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22BA" w:rsidRPr="00CE3DEC" w:rsidRDefault="003E598A" w:rsidP="006E4C13">
      <w:pPr>
        <w:rPr>
          <w:rStyle w:val="12a"/>
          <w:rFonts w:ascii="Times New Roman" w:eastAsiaTheme="minorHAnsi" w:hAnsi="Times New Roman" w:cs="Times New Roman"/>
          <w:b/>
          <w:color w:val="002060"/>
          <w:sz w:val="24"/>
          <w:szCs w:val="24"/>
          <w:lang w:eastAsia="en-US"/>
        </w:rPr>
      </w:pPr>
      <w:r w:rsidRPr="000D2678">
        <w:rPr>
          <w:rStyle w:val="13"/>
          <w:rFonts w:ascii="Times New Roman" w:eastAsiaTheme="minorHAnsi" w:hAnsi="Times New Roman"/>
          <w:b/>
          <w:color w:val="002060"/>
          <w:sz w:val="24"/>
          <w:szCs w:val="24"/>
          <w:lang w:eastAsia="en-US"/>
        </w:rPr>
        <w:t xml:space="preserve">                        </w:t>
      </w:r>
      <w:r w:rsidR="00696614" w:rsidRPr="00CE3DEC">
        <w:rPr>
          <w:rStyle w:val="13"/>
          <w:rFonts w:ascii="Times New Roman" w:eastAsiaTheme="minorHAnsi" w:hAnsi="Times New Roman"/>
          <w:b/>
          <w:noProof/>
          <w:color w:val="002060"/>
          <w:sz w:val="24"/>
          <w:szCs w:val="24"/>
        </w:rPr>
        <w:drawing>
          <wp:inline distT="0" distB="0" distL="0" distR="0">
            <wp:extent cx="5972175" cy="8800546"/>
            <wp:effectExtent l="19050" t="0" r="9525" b="0"/>
            <wp:docPr id="2" name="Рисунок 1" descr="C:\Documents and Settings\Ученик1\Мои документы\Мои рисунки\курсы 3 2\курсы 3 2 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Ученик1\Мои документы\Мои рисунки\курсы 3 2\курсы 3 2 006.jpg"/>
                    <pic:cNvPicPr>
                      <a:picLocks noChangeAspect="1" noChangeArrowheads="1"/>
                    </pic:cNvPicPr>
                  </pic:nvPicPr>
                  <pic:blipFill>
                    <a:blip r:embed="rId8"/>
                    <a:srcRect l="4757" t="2447" r="4169"/>
                    <a:stretch>
                      <a:fillRect/>
                    </a:stretch>
                  </pic:blipFill>
                  <pic:spPr bwMode="auto">
                    <a:xfrm rot="10800000">
                      <a:off x="0" y="0"/>
                      <a:ext cx="5976190" cy="8806463"/>
                    </a:xfrm>
                    <a:prstGeom prst="rect">
                      <a:avLst/>
                    </a:prstGeom>
                    <a:noFill/>
                    <a:ln w="9525">
                      <a:noFill/>
                      <a:miter lim="800000"/>
                      <a:headEnd/>
                      <a:tailEnd/>
                    </a:ln>
                  </pic:spPr>
                </pic:pic>
              </a:graphicData>
            </a:graphic>
          </wp:inline>
        </w:drawing>
      </w:r>
      <w:r w:rsidRPr="00CE3DEC">
        <w:rPr>
          <w:rStyle w:val="13"/>
          <w:rFonts w:ascii="Times New Roman" w:eastAsiaTheme="minorHAnsi" w:hAnsi="Times New Roman"/>
          <w:b/>
          <w:color w:val="002060"/>
          <w:sz w:val="24"/>
          <w:szCs w:val="24"/>
          <w:lang w:eastAsia="en-US"/>
        </w:rPr>
        <w:t xml:space="preserve">           </w:t>
      </w:r>
    </w:p>
    <w:p w:rsidR="004E22BA" w:rsidRPr="00CE3DEC" w:rsidRDefault="004E22BA" w:rsidP="004E22BA">
      <w:pPr>
        <w:pStyle w:val="114"/>
        <w:keepNext/>
        <w:keepLines/>
        <w:shd w:val="clear" w:color="auto" w:fill="auto"/>
        <w:tabs>
          <w:tab w:val="left" w:pos="0"/>
          <w:tab w:val="left" w:pos="426"/>
        </w:tabs>
        <w:spacing w:after="0" w:line="240" w:lineRule="auto"/>
        <w:jc w:val="center"/>
        <w:rPr>
          <w:rFonts w:ascii="Times New Roman" w:hAnsi="Times New Roman" w:cs="Times New Roman"/>
          <w:color w:val="002060"/>
          <w:sz w:val="24"/>
          <w:szCs w:val="24"/>
        </w:rPr>
      </w:pPr>
      <w:r w:rsidRPr="00CE3DEC">
        <w:rPr>
          <w:rStyle w:val="12a"/>
          <w:rFonts w:ascii="Times New Roman" w:hAnsi="Times New Roman" w:cs="Times New Roman"/>
          <w:color w:val="002060"/>
          <w:sz w:val="24"/>
          <w:szCs w:val="24"/>
        </w:rPr>
        <w:lastRenderedPageBreak/>
        <w:t>Содержание</w:t>
      </w:r>
    </w:p>
    <w:p w:rsidR="004E22BA" w:rsidRPr="00CE3DEC" w:rsidRDefault="00AE7260" w:rsidP="004E22BA">
      <w:pPr>
        <w:pStyle w:val="1d"/>
        <w:shd w:val="clear" w:color="auto" w:fill="auto"/>
        <w:tabs>
          <w:tab w:val="left" w:pos="0"/>
          <w:tab w:val="left" w:pos="426"/>
          <w:tab w:val="right" w:leader="dot" w:pos="6397"/>
        </w:tabs>
        <w:spacing w:before="0" w:after="0" w:line="240" w:lineRule="auto"/>
        <w:rPr>
          <w:rFonts w:ascii="Times New Roman" w:hAnsi="Times New Roman" w:cs="Times New Roman"/>
          <w:color w:val="002060"/>
          <w:sz w:val="24"/>
          <w:szCs w:val="24"/>
        </w:rPr>
      </w:pPr>
      <w:hyperlink w:anchor="bookmark0" w:tooltip="Current Document" w:history="1">
        <w:r w:rsidR="004E22BA" w:rsidRPr="00CE3DEC">
          <w:rPr>
            <w:rFonts w:ascii="Times New Roman" w:hAnsi="Times New Roman" w:cs="Times New Roman"/>
            <w:color w:val="002060"/>
            <w:sz w:val="24"/>
            <w:szCs w:val="24"/>
          </w:rPr>
          <w:t>Общие положения</w:t>
        </w:r>
        <w:r w:rsidR="008D18E0" w:rsidRPr="00CE3DEC">
          <w:rPr>
            <w:rStyle w:val="2f"/>
            <w:rFonts w:ascii="Times New Roman" w:hAnsi="Times New Roman" w:cs="Times New Roman"/>
            <w:color w:val="002060"/>
            <w:sz w:val="24"/>
            <w:szCs w:val="24"/>
          </w:rPr>
          <w:t xml:space="preserve"> ………………………………………………</w:t>
        </w:r>
        <w:r w:rsidR="00C173AA" w:rsidRPr="00CE3DEC">
          <w:rPr>
            <w:rStyle w:val="2f"/>
            <w:rFonts w:ascii="Times New Roman" w:hAnsi="Times New Roman" w:cs="Times New Roman"/>
            <w:color w:val="002060"/>
            <w:sz w:val="24"/>
            <w:szCs w:val="24"/>
          </w:rPr>
          <w:t>…..</w:t>
        </w:r>
        <w:r w:rsidR="008D18E0" w:rsidRPr="00CE3DEC">
          <w:rPr>
            <w:rStyle w:val="2f"/>
            <w:rFonts w:ascii="Times New Roman" w:hAnsi="Times New Roman" w:cs="Times New Roman"/>
            <w:color w:val="002060"/>
            <w:sz w:val="24"/>
            <w:szCs w:val="24"/>
          </w:rPr>
          <w:t>…</w:t>
        </w:r>
        <w:r w:rsidR="004E22BA" w:rsidRPr="00CE3DEC">
          <w:rPr>
            <w:rStyle w:val="2f"/>
            <w:rFonts w:ascii="Times New Roman" w:hAnsi="Times New Roman" w:cs="Times New Roman"/>
            <w:color w:val="002060"/>
            <w:sz w:val="24"/>
            <w:szCs w:val="24"/>
          </w:rPr>
          <w:t>…</w:t>
        </w:r>
      </w:hyperlink>
      <w:r w:rsidR="008D18E0" w:rsidRPr="00CE3DEC">
        <w:rPr>
          <w:rFonts w:ascii="Times New Roman" w:hAnsi="Times New Roman" w:cs="Times New Roman"/>
          <w:color w:val="002060"/>
          <w:sz w:val="24"/>
          <w:szCs w:val="24"/>
        </w:rPr>
        <w:t>5</w:t>
      </w:r>
    </w:p>
    <w:p w:rsidR="004E22BA" w:rsidRPr="00CE3DEC" w:rsidRDefault="004E22BA" w:rsidP="004E22BA">
      <w:pPr>
        <w:pStyle w:val="1d"/>
        <w:shd w:val="clear" w:color="auto" w:fill="auto"/>
        <w:tabs>
          <w:tab w:val="left" w:pos="0"/>
          <w:tab w:val="left" w:pos="426"/>
          <w:tab w:val="right" w:leader="dot" w:pos="6397"/>
        </w:tabs>
        <w:spacing w:before="0" w:after="0" w:line="240" w:lineRule="auto"/>
        <w:jc w:val="center"/>
        <w:rPr>
          <w:rFonts w:ascii="Times New Roman" w:hAnsi="Times New Roman" w:cs="Times New Roman"/>
          <w:color w:val="002060"/>
          <w:sz w:val="24"/>
          <w:szCs w:val="24"/>
        </w:rPr>
      </w:pPr>
      <w:r w:rsidRPr="00CE3DEC">
        <w:rPr>
          <w:rFonts w:ascii="Times New Roman" w:hAnsi="Times New Roman" w:cs="Times New Roman"/>
          <w:color w:val="002060"/>
          <w:sz w:val="24"/>
          <w:szCs w:val="24"/>
        </w:rPr>
        <w:t>1. Целевой раздел</w:t>
      </w:r>
    </w:p>
    <w:p w:rsidR="004E22BA" w:rsidRPr="00CE3DEC" w:rsidRDefault="004E22BA" w:rsidP="004E22BA">
      <w:pPr>
        <w:pStyle w:val="1d"/>
        <w:shd w:val="clear" w:color="auto" w:fill="auto"/>
        <w:tabs>
          <w:tab w:val="left" w:pos="0"/>
          <w:tab w:val="left" w:pos="426"/>
          <w:tab w:val="right" w:leader="dot" w:pos="6397"/>
        </w:tabs>
        <w:spacing w:before="0" w:after="0" w:line="240" w:lineRule="auto"/>
        <w:rPr>
          <w:rFonts w:ascii="Times New Roman" w:hAnsi="Times New Roman" w:cs="Times New Roman"/>
          <w:color w:val="002060"/>
          <w:sz w:val="24"/>
          <w:szCs w:val="24"/>
        </w:rPr>
      </w:pPr>
      <w:r w:rsidRPr="00CE3DEC">
        <w:rPr>
          <w:rFonts w:ascii="Times New Roman" w:hAnsi="Times New Roman" w:cs="Times New Roman"/>
          <w:color w:val="002060"/>
          <w:sz w:val="24"/>
          <w:szCs w:val="24"/>
        </w:rPr>
        <w:t xml:space="preserve">1.1. </w:t>
      </w:r>
      <w:hyperlink w:anchor="bookmark1" w:tooltip="Current Document" w:history="1">
        <w:r w:rsidRPr="00CE3DEC">
          <w:rPr>
            <w:rFonts w:ascii="Times New Roman" w:hAnsi="Times New Roman" w:cs="Times New Roman"/>
            <w:color w:val="002060"/>
            <w:sz w:val="24"/>
            <w:szCs w:val="24"/>
          </w:rPr>
          <w:t>Пояснительная записка</w:t>
        </w:r>
        <w:r w:rsidR="008D18E0" w:rsidRPr="00CE3DEC">
          <w:rPr>
            <w:rStyle w:val="2f"/>
            <w:rFonts w:ascii="Times New Roman" w:hAnsi="Times New Roman" w:cs="Times New Roman"/>
            <w:color w:val="002060"/>
            <w:sz w:val="24"/>
            <w:szCs w:val="24"/>
          </w:rPr>
          <w:t xml:space="preserve"> ……………………</w:t>
        </w:r>
        <w:r w:rsidR="00C173AA" w:rsidRPr="00CE3DEC">
          <w:rPr>
            <w:rStyle w:val="2f"/>
            <w:rFonts w:ascii="Times New Roman" w:hAnsi="Times New Roman" w:cs="Times New Roman"/>
            <w:color w:val="002060"/>
            <w:sz w:val="24"/>
            <w:szCs w:val="24"/>
          </w:rPr>
          <w:t>….</w:t>
        </w:r>
        <w:r w:rsidR="008D18E0" w:rsidRPr="00CE3DEC">
          <w:rPr>
            <w:rStyle w:val="2f"/>
            <w:rFonts w:ascii="Times New Roman" w:hAnsi="Times New Roman" w:cs="Times New Roman"/>
            <w:color w:val="002060"/>
            <w:sz w:val="24"/>
            <w:szCs w:val="24"/>
          </w:rPr>
          <w:t>…………………</w:t>
        </w:r>
        <w:r w:rsidRPr="00CE3DEC">
          <w:rPr>
            <w:rStyle w:val="2f"/>
            <w:rFonts w:ascii="Times New Roman" w:hAnsi="Times New Roman" w:cs="Times New Roman"/>
            <w:color w:val="002060"/>
            <w:sz w:val="24"/>
            <w:szCs w:val="24"/>
          </w:rPr>
          <w:t>…</w:t>
        </w:r>
      </w:hyperlink>
      <w:r w:rsidR="008D18E0" w:rsidRPr="00CE3DEC">
        <w:rPr>
          <w:rFonts w:ascii="Times New Roman" w:hAnsi="Times New Roman" w:cs="Times New Roman"/>
          <w:color w:val="002060"/>
          <w:sz w:val="24"/>
          <w:szCs w:val="24"/>
        </w:rPr>
        <w:t>6</w:t>
      </w:r>
    </w:p>
    <w:p w:rsidR="008D18E0" w:rsidRPr="00CE3DEC" w:rsidRDefault="008D18E0" w:rsidP="008D18E0">
      <w:pPr>
        <w:rPr>
          <w:color w:val="002060"/>
        </w:rPr>
      </w:pPr>
      <w:r w:rsidRPr="00CE3DEC">
        <w:rPr>
          <w:rStyle w:val="49"/>
          <w:b w:val="0"/>
          <w:color w:val="002060"/>
        </w:rPr>
        <w:t>1.1.1. Цели</w:t>
      </w:r>
      <w:r w:rsidRPr="00CE3DEC">
        <w:rPr>
          <w:rStyle w:val="57"/>
          <w:color w:val="002060"/>
        </w:rPr>
        <w:t xml:space="preserve"> </w:t>
      </w:r>
      <w:r w:rsidRPr="00CE3DEC">
        <w:rPr>
          <w:rStyle w:val="Zag11"/>
          <w:color w:val="002060"/>
        </w:rPr>
        <w:t xml:space="preserve">и задачи реализации </w:t>
      </w:r>
      <w:r w:rsidRPr="00CE3DEC">
        <w:rPr>
          <w:color w:val="002060"/>
        </w:rPr>
        <w:t>ООП ООО………</w:t>
      </w:r>
      <w:r w:rsidR="00C173AA" w:rsidRPr="00CE3DEC">
        <w:rPr>
          <w:color w:val="002060"/>
        </w:rPr>
        <w:t>….</w:t>
      </w:r>
      <w:r w:rsidRPr="00CE3DEC">
        <w:rPr>
          <w:color w:val="002060"/>
        </w:rPr>
        <w:t>………………….6</w:t>
      </w:r>
    </w:p>
    <w:p w:rsidR="008D18E0" w:rsidRPr="00CE3DEC" w:rsidRDefault="008D18E0" w:rsidP="008D18E0">
      <w:pPr>
        <w:rPr>
          <w:lang w:eastAsia="en-US"/>
        </w:rPr>
      </w:pPr>
      <w:r w:rsidRPr="00CE3DEC">
        <w:rPr>
          <w:color w:val="002060"/>
        </w:rPr>
        <w:t>1.1.2.</w:t>
      </w:r>
      <w:r w:rsidRPr="00CE3DEC">
        <w:rPr>
          <w:rStyle w:val="ab"/>
          <w:color w:val="002060"/>
        </w:rPr>
        <w:t xml:space="preserve"> </w:t>
      </w:r>
      <w:r w:rsidRPr="00CE3DEC">
        <w:rPr>
          <w:rStyle w:val="Zag11"/>
          <w:color w:val="002060"/>
        </w:rPr>
        <w:t>Принципы и подходы к формированию ООП ООО…</w:t>
      </w:r>
      <w:r w:rsidR="00C173AA" w:rsidRPr="00CE3DEC">
        <w:rPr>
          <w:rStyle w:val="Zag11"/>
          <w:color w:val="002060"/>
        </w:rPr>
        <w:t>….</w:t>
      </w:r>
      <w:r w:rsidRPr="00CE3DEC">
        <w:rPr>
          <w:rStyle w:val="Zag11"/>
          <w:color w:val="002060"/>
        </w:rPr>
        <w:t>…..……7</w:t>
      </w:r>
    </w:p>
    <w:p w:rsidR="00C173AA" w:rsidRPr="00CE3DEC" w:rsidRDefault="00C173AA" w:rsidP="00C173AA">
      <w:pPr>
        <w:pStyle w:val="1d"/>
        <w:shd w:val="clear" w:color="auto" w:fill="auto"/>
        <w:tabs>
          <w:tab w:val="left" w:pos="0"/>
          <w:tab w:val="right" w:leader="dot" w:pos="6397"/>
          <w:tab w:val="left" w:pos="7655"/>
        </w:tabs>
        <w:spacing w:before="0"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1.2. Планируемые результаты освоения</w:t>
      </w:r>
      <w:r w:rsidRPr="00CE3DEC">
        <w:rPr>
          <w:rStyle w:val="233"/>
          <w:rFonts w:ascii="Times New Roman" w:hAnsi="Times New Roman" w:cs="Times New Roman"/>
          <w:color w:val="002060"/>
          <w:sz w:val="24"/>
          <w:szCs w:val="24"/>
        </w:rPr>
        <w:t xml:space="preserve"> </w:t>
      </w:r>
      <w:r w:rsidRPr="00CE3DEC">
        <w:rPr>
          <w:rFonts w:ascii="Times New Roman" w:hAnsi="Times New Roman" w:cs="Times New Roman"/>
          <w:color w:val="002060"/>
          <w:sz w:val="24"/>
          <w:szCs w:val="24"/>
        </w:rPr>
        <w:t xml:space="preserve">обучающимися </w:t>
      </w:r>
    </w:p>
    <w:p w:rsidR="00C173AA" w:rsidRPr="00CE3DEC" w:rsidRDefault="00C173AA" w:rsidP="00C173AA">
      <w:pPr>
        <w:pStyle w:val="1d"/>
        <w:shd w:val="clear" w:color="auto" w:fill="auto"/>
        <w:tabs>
          <w:tab w:val="left" w:pos="0"/>
          <w:tab w:val="right" w:leader="dot" w:pos="6397"/>
          <w:tab w:val="left" w:pos="7655"/>
        </w:tabs>
        <w:spacing w:before="0" w:after="0" w:line="240" w:lineRule="auto"/>
        <w:jc w:val="both"/>
        <w:rPr>
          <w:rStyle w:val="233"/>
          <w:rFonts w:ascii="Times New Roman" w:hAnsi="Times New Roman" w:cs="Times New Roman"/>
          <w:color w:val="002060"/>
          <w:sz w:val="24"/>
          <w:szCs w:val="24"/>
        </w:rPr>
      </w:pPr>
      <w:r w:rsidRPr="00CE3DEC">
        <w:rPr>
          <w:rFonts w:ascii="Times New Roman" w:hAnsi="Times New Roman" w:cs="Times New Roman"/>
          <w:color w:val="002060"/>
          <w:sz w:val="24"/>
          <w:szCs w:val="24"/>
        </w:rPr>
        <w:t>основной образовательной программы</w:t>
      </w:r>
      <w:r w:rsidRPr="00CE3DEC">
        <w:rPr>
          <w:rStyle w:val="233"/>
          <w:rFonts w:ascii="Times New Roman" w:hAnsi="Times New Roman" w:cs="Times New Roman"/>
          <w:color w:val="002060"/>
          <w:sz w:val="24"/>
          <w:szCs w:val="24"/>
        </w:rPr>
        <w:t xml:space="preserve"> </w:t>
      </w:r>
    </w:p>
    <w:p w:rsidR="00C173AA" w:rsidRPr="00CE3DEC" w:rsidRDefault="00C173AA" w:rsidP="00C173AA">
      <w:pPr>
        <w:pStyle w:val="1d"/>
        <w:shd w:val="clear" w:color="auto" w:fill="auto"/>
        <w:tabs>
          <w:tab w:val="left" w:pos="0"/>
          <w:tab w:val="right" w:leader="dot" w:pos="6397"/>
          <w:tab w:val="left" w:pos="7655"/>
        </w:tabs>
        <w:spacing w:before="0"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основного общего образования</w:t>
      </w:r>
      <w:r w:rsidRPr="00CE3DEC">
        <w:rPr>
          <w:rStyle w:val="2f"/>
          <w:rFonts w:ascii="Times New Roman" w:hAnsi="Times New Roman" w:cs="Times New Roman"/>
          <w:color w:val="002060"/>
          <w:sz w:val="24"/>
          <w:szCs w:val="24"/>
        </w:rPr>
        <w:t xml:space="preserve"> ……………………………….………..9</w:t>
      </w:r>
    </w:p>
    <w:p w:rsidR="00C173AA" w:rsidRPr="00CE3DEC" w:rsidRDefault="00C173AA" w:rsidP="00C173AA">
      <w:pPr>
        <w:tabs>
          <w:tab w:val="left" w:pos="0"/>
          <w:tab w:val="left" w:pos="7655"/>
        </w:tabs>
        <w:autoSpaceDE w:val="0"/>
        <w:autoSpaceDN w:val="0"/>
        <w:adjustRightInd w:val="0"/>
        <w:jc w:val="both"/>
        <w:rPr>
          <w:color w:val="002060"/>
        </w:rPr>
      </w:pPr>
      <w:r w:rsidRPr="00CE3DEC">
        <w:rPr>
          <w:color w:val="002060"/>
        </w:rPr>
        <w:t xml:space="preserve">1.2.1. Общие положения </w:t>
      </w:r>
      <w:r w:rsidRPr="00CE3DEC">
        <w:rPr>
          <w:rStyle w:val="2f"/>
          <w:color w:val="002060"/>
        </w:rPr>
        <w:t>…………………………………….…………….9</w:t>
      </w:r>
    </w:p>
    <w:p w:rsidR="00C173AA" w:rsidRPr="00CE3DEC" w:rsidRDefault="00C173AA" w:rsidP="00C173AA">
      <w:pPr>
        <w:tabs>
          <w:tab w:val="left" w:pos="0"/>
          <w:tab w:val="left" w:pos="7655"/>
        </w:tabs>
        <w:autoSpaceDE w:val="0"/>
        <w:autoSpaceDN w:val="0"/>
        <w:adjustRightInd w:val="0"/>
        <w:jc w:val="both"/>
        <w:rPr>
          <w:color w:val="002060"/>
        </w:rPr>
      </w:pPr>
      <w:r w:rsidRPr="00CE3DEC">
        <w:rPr>
          <w:color w:val="002060"/>
        </w:rPr>
        <w:t>1.2.2. Структура планируемых результатов</w:t>
      </w:r>
      <w:r w:rsidRPr="00CE3DEC">
        <w:rPr>
          <w:rStyle w:val="2f"/>
          <w:color w:val="002060"/>
        </w:rPr>
        <w:t>…………………….………..</w:t>
      </w:r>
      <w:r w:rsidRPr="00CE3DEC">
        <w:rPr>
          <w:color w:val="002060"/>
        </w:rPr>
        <w:t>9</w:t>
      </w:r>
    </w:p>
    <w:p w:rsidR="00C173AA" w:rsidRPr="00CE3DEC" w:rsidRDefault="00C173AA" w:rsidP="00C173AA">
      <w:pPr>
        <w:tabs>
          <w:tab w:val="left" w:pos="0"/>
          <w:tab w:val="left" w:pos="7655"/>
        </w:tabs>
        <w:autoSpaceDE w:val="0"/>
        <w:autoSpaceDN w:val="0"/>
        <w:adjustRightInd w:val="0"/>
        <w:jc w:val="both"/>
        <w:rPr>
          <w:color w:val="002060"/>
        </w:rPr>
      </w:pPr>
      <w:r w:rsidRPr="00CE3DEC">
        <w:rPr>
          <w:color w:val="002060"/>
        </w:rPr>
        <w:t>1.2.3. Личностные результаты освоения ООП ООО…………………...10</w:t>
      </w:r>
    </w:p>
    <w:p w:rsidR="00C173AA" w:rsidRPr="00CE3DEC" w:rsidRDefault="00C173AA" w:rsidP="00C173AA">
      <w:pPr>
        <w:tabs>
          <w:tab w:val="left" w:pos="0"/>
          <w:tab w:val="left" w:pos="7655"/>
        </w:tabs>
        <w:autoSpaceDE w:val="0"/>
        <w:autoSpaceDN w:val="0"/>
        <w:adjustRightInd w:val="0"/>
        <w:jc w:val="both"/>
        <w:rPr>
          <w:color w:val="002060"/>
        </w:rPr>
      </w:pPr>
      <w:r w:rsidRPr="00CE3DEC">
        <w:rPr>
          <w:color w:val="002060"/>
        </w:rPr>
        <w:t>1.2.4. Метапредметные результаты освоения ООП ООО………...……11</w:t>
      </w:r>
    </w:p>
    <w:p w:rsidR="00C173AA" w:rsidRPr="00CE3DEC" w:rsidRDefault="00C173AA" w:rsidP="00C173AA">
      <w:pPr>
        <w:tabs>
          <w:tab w:val="left" w:pos="0"/>
          <w:tab w:val="left" w:pos="7655"/>
        </w:tabs>
        <w:autoSpaceDE w:val="0"/>
        <w:autoSpaceDN w:val="0"/>
        <w:adjustRightInd w:val="0"/>
        <w:jc w:val="both"/>
        <w:rPr>
          <w:color w:val="002060"/>
        </w:rPr>
      </w:pPr>
      <w:r w:rsidRPr="00CE3DEC">
        <w:rPr>
          <w:color w:val="002060"/>
        </w:rPr>
        <w:t>1.2.5. Планируемые результаты освоения учебных</w:t>
      </w:r>
    </w:p>
    <w:p w:rsidR="00C173AA" w:rsidRPr="00CE3DEC" w:rsidRDefault="00C173AA" w:rsidP="00C173AA">
      <w:pPr>
        <w:tabs>
          <w:tab w:val="left" w:pos="0"/>
          <w:tab w:val="left" w:pos="7655"/>
        </w:tabs>
        <w:autoSpaceDE w:val="0"/>
        <w:autoSpaceDN w:val="0"/>
        <w:adjustRightInd w:val="0"/>
        <w:jc w:val="both"/>
        <w:rPr>
          <w:color w:val="002060"/>
        </w:rPr>
      </w:pPr>
      <w:r w:rsidRPr="00CE3DEC">
        <w:rPr>
          <w:color w:val="002060"/>
        </w:rPr>
        <w:t xml:space="preserve">и междисциплинарных программ </w:t>
      </w:r>
      <w:r w:rsidRPr="00CE3DEC">
        <w:rPr>
          <w:rStyle w:val="2f"/>
          <w:color w:val="002060"/>
        </w:rPr>
        <w:t>………………………………………..</w:t>
      </w:r>
      <w:r w:rsidRPr="00CE3DEC">
        <w:rPr>
          <w:color w:val="002060"/>
        </w:rPr>
        <w:t>14</w:t>
      </w:r>
    </w:p>
    <w:p w:rsidR="00C173AA" w:rsidRPr="00CE3DEC" w:rsidRDefault="00C173AA" w:rsidP="00C173AA">
      <w:pPr>
        <w:tabs>
          <w:tab w:val="left" w:pos="0"/>
          <w:tab w:val="left" w:pos="7655"/>
        </w:tabs>
        <w:autoSpaceDE w:val="0"/>
        <w:autoSpaceDN w:val="0"/>
        <w:adjustRightInd w:val="0"/>
        <w:jc w:val="both"/>
        <w:rPr>
          <w:color w:val="002060"/>
        </w:rPr>
      </w:pPr>
      <w:r w:rsidRPr="00CE3DEC">
        <w:rPr>
          <w:color w:val="002060"/>
        </w:rPr>
        <w:t>1.2.5.1. Формирование универсальных учебных</w:t>
      </w:r>
    </w:p>
    <w:p w:rsidR="00C173AA" w:rsidRPr="00CE3DEC" w:rsidRDefault="00C173AA" w:rsidP="00C173AA">
      <w:pPr>
        <w:tabs>
          <w:tab w:val="left" w:pos="0"/>
          <w:tab w:val="left" w:pos="7655"/>
        </w:tabs>
        <w:autoSpaceDE w:val="0"/>
        <w:autoSpaceDN w:val="0"/>
        <w:adjustRightInd w:val="0"/>
        <w:jc w:val="both"/>
        <w:rPr>
          <w:color w:val="002060"/>
        </w:rPr>
      </w:pPr>
      <w:r w:rsidRPr="00CE3DEC">
        <w:rPr>
          <w:color w:val="002060"/>
        </w:rPr>
        <w:t>действий .</w:t>
      </w:r>
      <w:r w:rsidRPr="00CE3DEC">
        <w:rPr>
          <w:rStyle w:val="2f"/>
          <w:color w:val="002060"/>
        </w:rPr>
        <w:t>…………………………………………………………....…...</w:t>
      </w:r>
      <w:r w:rsidRPr="00CE3DEC">
        <w:rPr>
          <w:color w:val="002060"/>
        </w:rPr>
        <w:t>..14</w:t>
      </w:r>
    </w:p>
    <w:p w:rsidR="00C173AA" w:rsidRPr="00CE3DEC" w:rsidRDefault="00C173AA" w:rsidP="00C173AA">
      <w:pPr>
        <w:tabs>
          <w:tab w:val="left" w:pos="0"/>
          <w:tab w:val="left" w:pos="7655"/>
        </w:tabs>
        <w:autoSpaceDE w:val="0"/>
        <w:autoSpaceDN w:val="0"/>
        <w:adjustRightInd w:val="0"/>
        <w:jc w:val="both"/>
        <w:rPr>
          <w:color w:val="002060"/>
        </w:rPr>
      </w:pPr>
      <w:r w:rsidRPr="00CE3DEC">
        <w:rPr>
          <w:color w:val="002060"/>
        </w:rPr>
        <w:t>1.2.5.2. Формирование ИКТ-компетентности</w:t>
      </w:r>
    </w:p>
    <w:p w:rsidR="00C173AA" w:rsidRPr="00CE3DEC" w:rsidRDefault="00C173AA" w:rsidP="00C173AA">
      <w:pPr>
        <w:tabs>
          <w:tab w:val="left" w:pos="0"/>
          <w:tab w:val="left" w:pos="7655"/>
        </w:tabs>
        <w:autoSpaceDE w:val="0"/>
        <w:autoSpaceDN w:val="0"/>
        <w:adjustRightInd w:val="0"/>
        <w:jc w:val="both"/>
        <w:rPr>
          <w:color w:val="002060"/>
        </w:rPr>
      </w:pPr>
      <w:r w:rsidRPr="00CE3DEC">
        <w:rPr>
          <w:color w:val="002060"/>
        </w:rPr>
        <w:t>обучающихся .</w:t>
      </w:r>
      <w:r w:rsidRPr="00CE3DEC">
        <w:rPr>
          <w:rStyle w:val="2f"/>
          <w:color w:val="002060"/>
        </w:rPr>
        <w:t>……………………………………………………...……..</w:t>
      </w:r>
      <w:r w:rsidRPr="00CE3DEC">
        <w:rPr>
          <w:color w:val="002060"/>
        </w:rPr>
        <w:t>18</w:t>
      </w:r>
    </w:p>
    <w:p w:rsidR="00C173AA" w:rsidRPr="00CE3DEC" w:rsidRDefault="00C173AA" w:rsidP="00C173AA">
      <w:pPr>
        <w:tabs>
          <w:tab w:val="left" w:pos="0"/>
          <w:tab w:val="left" w:pos="7655"/>
        </w:tabs>
        <w:autoSpaceDE w:val="0"/>
        <w:autoSpaceDN w:val="0"/>
        <w:adjustRightInd w:val="0"/>
        <w:jc w:val="both"/>
        <w:rPr>
          <w:color w:val="002060"/>
        </w:rPr>
      </w:pPr>
      <w:r w:rsidRPr="00CE3DEC">
        <w:rPr>
          <w:color w:val="002060"/>
        </w:rPr>
        <w:t>1.2.5.3. Основы учебно-исследовательской</w:t>
      </w:r>
    </w:p>
    <w:p w:rsidR="00C173AA" w:rsidRPr="00CE3DEC" w:rsidRDefault="00C173AA" w:rsidP="00C173AA">
      <w:pPr>
        <w:tabs>
          <w:tab w:val="left" w:pos="0"/>
          <w:tab w:val="left" w:pos="7655"/>
        </w:tabs>
        <w:autoSpaceDE w:val="0"/>
        <w:autoSpaceDN w:val="0"/>
        <w:adjustRightInd w:val="0"/>
        <w:jc w:val="both"/>
        <w:rPr>
          <w:color w:val="002060"/>
        </w:rPr>
      </w:pPr>
      <w:r w:rsidRPr="00CE3DEC">
        <w:rPr>
          <w:color w:val="002060"/>
        </w:rPr>
        <w:t>и проектной деятельности .</w:t>
      </w:r>
      <w:r w:rsidRPr="00CE3DEC">
        <w:rPr>
          <w:rStyle w:val="2f"/>
          <w:color w:val="002060"/>
        </w:rPr>
        <w:t>…………………………..………..………....</w:t>
      </w:r>
      <w:r w:rsidRPr="00CE3DEC">
        <w:rPr>
          <w:color w:val="002060"/>
        </w:rPr>
        <w:t>22</w:t>
      </w:r>
    </w:p>
    <w:p w:rsidR="00C173AA" w:rsidRPr="00CE3DEC" w:rsidRDefault="00C173AA" w:rsidP="00C173AA">
      <w:pPr>
        <w:tabs>
          <w:tab w:val="left" w:pos="0"/>
          <w:tab w:val="left" w:pos="7655"/>
        </w:tabs>
        <w:autoSpaceDE w:val="0"/>
        <w:autoSpaceDN w:val="0"/>
        <w:adjustRightInd w:val="0"/>
        <w:jc w:val="both"/>
        <w:rPr>
          <w:color w:val="002060"/>
        </w:rPr>
      </w:pPr>
      <w:r w:rsidRPr="00CE3DEC">
        <w:rPr>
          <w:color w:val="002060"/>
        </w:rPr>
        <w:t>1.2.5.4. Стратегии смыслового чтения</w:t>
      </w:r>
    </w:p>
    <w:p w:rsidR="00C173AA" w:rsidRPr="00CE3DEC" w:rsidRDefault="00C173AA" w:rsidP="00C173AA">
      <w:pPr>
        <w:tabs>
          <w:tab w:val="left" w:pos="0"/>
          <w:tab w:val="left" w:pos="7655"/>
        </w:tabs>
        <w:autoSpaceDE w:val="0"/>
        <w:autoSpaceDN w:val="0"/>
        <w:adjustRightInd w:val="0"/>
        <w:jc w:val="both"/>
        <w:rPr>
          <w:color w:val="002060"/>
        </w:rPr>
      </w:pPr>
      <w:r w:rsidRPr="00CE3DEC">
        <w:rPr>
          <w:color w:val="002060"/>
        </w:rPr>
        <w:t>и работа с текстом .</w:t>
      </w:r>
      <w:r w:rsidRPr="00CE3DEC">
        <w:rPr>
          <w:rStyle w:val="2f"/>
          <w:color w:val="002060"/>
        </w:rPr>
        <w:t>…………………………………………..……………</w:t>
      </w:r>
      <w:r w:rsidRPr="00CE3DEC">
        <w:rPr>
          <w:rStyle w:val="2f"/>
          <w:b w:val="0"/>
          <w:color w:val="002060"/>
        </w:rPr>
        <w:t>22</w:t>
      </w:r>
    </w:p>
    <w:p w:rsidR="00C173AA" w:rsidRPr="00CE3DEC" w:rsidRDefault="00C173AA" w:rsidP="00C173AA">
      <w:pPr>
        <w:tabs>
          <w:tab w:val="left" w:pos="0"/>
          <w:tab w:val="left" w:pos="7655"/>
        </w:tabs>
        <w:autoSpaceDE w:val="0"/>
        <w:autoSpaceDN w:val="0"/>
        <w:adjustRightInd w:val="0"/>
        <w:jc w:val="both"/>
        <w:rPr>
          <w:color w:val="002060"/>
        </w:rPr>
      </w:pPr>
      <w:r w:rsidRPr="00CE3DEC">
        <w:rPr>
          <w:color w:val="002060"/>
        </w:rPr>
        <w:t>1.2.5.5. Русский язык .</w:t>
      </w:r>
      <w:r w:rsidRPr="00CE3DEC">
        <w:rPr>
          <w:rStyle w:val="2f"/>
          <w:color w:val="002060"/>
        </w:rPr>
        <w:t>…………………………………………………..…</w:t>
      </w:r>
      <w:r w:rsidRPr="00CE3DEC">
        <w:rPr>
          <w:color w:val="002060"/>
        </w:rPr>
        <w:t>24</w:t>
      </w:r>
    </w:p>
    <w:p w:rsidR="00C173AA" w:rsidRPr="00CE3DEC" w:rsidRDefault="00C173AA" w:rsidP="00C173AA">
      <w:pPr>
        <w:tabs>
          <w:tab w:val="left" w:pos="0"/>
          <w:tab w:val="left" w:pos="7655"/>
        </w:tabs>
        <w:autoSpaceDE w:val="0"/>
        <w:autoSpaceDN w:val="0"/>
        <w:adjustRightInd w:val="0"/>
        <w:jc w:val="both"/>
        <w:rPr>
          <w:color w:val="002060"/>
        </w:rPr>
      </w:pPr>
      <w:r w:rsidRPr="00CE3DEC">
        <w:rPr>
          <w:color w:val="002060"/>
        </w:rPr>
        <w:t>1.2.5.6. Литература .</w:t>
      </w:r>
      <w:r w:rsidRPr="00CE3DEC">
        <w:rPr>
          <w:rStyle w:val="2f"/>
          <w:color w:val="002060"/>
        </w:rPr>
        <w:t>……………………………………………………….</w:t>
      </w:r>
      <w:r w:rsidRPr="00CE3DEC">
        <w:rPr>
          <w:color w:val="002060"/>
        </w:rPr>
        <w:t>29</w:t>
      </w:r>
    </w:p>
    <w:p w:rsidR="00C173AA" w:rsidRPr="00CE3DEC" w:rsidRDefault="00C173AA" w:rsidP="00C173AA">
      <w:pPr>
        <w:tabs>
          <w:tab w:val="left" w:pos="0"/>
          <w:tab w:val="left" w:pos="7655"/>
        </w:tabs>
        <w:autoSpaceDE w:val="0"/>
        <w:autoSpaceDN w:val="0"/>
        <w:adjustRightInd w:val="0"/>
        <w:jc w:val="both"/>
        <w:rPr>
          <w:color w:val="002060"/>
        </w:rPr>
      </w:pPr>
      <w:r w:rsidRPr="00CE3DEC">
        <w:rPr>
          <w:color w:val="002060"/>
        </w:rPr>
        <w:t>1.2.5.7. Иностранный язык…………………………………………...…...30</w:t>
      </w:r>
    </w:p>
    <w:p w:rsidR="00C173AA" w:rsidRPr="00CE3DEC" w:rsidRDefault="00C173AA" w:rsidP="00C173AA">
      <w:pPr>
        <w:tabs>
          <w:tab w:val="left" w:pos="0"/>
          <w:tab w:val="left" w:pos="7655"/>
        </w:tabs>
        <w:autoSpaceDE w:val="0"/>
        <w:autoSpaceDN w:val="0"/>
        <w:adjustRightInd w:val="0"/>
        <w:jc w:val="both"/>
        <w:rPr>
          <w:color w:val="002060"/>
        </w:rPr>
      </w:pPr>
      <w:r w:rsidRPr="00CE3DEC">
        <w:rPr>
          <w:color w:val="002060"/>
        </w:rPr>
        <w:t>1.2.5.8.Осетинский язык ……………………………………………...…. 33</w:t>
      </w:r>
    </w:p>
    <w:p w:rsidR="00C173AA" w:rsidRPr="00CE3DEC" w:rsidRDefault="00C173AA" w:rsidP="00C173AA">
      <w:pPr>
        <w:tabs>
          <w:tab w:val="left" w:pos="0"/>
          <w:tab w:val="left" w:pos="7655"/>
        </w:tabs>
        <w:autoSpaceDE w:val="0"/>
        <w:autoSpaceDN w:val="0"/>
        <w:adjustRightInd w:val="0"/>
        <w:jc w:val="both"/>
        <w:rPr>
          <w:color w:val="002060"/>
        </w:rPr>
      </w:pPr>
      <w:r w:rsidRPr="00CE3DEC">
        <w:rPr>
          <w:color w:val="002060"/>
        </w:rPr>
        <w:t>1.2.5.9.Осетинская литература ………………………………………..... 35</w:t>
      </w:r>
    </w:p>
    <w:p w:rsidR="00C173AA" w:rsidRPr="00CE3DEC" w:rsidRDefault="00C173AA" w:rsidP="00C173AA">
      <w:pPr>
        <w:tabs>
          <w:tab w:val="left" w:pos="0"/>
          <w:tab w:val="left" w:pos="7655"/>
        </w:tabs>
        <w:autoSpaceDE w:val="0"/>
        <w:autoSpaceDN w:val="0"/>
        <w:adjustRightInd w:val="0"/>
        <w:jc w:val="both"/>
        <w:rPr>
          <w:color w:val="002060"/>
        </w:rPr>
      </w:pPr>
      <w:r w:rsidRPr="00CE3DEC">
        <w:rPr>
          <w:color w:val="002060"/>
        </w:rPr>
        <w:t>1.2.5.10. История России. Всеобщая история .</w:t>
      </w:r>
      <w:r w:rsidRPr="00CE3DEC">
        <w:rPr>
          <w:rStyle w:val="2f"/>
          <w:color w:val="002060"/>
        </w:rPr>
        <w:t>………………..……..…</w:t>
      </w:r>
      <w:r w:rsidRPr="00CE3DEC">
        <w:rPr>
          <w:color w:val="002060"/>
        </w:rPr>
        <w:t>36</w:t>
      </w:r>
    </w:p>
    <w:p w:rsidR="00C173AA" w:rsidRPr="00CE3DEC" w:rsidRDefault="00C173AA" w:rsidP="00C173AA">
      <w:pPr>
        <w:tabs>
          <w:tab w:val="left" w:pos="0"/>
          <w:tab w:val="left" w:pos="7655"/>
        </w:tabs>
        <w:autoSpaceDE w:val="0"/>
        <w:autoSpaceDN w:val="0"/>
        <w:adjustRightInd w:val="0"/>
        <w:jc w:val="both"/>
        <w:rPr>
          <w:color w:val="002060"/>
        </w:rPr>
      </w:pPr>
      <w:r w:rsidRPr="00CE3DEC">
        <w:rPr>
          <w:color w:val="002060"/>
        </w:rPr>
        <w:t>1.2.5.11. Обществознание .</w:t>
      </w:r>
      <w:r w:rsidRPr="00CE3DEC">
        <w:rPr>
          <w:rStyle w:val="2f"/>
          <w:color w:val="002060"/>
        </w:rPr>
        <w:t>……………………………...…………..……</w:t>
      </w:r>
      <w:r w:rsidRPr="00CE3DEC">
        <w:rPr>
          <w:rStyle w:val="2f"/>
          <w:b w:val="0"/>
          <w:color w:val="002060"/>
        </w:rPr>
        <w:t>38</w:t>
      </w:r>
    </w:p>
    <w:p w:rsidR="00C173AA" w:rsidRPr="00CE3DEC" w:rsidRDefault="00C173AA" w:rsidP="00C173AA">
      <w:pPr>
        <w:tabs>
          <w:tab w:val="left" w:pos="0"/>
          <w:tab w:val="left" w:pos="7655"/>
        </w:tabs>
        <w:autoSpaceDE w:val="0"/>
        <w:autoSpaceDN w:val="0"/>
        <w:adjustRightInd w:val="0"/>
        <w:jc w:val="both"/>
        <w:rPr>
          <w:color w:val="002060"/>
        </w:rPr>
      </w:pPr>
      <w:r w:rsidRPr="00CE3DEC">
        <w:rPr>
          <w:color w:val="002060"/>
        </w:rPr>
        <w:t>1.2.5.12. География .</w:t>
      </w:r>
      <w:r w:rsidRPr="00CE3DEC">
        <w:rPr>
          <w:rStyle w:val="2f"/>
          <w:b w:val="0"/>
          <w:color w:val="002060"/>
        </w:rPr>
        <w:t>…………………………………….………..……….43</w:t>
      </w:r>
    </w:p>
    <w:p w:rsidR="00C173AA" w:rsidRPr="00CE3DEC" w:rsidRDefault="00C173AA" w:rsidP="00C173AA">
      <w:pPr>
        <w:tabs>
          <w:tab w:val="left" w:pos="0"/>
          <w:tab w:val="left" w:pos="7655"/>
        </w:tabs>
        <w:autoSpaceDE w:val="0"/>
        <w:autoSpaceDN w:val="0"/>
        <w:adjustRightInd w:val="0"/>
        <w:jc w:val="both"/>
        <w:rPr>
          <w:color w:val="002060"/>
        </w:rPr>
      </w:pPr>
      <w:r w:rsidRPr="00CE3DEC">
        <w:rPr>
          <w:color w:val="002060"/>
        </w:rPr>
        <w:t>1.2.5.13. Математика. Алгебра. Геометрия .</w:t>
      </w:r>
      <w:r w:rsidRPr="00CE3DEC">
        <w:rPr>
          <w:rStyle w:val="2f"/>
          <w:color w:val="002060"/>
        </w:rPr>
        <w:t>……………………………</w:t>
      </w:r>
      <w:r w:rsidRPr="00CE3DEC">
        <w:rPr>
          <w:color w:val="002060"/>
        </w:rPr>
        <w:t>46</w:t>
      </w:r>
    </w:p>
    <w:p w:rsidR="00C173AA" w:rsidRPr="00CE3DEC" w:rsidRDefault="00C173AA" w:rsidP="00C173AA">
      <w:pPr>
        <w:tabs>
          <w:tab w:val="left" w:pos="0"/>
          <w:tab w:val="left" w:pos="7655"/>
        </w:tabs>
        <w:autoSpaceDE w:val="0"/>
        <w:autoSpaceDN w:val="0"/>
        <w:adjustRightInd w:val="0"/>
        <w:jc w:val="both"/>
        <w:rPr>
          <w:color w:val="002060"/>
        </w:rPr>
      </w:pPr>
      <w:r w:rsidRPr="00CE3DEC">
        <w:rPr>
          <w:color w:val="002060"/>
        </w:rPr>
        <w:t>1.2.5.14. Информатика .</w:t>
      </w:r>
      <w:r w:rsidRPr="00CE3DEC">
        <w:rPr>
          <w:rStyle w:val="2f"/>
          <w:color w:val="002060"/>
        </w:rPr>
        <w:t>…………………………………………….…….</w:t>
      </w:r>
      <w:r w:rsidRPr="00CE3DEC">
        <w:rPr>
          <w:color w:val="002060"/>
        </w:rPr>
        <w:t>50</w:t>
      </w:r>
    </w:p>
    <w:p w:rsidR="00C173AA" w:rsidRPr="00CE3DEC" w:rsidRDefault="00C173AA" w:rsidP="00C173AA">
      <w:pPr>
        <w:tabs>
          <w:tab w:val="left" w:pos="0"/>
          <w:tab w:val="left" w:pos="7655"/>
        </w:tabs>
        <w:autoSpaceDE w:val="0"/>
        <w:autoSpaceDN w:val="0"/>
        <w:adjustRightInd w:val="0"/>
        <w:jc w:val="both"/>
        <w:rPr>
          <w:color w:val="002060"/>
        </w:rPr>
      </w:pPr>
      <w:r w:rsidRPr="00CE3DEC">
        <w:rPr>
          <w:color w:val="002060"/>
        </w:rPr>
        <w:t>1.2.5.15. Физика .</w:t>
      </w:r>
      <w:r w:rsidRPr="00CE3DEC">
        <w:rPr>
          <w:rStyle w:val="2f"/>
          <w:color w:val="002060"/>
        </w:rPr>
        <w:t>…………………………………………….……….…...</w:t>
      </w:r>
      <w:r w:rsidRPr="00CE3DEC">
        <w:rPr>
          <w:rStyle w:val="2f"/>
          <w:b w:val="0"/>
          <w:color w:val="002060"/>
        </w:rPr>
        <w:t>52</w:t>
      </w:r>
    </w:p>
    <w:p w:rsidR="00C173AA" w:rsidRPr="00CE3DEC" w:rsidRDefault="00C173AA" w:rsidP="00C173AA">
      <w:pPr>
        <w:tabs>
          <w:tab w:val="left" w:pos="0"/>
          <w:tab w:val="left" w:pos="7655"/>
        </w:tabs>
        <w:autoSpaceDE w:val="0"/>
        <w:autoSpaceDN w:val="0"/>
        <w:adjustRightInd w:val="0"/>
        <w:jc w:val="both"/>
        <w:rPr>
          <w:color w:val="002060"/>
        </w:rPr>
      </w:pPr>
      <w:r w:rsidRPr="00CE3DEC">
        <w:rPr>
          <w:color w:val="002060"/>
        </w:rPr>
        <w:t>1.2.5.16. Биология .</w:t>
      </w:r>
      <w:r w:rsidRPr="00CE3DEC">
        <w:rPr>
          <w:rStyle w:val="2f"/>
          <w:color w:val="002060"/>
        </w:rPr>
        <w:t>…………………………………………………….….</w:t>
      </w:r>
      <w:r w:rsidRPr="00CE3DEC">
        <w:rPr>
          <w:color w:val="002060"/>
        </w:rPr>
        <w:t>55</w:t>
      </w:r>
    </w:p>
    <w:p w:rsidR="00C173AA" w:rsidRPr="00CE3DEC" w:rsidRDefault="00C173AA" w:rsidP="00C173AA">
      <w:pPr>
        <w:tabs>
          <w:tab w:val="left" w:pos="0"/>
          <w:tab w:val="left" w:pos="7655"/>
        </w:tabs>
        <w:autoSpaceDE w:val="0"/>
        <w:autoSpaceDN w:val="0"/>
        <w:adjustRightInd w:val="0"/>
        <w:jc w:val="both"/>
        <w:rPr>
          <w:color w:val="002060"/>
        </w:rPr>
      </w:pPr>
      <w:r w:rsidRPr="00CE3DEC">
        <w:rPr>
          <w:color w:val="002060"/>
        </w:rPr>
        <w:t>1.2.5.17. Химия .</w:t>
      </w:r>
      <w:r w:rsidRPr="00CE3DEC">
        <w:rPr>
          <w:rStyle w:val="2f"/>
          <w:color w:val="002060"/>
        </w:rPr>
        <w:t>…………………………………………….…………...</w:t>
      </w:r>
      <w:r w:rsidRPr="00CE3DEC">
        <w:rPr>
          <w:color w:val="002060"/>
        </w:rPr>
        <w:t>.</w:t>
      </w:r>
      <w:r w:rsidR="00CE3DEC">
        <w:rPr>
          <w:color w:val="002060"/>
        </w:rPr>
        <w:t>.</w:t>
      </w:r>
      <w:r w:rsidRPr="00CE3DEC">
        <w:rPr>
          <w:color w:val="002060"/>
        </w:rPr>
        <w:t>.57</w:t>
      </w:r>
    </w:p>
    <w:p w:rsidR="00C173AA" w:rsidRPr="00CE3DEC" w:rsidRDefault="00C173AA" w:rsidP="00C173AA">
      <w:pPr>
        <w:tabs>
          <w:tab w:val="left" w:pos="0"/>
          <w:tab w:val="left" w:pos="7655"/>
        </w:tabs>
        <w:autoSpaceDE w:val="0"/>
        <w:autoSpaceDN w:val="0"/>
        <w:adjustRightInd w:val="0"/>
        <w:jc w:val="both"/>
        <w:rPr>
          <w:color w:val="002060"/>
        </w:rPr>
      </w:pPr>
      <w:r w:rsidRPr="00CE3DEC">
        <w:rPr>
          <w:color w:val="002060"/>
        </w:rPr>
        <w:t>1.2.5.18. Изобразительное искусство .</w:t>
      </w:r>
      <w:r w:rsidRPr="00CE3DEC">
        <w:rPr>
          <w:rStyle w:val="2f"/>
          <w:color w:val="002060"/>
        </w:rPr>
        <w:t>…………………………………..</w:t>
      </w:r>
      <w:r w:rsidRPr="00CE3DEC">
        <w:rPr>
          <w:color w:val="002060"/>
        </w:rPr>
        <w:t>60</w:t>
      </w:r>
    </w:p>
    <w:p w:rsidR="00C173AA" w:rsidRPr="00CE3DEC" w:rsidRDefault="00C173AA" w:rsidP="00C173AA">
      <w:pPr>
        <w:tabs>
          <w:tab w:val="left" w:pos="0"/>
          <w:tab w:val="left" w:pos="7655"/>
        </w:tabs>
        <w:autoSpaceDE w:val="0"/>
        <w:autoSpaceDN w:val="0"/>
        <w:adjustRightInd w:val="0"/>
        <w:jc w:val="both"/>
        <w:rPr>
          <w:color w:val="002060"/>
        </w:rPr>
      </w:pPr>
      <w:r w:rsidRPr="00CE3DEC">
        <w:rPr>
          <w:color w:val="002060"/>
        </w:rPr>
        <w:t>1.2.5.19. Музыка .</w:t>
      </w:r>
      <w:r w:rsidRPr="00CE3DEC">
        <w:rPr>
          <w:rStyle w:val="2f"/>
          <w:color w:val="002060"/>
        </w:rPr>
        <w:t>…………………………………………………….……</w:t>
      </w:r>
      <w:r w:rsidRPr="00CE3DEC">
        <w:rPr>
          <w:color w:val="002060"/>
        </w:rPr>
        <w:t>61</w:t>
      </w:r>
    </w:p>
    <w:p w:rsidR="00C173AA" w:rsidRPr="00CE3DEC" w:rsidRDefault="00C173AA" w:rsidP="00C173AA">
      <w:pPr>
        <w:tabs>
          <w:tab w:val="left" w:pos="0"/>
          <w:tab w:val="left" w:pos="7655"/>
        </w:tabs>
        <w:autoSpaceDE w:val="0"/>
        <w:autoSpaceDN w:val="0"/>
        <w:adjustRightInd w:val="0"/>
        <w:jc w:val="both"/>
        <w:rPr>
          <w:color w:val="002060"/>
        </w:rPr>
      </w:pPr>
      <w:r w:rsidRPr="00CE3DEC">
        <w:rPr>
          <w:color w:val="002060"/>
        </w:rPr>
        <w:t>1.2.5.20. Технология .</w:t>
      </w:r>
      <w:r w:rsidRPr="00CE3DEC">
        <w:rPr>
          <w:rStyle w:val="2f"/>
          <w:color w:val="002060"/>
        </w:rPr>
        <w:t>…………………………………………….……….</w:t>
      </w:r>
      <w:r w:rsidRPr="00CE3DEC">
        <w:rPr>
          <w:color w:val="002060"/>
        </w:rPr>
        <w:t>63</w:t>
      </w:r>
    </w:p>
    <w:p w:rsidR="00C173AA" w:rsidRPr="00CE3DEC" w:rsidRDefault="00C173AA" w:rsidP="00C173AA">
      <w:pPr>
        <w:tabs>
          <w:tab w:val="left" w:pos="0"/>
          <w:tab w:val="left" w:pos="7655"/>
        </w:tabs>
        <w:autoSpaceDE w:val="0"/>
        <w:autoSpaceDN w:val="0"/>
        <w:adjustRightInd w:val="0"/>
        <w:jc w:val="both"/>
        <w:rPr>
          <w:color w:val="002060"/>
        </w:rPr>
      </w:pPr>
      <w:r w:rsidRPr="00CE3DEC">
        <w:rPr>
          <w:color w:val="002060"/>
        </w:rPr>
        <w:t>1.2.5.21. Физическая культура .</w:t>
      </w:r>
      <w:r w:rsidRPr="00CE3DEC">
        <w:rPr>
          <w:rStyle w:val="2f"/>
          <w:color w:val="002060"/>
        </w:rPr>
        <w:t>……………………………………….....</w:t>
      </w:r>
      <w:r w:rsidRPr="00CE3DEC">
        <w:rPr>
          <w:color w:val="002060"/>
        </w:rPr>
        <w:t>63</w:t>
      </w:r>
    </w:p>
    <w:p w:rsidR="00C173AA" w:rsidRPr="00CE3DEC" w:rsidRDefault="00C173AA" w:rsidP="00C173AA">
      <w:pPr>
        <w:tabs>
          <w:tab w:val="left" w:pos="0"/>
          <w:tab w:val="left" w:pos="7655"/>
        </w:tabs>
        <w:jc w:val="both"/>
        <w:rPr>
          <w:color w:val="002060"/>
        </w:rPr>
      </w:pPr>
      <w:r w:rsidRPr="00CE3DEC">
        <w:rPr>
          <w:color w:val="002060"/>
        </w:rPr>
        <w:t>1.2.5.22. Основы безопасности жизнедеятельности .</w:t>
      </w:r>
      <w:r w:rsidRPr="00CE3DEC">
        <w:rPr>
          <w:rStyle w:val="2f"/>
          <w:color w:val="002060"/>
        </w:rPr>
        <w:t>……………….….</w:t>
      </w:r>
      <w:r w:rsidRPr="00CE3DEC">
        <w:rPr>
          <w:color w:val="002060"/>
        </w:rPr>
        <w:t>65</w:t>
      </w:r>
    </w:p>
    <w:p w:rsidR="00C173AA" w:rsidRPr="00CE3DEC" w:rsidRDefault="00C173AA" w:rsidP="00C173AA">
      <w:pPr>
        <w:tabs>
          <w:tab w:val="left" w:pos="0"/>
          <w:tab w:val="left" w:pos="7655"/>
        </w:tabs>
        <w:autoSpaceDE w:val="0"/>
        <w:autoSpaceDN w:val="0"/>
        <w:adjustRightInd w:val="0"/>
        <w:rPr>
          <w:b/>
          <w:bCs/>
          <w:color w:val="002060"/>
        </w:rPr>
      </w:pPr>
      <w:r w:rsidRPr="00CE3DEC">
        <w:rPr>
          <w:b/>
          <w:bCs/>
          <w:color w:val="002060"/>
        </w:rPr>
        <w:t>1.3. Система оценки достижения планируемых результатов</w:t>
      </w:r>
    </w:p>
    <w:p w:rsidR="00C173AA" w:rsidRPr="00CE3DEC" w:rsidRDefault="00C173AA" w:rsidP="00C173AA">
      <w:pPr>
        <w:tabs>
          <w:tab w:val="left" w:pos="0"/>
          <w:tab w:val="left" w:pos="7655"/>
        </w:tabs>
        <w:autoSpaceDE w:val="0"/>
        <w:autoSpaceDN w:val="0"/>
        <w:adjustRightInd w:val="0"/>
        <w:rPr>
          <w:b/>
          <w:bCs/>
          <w:color w:val="002060"/>
        </w:rPr>
      </w:pPr>
      <w:r w:rsidRPr="00CE3DEC">
        <w:rPr>
          <w:b/>
          <w:bCs/>
          <w:color w:val="002060"/>
        </w:rPr>
        <w:t xml:space="preserve"> освоения основной образовательной программы основного</w:t>
      </w:r>
    </w:p>
    <w:p w:rsidR="00C173AA" w:rsidRPr="00CE3DEC" w:rsidRDefault="00C173AA" w:rsidP="00C173AA">
      <w:pPr>
        <w:tabs>
          <w:tab w:val="left" w:pos="0"/>
          <w:tab w:val="left" w:pos="7655"/>
        </w:tabs>
        <w:autoSpaceDE w:val="0"/>
        <w:autoSpaceDN w:val="0"/>
        <w:adjustRightInd w:val="0"/>
        <w:rPr>
          <w:b/>
          <w:bCs/>
          <w:color w:val="002060"/>
        </w:rPr>
      </w:pPr>
      <w:r w:rsidRPr="00CE3DEC">
        <w:rPr>
          <w:b/>
          <w:bCs/>
          <w:color w:val="002060"/>
        </w:rPr>
        <w:t xml:space="preserve"> общего образования </w:t>
      </w:r>
      <w:r w:rsidRPr="00CE3DEC">
        <w:rPr>
          <w:color w:val="002060"/>
        </w:rPr>
        <w:t>.</w:t>
      </w:r>
      <w:r w:rsidRPr="00CE3DEC">
        <w:rPr>
          <w:rStyle w:val="2f"/>
          <w:color w:val="002060"/>
        </w:rPr>
        <w:t>…………………..……………………………….69</w:t>
      </w:r>
    </w:p>
    <w:p w:rsidR="00C173AA" w:rsidRPr="00CE3DEC" w:rsidRDefault="00C173AA" w:rsidP="00C173AA">
      <w:pPr>
        <w:tabs>
          <w:tab w:val="left" w:pos="0"/>
          <w:tab w:val="left" w:pos="7655"/>
        </w:tabs>
        <w:autoSpaceDE w:val="0"/>
        <w:autoSpaceDN w:val="0"/>
        <w:adjustRightInd w:val="0"/>
        <w:rPr>
          <w:color w:val="002060"/>
        </w:rPr>
      </w:pPr>
      <w:r w:rsidRPr="00CE3DEC">
        <w:rPr>
          <w:color w:val="002060"/>
        </w:rPr>
        <w:t>1.3.1. Общие положения .</w:t>
      </w:r>
      <w:r w:rsidRPr="00CE3DEC">
        <w:rPr>
          <w:rStyle w:val="2f"/>
          <w:color w:val="002060"/>
        </w:rPr>
        <w:t xml:space="preserve">…………………………………………….…. </w:t>
      </w:r>
      <w:r w:rsidRPr="00CE3DEC">
        <w:rPr>
          <w:color w:val="002060"/>
        </w:rPr>
        <w:t>69</w:t>
      </w:r>
    </w:p>
    <w:p w:rsidR="00C173AA" w:rsidRPr="00CE3DEC" w:rsidRDefault="00C173AA" w:rsidP="00C173AA">
      <w:pPr>
        <w:tabs>
          <w:tab w:val="left" w:pos="0"/>
          <w:tab w:val="left" w:pos="7655"/>
        </w:tabs>
        <w:autoSpaceDE w:val="0"/>
        <w:autoSpaceDN w:val="0"/>
        <w:adjustRightInd w:val="0"/>
        <w:rPr>
          <w:color w:val="002060"/>
        </w:rPr>
      </w:pPr>
      <w:r w:rsidRPr="00CE3DEC">
        <w:rPr>
          <w:color w:val="002060"/>
        </w:rPr>
        <w:t>1.3.2. Особенности оценки личностных результатов .</w:t>
      </w:r>
      <w:r w:rsidRPr="00CE3DEC">
        <w:rPr>
          <w:rStyle w:val="2f"/>
          <w:color w:val="002060"/>
        </w:rPr>
        <w:t>……………..…..</w:t>
      </w:r>
      <w:r w:rsidRPr="00CE3DEC">
        <w:rPr>
          <w:color w:val="002060"/>
        </w:rPr>
        <w:t>71</w:t>
      </w:r>
    </w:p>
    <w:p w:rsidR="00C173AA" w:rsidRPr="00CE3DEC" w:rsidRDefault="00C173AA" w:rsidP="00C173AA">
      <w:pPr>
        <w:tabs>
          <w:tab w:val="left" w:pos="0"/>
          <w:tab w:val="left" w:pos="7655"/>
        </w:tabs>
        <w:autoSpaceDE w:val="0"/>
        <w:autoSpaceDN w:val="0"/>
        <w:adjustRightInd w:val="0"/>
        <w:rPr>
          <w:color w:val="002060"/>
        </w:rPr>
      </w:pPr>
      <w:r w:rsidRPr="00CE3DEC">
        <w:rPr>
          <w:color w:val="002060"/>
        </w:rPr>
        <w:t>1.3.3. Особенности оценки метапредметных результатов .</w:t>
      </w:r>
      <w:r w:rsidRPr="00CE3DEC">
        <w:rPr>
          <w:rStyle w:val="2f"/>
          <w:color w:val="002060"/>
        </w:rPr>
        <w:t>……………</w:t>
      </w:r>
      <w:r w:rsidRPr="00CE3DEC">
        <w:rPr>
          <w:color w:val="002060"/>
        </w:rPr>
        <w:t>72</w:t>
      </w:r>
    </w:p>
    <w:p w:rsidR="00C173AA" w:rsidRPr="00CE3DEC" w:rsidRDefault="00C173AA" w:rsidP="00C173AA">
      <w:pPr>
        <w:tabs>
          <w:tab w:val="left" w:pos="0"/>
          <w:tab w:val="left" w:pos="7655"/>
        </w:tabs>
        <w:autoSpaceDE w:val="0"/>
        <w:autoSpaceDN w:val="0"/>
        <w:adjustRightInd w:val="0"/>
        <w:rPr>
          <w:color w:val="002060"/>
        </w:rPr>
      </w:pPr>
      <w:r w:rsidRPr="00CE3DEC">
        <w:rPr>
          <w:color w:val="002060"/>
        </w:rPr>
        <w:t>1.3.4. Особенности оценки предметных результатов .</w:t>
      </w:r>
      <w:r w:rsidRPr="00CE3DEC">
        <w:rPr>
          <w:rStyle w:val="2f"/>
          <w:color w:val="002060"/>
        </w:rPr>
        <w:t>…………………</w:t>
      </w:r>
      <w:r w:rsidRPr="00CE3DEC">
        <w:rPr>
          <w:color w:val="002060"/>
        </w:rPr>
        <w:t>76</w:t>
      </w:r>
    </w:p>
    <w:p w:rsidR="00C173AA" w:rsidRPr="00CE3DEC" w:rsidRDefault="00C173AA" w:rsidP="00C173AA">
      <w:pPr>
        <w:tabs>
          <w:tab w:val="left" w:pos="0"/>
          <w:tab w:val="left" w:pos="7655"/>
        </w:tabs>
        <w:autoSpaceDE w:val="0"/>
        <w:autoSpaceDN w:val="0"/>
        <w:adjustRightInd w:val="0"/>
        <w:rPr>
          <w:color w:val="002060"/>
        </w:rPr>
      </w:pPr>
      <w:r w:rsidRPr="00CE3DEC">
        <w:rPr>
          <w:color w:val="002060"/>
        </w:rPr>
        <w:t>1.3.5. Система внутришкольного мониторинга</w:t>
      </w:r>
    </w:p>
    <w:p w:rsidR="00C173AA" w:rsidRPr="00CE3DEC" w:rsidRDefault="00C173AA" w:rsidP="00C173AA">
      <w:pPr>
        <w:tabs>
          <w:tab w:val="left" w:pos="0"/>
          <w:tab w:val="left" w:pos="7655"/>
        </w:tabs>
        <w:autoSpaceDE w:val="0"/>
        <w:autoSpaceDN w:val="0"/>
        <w:adjustRightInd w:val="0"/>
        <w:rPr>
          <w:color w:val="002060"/>
        </w:rPr>
      </w:pPr>
      <w:r w:rsidRPr="00CE3DEC">
        <w:rPr>
          <w:color w:val="002060"/>
        </w:rPr>
        <w:t>образовательных достижений и портфель достижений</w:t>
      </w:r>
    </w:p>
    <w:p w:rsidR="00C173AA" w:rsidRPr="00CE3DEC" w:rsidRDefault="00C173AA" w:rsidP="00C173AA">
      <w:pPr>
        <w:tabs>
          <w:tab w:val="left" w:pos="0"/>
          <w:tab w:val="left" w:pos="7655"/>
        </w:tabs>
        <w:autoSpaceDE w:val="0"/>
        <w:autoSpaceDN w:val="0"/>
        <w:adjustRightInd w:val="0"/>
        <w:rPr>
          <w:color w:val="002060"/>
        </w:rPr>
      </w:pPr>
      <w:r w:rsidRPr="00CE3DEC">
        <w:rPr>
          <w:color w:val="002060"/>
        </w:rPr>
        <w:t>как инструменты динамики образовательных</w:t>
      </w:r>
    </w:p>
    <w:p w:rsidR="00C173AA" w:rsidRPr="00CE3DEC" w:rsidRDefault="00C173AA" w:rsidP="00C173AA">
      <w:pPr>
        <w:tabs>
          <w:tab w:val="left" w:pos="0"/>
          <w:tab w:val="left" w:pos="7655"/>
        </w:tabs>
        <w:autoSpaceDE w:val="0"/>
        <w:autoSpaceDN w:val="0"/>
        <w:adjustRightInd w:val="0"/>
        <w:rPr>
          <w:color w:val="002060"/>
        </w:rPr>
      </w:pPr>
      <w:r w:rsidRPr="00CE3DEC">
        <w:rPr>
          <w:color w:val="002060"/>
        </w:rPr>
        <w:t>достижений .</w:t>
      </w:r>
      <w:r w:rsidRPr="00CE3DEC">
        <w:rPr>
          <w:rStyle w:val="2f"/>
          <w:color w:val="002060"/>
        </w:rPr>
        <w:t>……………………………………………………...</w:t>
      </w:r>
      <w:r w:rsidRPr="00CE3DEC">
        <w:rPr>
          <w:color w:val="002060"/>
        </w:rPr>
        <w:t>............78</w:t>
      </w:r>
    </w:p>
    <w:p w:rsidR="00C173AA" w:rsidRPr="00CE3DEC" w:rsidRDefault="00C173AA" w:rsidP="00C173AA">
      <w:pPr>
        <w:tabs>
          <w:tab w:val="left" w:pos="0"/>
          <w:tab w:val="left" w:pos="7655"/>
        </w:tabs>
        <w:autoSpaceDE w:val="0"/>
        <w:autoSpaceDN w:val="0"/>
        <w:adjustRightInd w:val="0"/>
        <w:rPr>
          <w:color w:val="002060"/>
        </w:rPr>
      </w:pPr>
      <w:r w:rsidRPr="00CE3DEC">
        <w:rPr>
          <w:color w:val="002060"/>
        </w:rPr>
        <w:lastRenderedPageBreak/>
        <w:t xml:space="preserve">1.3.6. Итоговая оценка выпускника и её использование при </w:t>
      </w:r>
    </w:p>
    <w:p w:rsidR="00C173AA" w:rsidRPr="00CE3DEC" w:rsidRDefault="00C173AA" w:rsidP="00C173AA">
      <w:pPr>
        <w:tabs>
          <w:tab w:val="left" w:pos="0"/>
          <w:tab w:val="left" w:pos="7655"/>
        </w:tabs>
        <w:autoSpaceDE w:val="0"/>
        <w:autoSpaceDN w:val="0"/>
        <w:adjustRightInd w:val="0"/>
        <w:rPr>
          <w:color w:val="002060"/>
        </w:rPr>
      </w:pPr>
      <w:r w:rsidRPr="00CE3DEC">
        <w:rPr>
          <w:color w:val="002060"/>
        </w:rPr>
        <w:t>переходе от основного к среднему (полному)</w:t>
      </w:r>
    </w:p>
    <w:p w:rsidR="00C173AA" w:rsidRPr="00CE3DEC" w:rsidRDefault="00C173AA" w:rsidP="00C173AA">
      <w:pPr>
        <w:tabs>
          <w:tab w:val="left" w:pos="0"/>
          <w:tab w:val="left" w:pos="7655"/>
        </w:tabs>
        <w:autoSpaceDE w:val="0"/>
        <w:autoSpaceDN w:val="0"/>
        <w:adjustRightInd w:val="0"/>
        <w:rPr>
          <w:color w:val="002060"/>
        </w:rPr>
      </w:pPr>
      <w:r w:rsidRPr="00CE3DEC">
        <w:rPr>
          <w:color w:val="002060"/>
        </w:rPr>
        <w:t>общему образованию .</w:t>
      </w:r>
      <w:r w:rsidRPr="00CE3DEC">
        <w:rPr>
          <w:rStyle w:val="2f"/>
          <w:color w:val="002060"/>
        </w:rPr>
        <w:t>……………………………………………………....</w:t>
      </w:r>
      <w:r w:rsidRPr="00CE3DEC">
        <w:rPr>
          <w:color w:val="002060"/>
        </w:rPr>
        <w:t>.79</w:t>
      </w:r>
    </w:p>
    <w:p w:rsidR="00C173AA" w:rsidRPr="00CE3DEC" w:rsidRDefault="00C173AA" w:rsidP="00C173AA">
      <w:pPr>
        <w:tabs>
          <w:tab w:val="left" w:pos="0"/>
          <w:tab w:val="left" w:pos="7655"/>
        </w:tabs>
        <w:autoSpaceDE w:val="0"/>
        <w:autoSpaceDN w:val="0"/>
        <w:adjustRightInd w:val="0"/>
        <w:rPr>
          <w:color w:val="002060"/>
        </w:rPr>
      </w:pPr>
      <w:r w:rsidRPr="00CE3DEC">
        <w:rPr>
          <w:color w:val="002060"/>
        </w:rPr>
        <w:t>1.3.7. Оценка результатов деятельности образовательного</w:t>
      </w:r>
    </w:p>
    <w:p w:rsidR="00C173AA" w:rsidRPr="00CE3DEC" w:rsidRDefault="00C173AA" w:rsidP="00C173AA">
      <w:pPr>
        <w:tabs>
          <w:tab w:val="left" w:pos="0"/>
          <w:tab w:val="left" w:pos="7655"/>
        </w:tabs>
        <w:autoSpaceDE w:val="0"/>
        <w:autoSpaceDN w:val="0"/>
        <w:adjustRightInd w:val="0"/>
        <w:rPr>
          <w:color w:val="002060"/>
        </w:rPr>
      </w:pPr>
      <w:r w:rsidRPr="00CE3DEC">
        <w:rPr>
          <w:color w:val="002060"/>
        </w:rPr>
        <w:t xml:space="preserve"> учреждения .</w:t>
      </w:r>
      <w:r w:rsidRPr="00CE3DEC">
        <w:rPr>
          <w:rStyle w:val="2f"/>
          <w:color w:val="002060"/>
        </w:rPr>
        <w:t>……………………………………</w:t>
      </w:r>
      <w:r w:rsidRPr="00CE3DEC">
        <w:rPr>
          <w:color w:val="002060"/>
        </w:rPr>
        <w:t>………………………….…80</w:t>
      </w:r>
    </w:p>
    <w:p w:rsidR="00C173AA" w:rsidRPr="00CE3DEC" w:rsidRDefault="00C173AA" w:rsidP="00C173AA">
      <w:pPr>
        <w:tabs>
          <w:tab w:val="left" w:pos="0"/>
          <w:tab w:val="left" w:pos="7655"/>
        </w:tabs>
        <w:autoSpaceDE w:val="0"/>
        <w:autoSpaceDN w:val="0"/>
        <w:adjustRightInd w:val="0"/>
        <w:jc w:val="center"/>
        <w:rPr>
          <w:b/>
          <w:bCs/>
          <w:color w:val="002060"/>
        </w:rPr>
      </w:pPr>
      <w:r w:rsidRPr="00CE3DEC">
        <w:rPr>
          <w:b/>
          <w:bCs/>
          <w:color w:val="002060"/>
        </w:rPr>
        <w:t>2. Содержательный раздел</w:t>
      </w:r>
    </w:p>
    <w:p w:rsidR="00C173AA" w:rsidRPr="00CE3DEC" w:rsidRDefault="00C173AA" w:rsidP="00C173AA">
      <w:pPr>
        <w:tabs>
          <w:tab w:val="left" w:pos="0"/>
          <w:tab w:val="left" w:pos="7655"/>
        </w:tabs>
        <w:autoSpaceDE w:val="0"/>
        <w:autoSpaceDN w:val="0"/>
        <w:adjustRightInd w:val="0"/>
        <w:rPr>
          <w:b/>
          <w:bCs/>
          <w:color w:val="002060"/>
        </w:rPr>
      </w:pPr>
      <w:r w:rsidRPr="00CE3DEC">
        <w:rPr>
          <w:b/>
          <w:bCs/>
          <w:color w:val="002060"/>
        </w:rPr>
        <w:t>2.1. Программа развития универсальных учебных</w:t>
      </w:r>
    </w:p>
    <w:p w:rsidR="00C173AA" w:rsidRPr="00CE3DEC" w:rsidRDefault="00C173AA" w:rsidP="00C173AA">
      <w:pPr>
        <w:tabs>
          <w:tab w:val="left" w:pos="0"/>
          <w:tab w:val="left" w:pos="7655"/>
        </w:tabs>
        <w:autoSpaceDE w:val="0"/>
        <w:autoSpaceDN w:val="0"/>
        <w:adjustRightInd w:val="0"/>
        <w:rPr>
          <w:color w:val="002060"/>
        </w:rPr>
      </w:pPr>
      <w:r w:rsidRPr="00CE3DEC">
        <w:rPr>
          <w:b/>
          <w:bCs/>
          <w:color w:val="002060"/>
        </w:rPr>
        <w:t xml:space="preserve">действий на ступени основного общего образования </w:t>
      </w:r>
      <w:r w:rsidRPr="00CE3DEC">
        <w:rPr>
          <w:color w:val="002060"/>
        </w:rPr>
        <w:t>.</w:t>
      </w:r>
      <w:r w:rsidRPr="00CE3DEC">
        <w:rPr>
          <w:rStyle w:val="2f"/>
          <w:color w:val="002060"/>
        </w:rPr>
        <w:t>…………………</w:t>
      </w:r>
      <w:r w:rsidRPr="00CE3DEC">
        <w:rPr>
          <w:color w:val="002060"/>
        </w:rPr>
        <w:t>81</w:t>
      </w:r>
    </w:p>
    <w:p w:rsidR="00C173AA" w:rsidRPr="00CE3DEC" w:rsidRDefault="00C173AA" w:rsidP="00C173AA">
      <w:pPr>
        <w:tabs>
          <w:tab w:val="left" w:pos="0"/>
          <w:tab w:val="left" w:pos="7655"/>
        </w:tabs>
        <w:autoSpaceDE w:val="0"/>
        <w:autoSpaceDN w:val="0"/>
        <w:adjustRightInd w:val="0"/>
        <w:rPr>
          <w:color w:val="002060"/>
        </w:rPr>
      </w:pPr>
    </w:p>
    <w:p w:rsidR="00C173AA" w:rsidRPr="00CE3DEC" w:rsidRDefault="00C173AA" w:rsidP="00C173AA">
      <w:pPr>
        <w:tabs>
          <w:tab w:val="left" w:pos="0"/>
          <w:tab w:val="left" w:pos="7655"/>
        </w:tabs>
        <w:autoSpaceDE w:val="0"/>
        <w:autoSpaceDN w:val="0"/>
        <w:adjustRightInd w:val="0"/>
        <w:rPr>
          <w:b/>
          <w:bCs/>
          <w:color w:val="002060"/>
        </w:rPr>
      </w:pPr>
      <w:r w:rsidRPr="00CE3DEC">
        <w:rPr>
          <w:b/>
          <w:bCs/>
          <w:color w:val="002060"/>
        </w:rPr>
        <w:t>2.2. Программы отдельных учебных предметов,</w:t>
      </w:r>
    </w:p>
    <w:p w:rsidR="00C173AA" w:rsidRPr="00CE3DEC" w:rsidRDefault="00C173AA" w:rsidP="00C173AA">
      <w:pPr>
        <w:tabs>
          <w:tab w:val="left" w:pos="0"/>
          <w:tab w:val="left" w:pos="7655"/>
        </w:tabs>
        <w:autoSpaceDE w:val="0"/>
        <w:autoSpaceDN w:val="0"/>
        <w:adjustRightInd w:val="0"/>
        <w:rPr>
          <w:color w:val="002060"/>
        </w:rPr>
      </w:pPr>
      <w:r w:rsidRPr="00CE3DEC">
        <w:rPr>
          <w:b/>
          <w:bCs/>
          <w:color w:val="002060"/>
        </w:rPr>
        <w:t xml:space="preserve">курсов </w:t>
      </w:r>
      <w:r w:rsidRPr="00CE3DEC">
        <w:rPr>
          <w:color w:val="002060"/>
        </w:rPr>
        <w:t>.</w:t>
      </w:r>
      <w:r w:rsidRPr="00CE3DEC">
        <w:rPr>
          <w:rStyle w:val="2f"/>
          <w:color w:val="002060"/>
        </w:rPr>
        <w:t>……………………………………………………...</w:t>
      </w:r>
      <w:r w:rsidRPr="00CE3DEC">
        <w:rPr>
          <w:color w:val="002060"/>
        </w:rPr>
        <w:t>..........................94</w:t>
      </w:r>
    </w:p>
    <w:p w:rsidR="00C173AA" w:rsidRPr="00CE3DEC" w:rsidRDefault="00C173AA" w:rsidP="00C173AA">
      <w:pPr>
        <w:tabs>
          <w:tab w:val="left" w:pos="0"/>
          <w:tab w:val="left" w:pos="7655"/>
        </w:tabs>
        <w:autoSpaceDE w:val="0"/>
        <w:autoSpaceDN w:val="0"/>
        <w:adjustRightInd w:val="0"/>
        <w:rPr>
          <w:color w:val="002060"/>
        </w:rPr>
      </w:pPr>
      <w:r w:rsidRPr="00CE3DEC">
        <w:rPr>
          <w:color w:val="002060"/>
        </w:rPr>
        <w:t>2.2.1. Общие положения .</w:t>
      </w:r>
      <w:r w:rsidRPr="00CE3DEC">
        <w:rPr>
          <w:rStyle w:val="2f"/>
          <w:color w:val="002060"/>
        </w:rPr>
        <w:t>…………………………………………………….</w:t>
      </w:r>
      <w:r w:rsidRPr="00CE3DEC">
        <w:rPr>
          <w:color w:val="002060"/>
        </w:rPr>
        <w:t>94</w:t>
      </w:r>
    </w:p>
    <w:p w:rsidR="00C173AA" w:rsidRPr="00CE3DEC" w:rsidRDefault="00C173AA" w:rsidP="00C173AA">
      <w:pPr>
        <w:tabs>
          <w:tab w:val="left" w:pos="0"/>
          <w:tab w:val="left" w:pos="7655"/>
        </w:tabs>
        <w:autoSpaceDE w:val="0"/>
        <w:autoSpaceDN w:val="0"/>
        <w:adjustRightInd w:val="0"/>
        <w:rPr>
          <w:color w:val="002060"/>
        </w:rPr>
      </w:pPr>
      <w:r w:rsidRPr="00CE3DEC">
        <w:rPr>
          <w:color w:val="002060"/>
        </w:rPr>
        <w:t>2.2.2. Основное содержание учебных предметов</w:t>
      </w:r>
    </w:p>
    <w:p w:rsidR="00C173AA" w:rsidRPr="00CE3DEC" w:rsidRDefault="00C173AA" w:rsidP="00C173AA">
      <w:pPr>
        <w:tabs>
          <w:tab w:val="left" w:pos="0"/>
          <w:tab w:val="left" w:pos="7655"/>
        </w:tabs>
        <w:autoSpaceDE w:val="0"/>
        <w:autoSpaceDN w:val="0"/>
        <w:adjustRightInd w:val="0"/>
        <w:rPr>
          <w:color w:val="002060"/>
        </w:rPr>
      </w:pPr>
      <w:r w:rsidRPr="00CE3DEC">
        <w:rPr>
          <w:color w:val="002060"/>
        </w:rPr>
        <w:t>на ступени основного общего образования .</w:t>
      </w:r>
      <w:r w:rsidRPr="00CE3DEC">
        <w:rPr>
          <w:rStyle w:val="2f"/>
          <w:color w:val="002060"/>
        </w:rPr>
        <w:t>………………………………..</w:t>
      </w:r>
      <w:r w:rsidRPr="00CE3DEC">
        <w:rPr>
          <w:color w:val="002060"/>
        </w:rPr>
        <w:t>96</w:t>
      </w:r>
    </w:p>
    <w:p w:rsidR="00C173AA" w:rsidRPr="00CE3DEC" w:rsidRDefault="00C173AA" w:rsidP="00C173AA">
      <w:pPr>
        <w:tabs>
          <w:tab w:val="left" w:pos="0"/>
          <w:tab w:val="left" w:pos="7655"/>
        </w:tabs>
        <w:autoSpaceDE w:val="0"/>
        <w:autoSpaceDN w:val="0"/>
        <w:adjustRightInd w:val="0"/>
        <w:rPr>
          <w:color w:val="002060"/>
        </w:rPr>
      </w:pPr>
      <w:r w:rsidRPr="00CE3DEC">
        <w:rPr>
          <w:color w:val="002060"/>
        </w:rPr>
        <w:t>2.2.2.1. Русский язык .</w:t>
      </w:r>
      <w:r w:rsidRPr="00CE3DEC">
        <w:rPr>
          <w:rStyle w:val="2f"/>
          <w:color w:val="002060"/>
        </w:rPr>
        <w:t>………………………………………………………...</w:t>
      </w:r>
      <w:r w:rsidRPr="00CE3DEC">
        <w:rPr>
          <w:color w:val="002060"/>
        </w:rPr>
        <w:t>96</w:t>
      </w:r>
    </w:p>
    <w:p w:rsidR="00C173AA" w:rsidRPr="00CE3DEC" w:rsidRDefault="00C173AA" w:rsidP="00C173AA">
      <w:pPr>
        <w:tabs>
          <w:tab w:val="left" w:pos="0"/>
          <w:tab w:val="left" w:pos="7655"/>
        </w:tabs>
        <w:autoSpaceDE w:val="0"/>
        <w:autoSpaceDN w:val="0"/>
        <w:adjustRightInd w:val="0"/>
        <w:rPr>
          <w:color w:val="002060"/>
        </w:rPr>
      </w:pPr>
      <w:r w:rsidRPr="00CE3DEC">
        <w:rPr>
          <w:color w:val="002060"/>
        </w:rPr>
        <w:t>2.2.2.2. Литература .</w:t>
      </w:r>
      <w:r w:rsidRPr="00CE3DEC">
        <w:rPr>
          <w:rStyle w:val="2f"/>
          <w:color w:val="002060"/>
        </w:rPr>
        <w:t>……………………………………………………….....</w:t>
      </w:r>
      <w:r w:rsidRPr="00CE3DEC">
        <w:rPr>
          <w:color w:val="002060"/>
        </w:rPr>
        <w:t>100</w:t>
      </w:r>
    </w:p>
    <w:p w:rsidR="00E84E26" w:rsidRPr="00CE3DEC" w:rsidRDefault="00E84E26" w:rsidP="00E84E26">
      <w:pPr>
        <w:tabs>
          <w:tab w:val="left" w:pos="0"/>
          <w:tab w:val="left" w:pos="7655"/>
        </w:tabs>
        <w:autoSpaceDE w:val="0"/>
        <w:autoSpaceDN w:val="0"/>
        <w:adjustRightInd w:val="0"/>
        <w:rPr>
          <w:color w:val="002060"/>
        </w:rPr>
      </w:pPr>
      <w:r w:rsidRPr="00CE3DEC">
        <w:rPr>
          <w:color w:val="002060"/>
        </w:rPr>
        <w:t>2.2.2.3. Иностранный язык.</w:t>
      </w:r>
      <w:r w:rsidRPr="00CE3DEC">
        <w:rPr>
          <w:rStyle w:val="2f"/>
          <w:color w:val="002060"/>
        </w:rPr>
        <w:t>………………………………………</w:t>
      </w:r>
      <w:r w:rsidR="00CE3DEC">
        <w:rPr>
          <w:color w:val="002060"/>
        </w:rPr>
        <w:t>…………</w:t>
      </w:r>
      <w:r w:rsidRPr="00CE3DEC">
        <w:rPr>
          <w:color w:val="002060"/>
        </w:rPr>
        <w:t>.109</w:t>
      </w:r>
    </w:p>
    <w:p w:rsidR="00E84E26" w:rsidRPr="00CE3DEC" w:rsidRDefault="00E84E26" w:rsidP="00E84E26">
      <w:pPr>
        <w:tabs>
          <w:tab w:val="left" w:pos="0"/>
          <w:tab w:val="left" w:pos="7655"/>
        </w:tabs>
        <w:autoSpaceDE w:val="0"/>
        <w:autoSpaceDN w:val="0"/>
        <w:adjustRightInd w:val="0"/>
        <w:rPr>
          <w:color w:val="002060"/>
        </w:rPr>
      </w:pPr>
      <w:r w:rsidRPr="00CE3DEC">
        <w:rPr>
          <w:color w:val="002060"/>
        </w:rPr>
        <w:t>2.2.2.4. История России. Всеобщая история .</w:t>
      </w:r>
      <w:r w:rsidRPr="00CE3DEC">
        <w:rPr>
          <w:rStyle w:val="2f"/>
          <w:color w:val="002060"/>
        </w:rPr>
        <w:t>…………………….............</w:t>
      </w:r>
      <w:r w:rsidR="00CE3DEC">
        <w:rPr>
          <w:rStyle w:val="2f"/>
          <w:color w:val="002060"/>
        </w:rPr>
        <w:t>.</w:t>
      </w:r>
      <w:r w:rsidRPr="00CE3DEC">
        <w:rPr>
          <w:rStyle w:val="2f"/>
          <w:color w:val="002060"/>
        </w:rPr>
        <w:t>..</w:t>
      </w:r>
      <w:r w:rsidRPr="00CE3DEC">
        <w:rPr>
          <w:color w:val="002060"/>
        </w:rPr>
        <w:t>112</w:t>
      </w:r>
    </w:p>
    <w:p w:rsidR="00E84E26" w:rsidRPr="00CE3DEC" w:rsidRDefault="00E84E26" w:rsidP="00E84E26">
      <w:pPr>
        <w:tabs>
          <w:tab w:val="left" w:pos="0"/>
          <w:tab w:val="left" w:pos="7655"/>
        </w:tabs>
        <w:autoSpaceDE w:val="0"/>
        <w:autoSpaceDN w:val="0"/>
        <w:adjustRightInd w:val="0"/>
        <w:rPr>
          <w:color w:val="002060"/>
        </w:rPr>
      </w:pPr>
      <w:r w:rsidRPr="00CE3DEC">
        <w:rPr>
          <w:color w:val="002060"/>
        </w:rPr>
        <w:t>2.2.2.5. Обществознание .</w:t>
      </w:r>
      <w:r w:rsidRPr="00CE3DEC">
        <w:rPr>
          <w:rStyle w:val="2f"/>
          <w:color w:val="002060"/>
        </w:rPr>
        <w:t>…………………………………</w:t>
      </w:r>
      <w:r w:rsidRPr="00CE3DEC">
        <w:rPr>
          <w:color w:val="002060"/>
        </w:rPr>
        <w:t>………................126</w:t>
      </w:r>
    </w:p>
    <w:p w:rsidR="00E84E26" w:rsidRPr="00CE3DEC" w:rsidRDefault="00E84E26" w:rsidP="00E84E26">
      <w:pPr>
        <w:tabs>
          <w:tab w:val="left" w:pos="0"/>
          <w:tab w:val="left" w:pos="7655"/>
        </w:tabs>
        <w:autoSpaceDE w:val="0"/>
        <w:autoSpaceDN w:val="0"/>
        <w:adjustRightInd w:val="0"/>
        <w:rPr>
          <w:color w:val="002060"/>
        </w:rPr>
      </w:pPr>
      <w:r w:rsidRPr="00CE3DEC">
        <w:rPr>
          <w:color w:val="002060"/>
        </w:rPr>
        <w:t>2.2.2.6. География .</w:t>
      </w:r>
      <w:r w:rsidRPr="00CE3DEC">
        <w:rPr>
          <w:rStyle w:val="2f"/>
          <w:color w:val="002060"/>
        </w:rPr>
        <w:t>…………………………………………………………....</w:t>
      </w:r>
      <w:r w:rsidRPr="00CE3DEC">
        <w:rPr>
          <w:color w:val="002060"/>
        </w:rPr>
        <w:t>129</w:t>
      </w:r>
    </w:p>
    <w:p w:rsidR="00E84E26" w:rsidRPr="00CE3DEC" w:rsidRDefault="00E84E26" w:rsidP="00E84E26">
      <w:pPr>
        <w:tabs>
          <w:tab w:val="left" w:pos="0"/>
          <w:tab w:val="left" w:pos="7655"/>
        </w:tabs>
        <w:autoSpaceDE w:val="0"/>
        <w:autoSpaceDN w:val="0"/>
        <w:adjustRightInd w:val="0"/>
        <w:rPr>
          <w:color w:val="002060"/>
        </w:rPr>
      </w:pPr>
      <w:r w:rsidRPr="00CE3DEC">
        <w:rPr>
          <w:color w:val="002060"/>
        </w:rPr>
        <w:t>2.2.2.7. Математика. Алгебра. Геометрия .</w:t>
      </w:r>
      <w:r w:rsidRPr="00CE3DEC">
        <w:rPr>
          <w:rStyle w:val="2f"/>
          <w:color w:val="002060"/>
        </w:rPr>
        <w:t>………………………………….</w:t>
      </w:r>
      <w:r w:rsidRPr="00CE3DEC">
        <w:rPr>
          <w:color w:val="002060"/>
        </w:rPr>
        <w:t>135</w:t>
      </w:r>
    </w:p>
    <w:p w:rsidR="00E84E26" w:rsidRPr="00CE3DEC" w:rsidRDefault="00E84E26" w:rsidP="00E84E26">
      <w:pPr>
        <w:tabs>
          <w:tab w:val="left" w:pos="0"/>
          <w:tab w:val="left" w:pos="7655"/>
        </w:tabs>
        <w:autoSpaceDE w:val="0"/>
        <w:autoSpaceDN w:val="0"/>
        <w:adjustRightInd w:val="0"/>
        <w:rPr>
          <w:color w:val="002060"/>
        </w:rPr>
      </w:pPr>
      <w:r w:rsidRPr="00CE3DEC">
        <w:rPr>
          <w:color w:val="002060"/>
        </w:rPr>
        <w:t>2.2.2.8. Информатика .</w:t>
      </w:r>
      <w:r w:rsidRPr="00CE3DEC">
        <w:rPr>
          <w:rStyle w:val="2f"/>
          <w:color w:val="002060"/>
        </w:rPr>
        <w:t>………………………………………………….…….</w:t>
      </w:r>
      <w:r w:rsidRPr="00CE3DEC">
        <w:rPr>
          <w:color w:val="002060"/>
        </w:rPr>
        <w:t>139</w:t>
      </w:r>
    </w:p>
    <w:p w:rsidR="00C173AA" w:rsidRPr="00CE3DEC" w:rsidRDefault="00C173AA" w:rsidP="00C173AA">
      <w:pPr>
        <w:tabs>
          <w:tab w:val="left" w:pos="0"/>
          <w:tab w:val="left" w:pos="7655"/>
        </w:tabs>
        <w:autoSpaceDE w:val="0"/>
        <w:autoSpaceDN w:val="0"/>
        <w:adjustRightInd w:val="0"/>
        <w:rPr>
          <w:color w:val="002060"/>
        </w:rPr>
      </w:pPr>
      <w:r w:rsidRPr="00CE3DEC">
        <w:rPr>
          <w:color w:val="002060"/>
        </w:rPr>
        <w:t>2.2.2.9. Физика .</w:t>
      </w:r>
      <w:r w:rsidRPr="00CE3DEC">
        <w:rPr>
          <w:rStyle w:val="2f"/>
          <w:color w:val="002060"/>
        </w:rPr>
        <w:t>…………………………………………………….............</w:t>
      </w:r>
      <w:r w:rsidR="00E84E26" w:rsidRPr="00CE3DEC">
        <w:rPr>
          <w:rStyle w:val="2f"/>
          <w:color w:val="002060"/>
        </w:rPr>
        <w:t>.</w:t>
      </w:r>
      <w:r w:rsidRPr="00CE3DEC">
        <w:rPr>
          <w:rStyle w:val="2f"/>
          <w:color w:val="002060"/>
        </w:rPr>
        <w:t>...</w:t>
      </w:r>
      <w:r w:rsidRPr="00CE3DEC">
        <w:rPr>
          <w:color w:val="002060"/>
        </w:rPr>
        <w:t>1</w:t>
      </w:r>
      <w:r w:rsidR="00E84E26" w:rsidRPr="00CE3DEC">
        <w:rPr>
          <w:color w:val="002060"/>
        </w:rPr>
        <w:t>41</w:t>
      </w:r>
    </w:p>
    <w:p w:rsidR="00C173AA" w:rsidRPr="00CE3DEC" w:rsidRDefault="00C173AA" w:rsidP="00C173AA">
      <w:pPr>
        <w:tabs>
          <w:tab w:val="left" w:pos="0"/>
          <w:tab w:val="left" w:pos="7655"/>
        </w:tabs>
        <w:autoSpaceDE w:val="0"/>
        <w:autoSpaceDN w:val="0"/>
        <w:adjustRightInd w:val="0"/>
        <w:rPr>
          <w:color w:val="002060"/>
        </w:rPr>
      </w:pPr>
      <w:r w:rsidRPr="00CE3DEC">
        <w:rPr>
          <w:color w:val="002060"/>
        </w:rPr>
        <w:t>2.2.2.10. Биология .</w:t>
      </w:r>
      <w:r w:rsidRPr="00CE3DEC">
        <w:rPr>
          <w:rStyle w:val="2f"/>
          <w:color w:val="002060"/>
        </w:rPr>
        <w:t>…………………………………………….……………...</w:t>
      </w:r>
      <w:r w:rsidRPr="00CE3DEC">
        <w:rPr>
          <w:color w:val="002060"/>
        </w:rPr>
        <w:t>1</w:t>
      </w:r>
      <w:r w:rsidR="00E84E26" w:rsidRPr="00CE3DEC">
        <w:rPr>
          <w:color w:val="002060"/>
        </w:rPr>
        <w:t>42</w:t>
      </w:r>
    </w:p>
    <w:p w:rsidR="00C173AA" w:rsidRPr="00CE3DEC" w:rsidRDefault="00C173AA" w:rsidP="00C173AA">
      <w:pPr>
        <w:tabs>
          <w:tab w:val="left" w:pos="0"/>
          <w:tab w:val="left" w:pos="7655"/>
        </w:tabs>
        <w:autoSpaceDE w:val="0"/>
        <w:autoSpaceDN w:val="0"/>
        <w:adjustRightInd w:val="0"/>
        <w:rPr>
          <w:color w:val="002060"/>
        </w:rPr>
      </w:pPr>
      <w:r w:rsidRPr="00CE3DEC">
        <w:rPr>
          <w:color w:val="002060"/>
        </w:rPr>
        <w:t>2.2.2.11. Химия .</w:t>
      </w:r>
      <w:r w:rsidRPr="00CE3DEC">
        <w:rPr>
          <w:rStyle w:val="2f"/>
          <w:color w:val="002060"/>
        </w:rPr>
        <w:t>………………………………………………………….…...</w:t>
      </w:r>
      <w:r w:rsidRPr="00CE3DEC">
        <w:rPr>
          <w:color w:val="002060"/>
        </w:rPr>
        <w:t>1</w:t>
      </w:r>
      <w:r w:rsidR="00E84E26" w:rsidRPr="00CE3DEC">
        <w:rPr>
          <w:color w:val="002060"/>
        </w:rPr>
        <w:t>44</w:t>
      </w:r>
    </w:p>
    <w:p w:rsidR="00C173AA" w:rsidRPr="00CE3DEC" w:rsidRDefault="00C173AA" w:rsidP="00C173AA">
      <w:pPr>
        <w:tabs>
          <w:tab w:val="left" w:pos="0"/>
          <w:tab w:val="left" w:pos="7655"/>
        </w:tabs>
        <w:autoSpaceDE w:val="0"/>
        <w:autoSpaceDN w:val="0"/>
        <w:adjustRightInd w:val="0"/>
        <w:rPr>
          <w:color w:val="002060"/>
        </w:rPr>
      </w:pPr>
      <w:r w:rsidRPr="00CE3DEC">
        <w:rPr>
          <w:color w:val="002060"/>
        </w:rPr>
        <w:t>2.2.2.12. Изобразительное искусство .</w:t>
      </w:r>
      <w:r w:rsidRPr="00CE3DEC">
        <w:rPr>
          <w:rStyle w:val="2f"/>
          <w:color w:val="002060"/>
        </w:rPr>
        <w:t>…………………………….............</w:t>
      </w:r>
      <w:r w:rsidR="00E84E26" w:rsidRPr="00CE3DEC">
        <w:rPr>
          <w:rStyle w:val="2f"/>
          <w:color w:val="002060"/>
        </w:rPr>
        <w:t>.</w:t>
      </w:r>
      <w:r w:rsidRPr="00CE3DEC">
        <w:rPr>
          <w:rStyle w:val="2f"/>
          <w:color w:val="002060"/>
        </w:rPr>
        <w:t>..</w:t>
      </w:r>
      <w:r w:rsidRPr="00CE3DEC">
        <w:rPr>
          <w:color w:val="002060"/>
        </w:rPr>
        <w:t>1</w:t>
      </w:r>
      <w:r w:rsidR="00E84E26" w:rsidRPr="00CE3DEC">
        <w:rPr>
          <w:color w:val="002060"/>
        </w:rPr>
        <w:t>46</w:t>
      </w:r>
    </w:p>
    <w:p w:rsidR="00C173AA" w:rsidRPr="00CE3DEC" w:rsidRDefault="00C173AA" w:rsidP="00C173AA">
      <w:pPr>
        <w:tabs>
          <w:tab w:val="left" w:pos="0"/>
          <w:tab w:val="left" w:pos="7655"/>
        </w:tabs>
        <w:autoSpaceDE w:val="0"/>
        <w:autoSpaceDN w:val="0"/>
        <w:adjustRightInd w:val="0"/>
        <w:rPr>
          <w:color w:val="002060"/>
        </w:rPr>
      </w:pPr>
      <w:r w:rsidRPr="00CE3DEC">
        <w:rPr>
          <w:color w:val="002060"/>
        </w:rPr>
        <w:t>2.2.2.13. Музыка .</w:t>
      </w:r>
      <w:r w:rsidRPr="00CE3DEC">
        <w:rPr>
          <w:rStyle w:val="2f"/>
          <w:color w:val="002060"/>
        </w:rPr>
        <w:t>………………………………………………………….….</w:t>
      </w:r>
      <w:r w:rsidRPr="00CE3DEC">
        <w:rPr>
          <w:color w:val="002060"/>
        </w:rPr>
        <w:t>1</w:t>
      </w:r>
      <w:r w:rsidR="00E84E26" w:rsidRPr="00CE3DEC">
        <w:rPr>
          <w:color w:val="002060"/>
        </w:rPr>
        <w:t>47</w:t>
      </w:r>
    </w:p>
    <w:p w:rsidR="00C173AA" w:rsidRPr="00CE3DEC" w:rsidRDefault="00C173AA" w:rsidP="00C173AA">
      <w:pPr>
        <w:tabs>
          <w:tab w:val="left" w:pos="0"/>
          <w:tab w:val="left" w:pos="7655"/>
        </w:tabs>
        <w:autoSpaceDE w:val="0"/>
        <w:autoSpaceDN w:val="0"/>
        <w:adjustRightInd w:val="0"/>
        <w:rPr>
          <w:color w:val="002060"/>
        </w:rPr>
      </w:pPr>
      <w:r w:rsidRPr="00CE3DEC">
        <w:rPr>
          <w:color w:val="002060"/>
        </w:rPr>
        <w:t>2.2.2.14. Технология .</w:t>
      </w:r>
      <w:r w:rsidRPr="00CE3DEC">
        <w:rPr>
          <w:rStyle w:val="2f"/>
          <w:color w:val="002060"/>
        </w:rPr>
        <w:t>……………………………………………………….</w:t>
      </w:r>
      <w:r w:rsidR="00E84E26" w:rsidRPr="00CE3DEC">
        <w:rPr>
          <w:rStyle w:val="2f"/>
          <w:color w:val="002060"/>
        </w:rPr>
        <w:t>.</w:t>
      </w:r>
      <w:r w:rsidRPr="00CE3DEC">
        <w:rPr>
          <w:rStyle w:val="2f"/>
          <w:color w:val="002060"/>
        </w:rPr>
        <w:t>..</w:t>
      </w:r>
      <w:r w:rsidRPr="00CE3DEC">
        <w:rPr>
          <w:color w:val="002060"/>
        </w:rPr>
        <w:t>1</w:t>
      </w:r>
      <w:r w:rsidR="00E84E26" w:rsidRPr="00CE3DEC">
        <w:rPr>
          <w:color w:val="002060"/>
        </w:rPr>
        <w:t>48</w:t>
      </w:r>
    </w:p>
    <w:p w:rsidR="00C173AA" w:rsidRPr="00CE3DEC" w:rsidRDefault="00C173AA" w:rsidP="00C173AA">
      <w:pPr>
        <w:tabs>
          <w:tab w:val="left" w:pos="0"/>
          <w:tab w:val="left" w:pos="7655"/>
        </w:tabs>
        <w:autoSpaceDE w:val="0"/>
        <w:autoSpaceDN w:val="0"/>
        <w:adjustRightInd w:val="0"/>
        <w:rPr>
          <w:color w:val="002060"/>
        </w:rPr>
      </w:pPr>
      <w:r w:rsidRPr="00CE3DEC">
        <w:rPr>
          <w:color w:val="002060"/>
        </w:rPr>
        <w:t>2.2.2.15. Физическая культура .</w:t>
      </w:r>
      <w:r w:rsidRPr="00CE3DEC">
        <w:rPr>
          <w:rStyle w:val="2f"/>
          <w:color w:val="002060"/>
        </w:rPr>
        <w:t>…….………………………………………..</w:t>
      </w:r>
      <w:r w:rsidRPr="00CE3DEC">
        <w:rPr>
          <w:color w:val="002060"/>
        </w:rPr>
        <w:t>1</w:t>
      </w:r>
      <w:r w:rsidR="00E84E26" w:rsidRPr="00CE3DEC">
        <w:rPr>
          <w:color w:val="002060"/>
        </w:rPr>
        <w:t>49</w:t>
      </w:r>
    </w:p>
    <w:p w:rsidR="00C173AA" w:rsidRPr="00CE3DEC" w:rsidRDefault="00C173AA" w:rsidP="00C173AA">
      <w:pPr>
        <w:tabs>
          <w:tab w:val="left" w:pos="0"/>
          <w:tab w:val="left" w:pos="7655"/>
        </w:tabs>
        <w:rPr>
          <w:color w:val="002060"/>
        </w:rPr>
      </w:pPr>
      <w:r w:rsidRPr="00CE3DEC">
        <w:rPr>
          <w:color w:val="002060"/>
        </w:rPr>
        <w:t>2.2.2.16. Основы безопасности жизнедеятельности .</w:t>
      </w:r>
      <w:r w:rsidRPr="00CE3DEC">
        <w:rPr>
          <w:rStyle w:val="2f"/>
          <w:color w:val="002060"/>
        </w:rPr>
        <w:t>…………..…………..</w:t>
      </w:r>
      <w:r w:rsidRPr="00CE3DEC">
        <w:rPr>
          <w:color w:val="002060"/>
        </w:rPr>
        <w:t>1</w:t>
      </w:r>
      <w:r w:rsidR="00E84E26" w:rsidRPr="00CE3DEC">
        <w:rPr>
          <w:color w:val="002060"/>
        </w:rPr>
        <w:t>50</w:t>
      </w:r>
    </w:p>
    <w:p w:rsidR="00C173AA" w:rsidRPr="00CE3DEC" w:rsidRDefault="00C173AA" w:rsidP="00C173AA">
      <w:pPr>
        <w:tabs>
          <w:tab w:val="left" w:pos="0"/>
          <w:tab w:val="left" w:pos="7655"/>
        </w:tabs>
        <w:autoSpaceDE w:val="0"/>
        <w:autoSpaceDN w:val="0"/>
        <w:adjustRightInd w:val="0"/>
        <w:rPr>
          <w:b/>
          <w:bCs/>
          <w:color w:val="002060"/>
        </w:rPr>
      </w:pPr>
      <w:r w:rsidRPr="00CE3DEC">
        <w:rPr>
          <w:b/>
          <w:bCs/>
          <w:color w:val="002060"/>
        </w:rPr>
        <w:t xml:space="preserve">2.3. Программа воспитания и социализации обучающихся </w:t>
      </w:r>
    </w:p>
    <w:p w:rsidR="00C173AA" w:rsidRPr="00CE3DEC" w:rsidRDefault="00C173AA" w:rsidP="00C173AA">
      <w:pPr>
        <w:tabs>
          <w:tab w:val="left" w:pos="0"/>
          <w:tab w:val="left" w:pos="7655"/>
        </w:tabs>
        <w:autoSpaceDE w:val="0"/>
        <w:autoSpaceDN w:val="0"/>
        <w:adjustRightInd w:val="0"/>
        <w:rPr>
          <w:b/>
          <w:bCs/>
          <w:color w:val="002060"/>
        </w:rPr>
      </w:pPr>
      <w:r w:rsidRPr="00CE3DEC">
        <w:rPr>
          <w:b/>
          <w:bCs/>
          <w:color w:val="002060"/>
        </w:rPr>
        <w:t>на ступени основного общего образования</w:t>
      </w:r>
      <w:r w:rsidRPr="00CE3DEC">
        <w:rPr>
          <w:color w:val="002060"/>
        </w:rPr>
        <w:t>.</w:t>
      </w:r>
      <w:r w:rsidRPr="00CE3DEC">
        <w:rPr>
          <w:rStyle w:val="2f"/>
          <w:color w:val="002060"/>
        </w:rPr>
        <w:t>…………………….....……..</w:t>
      </w:r>
      <w:r w:rsidRPr="00CE3DEC">
        <w:rPr>
          <w:rStyle w:val="2f"/>
          <w:b w:val="0"/>
          <w:color w:val="002060"/>
        </w:rPr>
        <w:t>1</w:t>
      </w:r>
      <w:r w:rsidR="00E84E26" w:rsidRPr="00CE3DEC">
        <w:rPr>
          <w:rStyle w:val="2f"/>
          <w:b w:val="0"/>
          <w:color w:val="002060"/>
        </w:rPr>
        <w:t>52</w:t>
      </w:r>
    </w:p>
    <w:p w:rsidR="00C173AA" w:rsidRPr="00CE3DEC" w:rsidRDefault="00C173AA" w:rsidP="00C173AA">
      <w:pPr>
        <w:tabs>
          <w:tab w:val="left" w:pos="0"/>
          <w:tab w:val="left" w:pos="7655"/>
        </w:tabs>
        <w:autoSpaceDE w:val="0"/>
        <w:autoSpaceDN w:val="0"/>
        <w:adjustRightInd w:val="0"/>
        <w:rPr>
          <w:color w:val="002060"/>
        </w:rPr>
      </w:pPr>
      <w:r w:rsidRPr="00CE3DEC">
        <w:rPr>
          <w:color w:val="002060"/>
        </w:rPr>
        <w:t>2.3.1. Цель и задачи воспитания и социализации</w:t>
      </w:r>
    </w:p>
    <w:p w:rsidR="00C173AA" w:rsidRPr="00CE3DEC" w:rsidRDefault="00C173AA" w:rsidP="00C173AA">
      <w:pPr>
        <w:tabs>
          <w:tab w:val="left" w:pos="0"/>
          <w:tab w:val="left" w:pos="7655"/>
        </w:tabs>
        <w:autoSpaceDE w:val="0"/>
        <w:autoSpaceDN w:val="0"/>
        <w:adjustRightInd w:val="0"/>
        <w:rPr>
          <w:color w:val="002060"/>
        </w:rPr>
      </w:pPr>
      <w:r w:rsidRPr="00CE3DEC">
        <w:rPr>
          <w:color w:val="002060"/>
        </w:rPr>
        <w:t>обучающихся .</w:t>
      </w:r>
      <w:r w:rsidRPr="00CE3DEC">
        <w:rPr>
          <w:rStyle w:val="2f"/>
          <w:color w:val="002060"/>
        </w:rPr>
        <w:t>……………………………………………………………...….</w:t>
      </w:r>
      <w:r w:rsidRPr="00CE3DEC">
        <w:rPr>
          <w:color w:val="002060"/>
        </w:rPr>
        <w:t>1</w:t>
      </w:r>
      <w:r w:rsidR="00E84E26" w:rsidRPr="00CE3DEC">
        <w:rPr>
          <w:color w:val="002060"/>
        </w:rPr>
        <w:t>52</w:t>
      </w:r>
    </w:p>
    <w:p w:rsidR="00C173AA" w:rsidRPr="00CE3DEC" w:rsidRDefault="00C173AA" w:rsidP="00C173AA">
      <w:pPr>
        <w:tabs>
          <w:tab w:val="left" w:pos="0"/>
          <w:tab w:val="left" w:pos="7655"/>
        </w:tabs>
        <w:autoSpaceDE w:val="0"/>
        <w:autoSpaceDN w:val="0"/>
        <w:adjustRightInd w:val="0"/>
        <w:rPr>
          <w:color w:val="002060"/>
        </w:rPr>
      </w:pPr>
      <w:r w:rsidRPr="00CE3DEC">
        <w:rPr>
          <w:color w:val="002060"/>
        </w:rPr>
        <w:t>2.3.2. Основные направления и ценностные основы</w:t>
      </w:r>
    </w:p>
    <w:p w:rsidR="00C173AA" w:rsidRPr="00CE3DEC" w:rsidRDefault="00C173AA" w:rsidP="00C173AA">
      <w:pPr>
        <w:tabs>
          <w:tab w:val="left" w:pos="0"/>
          <w:tab w:val="left" w:pos="7655"/>
        </w:tabs>
        <w:autoSpaceDE w:val="0"/>
        <w:autoSpaceDN w:val="0"/>
        <w:adjustRightInd w:val="0"/>
        <w:rPr>
          <w:color w:val="002060"/>
        </w:rPr>
      </w:pPr>
      <w:r w:rsidRPr="00CE3DEC">
        <w:rPr>
          <w:color w:val="002060"/>
        </w:rPr>
        <w:t>воспитания и социализации обучающихся .</w:t>
      </w:r>
      <w:r w:rsidRPr="00CE3DEC">
        <w:rPr>
          <w:rStyle w:val="2f"/>
          <w:color w:val="002060"/>
        </w:rPr>
        <w:t>………………………..……</w:t>
      </w:r>
      <w:r w:rsidRPr="00CE3DEC">
        <w:rPr>
          <w:color w:val="002060"/>
        </w:rPr>
        <w:t>….1</w:t>
      </w:r>
      <w:r w:rsidR="00E84E26" w:rsidRPr="00CE3DEC">
        <w:rPr>
          <w:color w:val="002060"/>
        </w:rPr>
        <w:t>54</w:t>
      </w:r>
    </w:p>
    <w:p w:rsidR="00C173AA" w:rsidRPr="00CE3DEC" w:rsidRDefault="00C173AA" w:rsidP="00C173AA">
      <w:pPr>
        <w:tabs>
          <w:tab w:val="left" w:pos="0"/>
          <w:tab w:val="left" w:pos="7655"/>
        </w:tabs>
        <w:autoSpaceDE w:val="0"/>
        <w:autoSpaceDN w:val="0"/>
        <w:adjustRightInd w:val="0"/>
        <w:rPr>
          <w:color w:val="002060"/>
        </w:rPr>
      </w:pPr>
      <w:r w:rsidRPr="00CE3DEC">
        <w:rPr>
          <w:color w:val="002060"/>
        </w:rPr>
        <w:t>2.3.3. Принципы и особенности организации</w:t>
      </w:r>
    </w:p>
    <w:p w:rsidR="00C173AA" w:rsidRPr="00CE3DEC" w:rsidRDefault="00C173AA" w:rsidP="00C173AA">
      <w:pPr>
        <w:tabs>
          <w:tab w:val="left" w:pos="0"/>
          <w:tab w:val="left" w:pos="7655"/>
        </w:tabs>
        <w:autoSpaceDE w:val="0"/>
        <w:autoSpaceDN w:val="0"/>
        <w:adjustRightInd w:val="0"/>
        <w:rPr>
          <w:color w:val="002060"/>
        </w:rPr>
      </w:pPr>
      <w:r w:rsidRPr="00CE3DEC">
        <w:rPr>
          <w:color w:val="002060"/>
        </w:rPr>
        <w:t>содержания воспитания и социализации обучающихся .</w:t>
      </w:r>
      <w:r w:rsidRPr="00CE3DEC">
        <w:rPr>
          <w:rStyle w:val="2f"/>
          <w:color w:val="002060"/>
        </w:rPr>
        <w:t>………………..…</w:t>
      </w:r>
      <w:r w:rsidRPr="00CE3DEC">
        <w:rPr>
          <w:color w:val="002060"/>
        </w:rPr>
        <w:t>1</w:t>
      </w:r>
      <w:r w:rsidR="00E84E26" w:rsidRPr="00CE3DEC">
        <w:rPr>
          <w:color w:val="002060"/>
        </w:rPr>
        <w:t>55</w:t>
      </w:r>
    </w:p>
    <w:p w:rsidR="00C173AA" w:rsidRPr="00CE3DEC" w:rsidRDefault="00C173AA" w:rsidP="00C173AA">
      <w:pPr>
        <w:tabs>
          <w:tab w:val="left" w:pos="0"/>
          <w:tab w:val="left" w:pos="7655"/>
        </w:tabs>
        <w:autoSpaceDE w:val="0"/>
        <w:autoSpaceDN w:val="0"/>
        <w:adjustRightInd w:val="0"/>
        <w:rPr>
          <w:color w:val="002060"/>
        </w:rPr>
      </w:pPr>
      <w:r w:rsidRPr="00CE3DEC">
        <w:rPr>
          <w:color w:val="002060"/>
        </w:rPr>
        <w:t>2.3.4. Основное содержание воспитания</w:t>
      </w:r>
    </w:p>
    <w:p w:rsidR="00C173AA" w:rsidRPr="00CE3DEC" w:rsidRDefault="00C173AA" w:rsidP="00C173AA">
      <w:pPr>
        <w:tabs>
          <w:tab w:val="left" w:pos="0"/>
          <w:tab w:val="left" w:pos="7655"/>
        </w:tabs>
        <w:autoSpaceDE w:val="0"/>
        <w:autoSpaceDN w:val="0"/>
        <w:adjustRightInd w:val="0"/>
        <w:rPr>
          <w:color w:val="002060"/>
        </w:rPr>
      </w:pPr>
      <w:r w:rsidRPr="00CE3DEC">
        <w:rPr>
          <w:color w:val="002060"/>
        </w:rPr>
        <w:t>и социализации обучающихся .</w:t>
      </w:r>
      <w:r w:rsidRPr="00CE3DEC">
        <w:rPr>
          <w:rStyle w:val="2f"/>
          <w:color w:val="002060"/>
        </w:rPr>
        <w:t>……………………………………..………..</w:t>
      </w:r>
      <w:r w:rsidRPr="00CE3DEC">
        <w:rPr>
          <w:color w:val="002060"/>
        </w:rPr>
        <w:t>15</w:t>
      </w:r>
      <w:r w:rsidR="00E84E26" w:rsidRPr="00CE3DEC">
        <w:rPr>
          <w:color w:val="002060"/>
        </w:rPr>
        <w:t>6</w:t>
      </w:r>
    </w:p>
    <w:p w:rsidR="00C173AA" w:rsidRPr="00CE3DEC" w:rsidRDefault="00C173AA" w:rsidP="00C173AA">
      <w:pPr>
        <w:tabs>
          <w:tab w:val="left" w:pos="0"/>
          <w:tab w:val="left" w:pos="7655"/>
        </w:tabs>
        <w:autoSpaceDE w:val="0"/>
        <w:autoSpaceDN w:val="0"/>
        <w:adjustRightInd w:val="0"/>
        <w:rPr>
          <w:color w:val="002060"/>
        </w:rPr>
      </w:pPr>
      <w:r w:rsidRPr="00CE3DEC">
        <w:rPr>
          <w:color w:val="002060"/>
        </w:rPr>
        <w:t>2.3.5. Виды деятельности и формы занятий</w:t>
      </w:r>
    </w:p>
    <w:p w:rsidR="00C173AA" w:rsidRPr="00CE3DEC" w:rsidRDefault="00C173AA" w:rsidP="00C173AA">
      <w:pPr>
        <w:tabs>
          <w:tab w:val="left" w:pos="0"/>
          <w:tab w:val="left" w:pos="7655"/>
        </w:tabs>
        <w:autoSpaceDE w:val="0"/>
        <w:autoSpaceDN w:val="0"/>
        <w:adjustRightInd w:val="0"/>
        <w:rPr>
          <w:color w:val="002060"/>
        </w:rPr>
      </w:pPr>
      <w:r w:rsidRPr="00CE3DEC">
        <w:rPr>
          <w:color w:val="002060"/>
        </w:rPr>
        <w:t>с обучающимися .</w:t>
      </w:r>
      <w:r w:rsidRPr="00CE3DEC">
        <w:rPr>
          <w:rStyle w:val="2f"/>
          <w:color w:val="002060"/>
        </w:rPr>
        <w:t>……………………………………………………..………</w:t>
      </w:r>
      <w:r w:rsidRPr="00CE3DEC">
        <w:rPr>
          <w:color w:val="002060"/>
        </w:rPr>
        <w:t>15</w:t>
      </w:r>
      <w:r w:rsidR="00E84E26" w:rsidRPr="00CE3DEC">
        <w:rPr>
          <w:color w:val="002060"/>
        </w:rPr>
        <w:t>9</w:t>
      </w:r>
    </w:p>
    <w:p w:rsidR="00C173AA" w:rsidRPr="00CE3DEC" w:rsidRDefault="00C173AA" w:rsidP="00C173AA">
      <w:pPr>
        <w:tabs>
          <w:tab w:val="left" w:pos="0"/>
          <w:tab w:val="left" w:pos="7655"/>
        </w:tabs>
        <w:autoSpaceDE w:val="0"/>
        <w:autoSpaceDN w:val="0"/>
        <w:adjustRightInd w:val="0"/>
        <w:rPr>
          <w:color w:val="002060"/>
        </w:rPr>
      </w:pPr>
      <w:r w:rsidRPr="00CE3DEC">
        <w:rPr>
          <w:color w:val="002060"/>
        </w:rPr>
        <w:t xml:space="preserve">2.3.6. Совместная деятельность образовательного учреждения </w:t>
      </w:r>
    </w:p>
    <w:p w:rsidR="00C173AA" w:rsidRPr="00CE3DEC" w:rsidRDefault="00C173AA" w:rsidP="00C173AA">
      <w:pPr>
        <w:tabs>
          <w:tab w:val="left" w:pos="0"/>
          <w:tab w:val="left" w:pos="7655"/>
        </w:tabs>
        <w:autoSpaceDE w:val="0"/>
        <w:autoSpaceDN w:val="0"/>
        <w:adjustRightInd w:val="0"/>
        <w:rPr>
          <w:color w:val="002060"/>
        </w:rPr>
      </w:pPr>
      <w:r w:rsidRPr="00CE3DEC">
        <w:rPr>
          <w:color w:val="002060"/>
        </w:rPr>
        <w:t xml:space="preserve">с предприятиями, общественными организациями, </w:t>
      </w:r>
    </w:p>
    <w:p w:rsidR="00C173AA" w:rsidRPr="00CE3DEC" w:rsidRDefault="00C173AA" w:rsidP="00C173AA">
      <w:pPr>
        <w:tabs>
          <w:tab w:val="left" w:pos="0"/>
          <w:tab w:val="left" w:pos="7655"/>
        </w:tabs>
        <w:autoSpaceDE w:val="0"/>
        <w:autoSpaceDN w:val="0"/>
        <w:adjustRightInd w:val="0"/>
        <w:rPr>
          <w:color w:val="002060"/>
        </w:rPr>
      </w:pPr>
      <w:r w:rsidRPr="00CE3DEC">
        <w:rPr>
          <w:color w:val="002060"/>
        </w:rPr>
        <w:t>системой дополнительного образования по социализации</w:t>
      </w:r>
    </w:p>
    <w:p w:rsidR="00C173AA" w:rsidRPr="00CE3DEC" w:rsidRDefault="00C173AA" w:rsidP="00C173AA">
      <w:pPr>
        <w:tabs>
          <w:tab w:val="left" w:pos="0"/>
          <w:tab w:val="left" w:pos="7655"/>
        </w:tabs>
        <w:autoSpaceDE w:val="0"/>
        <w:autoSpaceDN w:val="0"/>
        <w:adjustRightInd w:val="0"/>
        <w:rPr>
          <w:color w:val="002060"/>
        </w:rPr>
      </w:pPr>
      <w:r w:rsidRPr="00CE3DEC">
        <w:rPr>
          <w:color w:val="002060"/>
        </w:rPr>
        <w:t xml:space="preserve"> обучающихся .</w:t>
      </w:r>
      <w:r w:rsidRPr="00CE3DEC">
        <w:rPr>
          <w:rStyle w:val="2f"/>
          <w:color w:val="002060"/>
        </w:rPr>
        <w:t>…………………………………………….………………….</w:t>
      </w:r>
      <w:r w:rsidRPr="00CE3DEC">
        <w:rPr>
          <w:color w:val="002060"/>
        </w:rPr>
        <w:t>16</w:t>
      </w:r>
      <w:r w:rsidR="00E84E26" w:rsidRPr="00CE3DEC">
        <w:rPr>
          <w:color w:val="002060"/>
        </w:rPr>
        <w:t>3</w:t>
      </w:r>
    </w:p>
    <w:p w:rsidR="00C173AA" w:rsidRPr="00CE3DEC" w:rsidRDefault="00C173AA" w:rsidP="00C173AA">
      <w:pPr>
        <w:tabs>
          <w:tab w:val="left" w:pos="0"/>
          <w:tab w:val="left" w:pos="7655"/>
        </w:tabs>
        <w:autoSpaceDE w:val="0"/>
        <w:autoSpaceDN w:val="0"/>
        <w:adjustRightInd w:val="0"/>
        <w:rPr>
          <w:color w:val="002060"/>
        </w:rPr>
      </w:pPr>
      <w:r w:rsidRPr="00CE3DEC">
        <w:rPr>
          <w:color w:val="002060"/>
        </w:rPr>
        <w:t>2.3.7. Основные формы организации педагогической</w:t>
      </w:r>
    </w:p>
    <w:p w:rsidR="00C173AA" w:rsidRPr="00CE3DEC" w:rsidRDefault="00C173AA" w:rsidP="00C173AA">
      <w:pPr>
        <w:tabs>
          <w:tab w:val="left" w:pos="0"/>
          <w:tab w:val="left" w:pos="7655"/>
        </w:tabs>
        <w:autoSpaceDE w:val="0"/>
        <w:autoSpaceDN w:val="0"/>
        <w:adjustRightInd w:val="0"/>
        <w:rPr>
          <w:color w:val="002060"/>
        </w:rPr>
      </w:pPr>
      <w:r w:rsidRPr="00CE3DEC">
        <w:rPr>
          <w:color w:val="002060"/>
        </w:rPr>
        <w:t>поддержки социализации обучающихся .</w:t>
      </w:r>
      <w:r w:rsidRPr="00CE3DEC">
        <w:rPr>
          <w:rStyle w:val="2f"/>
          <w:color w:val="002060"/>
        </w:rPr>
        <w:t>……………………………….….</w:t>
      </w:r>
      <w:r w:rsidRPr="00CE3DEC">
        <w:rPr>
          <w:color w:val="002060"/>
        </w:rPr>
        <w:t>16</w:t>
      </w:r>
      <w:r w:rsidR="00E84E26" w:rsidRPr="00CE3DEC">
        <w:rPr>
          <w:color w:val="002060"/>
        </w:rPr>
        <w:t>4</w:t>
      </w:r>
    </w:p>
    <w:p w:rsidR="00C173AA" w:rsidRPr="00CE3DEC" w:rsidRDefault="00C173AA" w:rsidP="00C173AA">
      <w:pPr>
        <w:tabs>
          <w:tab w:val="left" w:pos="0"/>
          <w:tab w:val="left" w:pos="7655"/>
        </w:tabs>
        <w:autoSpaceDE w:val="0"/>
        <w:autoSpaceDN w:val="0"/>
        <w:adjustRightInd w:val="0"/>
        <w:rPr>
          <w:color w:val="002060"/>
        </w:rPr>
      </w:pPr>
      <w:r w:rsidRPr="00CE3DEC">
        <w:rPr>
          <w:color w:val="002060"/>
        </w:rPr>
        <w:t xml:space="preserve">2.3.8. Организация работы по формированию экологически </w:t>
      </w:r>
    </w:p>
    <w:p w:rsidR="00C173AA" w:rsidRPr="00CE3DEC" w:rsidRDefault="00C173AA" w:rsidP="00C173AA">
      <w:pPr>
        <w:tabs>
          <w:tab w:val="left" w:pos="0"/>
          <w:tab w:val="left" w:pos="7655"/>
        </w:tabs>
        <w:autoSpaceDE w:val="0"/>
        <w:autoSpaceDN w:val="0"/>
        <w:adjustRightInd w:val="0"/>
        <w:rPr>
          <w:color w:val="002060"/>
        </w:rPr>
      </w:pPr>
      <w:r w:rsidRPr="00CE3DEC">
        <w:rPr>
          <w:color w:val="002060"/>
        </w:rPr>
        <w:t xml:space="preserve">целесообразного, здорового и безопасного </w:t>
      </w:r>
    </w:p>
    <w:p w:rsidR="00C173AA" w:rsidRPr="00CE3DEC" w:rsidRDefault="00C173AA" w:rsidP="00C173AA">
      <w:pPr>
        <w:tabs>
          <w:tab w:val="left" w:pos="0"/>
          <w:tab w:val="left" w:pos="7655"/>
        </w:tabs>
        <w:autoSpaceDE w:val="0"/>
        <w:autoSpaceDN w:val="0"/>
        <w:adjustRightInd w:val="0"/>
        <w:rPr>
          <w:color w:val="002060"/>
        </w:rPr>
      </w:pPr>
      <w:r w:rsidRPr="00CE3DEC">
        <w:rPr>
          <w:color w:val="002060"/>
        </w:rPr>
        <w:t>образа жизни .</w:t>
      </w:r>
      <w:r w:rsidRPr="00CE3DEC">
        <w:rPr>
          <w:rStyle w:val="2f"/>
          <w:color w:val="002060"/>
        </w:rPr>
        <w:t>……………………………………………………..………….</w:t>
      </w:r>
      <w:r w:rsidRPr="00CE3DEC">
        <w:rPr>
          <w:color w:val="002060"/>
        </w:rPr>
        <w:t>16</w:t>
      </w:r>
      <w:r w:rsidR="00E84E26" w:rsidRPr="00CE3DEC">
        <w:rPr>
          <w:color w:val="002060"/>
        </w:rPr>
        <w:t>6</w:t>
      </w:r>
    </w:p>
    <w:p w:rsidR="00C173AA" w:rsidRPr="00CE3DEC" w:rsidRDefault="00C173AA" w:rsidP="00C173AA">
      <w:pPr>
        <w:tabs>
          <w:tab w:val="left" w:pos="0"/>
          <w:tab w:val="left" w:pos="7655"/>
        </w:tabs>
        <w:autoSpaceDE w:val="0"/>
        <w:autoSpaceDN w:val="0"/>
        <w:adjustRightInd w:val="0"/>
        <w:rPr>
          <w:color w:val="002060"/>
        </w:rPr>
      </w:pPr>
      <w:r w:rsidRPr="00CE3DEC">
        <w:rPr>
          <w:color w:val="002060"/>
        </w:rPr>
        <w:t>2.3.9. Деятельность образовательного учреждения</w:t>
      </w:r>
    </w:p>
    <w:p w:rsidR="00C173AA" w:rsidRPr="00CE3DEC" w:rsidRDefault="00C173AA" w:rsidP="00C173AA">
      <w:pPr>
        <w:tabs>
          <w:tab w:val="left" w:pos="0"/>
          <w:tab w:val="left" w:pos="7655"/>
        </w:tabs>
        <w:autoSpaceDE w:val="0"/>
        <w:autoSpaceDN w:val="0"/>
        <w:adjustRightInd w:val="0"/>
        <w:rPr>
          <w:color w:val="002060"/>
        </w:rPr>
      </w:pPr>
      <w:r w:rsidRPr="00CE3DEC">
        <w:rPr>
          <w:color w:val="002060"/>
        </w:rPr>
        <w:lastRenderedPageBreak/>
        <w:t>в области непрерывного экологического</w:t>
      </w:r>
    </w:p>
    <w:p w:rsidR="00C173AA" w:rsidRPr="00CE3DEC" w:rsidRDefault="00C173AA" w:rsidP="00C173AA">
      <w:pPr>
        <w:tabs>
          <w:tab w:val="left" w:pos="0"/>
          <w:tab w:val="left" w:pos="7655"/>
        </w:tabs>
        <w:autoSpaceDE w:val="0"/>
        <w:autoSpaceDN w:val="0"/>
        <w:adjustRightInd w:val="0"/>
        <w:rPr>
          <w:color w:val="002060"/>
        </w:rPr>
      </w:pPr>
      <w:r w:rsidRPr="00CE3DEC">
        <w:rPr>
          <w:color w:val="002060"/>
        </w:rPr>
        <w:t>здоровьесберегающего образования обучающихся .</w:t>
      </w:r>
      <w:r w:rsidRPr="00CE3DEC">
        <w:rPr>
          <w:rStyle w:val="2f"/>
          <w:color w:val="002060"/>
        </w:rPr>
        <w:t>…………………..…..</w:t>
      </w:r>
      <w:r w:rsidRPr="00CE3DEC">
        <w:rPr>
          <w:color w:val="002060"/>
        </w:rPr>
        <w:t>16</w:t>
      </w:r>
      <w:r w:rsidR="00E84E26" w:rsidRPr="00CE3DEC">
        <w:rPr>
          <w:color w:val="002060"/>
        </w:rPr>
        <w:t>7</w:t>
      </w:r>
    </w:p>
    <w:p w:rsidR="00C173AA" w:rsidRPr="00CE3DEC" w:rsidRDefault="00C173AA" w:rsidP="00C173AA">
      <w:pPr>
        <w:tabs>
          <w:tab w:val="left" w:pos="0"/>
          <w:tab w:val="left" w:pos="7655"/>
        </w:tabs>
        <w:autoSpaceDE w:val="0"/>
        <w:autoSpaceDN w:val="0"/>
        <w:adjustRightInd w:val="0"/>
        <w:rPr>
          <w:color w:val="002060"/>
        </w:rPr>
      </w:pPr>
      <w:r w:rsidRPr="00CE3DEC">
        <w:rPr>
          <w:color w:val="002060"/>
        </w:rPr>
        <w:t>2.3.10. Планируемые результаты воспитания</w:t>
      </w:r>
    </w:p>
    <w:p w:rsidR="00C173AA" w:rsidRPr="00CE3DEC" w:rsidRDefault="00C173AA" w:rsidP="00C173AA">
      <w:pPr>
        <w:tabs>
          <w:tab w:val="left" w:pos="0"/>
          <w:tab w:val="left" w:pos="7655"/>
        </w:tabs>
        <w:autoSpaceDE w:val="0"/>
        <w:autoSpaceDN w:val="0"/>
        <w:adjustRightInd w:val="0"/>
        <w:rPr>
          <w:color w:val="002060"/>
        </w:rPr>
      </w:pPr>
      <w:r w:rsidRPr="00CE3DEC">
        <w:rPr>
          <w:color w:val="002060"/>
        </w:rPr>
        <w:t>и социализации обучающихся .</w:t>
      </w:r>
      <w:r w:rsidRPr="00CE3DEC">
        <w:rPr>
          <w:rStyle w:val="2f"/>
          <w:color w:val="002060"/>
        </w:rPr>
        <w:t>………………………………………..…….</w:t>
      </w:r>
      <w:r w:rsidRPr="00CE3DEC">
        <w:rPr>
          <w:color w:val="002060"/>
        </w:rPr>
        <w:t>16</w:t>
      </w:r>
      <w:r w:rsidR="00E84E26" w:rsidRPr="00CE3DEC">
        <w:rPr>
          <w:color w:val="002060"/>
        </w:rPr>
        <w:t>9</w:t>
      </w:r>
    </w:p>
    <w:p w:rsidR="00C173AA" w:rsidRPr="00CE3DEC" w:rsidRDefault="00C173AA" w:rsidP="00C173AA">
      <w:pPr>
        <w:tabs>
          <w:tab w:val="left" w:pos="0"/>
          <w:tab w:val="left" w:pos="7655"/>
        </w:tabs>
        <w:autoSpaceDE w:val="0"/>
        <w:autoSpaceDN w:val="0"/>
        <w:adjustRightInd w:val="0"/>
        <w:rPr>
          <w:color w:val="002060"/>
        </w:rPr>
      </w:pPr>
      <w:r w:rsidRPr="00CE3DEC">
        <w:rPr>
          <w:color w:val="002060"/>
        </w:rPr>
        <w:t>2.3.11. Мониторинг эффективности реализации</w:t>
      </w:r>
    </w:p>
    <w:p w:rsidR="00C173AA" w:rsidRPr="00CE3DEC" w:rsidRDefault="00C173AA" w:rsidP="00C173AA">
      <w:pPr>
        <w:tabs>
          <w:tab w:val="left" w:pos="0"/>
          <w:tab w:val="left" w:pos="7655"/>
        </w:tabs>
        <w:autoSpaceDE w:val="0"/>
        <w:autoSpaceDN w:val="0"/>
        <w:adjustRightInd w:val="0"/>
        <w:rPr>
          <w:color w:val="002060"/>
        </w:rPr>
      </w:pPr>
      <w:r w:rsidRPr="00CE3DEC">
        <w:rPr>
          <w:color w:val="002060"/>
        </w:rPr>
        <w:t>образовательным учреждением Программы воспитания</w:t>
      </w:r>
    </w:p>
    <w:p w:rsidR="00C173AA" w:rsidRPr="00CE3DEC" w:rsidRDefault="00C173AA" w:rsidP="00C173AA">
      <w:pPr>
        <w:tabs>
          <w:tab w:val="left" w:pos="0"/>
          <w:tab w:val="left" w:pos="7655"/>
        </w:tabs>
        <w:autoSpaceDE w:val="0"/>
        <w:autoSpaceDN w:val="0"/>
        <w:adjustRightInd w:val="0"/>
        <w:rPr>
          <w:color w:val="002060"/>
        </w:rPr>
      </w:pPr>
      <w:r w:rsidRPr="00CE3DEC">
        <w:rPr>
          <w:color w:val="002060"/>
        </w:rPr>
        <w:t>и социализации обучающихся .</w:t>
      </w:r>
      <w:r w:rsidRPr="00CE3DEC">
        <w:rPr>
          <w:rStyle w:val="2f"/>
          <w:color w:val="002060"/>
        </w:rPr>
        <w:t>………………………………………………</w:t>
      </w:r>
      <w:r w:rsidRPr="00CE3DEC">
        <w:rPr>
          <w:rStyle w:val="2f"/>
          <w:b w:val="0"/>
          <w:color w:val="002060"/>
        </w:rPr>
        <w:t>17</w:t>
      </w:r>
      <w:r w:rsidR="00E84E26" w:rsidRPr="00CE3DEC">
        <w:rPr>
          <w:rStyle w:val="2f"/>
          <w:b w:val="0"/>
          <w:color w:val="002060"/>
        </w:rPr>
        <w:t>3</w:t>
      </w:r>
    </w:p>
    <w:p w:rsidR="00C173AA" w:rsidRPr="00CE3DEC" w:rsidRDefault="00C173AA" w:rsidP="00C173AA">
      <w:pPr>
        <w:tabs>
          <w:tab w:val="left" w:pos="0"/>
          <w:tab w:val="left" w:pos="7655"/>
        </w:tabs>
        <w:autoSpaceDE w:val="0"/>
        <w:autoSpaceDN w:val="0"/>
        <w:adjustRightInd w:val="0"/>
        <w:rPr>
          <w:color w:val="002060"/>
        </w:rPr>
      </w:pPr>
      <w:r w:rsidRPr="00CE3DEC">
        <w:rPr>
          <w:color w:val="002060"/>
        </w:rPr>
        <w:t>2.3.12. Методологический инструментарий</w:t>
      </w:r>
    </w:p>
    <w:p w:rsidR="00C173AA" w:rsidRPr="00CE3DEC" w:rsidRDefault="00C173AA" w:rsidP="00C173AA">
      <w:pPr>
        <w:tabs>
          <w:tab w:val="left" w:pos="0"/>
          <w:tab w:val="left" w:pos="7655"/>
        </w:tabs>
        <w:autoSpaceDE w:val="0"/>
        <w:autoSpaceDN w:val="0"/>
        <w:adjustRightInd w:val="0"/>
        <w:rPr>
          <w:color w:val="002060"/>
        </w:rPr>
      </w:pPr>
      <w:r w:rsidRPr="00CE3DEC">
        <w:rPr>
          <w:color w:val="002060"/>
        </w:rPr>
        <w:t>мониторинга воспитания и социализации обучающихся .</w:t>
      </w:r>
      <w:r w:rsidRPr="00CE3DEC">
        <w:rPr>
          <w:rStyle w:val="2f"/>
          <w:color w:val="002060"/>
        </w:rPr>
        <w:t>…………………</w:t>
      </w:r>
      <w:r w:rsidRPr="00CE3DEC">
        <w:rPr>
          <w:color w:val="002060"/>
        </w:rPr>
        <w:t>17</w:t>
      </w:r>
      <w:r w:rsidR="00E84E26" w:rsidRPr="00CE3DEC">
        <w:rPr>
          <w:color w:val="002060"/>
        </w:rPr>
        <w:t>3</w:t>
      </w:r>
    </w:p>
    <w:p w:rsidR="00C173AA" w:rsidRPr="00CE3DEC" w:rsidRDefault="00C173AA" w:rsidP="00C173AA">
      <w:pPr>
        <w:tabs>
          <w:tab w:val="left" w:pos="0"/>
          <w:tab w:val="left" w:pos="7655"/>
        </w:tabs>
        <w:autoSpaceDE w:val="0"/>
        <w:autoSpaceDN w:val="0"/>
        <w:adjustRightInd w:val="0"/>
        <w:rPr>
          <w:color w:val="002060"/>
        </w:rPr>
      </w:pPr>
      <w:r w:rsidRPr="00CE3DEC">
        <w:rPr>
          <w:b/>
          <w:bCs/>
          <w:color w:val="002060"/>
        </w:rPr>
        <w:t xml:space="preserve">2.4. Программа коррекционной работы </w:t>
      </w:r>
      <w:r w:rsidRPr="00CE3DEC">
        <w:rPr>
          <w:color w:val="002060"/>
        </w:rPr>
        <w:t>.</w:t>
      </w:r>
      <w:r w:rsidRPr="00CE3DEC">
        <w:rPr>
          <w:rStyle w:val="2f"/>
          <w:color w:val="002060"/>
        </w:rPr>
        <w:t>…………………………..…..…</w:t>
      </w:r>
      <w:r w:rsidRPr="00CE3DEC">
        <w:rPr>
          <w:color w:val="002060"/>
        </w:rPr>
        <w:t>17</w:t>
      </w:r>
      <w:r w:rsidR="00E84E26" w:rsidRPr="00CE3DEC">
        <w:rPr>
          <w:color w:val="002060"/>
        </w:rPr>
        <w:t>5</w:t>
      </w:r>
    </w:p>
    <w:p w:rsidR="00C173AA" w:rsidRPr="00CE3DEC" w:rsidRDefault="00C173AA" w:rsidP="00C173AA">
      <w:pPr>
        <w:tabs>
          <w:tab w:val="left" w:pos="0"/>
          <w:tab w:val="left" w:pos="7655"/>
        </w:tabs>
        <w:autoSpaceDE w:val="0"/>
        <w:autoSpaceDN w:val="0"/>
        <w:adjustRightInd w:val="0"/>
        <w:jc w:val="center"/>
        <w:rPr>
          <w:b/>
          <w:bCs/>
          <w:color w:val="002060"/>
        </w:rPr>
      </w:pPr>
      <w:r w:rsidRPr="00CE3DEC">
        <w:rPr>
          <w:b/>
          <w:bCs/>
          <w:color w:val="002060"/>
        </w:rPr>
        <w:t>3. Организационный раздел</w:t>
      </w:r>
    </w:p>
    <w:p w:rsidR="00C173AA" w:rsidRPr="00CE3DEC" w:rsidRDefault="00C173AA" w:rsidP="00C173AA">
      <w:pPr>
        <w:tabs>
          <w:tab w:val="left" w:pos="0"/>
          <w:tab w:val="left" w:pos="7655"/>
        </w:tabs>
        <w:autoSpaceDE w:val="0"/>
        <w:autoSpaceDN w:val="0"/>
        <w:adjustRightInd w:val="0"/>
        <w:rPr>
          <w:b/>
          <w:bCs/>
          <w:color w:val="002060"/>
        </w:rPr>
      </w:pPr>
      <w:r w:rsidRPr="00CE3DEC">
        <w:rPr>
          <w:b/>
          <w:bCs/>
          <w:color w:val="002060"/>
        </w:rPr>
        <w:t>3.1. Базисный учебный план основного общего</w:t>
      </w:r>
    </w:p>
    <w:p w:rsidR="00C173AA" w:rsidRPr="00CE3DEC" w:rsidRDefault="00C173AA" w:rsidP="00C173AA">
      <w:pPr>
        <w:tabs>
          <w:tab w:val="left" w:pos="0"/>
          <w:tab w:val="left" w:pos="7655"/>
        </w:tabs>
        <w:autoSpaceDE w:val="0"/>
        <w:autoSpaceDN w:val="0"/>
        <w:adjustRightInd w:val="0"/>
        <w:rPr>
          <w:color w:val="002060"/>
        </w:rPr>
      </w:pPr>
      <w:r w:rsidRPr="00CE3DEC">
        <w:rPr>
          <w:b/>
          <w:bCs/>
          <w:color w:val="002060"/>
        </w:rPr>
        <w:t xml:space="preserve">образования </w:t>
      </w:r>
      <w:r w:rsidRPr="00CE3DEC">
        <w:rPr>
          <w:color w:val="002060"/>
        </w:rPr>
        <w:t>.</w:t>
      </w:r>
      <w:r w:rsidRPr="00CE3DEC">
        <w:rPr>
          <w:rStyle w:val="2f"/>
          <w:color w:val="002060"/>
        </w:rPr>
        <w:t>………………………………………………………………….</w:t>
      </w:r>
      <w:r w:rsidRPr="00CE3DEC">
        <w:rPr>
          <w:color w:val="002060"/>
        </w:rPr>
        <w:t>1</w:t>
      </w:r>
      <w:r w:rsidR="00E84E26" w:rsidRPr="00CE3DEC">
        <w:rPr>
          <w:color w:val="002060"/>
        </w:rPr>
        <w:t>81</w:t>
      </w:r>
    </w:p>
    <w:p w:rsidR="00C173AA" w:rsidRPr="00CE3DEC" w:rsidRDefault="00C173AA" w:rsidP="00C173AA">
      <w:pPr>
        <w:tabs>
          <w:tab w:val="left" w:pos="0"/>
          <w:tab w:val="left" w:pos="7655"/>
        </w:tabs>
        <w:autoSpaceDE w:val="0"/>
        <w:autoSpaceDN w:val="0"/>
        <w:adjustRightInd w:val="0"/>
        <w:rPr>
          <w:bCs/>
          <w:color w:val="002060"/>
        </w:rPr>
      </w:pPr>
      <w:r w:rsidRPr="00CE3DEC">
        <w:rPr>
          <w:b/>
          <w:bCs/>
          <w:color w:val="002060"/>
        </w:rPr>
        <w:t>3.2. Внеурочная  деятельность ……………………………………………..</w:t>
      </w:r>
      <w:r w:rsidRPr="00CE3DEC">
        <w:rPr>
          <w:bCs/>
          <w:color w:val="002060"/>
        </w:rPr>
        <w:t>18</w:t>
      </w:r>
      <w:r w:rsidR="00E84E26" w:rsidRPr="00CE3DEC">
        <w:rPr>
          <w:bCs/>
          <w:color w:val="002060"/>
        </w:rPr>
        <w:t>3</w:t>
      </w:r>
    </w:p>
    <w:p w:rsidR="00C173AA" w:rsidRPr="00CE3DEC" w:rsidRDefault="00C173AA" w:rsidP="00C173AA">
      <w:pPr>
        <w:tabs>
          <w:tab w:val="left" w:pos="0"/>
          <w:tab w:val="left" w:pos="7655"/>
        </w:tabs>
        <w:autoSpaceDE w:val="0"/>
        <w:autoSpaceDN w:val="0"/>
        <w:adjustRightInd w:val="0"/>
        <w:rPr>
          <w:b/>
          <w:bCs/>
          <w:color w:val="002060"/>
        </w:rPr>
      </w:pPr>
      <w:r w:rsidRPr="00CE3DEC">
        <w:rPr>
          <w:b/>
          <w:bCs/>
          <w:color w:val="002060"/>
        </w:rPr>
        <w:t>3.3. Календарный учебный график для 1-8, 10 и 9, 11 классов</w:t>
      </w:r>
      <w:r w:rsidRPr="00CE3DEC">
        <w:rPr>
          <w:bCs/>
          <w:color w:val="002060"/>
        </w:rPr>
        <w:t>…………………………………………..........................................</w:t>
      </w:r>
      <w:r w:rsidR="00E84E26" w:rsidRPr="00CE3DEC">
        <w:rPr>
          <w:bCs/>
          <w:color w:val="002060"/>
        </w:rPr>
        <w:t>.</w:t>
      </w:r>
      <w:r w:rsidRPr="00CE3DEC">
        <w:rPr>
          <w:bCs/>
          <w:color w:val="002060"/>
        </w:rPr>
        <w:t>.....18</w:t>
      </w:r>
      <w:r w:rsidR="00E84E26" w:rsidRPr="00CE3DEC">
        <w:rPr>
          <w:bCs/>
          <w:color w:val="002060"/>
        </w:rPr>
        <w:t>4</w:t>
      </w:r>
    </w:p>
    <w:p w:rsidR="00C173AA" w:rsidRPr="00CE3DEC" w:rsidRDefault="00C173AA" w:rsidP="00C173AA">
      <w:pPr>
        <w:tabs>
          <w:tab w:val="left" w:pos="0"/>
          <w:tab w:val="left" w:pos="7655"/>
        </w:tabs>
        <w:autoSpaceDE w:val="0"/>
        <w:autoSpaceDN w:val="0"/>
        <w:adjustRightInd w:val="0"/>
        <w:rPr>
          <w:b/>
          <w:bCs/>
          <w:color w:val="002060"/>
        </w:rPr>
      </w:pPr>
      <w:r w:rsidRPr="00CE3DEC">
        <w:rPr>
          <w:b/>
          <w:bCs/>
          <w:color w:val="002060"/>
        </w:rPr>
        <w:t>3.4. Система условий реализации основной</w:t>
      </w:r>
    </w:p>
    <w:p w:rsidR="00C173AA" w:rsidRPr="00CE3DEC" w:rsidRDefault="00C173AA" w:rsidP="00C173AA">
      <w:pPr>
        <w:tabs>
          <w:tab w:val="left" w:pos="0"/>
          <w:tab w:val="left" w:pos="7655"/>
        </w:tabs>
        <w:autoSpaceDE w:val="0"/>
        <w:autoSpaceDN w:val="0"/>
        <w:adjustRightInd w:val="0"/>
        <w:rPr>
          <w:color w:val="002060"/>
        </w:rPr>
      </w:pPr>
      <w:r w:rsidRPr="00CE3DEC">
        <w:rPr>
          <w:b/>
          <w:bCs/>
          <w:color w:val="002060"/>
        </w:rPr>
        <w:t xml:space="preserve">образовательной программы </w:t>
      </w:r>
      <w:r w:rsidRPr="00CE3DEC">
        <w:rPr>
          <w:color w:val="002060"/>
        </w:rPr>
        <w:t>.</w:t>
      </w:r>
      <w:r w:rsidRPr="00CE3DEC">
        <w:rPr>
          <w:rStyle w:val="2f"/>
          <w:color w:val="002060"/>
        </w:rPr>
        <w:t>………………………………………………</w:t>
      </w:r>
      <w:r w:rsidRPr="00CE3DEC">
        <w:rPr>
          <w:color w:val="002060"/>
        </w:rPr>
        <w:t>18</w:t>
      </w:r>
      <w:r w:rsidR="00E84E26" w:rsidRPr="00CE3DEC">
        <w:rPr>
          <w:color w:val="002060"/>
        </w:rPr>
        <w:t>7</w:t>
      </w:r>
    </w:p>
    <w:p w:rsidR="00C173AA" w:rsidRPr="00CE3DEC" w:rsidRDefault="00C173AA" w:rsidP="00C173AA">
      <w:pPr>
        <w:tabs>
          <w:tab w:val="left" w:pos="0"/>
          <w:tab w:val="left" w:pos="7655"/>
        </w:tabs>
        <w:autoSpaceDE w:val="0"/>
        <w:autoSpaceDN w:val="0"/>
        <w:adjustRightInd w:val="0"/>
        <w:rPr>
          <w:color w:val="002060"/>
        </w:rPr>
      </w:pPr>
      <w:r w:rsidRPr="00CE3DEC">
        <w:rPr>
          <w:color w:val="002060"/>
        </w:rPr>
        <w:t>3.4.1. Описание имеющихся условий реализации</w:t>
      </w:r>
    </w:p>
    <w:p w:rsidR="00C173AA" w:rsidRPr="00CE3DEC" w:rsidRDefault="00C173AA" w:rsidP="00C173AA">
      <w:pPr>
        <w:tabs>
          <w:tab w:val="left" w:pos="0"/>
          <w:tab w:val="left" w:pos="7655"/>
        </w:tabs>
        <w:autoSpaceDE w:val="0"/>
        <w:autoSpaceDN w:val="0"/>
        <w:adjustRightInd w:val="0"/>
        <w:rPr>
          <w:color w:val="002060"/>
        </w:rPr>
      </w:pPr>
      <w:r w:rsidRPr="00CE3DEC">
        <w:rPr>
          <w:color w:val="002060"/>
        </w:rPr>
        <w:t>основной образовательной программы основного</w:t>
      </w:r>
    </w:p>
    <w:p w:rsidR="00C173AA" w:rsidRPr="00CE3DEC" w:rsidRDefault="00C173AA" w:rsidP="00C173AA">
      <w:pPr>
        <w:tabs>
          <w:tab w:val="left" w:pos="0"/>
          <w:tab w:val="left" w:pos="7655"/>
        </w:tabs>
        <w:rPr>
          <w:color w:val="002060"/>
        </w:rPr>
      </w:pPr>
      <w:r w:rsidRPr="00CE3DEC">
        <w:rPr>
          <w:color w:val="002060"/>
        </w:rPr>
        <w:t>общего образования:</w:t>
      </w:r>
    </w:p>
    <w:p w:rsidR="00C173AA" w:rsidRPr="00CE3DEC" w:rsidRDefault="00C173AA" w:rsidP="00C173AA">
      <w:pPr>
        <w:tabs>
          <w:tab w:val="left" w:pos="0"/>
          <w:tab w:val="left" w:pos="7655"/>
        </w:tabs>
        <w:rPr>
          <w:color w:val="002060"/>
        </w:rPr>
      </w:pPr>
      <w:r w:rsidRPr="00CE3DEC">
        <w:rPr>
          <w:color w:val="002060"/>
        </w:rPr>
        <w:t>-Кадровые условия реализации ООП ООО.</w:t>
      </w:r>
      <w:r w:rsidRPr="00CE3DEC">
        <w:rPr>
          <w:rStyle w:val="2f"/>
          <w:color w:val="002060"/>
        </w:rPr>
        <w:t>………………………………….</w:t>
      </w:r>
      <w:r w:rsidRPr="00CE3DEC">
        <w:rPr>
          <w:color w:val="002060"/>
        </w:rPr>
        <w:t>18</w:t>
      </w:r>
      <w:r w:rsidR="00E84E26" w:rsidRPr="00CE3DEC">
        <w:rPr>
          <w:color w:val="002060"/>
        </w:rPr>
        <w:t>7</w:t>
      </w:r>
    </w:p>
    <w:p w:rsidR="00C173AA" w:rsidRPr="00CE3DEC" w:rsidRDefault="00C173AA" w:rsidP="00C173AA">
      <w:pPr>
        <w:tabs>
          <w:tab w:val="left" w:pos="0"/>
          <w:tab w:val="left" w:pos="7655"/>
        </w:tabs>
        <w:rPr>
          <w:color w:val="002060"/>
        </w:rPr>
      </w:pPr>
      <w:r w:rsidRPr="00CE3DEC">
        <w:rPr>
          <w:color w:val="002060"/>
        </w:rPr>
        <w:t>-Финансово-экономические условия реализации ООП ООО.</w:t>
      </w:r>
      <w:r w:rsidRPr="00CE3DEC">
        <w:rPr>
          <w:rStyle w:val="2f"/>
          <w:color w:val="002060"/>
        </w:rPr>
        <w:t>…………..</w:t>
      </w:r>
      <w:r w:rsidR="00E84E26" w:rsidRPr="00CE3DEC">
        <w:rPr>
          <w:rStyle w:val="2f"/>
          <w:color w:val="002060"/>
        </w:rPr>
        <w:t>.</w:t>
      </w:r>
      <w:r w:rsidRPr="00CE3DEC">
        <w:rPr>
          <w:rStyle w:val="2f"/>
          <w:color w:val="002060"/>
        </w:rPr>
        <w:t>….</w:t>
      </w:r>
      <w:r w:rsidRPr="00CE3DEC">
        <w:rPr>
          <w:color w:val="002060"/>
        </w:rPr>
        <w:t>1</w:t>
      </w:r>
      <w:r w:rsidR="00E84E26" w:rsidRPr="00CE3DEC">
        <w:rPr>
          <w:color w:val="002060"/>
        </w:rPr>
        <w:t>92</w:t>
      </w:r>
    </w:p>
    <w:p w:rsidR="00C173AA" w:rsidRPr="00CE3DEC" w:rsidRDefault="00C173AA" w:rsidP="00C173AA">
      <w:pPr>
        <w:tabs>
          <w:tab w:val="left" w:pos="0"/>
          <w:tab w:val="left" w:pos="7655"/>
        </w:tabs>
        <w:rPr>
          <w:color w:val="002060"/>
        </w:rPr>
      </w:pPr>
      <w:r w:rsidRPr="00CE3DEC">
        <w:rPr>
          <w:color w:val="002060"/>
        </w:rPr>
        <w:t>-Материально-технические условия реализации ООП ООО.</w:t>
      </w:r>
      <w:r w:rsidRPr="00CE3DEC">
        <w:rPr>
          <w:rStyle w:val="2f"/>
          <w:color w:val="002060"/>
        </w:rPr>
        <w:t>…………...…</w:t>
      </w:r>
      <w:r w:rsidR="00E84E26" w:rsidRPr="00CE3DEC">
        <w:rPr>
          <w:rStyle w:val="2f"/>
          <w:color w:val="002060"/>
        </w:rPr>
        <w:t>.</w:t>
      </w:r>
      <w:r w:rsidRPr="00CE3DEC">
        <w:rPr>
          <w:rStyle w:val="2f"/>
          <w:color w:val="002060"/>
        </w:rPr>
        <w:t>.</w:t>
      </w:r>
      <w:r w:rsidRPr="00CE3DEC">
        <w:rPr>
          <w:color w:val="002060"/>
        </w:rPr>
        <w:t>1</w:t>
      </w:r>
      <w:r w:rsidR="00E84E26" w:rsidRPr="00CE3DEC">
        <w:rPr>
          <w:color w:val="002060"/>
        </w:rPr>
        <w:t>92</w:t>
      </w:r>
    </w:p>
    <w:p w:rsidR="00C173AA" w:rsidRPr="00CE3DEC" w:rsidRDefault="00C173AA" w:rsidP="00C173AA">
      <w:pPr>
        <w:tabs>
          <w:tab w:val="left" w:pos="0"/>
          <w:tab w:val="left" w:pos="7655"/>
        </w:tabs>
        <w:autoSpaceDE w:val="0"/>
        <w:autoSpaceDN w:val="0"/>
        <w:adjustRightInd w:val="0"/>
        <w:rPr>
          <w:color w:val="002060"/>
        </w:rPr>
      </w:pPr>
      <w:r w:rsidRPr="00CE3DEC">
        <w:rPr>
          <w:color w:val="002060"/>
        </w:rPr>
        <w:t>-Психолого-педагогические условия реализации</w:t>
      </w:r>
    </w:p>
    <w:p w:rsidR="00C173AA" w:rsidRPr="00CE3DEC" w:rsidRDefault="00C173AA" w:rsidP="00C173AA">
      <w:pPr>
        <w:tabs>
          <w:tab w:val="left" w:pos="0"/>
          <w:tab w:val="left" w:pos="7655"/>
        </w:tabs>
        <w:autoSpaceDE w:val="0"/>
        <w:autoSpaceDN w:val="0"/>
        <w:adjustRightInd w:val="0"/>
        <w:rPr>
          <w:color w:val="002060"/>
        </w:rPr>
      </w:pPr>
      <w:r w:rsidRPr="00CE3DEC">
        <w:rPr>
          <w:color w:val="002060"/>
        </w:rPr>
        <w:t>основной образовательной программы основного</w:t>
      </w:r>
    </w:p>
    <w:p w:rsidR="00C173AA" w:rsidRPr="00CE3DEC" w:rsidRDefault="00C173AA" w:rsidP="00C173AA">
      <w:pPr>
        <w:tabs>
          <w:tab w:val="left" w:pos="0"/>
          <w:tab w:val="left" w:pos="7655"/>
        </w:tabs>
        <w:autoSpaceDE w:val="0"/>
        <w:autoSpaceDN w:val="0"/>
        <w:adjustRightInd w:val="0"/>
        <w:rPr>
          <w:color w:val="002060"/>
        </w:rPr>
      </w:pPr>
      <w:r w:rsidRPr="00CE3DEC">
        <w:rPr>
          <w:color w:val="002060"/>
        </w:rPr>
        <w:t>общего образования .</w:t>
      </w:r>
      <w:r w:rsidRPr="00CE3DEC">
        <w:rPr>
          <w:rStyle w:val="2f"/>
          <w:color w:val="002060"/>
        </w:rPr>
        <w:t>………………………………………………………..….</w:t>
      </w:r>
      <w:r w:rsidRPr="00CE3DEC">
        <w:rPr>
          <w:color w:val="002060"/>
        </w:rPr>
        <w:t>1</w:t>
      </w:r>
      <w:r w:rsidR="00E84E26" w:rsidRPr="00CE3DEC">
        <w:rPr>
          <w:color w:val="002060"/>
        </w:rPr>
        <w:t>94</w:t>
      </w:r>
    </w:p>
    <w:p w:rsidR="00C173AA" w:rsidRPr="00CE3DEC" w:rsidRDefault="00C173AA" w:rsidP="00C173AA">
      <w:pPr>
        <w:tabs>
          <w:tab w:val="left" w:pos="0"/>
          <w:tab w:val="left" w:pos="7655"/>
        </w:tabs>
        <w:rPr>
          <w:color w:val="002060"/>
        </w:rPr>
      </w:pPr>
      <w:r w:rsidRPr="00CE3DEC">
        <w:rPr>
          <w:color w:val="002060"/>
        </w:rPr>
        <w:t>-Информационно-методические условия реализации ООП ООО.</w:t>
      </w:r>
      <w:r w:rsidRPr="00CE3DEC">
        <w:rPr>
          <w:rStyle w:val="2f"/>
          <w:color w:val="002060"/>
        </w:rPr>
        <w:t>………………………….………………………………………………....</w:t>
      </w:r>
      <w:r w:rsidRPr="00CE3DEC">
        <w:rPr>
          <w:color w:val="002060"/>
        </w:rPr>
        <w:t>1</w:t>
      </w:r>
      <w:r w:rsidR="00E84E26" w:rsidRPr="00CE3DEC">
        <w:rPr>
          <w:color w:val="002060"/>
        </w:rPr>
        <w:t>94</w:t>
      </w:r>
    </w:p>
    <w:p w:rsidR="00C173AA" w:rsidRPr="00CE3DEC" w:rsidRDefault="00C173AA" w:rsidP="00C173AA">
      <w:pPr>
        <w:tabs>
          <w:tab w:val="left" w:pos="0"/>
          <w:tab w:val="left" w:pos="7655"/>
        </w:tabs>
        <w:rPr>
          <w:color w:val="002060"/>
        </w:rPr>
      </w:pPr>
      <w:r w:rsidRPr="00CE3DEC">
        <w:rPr>
          <w:color w:val="002060"/>
        </w:rPr>
        <w:t xml:space="preserve">-Учебно-методическое и информационное </w:t>
      </w:r>
    </w:p>
    <w:p w:rsidR="00C173AA" w:rsidRPr="00CE3DEC" w:rsidRDefault="00C173AA" w:rsidP="00C173AA">
      <w:pPr>
        <w:tabs>
          <w:tab w:val="left" w:pos="0"/>
          <w:tab w:val="left" w:pos="7655"/>
        </w:tabs>
        <w:rPr>
          <w:color w:val="002060"/>
        </w:rPr>
      </w:pPr>
      <w:r w:rsidRPr="00CE3DEC">
        <w:rPr>
          <w:color w:val="002060"/>
        </w:rPr>
        <w:t>обеспечение реализации ООП ООО.</w:t>
      </w:r>
      <w:r w:rsidRPr="00CE3DEC">
        <w:rPr>
          <w:rStyle w:val="2f"/>
          <w:color w:val="002060"/>
        </w:rPr>
        <w:t>………………………………………….</w:t>
      </w:r>
      <w:r w:rsidRPr="00CE3DEC">
        <w:rPr>
          <w:color w:val="002060"/>
        </w:rPr>
        <w:t>1</w:t>
      </w:r>
      <w:r w:rsidR="00E84E26" w:rsidRPr="00CE3DEC">
        <w:rPr>
          <w:color w:val="002060"/>
        </w:rPr>
        <w:t>95</w:t>
      </w:r>
    </w:p>
    <w:p w:rsidR="00C173AA" w:rsidRPr="00CE3DEC" w:rsidRDefault="00C173AA" w:rsidP="00C173AA">
      <w:pPr>
        <w:tabs>
          <w:tab w:val="left" w:pos="0"/>
          <w:tab w:val="left" w:pos="7655"/>
        </w:tabs>
        <w:rPr>
          <w:color w:val="002060"/>
        </w:rPr>
      </w:pPr>
      <w:r w:rsidRPr="00CE3DEC">
        <w:rPr>
          <w:color w:val="002060"/>
        </w:rPr>
        <w:t xml:space="preserve">Механизмы достижения целевых ориентиров </w:t>
      </w:r>
    </w:p>
    <w:p w:rsidR="00C173AA" w:rsidRPr="00CE3DEC" w:rsidRDefault="00C173AA" w:rsidP="00C173AA">
      <w:pPr>
        <w:tabs>
          <w:tab w:val="left" w:pos="0"/>
          <w:tab w:val="left" w:pos="7655"/>
        </w:tabs>
        <w:rPr>
          <w:color w:val="002060"/>
        </w:rPr>
      </w:pPr>
      <w:r w:rsidRPr="00CE3DEC">
        <w:rPr>
          <w:color w:val="002060"/>
        </w:rPr>
        <w:t>в системе условий………………………………………………………………1</w:t>
      </w:r>
      <w:r w:rsidR="00CE3DEC" w:rsidRPr="00CE3DEC">
        <w:rPr>
          <w:color w:val="002060"/>
        </w:rPr>
        <w:t>95</w:t>
      </w:r>
    </w:p>
    <w:p w:rsidR="00C173AA" w:rsidRPr="00CE3DEC" w:rsidRDefault="00C173AA" w:rsidP="00C173AA">
      <w:pPr>
        <w:tabs>
          <w:tab w:val="left" w:pos="0"/>
          <w:tab w:val="left" w:pos="7655"/>
        </w:tabs>
        <w:rPr>
          <w:color w:val="002060"/>
        </w:rPr>
      </w:pPr>
      <w:r w:rsidRPr="00CE3DEC">
        <w:rPr>
          <w:color w:val="002060"/>
        </w:rPr>
        <w:t>Сетевой график (дорожная карта) по формированию</w:t>
      </w:r>
    </w:p>
    <w:p w:rsidR="00C173AA" w:rsidRPr="00CE3DEC" w:rsidRDefault="00C173AA" w:rsidP="00C173AA">
      <w:pPr>
        <w:tabs>
          <w:tab w:val="left" w:pos="0"/>
          <w:tab w:val="left" w:pos="7655"/>
        </w:tabs>
        <w:rPr>
          <w:color w:val="002060"/>
        </w:rPr>
      </w:pPr>
      <w:r w:rsidRPr="00CE3DEC">
        <w:rPr>
          <w:color w:val="002060"/>
        </w:rPr>
        <w:t xml:space="preserve"> необходимой системы условий  реализации ООП ООО.</w:t>
      </w:r>
      <w:r w:rsidRPr="00CE3DEC">
        <w:rPr>
          <w:rStyle w:val="2f"/>
          <w:color w:val="002060"/>
        </w:rPr>
        <w:t>………………..….</w:t>
      </w:r>
      <w:r w:rsidRPr="00CE3DEC">
        <w:rPr>
          <w:color w:val="002060"/>
        </w:rPr>
        <w:t>19</w:t>
      </w:r>
      <w:r w:rsidR="00CE3DEC" w:rsidRPr="00CE3DEC">
        <w:rPr>
          <w:color w:val="002060"/>
        </w:rPr>
        <w:t>6</w:t>
      </w:r>
    </w:p>
    <w:p w:rsidR="00984009" w:rsidRPr="00CE3DEC" w:rsidRDefault="00984009" w:rsidP="00984009">
      <w:pPr>
        <w:pStyle w:val="114"/>
        <w:keepNext/>
        <w:keepLines/>
        <w:shd w:val="clear" w:color="auto" w:fill="auto"/>
        <w:tabs>
          <w:tab w:val="left" w:pos="0"/>
          <w:tab w:val="left" w:pos="426"/>
        </w:tabs>
        <w:spacing w:after="0" w:line="240" w:lineRule="auto"/>
        <w:rPr>
          <w:rStyle w:val="13"/>
          <w:rFonts w:ascii="Times New Roman" w:hAnsi="Times New Roman" w:cs="Times New Roman"/>
          <w:b/>
          <w:color w:val="002060"/>
          <w:sz w:val="24"/>
          <w:szCs w:val="24"/>
        </w:rPr>
      </w:pPr>
    </w:p>
    <w:p w:rsidR="00984009" w:rsidRPr="00CE3DEC" w:rsidRDefault="00984009" w:rsidP="00EA6060">
      <w:pPr>
        <w:pStyle w:val="114"/>
        <w:keepNext/>
        <w:keepLines/>
        <w:shd w:val="clear" w:color="auto" w:fill="auto"/>
        <w:tabs>
          <w:tab w:val="left" w:pos="0"/>
          <w:tab w:val="left" w:pos="426"/>
        </w:tabs>
        <w:spacing w:after="0" w:line="240" w:lineRule="auto"/>
        <w:jc w:val="center"/>
        <w:rPr>
          <w:rStyle w:val="13"/>
          <w:rFonts w:ascii="Times New Roman" w:hAnsi="Times New Roman" w:cs="Times New Roman"/>
          <w:b/>
          <w:color w:val="002060"/>
          <w:sz w:val="24"/>
          <w:szCs w:val="24"/>
        </w:rPr>
      </w:pPr>
    </w:p>
    <w:p w:rsidR="00984009" w:rsidRPr="00CE3DEC" w:rsidRDefault="00984009" w:rsidP="00EA6060">
      <w:pPr>
        <w:pStyle w:val="114"/>
        <w:keepNext/>
        <w:keepLines/>
        <w:shd w:val="clear" w:color="auto" w:fill="auto"/>
        <w:tabs>
          <w:tab w:val="left" w:pos="0"/>
          <w:tab w:val="left" w:pos="426"/>
        </w:tabs>
        <w:spacing w:after="0" w:line="240" w:lineRule="auto"/>
        <w:jc w:val="center"/>
        <w:rPr>
          <w:rStyle w:val="13"/>
          <w:rFonts w:ascii="Times New Roman" w:hAnsi="Times New Roman" w:cs="Times New Roman"/>
          <w:b/>
          <w:color w:val="002060"/>
          <w:sz w:val="24"/>
          <w:szCs w:val="24"/>
        </w:rPr>
      </w:pPr>
    </w:p>
    <w:p w:rsidR="00984009" w:rsidRPr="00CE3DEC" w:rsidRDefault="00984009" w:rsidP="00EA6060">
      <w:pPr>
        <w:pStyle w:val="114"/>
        <w:keepNext/>
        <w:keepLines/>
        <w:shd w:val="clear" w:color="auto" w:fill="auto"/>
        <w:tabs>
          <w:tab w:val="left" w:pos="0"/>
          <w:tab w:val="left" w:pos="426"/>
        </w:tabs>
        <w:spacing w:after="0" w:line="240" w:lineRule="auto"/>
        <w:jc w:val="center"/>
        <w:rPr>
          <w:rStyle w:val="13"/>
          <w:rFonts w:ascii="Times New Roman" w:hAnsi="Times New Roman" w:cs="Times New Roman"/>
          <w:b/>
          <w:color w:val="002060"/>
          <w:sz w:val="24"/>
          <w:szCs w:val="24"/>
        </w:rPr>
      </w:pPr>
    </w:p>
    <w:p w:rsidR="00984009" w:rsidRPr="00CE3DEC" w:rsidRDefault="00984009" w:rsidP="00EA6060">
      <w:pPr>
        <w:pStyle w:val="114"/>
        <w:keepNext/>
        <w:keepLines/>
        <w:shd w:val="clear" w:color="auto" w:fill="auto"/>
        <w:tabs>
          <w:tab w:val="left" w:pos="0"/>
          <w:tab w:val="left" w:pos="426"/>
        </w:tabs>
        <w:spacing w:after="0" w:line="240" w:lineRule="auto"/>
        <w:jc w:val="center"/>
        <w:rPr>
          <w:rStyle w:val="13"/>
          <w:rFonts w:ascii="Times New Roman" w:hAnsi="Times New Roman" w:cs="Times New Roman"/>
          <w:b/>
          <w:color w:val="002060"/>
          <w:sz w:val="24"/>
          <w:szCs w:val="24"/>
        </w:rPr>
      </w:pPr>
    </w:p>
    <w:p w:rsidR="00984009" w:rsidRPr="00CE3DEC" w:rsidRDefault="00984009" w:rsidP="00EA6060">
      <w:pPr>
        <w:pStyle w:val="114"/>
        <w:keepNext/>
        <w:keepLines/>
        <w:shd w:val="clear" w:color="auto" w:fill="auto"/>
        <w:tabs>
          <w:tab w:val="left" w:pos="0"/>
          <w:tab w:val="left" w:pos="426"/>
        </w:tabs>
        <w:spacing w:after="0" w:line="240" w:lineRule="auto"/>
        <w:jc w:val="center"/>
        <w:rPr>
          <w:rStyle w:val="13"/>
          <w:rFonts w:ascii="Times New Roman" w:hAnsi="Times New Roman" w:cs="Times New Roman"/>
          <w:b/>
          <w:color w:val="002060"/>
          <w:sz w:val="24"/>
          <w:szCs w:val="24"/>
        </w:rPr>
      </w:pPr>
    </w:p>
    <w:p w:rsidR="003E598A" w:rsidRPr="00CE3DEC" w:rsidRDefault="003E598A" w:rsidP="00EA6060">
      <w:pPr>
        <w:pStyle w:val="114"/>
        <w:keepNext/>
        <w:keepLines/>
        <w:shd w:val="clear" w:color="auto" w:fill="auto"/>
        <w:tabs>
          <w:tab w:val="left" w:pos="0"/>
          <w:tab w:val="left" w:pos="426"/>
        </w:tabs>
        <w:spacing w:after="0" w:line="240" w:lineRule="auto"/>
        <w:jc w:val="center"/>
        <w:rPr>
          <w:rStyle w:val="13"/>
          <w:rFonts w:ascii="Times New Roman" w:hAnsi="Times New Roman" w:cs="Times New Roman"/>
          <w:b/>
          <w:color w:val="002060"/>
          <w:sz w:val="24"/>
          <w:szCs w:val="24"/>
        </w:rPr>
      </w:pPr>
    </w:p>
    <w:p w:rsidR="006E4C13" w:rsidRPr="00CE3DEC" w:rsidRDefault="006E4C13" w:rsidP="006E4C13">
      <w:pPr>
        <w:pStyle w:val="a7"/>
        <w:shd w:val="clear" w:color="auto" w:fill="auto"/>
        <w:tabs>
          <w:tab w:val="left" w:pos="0"/>
          <w:tab w:val="left" w:pos="426"/>
        </w:tabs>
        <w:spacing w:after="0" w:line="240" w:lineRule="auto"/>
        <w:jc w:val="both"/>
        <w:rPr>
          <w:rStyle w:val="13"/>
          <w:rFonts w:ascii="Times New Roman" w:hAnsi="Times New Roman" w:cs="Times New Roman"/>
          <w:b/>
          <w:color w:val="002060"/>
          <w:sz w:val="24"/>
          <w:szCs w:val="24"/>
        </w:rPr>
      </w:pPr>
    </w:p>
    <w:p w:rsidR="00EF20E0" w:rsidRPr="00CE3DEC" w:rsidRDefault="00EF20E0" w:rsidP="006E4C13">
      <w:pPr>
        <w:pStyle w:val="a7"/>
        <w:shd w:val="clear" w:color="auto" w:fill="auto"/>
        <w:tabs>
          <w:tab w:val="left" w:pos="0"/>
          <w:tab w:val="left" w:pos="426"/>
        </w:tabs>
        <w:spacing w:after="0" w:line="240" w:lineRule="auto"/>
        <w:jc w:val="both"/>
        <w:rPr>
          <w:rStyle w:val="13"/>
          <w:rFonts w:ascii="Times New Roman" w:hAnsi="Times New Roman" w:cs="Times New Roman"/>
          <w:b/>
          <w:color w:val="002060"/>
          <w:sz w:val="24"/>
          <w:szCs w:val="24"/>
        </w:rPr>
      </w:pPr>
    </w:p>
    <w:p w:rsidR="00EF20E0" w:rsidRPr="00CE3DEC" w:rsidRDefault="00EF20E0" w:rsidP="006E4C13">
      <w:pPr>
        <w:pStyle w:val="a7"/>
        <w:shd w:val="clear" w:color="auto" w:fill="auto"/>
        <w:tabs>
          <w:tab w:val="left" w:pos="0"/>
          <w:tab w:val="left" w:pos="426"/>
        </w:tabs>
        <w:spacing w:after="0" w:line="240" w:lineRule="auto"/>
        <w:jc w:val="both"/>
        <w:rPr>
          <w:rStyle w:val="13"/>
          <w:rFonts w:ascii="Times New Roman" w:hAnsi="Times New Roman" w:cs="Times New Roman"/>
          <w:b/>
          <w:color w:val="002060"/>
          <w:sz w:val="24"/>
          <w:szCs w:val="24"/>
        </w:rPr>
      </w:pPr>
    </w:p>
    <w:p w:rsidR="00EF20E0" w:rsidRPr="00CE3DEC" w:rsidRDefault="00EF20E0" w:rsidP="006E4C13">
      <w:pPr>
        <w:pStyle w:val="a7"/>
        <w:shd w:val="clear" w:color="auto" w:fill="auto"/>
        <w:tabs>
          <w:tab w:val="left" w:pos="0"/>
          <w:tab w:val="left" w:pos="426"/>
        </w:tabs>
        <w:spacing w:after="0" w:line="240" w:lineRule="auto"/>
        <w:jc w:val="both"/>
        <w:rPr>
          <w:rStyle w:val="13"/>
          <w:rFonts w:ascii="Times New Roman" w:hAnsi="Times New Roman" w:cs="Times New Roman"/>
          <w:b/>
          <w:color w:val="002060"/>
          <w:sz w:val="24"/>
          <w:szCs w:val="24"/>
        </w:rPr>
      </w:pPr>
    </w:p>
    <w:p w:rsidR="00EF20E0" w:rsidRPr="00CE3DEC" w:rsidRDefault="00EF20E0" w:rsidP="006E4C13">
      <w:pPr>
        <w:pStyle w:val="a7"/>
        <w:shd w:val="clear" w:color="auto" w:fill="auto"/>
        <w:tabs>
          <w:tab w:val="left" w:pos="0"/>
          <w:tab w:val="left" w:pos="426"/>
        </w:tabs>
        <w:spacing w:after="0" w:line="240" w:lineRule="auto"/>
        <w:jc w:val="both"/>
        <w:rPr>
          <w:rStyle w:val="13"/>
          <w:rFonts w:ascii="Times New Roman" w:hAnsi="Times New Roman" w:cs="Times New Roman"/>
          <w:b/>
          <w:color w:val="002060"/>
          <w:sz w:val="24"/>
          <w:szCs w:val="24"/>
        </w:rPr>
      </w:pPr>
    </w:p>
    <w:p w:rsidR="00EF20E0" w:rsidRPr="00CE3DEC" w:rsidRDefault="00EF20E0" w:rsidP="006E4C13">
      <w:pPr>
        <w:pStyle w:val="a7"/>
        <w:shd w:val="clear" w:color="auto" w:fill="auto"/>
        <w:tabs>
          <w:tab w:val="left" w:pos="0"/>
          <w:tab w:val="left" w:pos="426"/>
        </w:tabs>
        <w:spacing w:after="0" w:line="240" w:lineRule="auto"/>
        <w:jc w:val="both"/>
        <w:rPr>
          <w:rStyle w:val="13"/>
          <w:rFonts w:ascii="Times New Roman" w:hAnsi="Times New Roman" w:cs="Times New Roman"/>
          <w:b/>
          <w:color w:val="002060"/>
          <w:sz w:val="24"/>
          <w:szCs w:val="24"/>
        </w:rPr>
      </w:pPr>
    </w:p>
    <w:p w:rsidR="00EF20E0" w:rsidRPr="00CE3DEC" w:rsidRDefault="00EF20E0" w:rsidP="006E4C13">
      <w:pPr>
        <w:pStyle w:val="a7"/>
        <w:shd w:val="clear" w:color="auto" w:fill="auto"/>
        <w:tabs>
          <w:tab w:val="left" w:pos="0"/>
          <w:tab w:val="left" w:pos="426"/>
        </w:tabs>
        <w:spacing w:after="0" w:line="240" w:lineRule="auto"/>
        <w:jc w:val="both"/>
        <w:rPr>
          <w:rStyle w:val="13"/>
          <w:rFonts w:ascii="Times New Roman" w:hAnsi="Times New Roman" w:cs="Times New Roman"/>
          <w:color w:val="002060"/>
          <w:sz w:val="24"/>
          <w:szCs w:val="24"/>
          <w:shd w:val="clear" w:color="auto" w:fill="auto"/>
        </w:rPr>
      </w:pPr>
    </w:p>
    <w:p w:rsidR="003E598A" w:rsidRPr="00CE3DEC" w:rsidRDefault="003E598A" w:rsidP="003E598A">
      <w:pPr>
        <w:pStyle w:val="114"/>
        <w:keepNext/>
        <w:keepLines/>
        <w:shd w:val="clear" w:color="auto" w:fill="auto"/>
        <w:tabs>
          <w:tab w:val="left" w:pos="0"/>
          <w:tab w:val="left" w:pos="426"/>
        </w:tabs>
        <w:spacing w:after="0" w:line="240" w:lineRule="auto"/>
        <w:jc w:val="center"/>
        <w:rPr>
          <w:rStyle w:val="13"/>
          <w:rFonts w:ascii="Times New Roman" w:hAnsi="Times New Roman" w:cs="Times New Roman"/>
          <w:b/>
          <w:color w:val="002060"/>
          <w:sz w:val="24"/>
          <w:szCs w:val="24"/>
        </w:rPr>
      </w:pPr>
      <w:r w:rsidRPr="00CE3DEC">
        <w:rPr>
          <w:rStyle w:val="13"/>
          <w:rFonts w:ascii="Times New Roman" w:hAnsi="Times New Roman" w:cs="Times New Roman"/>
          <w:b/>
          <w:color w:val="002060"/>
          <w:sz w:val="24"/>
          <w:szCs w:val="24"/>
        </w:rPr>
        <w:lastRenderedPageBreak/>
        <w:t>Общие положения</w:t>
      </w:r>
    </w:p>
    <w:p w:rsidR="006E4C13" w:rsidRPr="00CE3DEC" w:rsidRDefault="006E4C13" w:rsidP="003E598A">
      <w:pPr>
        <w:pStyle w:val="114"/>
        <w:keepNext/>
        <w:keepLines/>
        <w:shd w:val="clear" w:color="auto" w:fill="auto"/>
        <w:tabs>
          <w:tab w:val="left" w:pos="0"/>
          <w:tab w:val="left" w:pos="426"/>
        </w:tabs>
        <w:spacing w:after="0" w:line="240" w:lineRule="auto"/>
        <w:jc w:val="center"/>
        <w:rPr>
          <w:rFonts w:ascii="Times New Roman" w:hAnsi="Times New Roman" w:cs="Times New Roman"/>
          <w:b/>
          <w:color w:val="002060"/>
          <w:sz w:val="24"/>
          <w:szCs w:val="24"/>
        </w:rPr>
      </w:pPr>
    </w:p>
    <w:p w:rsidR="003E598A" w:rsidRPr="00CE3DEC" w:rsidRDefault="003E598A"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xml:space="preserve">      Основная образовательная программа основного общего образования разработана в соответствии с требованиями федерального государственного</w:t>
      </w:r>
    </w:p>
    <w:p w:rsidR="00EA6060"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образовательного стандарта основного общего образования (далее — Стандарт) к структуре основной образовательной программы, определяет цель, задачи, планируемые результаты, содержание и организацию образовательного процесса на ступени основного общего образования</w:t>
      </w:r>
      <w:r w:rsidR="00EA6060" w:rsidRPr="00CE3DEC">
        <w:rPr>
          <w:rFonts w:ascii="Times New Roman" w:hAnsi="Times New Roman" w:cs="Times New Roman"/>
          <w:color w:val="002060"/>
          <w:sz w:val="24"/>
          <w:szCs w:val="24"/>
        </w:rPr>
        <w:t xml:space="preserve"> </w:t>
      </w:r>
      <w:r w:rsidRPr="00CE3DEC">
        <w:rPr>
          <w:rFonts w:ascii="Times New Roman" w:hAnsi="Times New Roman" w:cs="Times New Roman"/>
          <w:color w:val="002060"/>
          <w:sz w:val="24"/>
          <w:szCs w:val="24"/>
        </w:rPr>
        <w:t>с учётом типа и вида образовательного учреждения, а также образовательных потребностей и запросов участн</w:t>
      </w:r>
      <w:r w:rsidR="00EA6060" w:rsidRPr="00CE3DEC">
        <w:rPr>
          <w:rFonts w:ascii="Times New Roman" w:hAnsi="Times New Roman" w:cs="Times New Roman"/>
          <w:color w:val="002060"/>
          <w:sz w:val="24"/>
          <w:szCs w:val="24"/>
        </w:rPr>
        <w:t>иков образовательного процесса.</w:t>
      </w:r>
    </w:p>
    <w:p w:rsidR="00670FBC" w:rsidRPr="00CE3DEC" w:rsidRDefault="008C54E0"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xml:space="preserve">   </w:t>
      </w:r>
      <w:r w:rsidR="0061764C" w:rsidRPr="00CE3DEC">
        <w:rPr>
          <w:rFonts w:ascii="Times New Roman" w:hAnsi="Times New Roman" w:cs="Times New Roman"/>
          <w:color w:val="002060"/>
          <w:sz w:val="24"/>
          <w:szCs w:val="24"/>
        </w:rPr>
        <w:t xml:space="preserve">Разработана основная </w:t>
      </w:r>
      <w:r w:rsidR="00670FBC" w:rsidRPr="00CE3DEC">
        <w:rPr>
          <w:rFonts w:ascii="Times New Roman" w:hAnsi="Times New Roman" w:cs="Times New Roman"/>
          <w:color w:val="002060"/>
          <w:sz w:val="24"/>
          <w:szCs w:val="24"/>
        </w:rPr>
        <w:t xml:space="preserve"> обр</w:t>
      </w:r>
      <w:r w:rsidR="0061764C" w:rsidRPr="00CE3DEC">
        <w:rPr>
          <w:rFonts w:ascii="Times New Roman" w:hAnsi="Times New Roman" w:cs="Times New Roman"/>
          <w:color w:val="002060"/>
          <w:sz w:val="24"/>
          <w:szCs w:val="24"/>
        </w:rPr>
        <w:t xml:space="preserve">азовательная программа </w:t>
      </w:r>
      <w:r w:rsidR="00670FBC" w:rsidRPr="00CE3DEC">
        <w:rPr>
          <w:rFonts w:ascii="Times New Roman" w:hAnsi="Times New Roman" w:cs="Times New Roman"/>
          <w:color w:val="002060"/>
          <w:sz w:val="24"/>
          <w:szCs w:val="24"/>
        </w:rPr>
        <w:t xml:space="preserve"> основного общего образования самостоятельно с привлечением органов самоуправления обеспечивающих государственно-общественный характер управления образовательным учреждением.</w:t>
      </w:r>
    </w:p>
    <w:p w:rsidR="00670FBC" w:rsidRPr="00CE3DEC" w:rsidRDefault="00D6722E" w:rsidP="00EA6060">
      <w:pPr>
        <w:pStyle w:val="a7"/>
        <w:shd w:val="clear" w:color="auto" w:fill="auto"/>
        <w:tabs>
          <w:tab w:val="left" w:pos="0"/>
          <w:tab w:val="left" w:pos="426"/>
        </w:tabs>
        <w:spacing w:after="0" w:line="240" w:lineRule="auto"/>
        <w:jc w:val="both"/>
        <w:rPr>
          <w:rFonts w:ascii="Times New Roman" w:hAnsi="Times New Roman" w:cs="Times New Roman"/>
          <w:b/>
          <w:color w:val="002060"/>
          <w:sz w:val="24"/>
          <w:szCs w:val="24"/>
        </w:rPr>
      </w:pPr>
      <w:r w:rsidRPr="00CE3DEC">
        <w:rPr>
          <w:rFonts w:ascii="Times New Roman" w:hAnsi="Times New Roman" w:cs="Times New Roman"/>
          <w:color w:val="002060"/>
          <w:sz w:val="24"/>
          <w:szCs w:val="24"/>
        </w:rPr>
        <w:t xml:space="preserve">      </w:t>
      </w:r>
      <w:r w:rsidR="00670FBC" w:rsidRPr="00CE3DEC">
        <w:rPr>
          <w:rFonts w:ascii="Times New Roman" w:hAnsi="Times New Roman" w:cs="Times New Roman"/>
          <w:color w:val="002060"/>
          <w:sz w:val="24"/>
          <w:szCs w:val="24"/>
        </w:rPr>
        <w:t xml:space="preserve">Основная образовательная программа основного общего образования содержит три раздела: </w:t>
      </w:r>
      <w:r w:rsidR="00670FBC" w:rsidRPr="00CE3DEC">
        <w:rPr>
          <w:rFonts w:ascii="Times New Roman" w:hAnsi="Times New Roman" w:cs="Times New Roman"/>
          <w:b/>
          <w:color w:val="002060"/>
          <w:sz w:val="24"/>
          <w:szCs w:val="24"/>
        </w:rPr>
        <w:t>целевой, содержательный и организационный.</w:t>
      </w:r>
    </w:p>
    <w:p w:rsidR="006E4C13" w:rsidRPr="00CE3DEC" w:rsidRDefault="006E4C13" w:rsidP="00EA6060">
      <w:pPr>
        <w:pStyle w:val="a7"/>
        <w:shd w:val="clear" w:color="auto" w:fill="auto"/>
        <w:tabs>
          <w:tab w:val="left" w:pos="0"/>
          <w:tab w:val="left" w:pos="426"/>
        </w:tabs>
        <w:spacing w:after="0" w:line="240" w:lineRule="auto"/>
        <w:jc w:val="both"/>
        <w:rPr>
          <w:rFonts w:ascii="Times New Roman" w:hAnsi="Times New Roman" w:cs="Times New Roman"/>
          <w:b/>
          <w:color w:val="002060"/>
          <w:sz w:val="24"/>
          <w:szCs w:val="24"/>
        </w:rPr>
      </w:pPr>
    </w:p>
    <w:p w:rsidR="00670FBC" w:rsidRPr="00CE3DEC" w:rsidRDefault="00D129D1"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Style w:val="51"/>
          <w:rFonts w:ascii="Times New Roman" w:hAnsi="Times New Roman" w:cs="Times New Roman"/>
          <w:color w:val="002060"/>
          <w:sz w:val="24"/>
          <w:szCs w:val="24"/>
        </w:rPr>
        <w:t xml:space="preserve">  </w:t>
      </w:r>
      <w:r w:rsidR="00643275" w:rsidRPr="00CE3DEC">
        <w:rPr>
          <w:rStyle w:val="51"/>
          <w:rFonts w:ascii="Times New Roman" w:hAnsi="Times New Roman" w:cs="Times New Roman"/>
          <w:color w:val="002060"/>
          <w:sz w:val="24"/>
          <w:szCs w:val="24"/>
        </w:rPr>
        <w:t>1.</w:t>
      </w:r>
      <w:r w:rsidRPr="00CE3DEC">
        <w:rPr>
          <w:rStyle w:val="51"/>
          <w:rFonts w:ascii="Times New Roman" w:hAnsi="Times New Roman" w:cs="Times New Roman"/>
          <w:color w:val="002060"/>
          <w:sz w:val="24"/>
          <w:szCs w:val="24"/>
        </w:rPr>
        <w:t xml:space="preserve"> </w:t>
      </w:r>
      <w:r w:rsidR="00670FBC" w:rsidRPr="00CE3DEC">
        <w:rPr>
          <w:rStyle w:val="51"/>
          <w:rFonts w:ascii="Times New Roman" w:hAnsi="Times New Roman" w:cs="Times New Roman"/>
          <w:color w:val="002060"/>
          <w:sz w:val="24"/>
          <w:szCs w:val="24"/>
        </w:rPr>
        <w:t>Целевой</w:t>
      </w:r>
      <w:r w:rsidR="00670FBC" w:rsidRPr="00CE3DEC">
        <w:rPr>
          <w:rFonts w:ascii="Times New Roman" w:hAnsi="Times New Roman" w:cs="Times New Roman"/>
          <w:b/>
          <w:color w:val="002060"/>
          <w:sz w:val="24"/>
          <w:szCs w:val="24"/>
        </w:rPr>
        <w:t xml:space="preserve"> раздел определяет общее назначение, цели, задачи и планируемые</w:t>
      </w:r>
      <w:r w:rsidR="00670FBC" w:rsidRPr="00CE3DEC">
        <w:rPr>
          <w:rFonts w:ascii="Times New Roman" w:hAnsi="Times New Roman" w:cs="Times New Roman"/>
          <w:color w:val="002060"/>
          <w:sz w:val="24"/>
          <w:szCs w:val="24"/>
        </w:rPr>
        <w:t xml:space="preserve"> результаты реализации основной образовательной программы основного общего образования, конкретизированные в соответствии с требованиями Стандарта и учитывающие региональные, национальные особенности</w:t>
      </w:r>
      <w:r w:rsidR="008C54E0" w:rsidRPr="00CE3DEC">
        <w:rPr>
          <w:rFonts w:ascii="Times New Roman" w:hAnsi="Times New Roman" w:cs="Times New Roman"/>
          <w:color w:val="002060"/>
          <w:sz w:val="24"/>
          <w:szCs w:val="24"/>
        </w:rPr>
        <w:t>,</w:t>
      </w:r>
      <w:r w:rsidR="00644148" w:rsidRPr="00CE3DEC">
        <w:rPr>
          <w:rFonts w:ascii="Times New Roman" w:hAnsi="Times New Roman" w:cs="Times New Roman"/>
          <w:color w:val="002060"/>
          <w:sz w:val="24"/>
          <w:szCs w:val="24"/>
        </w:rPr>
        <w:t xml:space="preserve"> </w:t>
      </w:r>
      <w:r w:rsidR="00670FBC" w:rsidRPr="00CE3DEC">
        <w:rPr>
          <w:rFonts w:ascii="Times New Roman" w:hAnsi="Times New Roman" w:cs="Times New Roman"/>
          <w:color w:val="002060"/>
          <w:sz w:val="24"/>
          <w:szCs w:val="24"/>
        </w:rPr>
        <w:t>а также способы определения достижения этих целей и результатов.</w:t>
      </w:r>
    </w:p>
    <w:p w:rsidR="00644148" w:rsidRPr="00CE3DEC" w:rsidRDefault="00644148"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p>
    <w:p w:rsidR="00670FBC" w:rsidRPr="00CE3DEC" w:rsidRDefault="00D129D1" w:rsidP="00EA6060">
      <w:pPr>
        <w:pStyle w:val="a7"/>
        <w:shd w:val="clear" w:color="auto" w:fill="auto"/>
        <w:tabs>
          <w:tab w:val="left" w:pos="0"/>
          <w:tab w:val="left" w:pos="426"/>
        </w:tabs>
        <w:spacing w:after="0" w:line="240" w:lineRule="auto"/>
        <w:jc w:val="both"/>
        <w:rPr>
          <w:rFonts w:ascii="Times New Roman" w:hAnsi="Times New Roman" w:cs="Times New Roman"/>
          <w:b/>
          <w:color w:val="002060"/>
          <w:sz w:val="24"/>
          <w:szCs w:val="24"/>
        </w:rPr>
      </w:pPr>
      <w:r w:rsidRPr="00CE3DEC">
        <w:rPr>
          <w:rFonts w:ascii="Times New Roman" w:hAnsi="Times New Roman" w:cs="Times New Roman"/>
          <w:b/>
          <w:color w:val="002060"/>
          <w:sz w:val="24"/>
          <w:szCs w:val="24"/>
        </w:rPr>
        <w:t xml:space="preserve">                                                    </w:t>
      </w:r>
      <w:r w:rsidR="00670FBC" w:rsidRPr="00CE3DEC">
        <w:rPr>
          <w:rFonts w:ascii="Times New Roman" w:hAnsi="Times New Roman" w:cs="Times New Roman"/>
          <w:b/>
          <w:color w:val="002060"/>
          <w:sz w:val="24"/>
          <w:szCs w:val="24"/>
        </w:rPr>
        <w:t>Целевой раздел включает:</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пояснительную записку;</w:t>
      </w:r>
    </w:p>
    <w:p w:rsidR="00670FBC" w:rsidRPr="00CE3DEC" w:rsidRDefault="00670FBC" w:rsidP="00EA6060">
      <w:pPr>
        <w:pStyle w:val="a7"/>
        <w:shd w:val="clear" w:color="auto" w:fill="auto"/>
        <w:tabs>
          <w:tab w:val="left" w:pos="0"/>
          <w:tab w:val="left" w:pos="426"/>
          <w:tab w:val="left" w:pos="116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планируемые результаты освоения обучающимися основной образовательной программы основного общего образования;</w:t>
      </w:r>
    </w:p>
    <w:p w:rsidR="007D0B69" w:rsidRPr="00CE3DEC" w:rsidRDefault="00670FBC" w:rsidP="00EA6060">
      <w:pPr>
        <w:pStyle w:val="a7"/>
        <w:shd w:val="clear" w:color="auto" w:fill="auto"/>
        <w:tabs>
          <w:tab w:val="left" w:pos="0"/>
          <w:tab w:val="left" w:pos="426"/>
          <w:tab w:val="left" w:pos="116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систему оценки достижения планируемых результатов освоения основной образовательной программы основного общего образования.</w:t>
      </w:r>
    </w:p>
    <w:p w:rsidR="006E4C13" w:rsidRPr="00CE3DEC" w:rsidRDefault="006E4C13" w:rsidP="00EA6060">
      <w:pPr>
        <w:pStyle w:val="a7"/>
        <w:shd w:val="clear" w:color="auto" w:fill="auto"/>
        <w:tabs>
          <w:tab w:val="left" w:pos="0"/>
          <w:tab w:val="left" w:pos="426"/>
          <w:tab w:val="left" w:pos="1166"/>
        </w:tabs>
        <w:spacing w:after="0" w:line="240" w:lineRule="auto"/>
        <w:jc w:val="both"/>
        <w:rPr>
          <w:rFonts w:ascii="Times New Roman" w:hAnsi="Times New Roman" w:cs="Times New Roman"/>
          <w:color w:val="002060"/>
          <w:sz w:val="24"/>
          <w:szCs w:val="24"/>
        </w:rPr>
      </w:pPr>
    </w:p>
    <w:p w:rsidR="00670FBC" w:rsidRPr="00CE3DEC" w:rsidRDefault="00D129D1" w:rsidP="00EA6060">
      <w:pPr>
        <w:pStyle w:val="a7"/>
        <w:shd w:val="clear" w:color="auto" w:fill="auto"/>
        <w:tabs>
          <w:tab w:val="left" w:pos="0"/>
          <w:tab w:val="left" w:pos="426"/>
        </w:tabs>
        <w:spacing w:after="0" w:line="240" w:lineRule="auto"/>
        <w:jc w:val="both"/>
        <w:rPr>
          <w:rFonts w:ascii="Times New Roman" w:hAnsi="Times New Roman" w:cs="Times New Roman"/>
          <w:b/>
          <w:color w:val="002060"/>
          <w:sz w:val="24"/>
          <w:szCs w:val="24"/>
        </w:rPr>
      </w:pPr>
      <w:r w:rsidRPr="00CE3DEC">
        <w:rPr>
          <w:rStyle w:val="50"/>
          <w:rFonts w:ascii="Times New Roman" w:hAnsi="Times New Roman" w:cs="Times New Roman"/>
          <w:color w:val="002060"/>
          <w:sz w:val="24"/>
          <w:szCs w:val="24"/>
        </w:rPr>
        <w:t xml:space="preserve">            </w:t>
      </w:r>
      <w:r w:rsidR="00643275" w:rsidRPr="00CE3DEC">
        <w:rPr>
          <w:rStyle w:val="50"/>
          <w:rFonts w:ascii="Times New Roman" w:hAnsi="Times New Roman" w:cs="Times New Roman"/>
          <w:color w:val="002060"/>
          <w:sz w:val="24"/>
          <w:szCs w:val="24"/>
        </w:rPr>
        <w:t>2.</w:t>
      </w:r>
      <w:r w:rsidR="00670FBC" w:rsidRPr="00CE3DEC">
        <w:rPr>
          <w:rStyle w:val="50"/>
          <w:rFonts w:ascii="Times New Roman" w:hAnsi="Times New Roman" w:cs="Times New Roman"/>
          <w:color w:val="002060"/>
          <w:sz w:val="24"/>
          <w:szCs w:val="24"/>
        </w:rPr>
        <w:t>Содержательный</w:t>
      </w:r>
      <w:r w:rsidR="00670FBC" w:rsidRPr="00CE3DEC">
        <w:rPr>
          <w:rFonts w:ascii="Times New Roman" w:hAnsi="Times New Roman" w:cs="Times New Roman"/>
          <w:b/>
          <w:color w:val="002060"/>
          <w:sz w:val="24"/>
          <w:szCs w:val="24"/>
        </w:rPr>
        <w:t xml:space="preserve"> раздел определяет общее содержание основного общего</w:t>
      </w:r>
      <w:r w:rsidR="00670FBC" w:rsidRPr="00CE3DEC">
        <w:rPr>
          <w:rFonts w:ascii="Times New Roman" w:hAnsi="Times New Roman" w:cs="Times New Roman"/>
          <w:color w:val="002060"/>
          <w:sz w:val="24"/>
          <w:szCs w:val="24"/>
        </w:rPr>
        <w:t xml:space="preserve"> образования и включает образовательные программы, ориентированные на достижение </w:t>
      </w:r>
      <w:r w:rsidR="00670FBC" w:rsidRPr="00CE3DEC">
        <w:rPr>
          <w:rFonts w:ascii="Times New Roman" w:hAnsi="Times New Roman" w:cs="Times New Roman"/>
          <w:b/>
          <w:color w:val="002060"/>
          <w:sz w:val="24"/>
          <w:szCs w:val="24"/>
        </w:rPr>
        <w:t>ли</w:t>
      </w:r>
      <w:r w:rsidRPr="00CE3DEC">
        <w:rPr>
          <w:rFonts w:ascii="Times New Roman" w:hAnsi="Times New Roman" w:cs="Times New Roman"/>
          <w:b/>
          <w:color w:val="002060"/>
          <w:sz w:val="24"/>
          <w:szCs w:val="24"/>
        </w:rPr>
        <w:t>чностных, предметных и метапред</w:t>
      </w:r>
      <w:r w:rsidR="00670FBC" w:rsidRPr="00CE3DEC">
        <w:rPr>
          <w:rFonts w:ascii="Times New Roman" w:hAnsi="Times New Roman" w:cs="Times New Roman"/>
          <w:b/>
          <w:color w:val="002060"/>
          <w:sz w:val="24"/>
          <w:szCs w:val="24"/>
        </w:rPr>
        <w:t>метных результатов, в том числе:</w:t>
      </w:r>
    </w:p>
    <w:p w:rsidR="00670FBC" w:rsidRPr="00CE3DEC" w:rsidRDefault="00670FBC" w:rsidP="00EA6060">
      <w:pPr>
        <w:pStyle w:val="a7"/>
        <w:shd w:val="clear" w:color="auto" w:fill="auto"/>
        <w:tabs>
          <w:tab w:val="left" w:pos="0"/>
          <w:tab w:val="left" w:pos="426"/>
          <w:tab w:val="left" w:pos="1170"/>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xml:space="preserve"> </w:t>
      </w:r>
      <w:r w:rsidR="00643275" w:rsidRPr="00CE3DEC">
        <w:rPr>
          <w:rFonts w:ascii="Times New Roman" w:hAnsi="Times New Roman" w:cs="Times New Roman"/>
          <w:color w:val="002060"/>
          <w:sz w:val="24"/>
          <w:szCs w:val="24"/>
        </w:rPr>
        <w:t>-</w:t>
      </w:r>
      <w:r w:rsidRPr="00CE3DEC">
        <w:rPr>
          <w:rFonts w:ascii="Times New Roman" w:hAnsi="Times New Roman" w:cs="Times New Roman"/>
          <w:color w:val="002060"/>
          <w:sz w:val="24"/>
          <w:szCs w:val="24"/>
        </w:rPr>
        <w:t>включающую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p>
    <w:p w:rsidR="00670FBC" w:rsidRPr="00CE3DEC" w:rsidRDefault="00670FBC" w:rsidP="00EA6060">
      <w:pPr>
        <w:pStyle w:val="a7"/>
        <w:shd w:val="clear" w:color="auto" w:fill="auto"/>
        <w:tabs>
          <w:tab w:val="left" w:pos="0"/>
          <w:tab w:val="left" w:pos="426"/>
          <w:tab w:val="left" w:pos="1158"/>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программы отдельных учебных предметов, курсов;</w:t>
      </w:r>
    </w:p>
    <w:p w:rsidR="00670FBC" w:rsidRPr="00CE3DEC" w:rsidRDefault="00670FBC" w:rsidP="00EA6060">
      <w:pPr>
        <w:pStyle w:val="a7"/>
        <w:shd w:val="clear" w:color="auto" w:fill="auto"/>
        <w:tabs>
          <w:tab w:val="left" w:pos="0"/>
          <w:tab w:val="left" w:pos="426"/>
          <w:tab w:val="left" w:pos="116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программу воспитания и социализации обучающихся на ступени основного общего образования, включающую такие направления, как духовно-нравственное развитие и воспитание обучающихся, их социализация и профессиональная ориентация, формирование культуры здорового и безопасного образа жизни, экологической культуры;</w:t>
      </w:r>
    </w:p>
    <w:p w:rsidR="007D0B69" w:rsidRPr="00CE3DEC" w:rsidRDefault="00670FBC" w:rsidP="00EA6060">
      <w:pPr>
        <w:pStyle w:val="a7"/>
        <w:shd w:val="clear" w:color="auto" w:fill="auto"/>
        <w:tabs>
          <w:tab w:val="left" w:pos="0"/>
          <w:tab w:val="left" w:pos="426"/>
          <w:tab w:val="left" w:pos="1162"/>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программу коррекционной работы.</w:t>
      </w:r>
    </w:p>
    <w:p w:rsidR="006E4C13" w:rsidRPr="00CE3DEC" w:rsidRDefault="006E4C13" w:rsidP="00EA6060">
      <w:pPr>
        <w:pStyle w:val="a7"/>
        <w:shd w:val="clear" w:color="auto" w:fill="auto"/>
        <w:tabs>
          <w:tab w:val="left" w:pos="0"/>
          <w:tab w:val="left" w:pos="426"/>
          <w:tab w:val="left" w:pos="1162"/>
        </w:tabs>
        <w:spacing w:after="0" w:line="240" w:lineRule="auto"/>
        <w:jc w:val="both"/>
        <w:rPr>
          <w:rFonts w:ascii="Times New Roman" w:hAnsi="Times New Roman" w:cs="Times New Roman"/>
          <w:color w:val="002060"/>
          <w:sz w:val="24"/>
          <w:szCs w:val="24"/>
        </w:rPr>
      </w:pPr>
    </w:p>
    <w:p w:rsidR="00670FBC" w:rsidRPr="00CE3DEC" w:rsidRDefault="00D129D1" w:rsidP="00EA6060">
      <w:pPr>
        <w:pStyle w:val="a7"/>
        <w:shd w:val="clear" w:color="auto" w:fill="auto"/>
        <w:tabs>
          <w:tab w:val="left" w:pos="0"/>
          <w:tab w:val="left" w:pos="426"/>
        </w:tabs>
        <w:spacing w:after="0" w:line="240" w:lineRule="auto"/>
        <w:jc w:val="both"/>
        <w:rPr>
          <w:rFonts w:ascii="Times New Roman" w:hAnsi="Times New Roman" w:cs="Times New Roman"/>
          <w:b/>
          <w:color w:val="002060"/>
          <w:sz w:val="24"/>
          <w:szCs w:val="24"/>
        </w:rPr>
      </w:pPr>
      <w:r w:rsidRPr="00CE3DEC">
        <w:rPr>
          <w:rStyle w:val="50"/>
          <w:rFonts w:ascii="Times New Roman" w:hAnsi="Times New Roman" w:cs="Times New Roman"/>
          <w:color w:val="002060"/>
          <w:sz w:val="24"/>
          <w:szCs w:val="24"/>
        </w:rPr>
        <w:t xml:space="preserve">          </w:t>
      </w:r>
      <w:r w:rsidR="00643275" w:rsidRPr="00CE3DEC">
        <w:rPr>
          <w:rStyle w:val="50"/>
          <w:rFonts w:ascii="Times New Roman" w:hAnsi="Times New Roman" w:cs="Times New Roman"/>
          <w:color w:val="002060"/>
          <w:sz w:val="24"/>
          <w:szCs w:val="24"/>
        </w:rPr>
        <w:t>3.</w:t>
      </w:r>
      <w:r w:rsidR="00670FBC" w:rsidRPr="00CE3DEC">
        <w:rPr>
          <w:rStyle w:val="50"/>
          <w:rFonts w:ascii="Times New Roman" w:hAnsi="Times New Roman" w:cs="Times New Roman"/>
          <w:color w:val="002060"/>
          <w:sz w:val="24"/>
          <w:szCs w:val="24"/>
        </w:rPr>
        <w:t>Организационный</w:t>
      </w:r>
      <w:r w:rsidR="00670FBC" w:rsidRPr="00CE3DEC">
        <w:rPr>
          <w:rFonts w:ascii="Times New Roman" w:hAnsi="Times New Roman" w:cs="Times New Roman"/>
          <w:color w:val="002060"/>
          <w:sz w:val="24"/>
          <w:szCs w:val="24"/>
        </w:rPr>
        <w:t xml:space="preserve"> </w:t>
      </w:r>
      <w:r w:rsidR="00670FBC" w:rsidRPr="00CE3DEC">
        <w:rPr>
          <w:rFonts w:ascii="Times New Roman" w:hAnsi="Times New Roman" w:cs="Times New Roman"/>
          <w:b/>
          <w:color w:val="002060"/>
          <w:sz w:val="24"/>
          <w:szCs w:val="24"/>
        </w:rPr>
        <w:t>раздел устанавливает общие рамки организации образовательного процесса, а также механизм реализации компонентов основной образовательной программы.</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b/>
          <w:color w:val="002060"/>
          <w:sz w:val="24"/>
          <w:szCs w:val="24"/>
        </w:rPr>
      </w:pPr>
      <w:r w:rsidRPr="00CE3DEC">
        <w:rPr>
          <w:rFonts w:ascii="Times New Roman" w:hAnsi="Times New Roman" w:cs="Times New Roman"/>
          <w:b/>
          <w:color w:val="002060"/>
          <w:sz w:val="24"/>
          <w:szCs w:val="24"/>
        </w:rPr>
        <w:t>Организационный раздел включает:</w:t>
      </w:r>
    </w:p>
    <w:p w:rsidR="00670FBC" w:rsidRPr="00CE3DEC" w:rsidRDefault="00670FBC" w:rsidP="00EA6060">
      <w:pPr>
        <w:pStyle w:val="a7"/>
        <w:shd w:val="clear" w:color="auto" w:fill="auto"/>
        <w:tabs>
          <w:tab w:val="left" w:pos="0"/>
          <w:tab w:val="left" w:pos="426"/>
          <w:tab w:val="left" w:pos="1161"/>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учебный план основного общего образования как один из основных механизмов реализации основной образовательной программы;</w:t>
      </w:r>
    </w:p>
    <w:p w:rsidR="00126B44" w:rsidRPr="00CE3DEC" w:rsidRDefault="00670FBC" w:rsidP="00EA6060">
      <w:pPr>
        <w:pStyle w:val="a7"/>
        <w:shd w:val="clear" w:color="auto" w:fill="auto"/>
        <w:tabs>
          <w:tab w:val="left" w:pos="0"/>
          <w:tab w:val="left" w:pos="426"/>
          <w:tab w:val="left" w:pos="116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систему условий реализации основной образовательной программы в соответствии с требованиями Стандарта.</w:t>
      </w:r>
    </w:p>
    <w:p w:rsidR="00670FBC" w:rsidRPr="00CE3DEC" w:rsidRDefault="00D129D1"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b/>
          <w:color w:val="002060"/>
          <w:sz w:val="24"/>
          <w:szCs w:val="24"/>
        </w:rPr>
        <w:t xml:space="preserve">               </w:t>
      </w:r>
      <w:r w:rsidRPr="00CE3DEC">
        <w:rPr>
          <w:rFonts w:ascii="Times New Roman" w:hAnsi="Times New Roman" w:cs="Times New Roman"/>
          <w:color w:val="002060"/>
          <w:sz w:val="24"/>
          <w:szCs w:val="24"/>
        </w:rPr>
        <w:t>МКОУСОШ с. Майрамадаг обеспечивает</w:t>
      </w:r>
      <w:r w:rsidR="00670FBC" w:rsidRPr="00CE3DEC">
        <w:rPr>
          <w:rFonts w:ascii="Times New Roman" w:hAnsi="Times New Roman" w:cs="Times New Roman"/>
          <w:color w:val="002060"/>
          <w:sz w:val="24"/>
          <w:szCs w:val="24"/>
        </w:rPr>
        <w:t xml:space="preserve"> ознакомление обучающихся и их родителей (законных представителей) как участников образовательного процесса:</w:t>
      </w:r>
    </w:p>
    <w:p w:rsidR="00670FBC" w:rsidRPr="00CE3DEC" w:rsidRDefault="00670FBC" w:rsidP="00EA6060">
      <w:pPr>
        <w:pStyle w:val="a7"/>
        <w:shd w:val="clear" w:color="auto" w:fill="auto"/>
        <w:tabs>
          <w:tab w:val="left" w:pos="0"/>
          <w:tab w:val="left" w:pos="426"/>
          <w:tab w:val="left" w:pos="1166"/>
        </w:tabs>
        <w:spacing w:after="0" w:line="240" w:lineRule="auto"/>
        <w:jc w:val="both"/>
        <w:rPr>
          <w:rFonts w:ascii="Times New Roman" w:hAnsi="Times New Roman" w:cs="Times New Roman"/>
          <w:b/>
          <w:color w:val="002060"/>
          <w:sz w:val="24"/>
          <w:szCs w:val="24"/>
        </w:rPr>
      </w:pPr>
      <w:r w:rsidRPr="00CE3DEC">
        <w:rPr>
          <w:rFonts w:ascii="Times New Roman" w:hAnsi="Times New Roman" w:cs="Times New Roman"/>
          <w:b/>
          <w:color w:val="002060"/>
          <w:sz w:val="24"/>
          <w:szCs w:val="24"/>
        </w:rPr>
        <w:lastRenderedPageBreak/>
        <w:t>— с их правами и обязанностями в части формирования и реализации основной образовательной программы основного общего образования, установленными законодательством Российской Федерации и уставом образовательного учреждения;</w:t>
      </w:r>
    </w:p>
    <w:p w:rsidR="00670FBC" w:rsidRPr="00CE3DEC" w:rsidRDefault="00670FBC" w:rsidP="00EA6060">
      <w:pPr>
        <w:pStyle w:val="a7"/>
        <w:shd w:val="clear" w:color="auto" w:fill="auto"/>
        <w:tabs>
          <w:tab w:val="left" w:pos="0"/>
          <w:tab w:val="left" w:pos="426"/>
          <w:tab w:val="left" w:pos="1166"/>
        </w:tabs>
        <w:spacing w:after="0" w:line="240" w:lineRule="auto"/>
        <w:jc w:val="both"/>
        <w:rPr>
          <w:rFonts w:ascii="Times New Roman" w:hAnsi="Times New Roman" w:cs="Times New Roman"/>
          <w:b/>
          <w:color w:val="002060"/>
          <w:sz w:val="24"/>
          <w:szCs w:val="24"/>
        </w:rPr>
      </w:pPr>
      <w:r w:rsidRPr="00CE3DEC">
        <w:rPr>
          <w:rFonts w:ascii="Times New Roman" w:hAnsi="Times New Roman" w:cs="Times New Roman"/>
          <w:b/>
          <w:color w:val="002060"/>
          <w:sz w:val="24"/>
          <w:szCs w:val="24"/>
        </w:rPr>
        <w:t>— с уставом и другими документ</w:t>
      </w:r>
      <w:r w:rsidR="00A56E1D" w:rsidRPr="00CE3DEC">
        <w:rPr>
          <w:rFonts w:ascii="Times New Roman" w:hAnsi="Times New Roman" w:cs="Times New Roman"/>
          <w:b/>
          <w:color w:val="002060"/>
          <w:sz w:val="24"/>
          <w:szCs w:val="24"/>
        </w:rPr>
        <w:t>ами, регламентирующими осуществ</w:t>
      </w:r>
      <w:r w:rsidRPr="00CE3DEC">
        <w:rPr>
          <w:rFonts w:ascii="Times New Roman" w:hAnsi="Times New Roman" w:cs="Times New Roman"/>
          <w:b/>
          <w:color w:val="002060"/>
          <w:sz w:val="24"/>
          <w:szCs w:val="24"/>
        </w:rPr>
        <w:t>ление образовательного процесса в этом учреждении.</w:t>
      </w:r>
    </w:p>
    <w:p w:rsidR="00670FBC" w:rsidRPr="00CE3DEC" w:rsidRDefault="00D129D1"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xml:space="preserve">   </w:t>
      </w:r>
      <w:r w:rsidR="00670FBC" w:rsidRPr="00CE3DEC">
        <w:rPr>
          <w:rFonts w:ascii="Times New Roman" w:hAnsi="Times New Roman" w:cs="Times New Roman"/>
          <w:color w:val="002060"/>
          <w:sz w:val="24"/>
          <w:szCs w:val="24"/>
        </w:rPr>
        <w:t>Права и обязанности родителей (законных представителей) обучающихся в части, касающейся участия в формировании и обеспечении освоения всеми детьми основной образовательной программы основного общего образования</w:t>
      </w:r>
      <w:r w:rsidRPr="00CE3DEC">
        <w:rPr>
          <w:rFonts w:ascii="Times New Roman" w:hAnsi="Times New Roman" w:cs="Times New Roman"/>
          <w:color w:val="002060"/>
          <w:sz w:val="24"/>
          <w:szCs w:val="24"/>
        </w:rPr>
        <w:t xml:space="preserve"> закрепляют</w:t>
      </w:r>
      <w:r w:rsidR="00670FBC" w:rsidRPr="00CE3DEC">
        <w:rPr>
          <w:rFonts w:ascii="Times New Roman" w:hAnsi="Times New Roman" w:cs="Times New Roman"/>
          <w:color w:val="002060"/>
          <w:sz w:val="24"/>
          <w:szCs w:val="24"/>
        </w:rPr>
        <w:t>ся в заключённом между ними и образовательным учреждением договоре (Приложение 1), отражающем ответственность субъектов образования за конечные результаты освоения основной образовательной программ</w:t>
      </w:r>
      <w:r w:rsidR="00126B44" w:rsidRPr="00CE3DEC">
        <w:rPr>
          <w:rFonts w:ascii="Times New Roman" w:hAnsi="Times New Roman" w:cs="Times New Roman"/>
          <w:color w:val="002060"/>
          <w:sz w:val="24"/>
          <w:szCs w:val="24"/>
        </w:rPr>
        <w:t>ы.</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p>
    <w:p w:rsidR="006E4C13" w:rsidRPr="00CE3DEC" w:rsidRDefault="006E4C13"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p>
    <w:p w:rsidR="00644148" w:rsidRPr="00CE3DEC" w:rsidRDefault="00644148"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p>
    <w:p w:rsidR="0077472C" w:rsidRPr="00CE3DEC" w:rsidRDefault="00670FBC" w:rsidP="0077472C">
      <w:pPr>
        <w:pStyle w:val="a3"/>
        <w:numPr>
          <w:ilvl w:val="0"/>
          <w:numId w:val="23"/>
        </w:numPr>
        <w:tabs>
          <w:tab w:val="clear" w:pos="1018"/>
          <w:tab w:val="left" w:pos="0"/>
          <w:tab w:val="left" w:pos="426"/>
        </w:tabs>
        <w:spacing w:line="240" w:lineRule="auto"/>
        <w:rPr>
          <w:color w:val="002060"/>
          <w:sz w:val="24"/>
          <w:szCs w:val="24"/>
        </w:rPr>
      </w:pPr>
      <w:r w:rsidRPr="00CE3DEC">
        <w:rPr>
          <w:color w:val="002060"/>
          <w:sz w:val="24"/>
          <w:szCs w:val="24"/>
        </w:rPr>
        <w:t>Целевой раздел</w:t>
      </w:r>
      <w:r w:rsidR="0077472C" w:rsidRPr="00CE3DEC">
        <w:rPr>
          <w:color w:val="002060"/>
          <w:sz w:val="24"/>
          <w:szCs w:val="24"/>
        </w:rPr>
        <w:t xml:space="preserve"> основной образовательной программы основного общего                           </w:t>
      </w:r>
    </w:p>
    <w:p w:rsidR="00670FBC" w:rsidRPr="00CE3DEC" w:rsidRDefault="0077472C" w:rsidP="0077472C">
      <w:pPr>
        <w:pStyle w:val="a3"/>
        <w:tabs>
          <w:tab w:val="clear" w:pos="1018"/>
          <w:tab w:val="left" w:pos="0"/>
          <w:tab w:val="left" w:pos="426"/>
        </w:tabs>
        <w:spacing w:line="240" w:lineRule="auto"/>
        <w:ind w:left="570" w:firstLine="0"/>
        <w:rPr>
          <w:color w:val="002060"/>
          <w:sz w:val="24"/>
          <w:szCs w:val="24"/>
        </w:rPr>
      </w:pPr>
      <w:r w:rsidRPr="00CE3DEC">
        <w:rPr>
          <w:color w:val="002060"/>
          <w:sz w:val="24"/>
          <w:szCs w:val="24"/>
        </w:rPr>
        <w:t xml:space="preserve">                                                 образования.</w:t>
      </w:r>
    </w:p>
    <w:p w:rsidR="006E4C13" w:rsidRPr="00CE3DEC" w:rsidRDefault="006E4C13" w:rsidP="0077472C">
      <w:pPr>
        <w:pStyle w:val="a3"/>
        <w:tabs>
          <w:tab w:val="clear" w:pos="1018"/>
          <w:tab w:val="left" w:pos="0"/>
          <w:tab w:val="left" w:pos="426"/>
        </w:tabs>
        <w:spacing w:line="240" w:lineRule="auto"/>
        <w:ind w:left="570" w:firstLine="0"/>
        <w:rPr>
          <w:color w:val="002060"/>
          <w:sz w:val="24"/>
          <w:szCs w:val="24"/>
        </w:rPr>
      </w:pPr>
    </w:p>
    <w:p w:rsidR="00670FBC" w:rsidRPr="00CE3DEC" w:rsidRDefault="00670FBC" w:rsidP="0004758F">
      <w:pPr>
        <w:pStyle w:val="a3"/>
        <w:tabs>
          <w:tab w:val="clear" w:pos="1018"/>
          <w:tab w:val="left" w:pos="0"/>
          <w:tab w:val="left" w:pos="426"/>
        </w:tabs>
        <w:spacing w:line="240" w:lineRule="auto"/>
        <w:ind w:firstLine="0"/>
        <w:rPr>
          <w:rStyle w:val="1120"/>
          <w:rFonts w:ascii="Times New Roman" w:hAnsi="Times New Roman" w:cs="Times New Roman"/>
          <w:color w:val="002060"/>
          <w:sz w:val="24"/>
          <w:szCs w:val="24"/>
        </w:rPr>
      </w:pPr>
      <w:r w:rsidRPr="00CE3DEC">
        <w:rPr>
          <w:rStyle w:val="12pt"/>
          <w:rFonts w:ascii="Times New Roman" w:hAnsi="Times New Roman" w:cs="Times New Roman"/>
          <w:color w:val="002060"/>
          <w:sz w:val="24"/>
          <w:szCs w:val="24"/>
        </w:rPr>
        <w:t>1.1.</w:t>
      </w:r>
      <w:r w:rsidRPr="00CE3DEC">
        <w:rPr>
          <w:rStyle w:val="1120"/>
          <w:rFonts w:ascii="Times New Roman" w:hAnsi="Times New Roman" w:cs="Times New Roman"/>
          <w:color w:val="002060"/>
          <w:sz w:val="24"/>
          <w:szCs w:val="24"/>
        </w:rPr>
        <w:t> Пояснительная записка</w:t>
      </w:r>
      <w:r w:rsidR="00DE73E3" w:rsidRPr="00CE3DEC">
        <w:rPr>
          <w:rStyle w:val="1120"/>
          <w:rFonts w:ascii="Times New Roman" w:hAnsi="Times New Roman" w:cs="Times New Roman"/>
          <w:color w:val="002060"/>
          <w:sz w:val="24"/>
          <w:szCs w:val="24"/>
        </w:rPr>
        <w:t>.</w:t>
      </w:r>
    </w:p>
    <w:p w:rsidR="006E4C13" w:rsidRPr="00CE3DEC" w:rsidRDefault="006E4C13" w:rsidP="0004758F">
      <w:pPr>
        <w:pStyle w:val="a3"/>
        <w:tabs>
          <w:tab w:val="clear" w:pos="1018"/>
          <w:tab w:val="left" w:pos="0"/>
          <w:tab w:val="left" w:pos="426"/>
        </w:tabs>
        <w:spacing w:line="240" w:lineRule="auto"/>
        <w:ind w:firstLine="0"/>
        <w:rPr>
          <w:color w:val="002060"/>
          <w:sz w:val="24"/>
          <w:szCs w:val="24"/>
        </w:rPr>
      </w:pPr>
    </w:p>
    <w:p w:rsidR="00670FBC" w:rsidRPr="00CE3DEC" w:rsidRDefault="00A20563"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Style w:val="49"/>
          <w:color w:val="002060"/>
          <w:sz w:val="24"/>
          <w:szCs w:val="24"/>
        </w:rPr>
        <w:t>1.1.1.</w:t>
      </w:r>
      <w:r w:rsidR="00670FBC" w:rsidRPr="00CE3DEC">
        <w:rPr>
          <w:rStyle w:val="49"/>
          <w:color w:val="002060"/>
          <w:sz w:val="24"/>
          <w:szCs w:val="24"/>
        </w:rPr>
        <w:t>Цел</w:t>
      </w:r>
      <w:r w:rsidR="0077472C" w:rsidRPr="00CE3DEC">
        <w:rPr>
          <w:rStyle w:val="49"/>
          <w:color w:val="002060"/>
          <w:sz w:val="24"/>
          <w:szCs w:val="24"/>
        </w:rPr>
        <w:t>и</w:t>
      </w:r>
      <w:r w:rsidR="0077472C" w:rsidRPr="00CE3DEC">
        <w:rPr>
          <w:rStyle w:val="57"/>
          <w:i w:val="0"/>
          <w:color w:val="002060"/>
          <w:sz w:val="24"/>
          <w:szCs w:val="24"/>
        </w:rPr>
        <w:t xml:space="preserve"> </w:t>
      </w:r>
      <w:r w:rsidR="0077472C" w:rsidRPr="00CE3DEC">
        <w:rPr>
          <w:rStyle w:val="Zag11"/>
          <w:rFonts w:ascii="Times New Roman" w:hAnsi="Times New Roman" w:cs="Times New Roman"/>
          <w:b/>
          <w:color w:val="002060"/>
          <w:sz w:val="24"/>
          <w:szCs w:val="24"/>
        </w:rPr>
        <w:t>и задачи реализации</w:t>
      </w:r>
      <w:r w:rsidR="00643275" w:rsidRPr="00CE3DEC">
        <w:rPr>
          <w:rStyle w:val="Zag11"/>
          <w:rFonts w:ascii="Times New Roman" w:hAnsi="Times New Roman" w:cs="Times New Roman"/>
          <w:b/>
          <w:color w:val="002060"/>
          <w:sz w:val="24"/>
          <w:szCs w:val="24"/>
        </w:rPr>
        <w:t xml:space="preserve"> </w:t>
      </w:r>
      <w:r w:rsidR="00643275" w:rsidRPr="00CE3DEC">
        <w:rPr>
          <w:rFonts w:ascii="Times New Roman" w:hAnsi="Times New Roman" w:cs="Times New Roman"/>
          <w:b/>
          <w:color w:val="002060"/>
          <w:sz w:val="24"/>
          <w:szCs w:val="24"/>
        </w:rPr>
        <w:t>ООП ООО</w:t>
      </w:r>
      <w:r w:rsidR="00670FBC" w:rsidRPr="00CE3DEC">
        <w:rPr>
          <w:rFonts w:ascii="Times New Roman" w:hAnsi="Times New Roman" w:cs="Times New Roman"/>
          <w:color w:val="002060"/>
          <w:sz w:val="24"/>
          <w:szCs w:val="24"/>
        </w:rPr>
        <w:t>— обеспечение выполнения требований Стандарта.</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Style w:val="49"/>
          <w:color w:val="002060"/>
          <w:sz w:val="24"/>
          <w:szCs w:val="24"/>
        </w:rPr>
        <w:t>Достижение поставленной цели</w:t>
      </w:r>
      <w:r w:rsidRPr="00CE3DEC">
        <w:rPr>
          <w:rFonts w:ascii="Times New Roman" w:hAnsi="Times New Roman" w:cs="Times New Roman"/>
          <w:color w:val="002060"/>
          <w:sz w:val="24"/>
          <w:szCs w:val="24"/>
        </w:rPr>
        <w:t xml:space="preserve"> при разработке и реализации основной образовательной программы основного общего образования</w:t>
      </w:r>
      <w:r w:rsidRPr="00CE3DEC">
        <w:rPr>
          <w:rStyle w:val="49"/>
          <w:color w:val="002060"/>
          <w:sz w:val="24"/>
          <w:szCs w:val="24"/>
        </w:rPr>
        <w:t xml:space="preserve"> предусматривает решение следующих основных задач:</w:t>
      </w:r>
    </w:p>
    <w:p w:rsidR="00670FBC" w:rsidRPr="00CE3DEC" w:rsidRDefault="00670FBC" w:rsidP="00EA6060">
      <w:pPr>
        <w:pStyle w:val="a7"/>
        <w:shd w:val="clear" w:color="auto" w:fill="auto"/>
        <w:tabs>
          <w:tab w:val="left" w:pos="0"/>
          <w:tab w:val="left" w:pos="426"/>
          <w:tab w:val="left" w:pos="116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формирование общей культуры, духовно-нравственное, гражданское, социальное, личностное и интеллектуал</w:t>
      </w:r>
      <w:r w:rsidR="001659F2" w:rsidRPr="00CE3DEC">
        <w:rPr>
          <w:rFonts w:ascii="Times New Roman" w:hAnsi="Times New Roman" w:cs="Times New Roman"/>
          <w:color w:val="002060"/>
          <w:sz w:val="24"/>
          <w:szCs w:val="24"/>
        </w:rPr>
        <w:t>ьное развитие, самосовершенство</w:t>
      </w:r>
      <w:r w:rsidRPr="00CE3DEC">
        <w:rPr>
          <w:rFonts w:ascii="Times New Roman" w:hAnsi="Times New Roman" w:cs="Times New Roman"/>
          <w:color w:val="002060"/>
          <w:sz w:val="24"/>
          <w:szCs w:val="24"/>
        </w:rPr>
        <w:t>вание обучающихся, обеспечивающие их социальную успешность, развитие творческих способностей, сохранение и укрепление здоровья;</w:t>
      </w:r>
    </w:p>
    <w:p w:rsidR="00670FBC" w:rsidRPr="00CE3DEC" w:rsidRDefault="00670FBC" w:rsidP="00EA6060">
      <w:pPr>
        <w:pStyle w:val="a7"/>
        <w:shd w:val="clear" w:color="auto" w:fill="auto"/>
        <w:tabs>
          <w:tab w:val="left" w:pos="0"/>
          <w:tab w:val="left" w:pos="426"/>
          <w:tab w:val="left" w:pos="1170"/>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обеспечение планируемых результатов по достижению выпускником целевых установок, знаний, умений, н</w:t>
      </w:r>
      <w:r w:rsidR="00D84DC9" w:rsidRPr="00CE3DEC">
        <w:rPr>
          <w:rFonts w:ascii="Times New Roman" w:hAnsi="Times New Roman" w:cs="Times New Roman"/>
          <w:color w:val="002060"/>
          <w:sz w:val="24"/>
          <w:szCs w:val="24"/>
        </w:rPr>
        <w:t>авыков, компетенций и компетент</w:t>
      </w:r>
      <w:r w:rsidRPr="00CE3DEC">
        <w:rPr>
          <w:rFonts w:ascii="Times New Roman" w:hAnsi="Times New Roman" w:cs="Times New Roman"/>
          <w:color w:val="002060"/>
          <w:sz w:val="24"/>
          <w:szCs w:val="24"/>
        </w:rPr>
        <w:t>ностей, определяемых личностными,</w:t>
      </w:r>
      <w:r w:rsidR="00D84DC9" w:rsidRPr="00CE3DEC">
        <w:rPr>
          <w:rFonts w:ascii="Times New Roman" w:hAnsi="Times New Roman" w:cs="Times New Roman"/>
          <w:color w:val="002060"/>
          <w:sz w:val="24"/>
          <w:szCs w:val="24"/>
        </w:rPr>
        <w:t xml:space="preserve"> семейными, общественными, госу</w:t>
      </w:r>
      <w:r w:rsidRPr="00CE3DEC">
        <w:rPr>
          <w:rFonts w:ascii="Times New Roman" w:hAnsi="Times New Roman" w:cs="Times New Roman"/>
          <w:color w:val="002060"/>
          <w:sz w:val="24"/>
          <w:szCs w:val="24"/>
        </w:rPr>
        <w:t>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w:t>
      </w:r>
    </w:p>
    <w:p w:rsidR="00670FBC" w:rsidRPr="00CE3DEC" w:rsidRDefault="00670FBC" w:rsidP="00EA6060">
      <w:pPr>
        <w:pStyle w:val="a7"/>
        <w:shd w:val="clear" w:color="auto" w:fill="auto"/>
        <w:tabs>
          <w:tab w:val="left" w:pos="0"/>
          <w:tab w:val="left" w:pos="426"/>
          <w:tab w:val="left" w:pos="116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становление и развитие личности</w:t>
      </w:r>
      <w:r w:rsidR="0004758F" w:rsidRPr="00CE3DEC">
        <w:rPr>
          <w:rFonts w:ascii="Times New Roman" w:hAnsi="Times New Roman" w:cs="Times New Roman"/>
          <w:color w:val="002060"/>
          <w:sz w:val="24"/>
          <w:szCs w:val="24"/>
        </w:rPr>
        <w:t xml:space="preserve"> в её индивидуальности, самобыт</w:t>
      </w:r>
      <w:r w:rsidRPr="00CE3DEC">
        <w:rPr>
          <w:rFonts w:ascii="Times New Roman" w:hAnsi="Times New Roman" w:cs="Times New Roman"/>
          <w:color w:val="002060"/>
          <w:sz w:val="24"/>
          <w:szCs w:val="24"/>
        </w:rPr>
        <w:t>ности, уникальности и неповторимости;</w:t>
      </w:r>
    </w:p>
    <w:p w:rsidR="00670FBC" w:rsidRPr="00CE3DEC" w:rsidRDefault="00670FBC" w:rsidP="00EA6060">
      <w:pPr>
        <w:pStyle w:val="a7"/>
        <w:shd w:val="clear" w:color="auto" w:fill="auto"/>
        <w:tabs>
          <w:tab w:val="left" w:pos="0"/>
          <w:tab w:val="left" w:pos="426"/>
          <w:tab w:val="left" w:pos="116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обеспечение преемственности начального общего, основного общего, среднего (полного) общего образования;</w:t>
      </w:r>
    </w:p>
    <w:p w:rsidR="00670FBC" w:rsidRPr="00CE3DEC" w:rsidRDefault="00670FBC" w:rsidP="00EA6060">
      <w:pPr>
        <w:pStyle w:val="a7"/>
        <w:shd w:val="clear" w:color="auto" w:fill="auto"/>
        <w:tabs>
          <w:tab w:val="left" w:pos="0"/>
          <w:tab w:val="left" w:pos="426"/>
          <w:tab w:val="left" w:pos="1170"/>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w:t>
      </w:r>
      <w:r w:rsidR="008936FA" w:rsidRPr="00CE3DEC">
        <w:rPr>
          <w:rFonts w:ascii="Times New Roman" w:hAnsi="Times New Roman" w:cs="Times New Roman"/>
          <w:color w:val="002060"/>
          <w:sz w:val="24"/>
          <w:szCs w:val="24"/>
        </w:rPr>
        <w:t xml:space="preserve"> общего образования всеми обуча</w:t>
      </w:r>
      <w:r w:rsidRPr="00CE3DEC">
        <w:rPr>
          <w:rFonts w:ascii="Times New Roman" w:hAnsi="Times New Roman" w:cs="Times New Roman"/>
          <w:color w:val="002060"/>
          <w:sz w:val="24"/>
          <w:szCs w:val="24"/>
        </w:rPr>
        <w:t>ющимися, в том числе детьми-инвалидами и детьми с ограниченными возможностями здоровья;</w:t>
      </w:r>
    </w:p>
    <w:p w:rsidR="00670FBC" w:rsidRPr="00CE3DEC" w:rsidRDefault="00670FBC" w:rsidP="00EA6060">
      <w:pPr>
        <w:pStyle w:val="a7"/>
        <w:shd w:val="clear" w:color="auto" w:fill="auto"/>
        <w:tabs>
          <w:tab w:val="left" w:pos="0"/>
          <w:tab w:val="left" w:pos="426"/>
          <w:tab w:val="left" w:pos="1170"/>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w:t>
      </w:r>
      <w:r w:rsidR="008936FA" w:rsidRPr="00CE3DEC">
        <w:rPr>
          <w:rFonts w:ascii="Times New Roman" w:hAnsi="Times New Roman" w:cs="Times New Roman"/>
          <w:color w:val="002060"/>
          <w:sz w:val="24"/>
          <w:szCs w:val="24"/>
        </w:rPr>
        <w:t>ния каждого обучающегося, форми</w:t>
      </w:r>
      <w:r w:rsidRPr="00CE3DEC">
        <w:rPr>
          <w:rFonts w:ascii="Times New Roman" w:hAnsi="Times New Roman" w:cs="Times New Roman"/>
          <w:color w:val="002060"/>
          <w:sz w:val="24"/>
          <w:szCs w:val="24"/>
        </w:rPr>
        <w:t>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её самореализации;</w:t>
      </w:r>
    </w:p>
    <w:p w:rsidR="00670FBC" w:rsidRPr="00CE3DEC" w:rsidRDefault="00670FBC" w:rsidP="00EA6060">
      <w:pPr>
        <w:pStyle w:val="a7"/>
        <w:shd w:val="clear" w:color="auto" w:fill="auto"/>
        <w:tabs>
          <w:tab w:val="left" w:pos="0"/>
          <w:tab w:val="left" w:pos="426"/>
          <w:tab w:val="left" w:pos="7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обеспечение эффективного сочетания урочных и внеурочных форм организации образовательного процесса</w:t>
      </w:r>
      <w:r w:rsidR="0004758F" w:rsidRPr="00CE3DEC">
        <w:rPr>
          <w:rFonts w:ascii="Times New Roman" w:hAnsi="Times New Roman" w:cs="Times New Roman"/>
          <w:color w:val="002060"/>
          <w:sz w:val="24"/>
          <w:szCs w:val="24"/>
        </w:rPr>
        <w:t>, взаимодействия всех его участ</w:t>
      </w:r>
      <w:r w:rsidRPr="00CE3DEC">
        <w:rPr>
          <w:rFonts w:ascii="Times New Roman" w:hAnsi="Times New Roman" w:cs="Times New Roman"/>
          <w:color w:val="002060"/>
          <w:sz w:val="24"/>
          <w:szCs w:val="24"/>
        </w:rPr>
        <w:t>ников;</w:t>
      </w:r>
    </w:p>
    <w:p w:rsidR="00670FBC" w:rsidRPr="00CE3DEC" w:rsidRDefault="00670FBC" w:rsidP="00EA6060">
      <w:pPr>
        <w:pStyle w:val="a7"/>
        <w:shd w:val="clear" w:color="auto" w:fill="auto"/>
        <w:tabs>
          <w:tab w:val="left" w:pos="0"/>
          <w:tab w:val="left" w:pos="426"/>
          <w:tab w:val="left" w:pos="730"/>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взаимодействие образовательного учреждения</w:t>
      </w:r>
      <w:r w:rsidR="0004758F" w:rsidRPr="00CE3DEC">
        <w:rPr>
          <w:rFonts w:ascii="Times New Roman" w:hAnsi="Times New Roman" w:cs="Times New Roman"/>
          <w:color w:val="002060"/>
          <w:sz w:val="24"/>
          <w:szCs w:val="24"/>
        </w:rPr>
        <w:t xml:space="preserve"> при реализации основ</w:t>
      </w:r>
      <w:r w:rsidRPr="00CE3DEC">
        <w:rPr>
          <w:rFonts w:ascii="Times New Roman" w:hAnsi="Times New Roman" w:cs="Times New Roman"/>
          <w:color w:val="002060"/>
          <w:sz w:val="24"/>
          <w:szCs w:val="24"/>
        </w:rPr>
        <w:t>ной образовательной программы с социальными партнёрами;</w:t>
      </w:r>
    </w:p>
    <w:p w:rsidR="00670FBC" w:rsidRPr="00CE3DEC" w:rsidRDefault="00670FBC" w:rsidP="00EA6060">
      <w:pPr>
        <w:pStyle w:val="a7"/>
        <w:shd w:val="clear" w:color="auto" w:fill="auto"/>
        <w:tabs>
          <w:tab w:val="left" w:pos="0"/>
          <w:tab w:val="left" w:pos="426"/>
          <w:tab w:val="left" w:pos="7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lastRenderedPageBreak/>
        <w:t>— выявление и развитие способностей обучающихся, в том числе одарённых детей, детей с ограниченными возможностями здоровья и инвалидов, их профессиональных склонностей через систему клубов, секций, студий и кружков, организацию общественно полезной деятельности, в том числе социальной практики, с использов</w:t>
      </w:r>
      <w:r w:rsidR="0004758F" w:rsidRPr="00CE3DEC">
        <w:rPr>
          <w:rFonts w:ascii="Times New Roman" w:hAnsi="Times New Roman" w:cs="Times New Roman"/>
          <w:color w:val="002060"/>
          <w:sz w:val="24"/>
          <w:szCs w:val="24"/>
        </w:rPr>
        <w:t>анием возможностей образователь</w:t>
      </w:r>
      <w:r w:rsidRPr="00CE3DEC">
        <w:rPr>
          <w:rFonts w:ascii="Times New Roman" w:hAnsi="Times New Roman" w:cs="Times New Roman"/>
          <w:color w:val="002060"/>
          <w:sz w:val="24"/>
          <w:szCs w:val="24"/>
        </w:rPr>
        <w:t>ных учреждений дополнительного образования детей;</w:t>
      </w:r>
    </w:p>
    <w:p w:rsidR="00670FBC" w:rsidRPr="00CE3DEC" w:rsidRDefault="00670FBC" w:rsidP="00EA6060">
      <w:pPr>
        <w:pStyle w:val="a7"/>
        <w:shd w:val="clear" w:color="auto" w:fill="auto"/>
        <w:tabs>
          <w:tab w:val="left" w:pos="0"/>
          <w:tab w:val="left" w:pos="426"/>
          <w:tab w:val="left" w:pos="721"/>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организация интеллектуальных и творческих соревнований, научно-технического творчества, проектной и у</w:t>
      </w:r>
      <w:r w:rsidR="00126B44" w:rsidRPr="00CE3DEC">
        <w:rPr>
          <w:rFonts w:ascii="Times New Roman" w:hAnsi="Times New Roman" w:cs="Times New Roman"/>
          <w:color w:val="002060"/>
          <w:sz w:val="24"/>
          <w:szCs w:val="24"/>
        </w:rPr>
        <w:t>чебно-исследовательской деятель</w:t>
      </w:r>
      <w:r w:rsidRPr="00CE3DEC">
        <w:rPr>
          <w:rFonts w:ascii="Times New Roman" w:hAnsi="Times New Roman" w:cs="Times New Roman"/>
          <w:color w:val="002060"/>
          <w:sz w:val="24"/>
          <w:szCs w:val="24"/>
        </w:rPr>
        <w:t>ности;</w:t>
      </w:r>
    </w:p>
    <w:p w:rsidR="00670FBC" w:rsidRPr="00CE3DEC" w:rsidRDefault="00670FBC" w:rsidP="00EA6060">
      <w:pPr>
        <w:pStyle w:val="a7"/>
        <w:shd w:val="clear" w:color="auto" w:fill="auto"/>
        <w:tabs>
          <w:tab w:val="left" w:pos="0"/>
          <w:tab w:val="left" w:pos="426"/>
          <w:tab w:val="left" w:pos="71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670FBC" w:rsidRPr="00CE3DEC" w:rsidRDefault="00670FBC" w:rsidP="00EA6060">
      <w:pPr>
        <w:pStyle w:val="a7"/>
        <w:shd w:val="clear" w:color="auto" w:fill="auto"/>
        <w:tabs>
          <w:tab w:val="left" w:pos="0"/>
          <w:tab w:val="left" w:pos="426"/>
          <w:tab w:val="left" w:pos="7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включение обучающихся в процессы познания и преобразования внешкольной социальной среды (населённого пункта, района, города) для приобретения опыта реального управления и действия;</w:t>
      </w:r>
    </w:p>
    <w:p w:rsidR="00670FBC" w:rsidRPr="00CE3DEC" w:rsidRDefault="00670FBC" w:rsidP="00EA6060">
      <w:pPr>
        <w:pStyle w:val="a7"/>
        <w:shd w:val="clear" w:color="auto" w:fill="auto"/>
        <w:tabs>
          <w:tab w:val="left" w:pos="0"/>
          <w:tab w:val="left" w:pos="426"/>
          <w:tab w:val="left" w:pos="7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социальное и учебно-исследова</w:t>
      </w:r>
      <w:r w:rsidR="008936FA" w:rsidRPr="00CE3DEC">
        <w:rPr>
          <w:rFonts w:ascii="Times New Roman" w:hAnsi="Times New Roman" w:cs="Times New Roman"/>
          <w:color w:val="002060"/>
          <w:sz w:val="24"/>
          <w:szCs w:val="24"/>
        </w:rPr>
        <w:t>тельское проектирование, профес</w:t>
      </w:r>
      <w:r w:rsidRPr="00CE3DEC">
        <w:rPr>
          <w:rFonts w:ascii="Times New Roman" w:hAnsi="Times New Roman" w:cs="Times New Roman"/>
          <w:color w:val="002060"/>
          <w:sz w:val="24"/>
          <w:szCs w:val="24"/>
        </w:rPr>
        <w:t>сиональная ориентация обучающихся при поддержке педагогов, психологов, социальных педагогов, сотрудничестве с базовыми предприятиями, учреждениями профессионального образования, центрами профессиональной работы;</w:t>
      </w:r>
    </w:p>
    <w:p w:rsidR="00670FBC" w:rsidRPr="00CE3DEC" w:rsidRDefault="00670FBC" w:rsidP="00EA6060">
      <w:pPr>
        <w:pStyle w:val="a7"/>
        <w:shd w:val="clear" w:color="auto" w:fill="auto"/>
        <w:tabs>
          <w:tab w:val="left" w:pos="0"/>
          <w:tab w:val="left" w:pos="426"/>
          <w:tab w:val="left" w:pos="721"/>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сохранение и укрепление физического, психологического и социального здоровья обучающихся, обеспечение их безопасности.</w:t>
      </w:r>
    </w:p>
    <w:p w:rsidR="00341DA9" w:rsidRPr="00CE3DEC" w:rsidRDefault="00341DA9" w:rsidP="00341DA9">
      <w:pPr>
        <w:pStyle w:val="2"/>
        <w:ind w:left="709"/>
        <w:rPr>
          <w:b w:val="0"/>
          <w:i w:val="0"/>
          <w:color w:val="002060"/>
          <w:sz w:val="24"/>
          <w:szCs w:val="24"/>
        </w:rPr>
      </w:pPr>
      <w:r w:rsidRPr="00CE3DEC">
        <w:rPr>
          <w:rFonts w:ascii="Times New Roman" w:hAnsi="Times New Roman" w:cs="Times New Roman"/>
          <w:i w:val="0"/>
          <w:color w:val="002060"/>
          <w:sz w:val="24"/>
          <w:szCs w:val="24"/>
        </w:rPr>
        <w:t>1.</w:t>
      </w:r>
      <w:r w:rsidR="00A20563" w:rsidRPr="00CE3DEC">
        <w:rPr>
          <w:rFonts w:ascii="Times New Roman" w:hAnsi="Times New Roman" w:cs="Times New Roman"/>
          <w:i w:val="0"/>
          <w:color w:val="002060"/>
          <w:sz w:val="24"/>
          <w:szCs w:val="24"/>
        </w:rPr>
        <w:t>1.</w:t>
      </w:r>
      <w:r w:rsidRPr="00CE3DEC">
        <w:rPr>
          <w:rFonts w:ascii="Times New Roman" w:hAnsi="Times New Roman" w:cs="Times New Roman"/>
          <w:i w:val="0"/>
          <w:color w:val="002060"/>
          <w:sz w:val="24"/>
          <w:szCs w:val="24"/>
        </w:rPr>
        <w:t>2</w:t>
      </w:r>
      <w:r w:rsidRPr="00CE3DEC">
        <w:rPr>
          <w:rFonts w:ascii="Times New Roman" w:hAnsi="Times New Roman" w:cs="Times New Roman"/>
          <w:b w:val="0"/>
          <w:i w:val="0"/>
          <w:color w:val="002060"/>
          <w:sz w:val="24"/>
          <w:szCs w:val="24"/>
        </w:rPr>
        <w:t>.</w:t>
      </w:r>
      <w:r w:rsidRPr="00CE3DEC">
        <w:rPr>
          <w:rStyle w:val="ab"/>
          <w:i w:val="0"/>
          <w:color w:val="002060"/>
          <w:sz w:val="24"/>
          <w:szCs w:val="24"/>
        </w:rPr>
        <w:t xml:space="preserve"> </w:t>
      </w:r>
      <w:r w:rsidRPr="00CE3DEC">
        <w:rPr>
          <w:rStyle w:val="Zag11"/>
          <w:rFonts w:ascii="Times New Roman" w:hAnsi="Times New Roman" w:cs="Times New Roman"/>
          <w:i w:val="0"/>
          <w:color w:val="002060"/>
          <w:sz w:val="24"/>
          <w:szCs w:val="24"/>
        </w:rPr>
        <w:t>Принципы и подходы к формированию ООП ООО.</w:t>
      </w:r>
    </w:p>
    <w:p w:rsidR="00670FBC" w:rsidRPr="00CE3DEC" w:rsidRDefault="00DE73E3" w:rsidP="00EA6060">
      <w:pPr>
        <w:pStyle w:val="310"/>
        <w:keepNext/>
        <w:keepLines/>
        <w:shd w:val="clear" w:color="auto" w:fill="auto"/>
        <w:tabs>
          <w:tab w:val="left" w:pos="0"/>
          <w:tab w:val="left" w:pos="426"/>
        </w:tabs>
        <w:spacing w:line="240" w:lineRule="auto"/>
        <w:rPr>
          <w:rFonts w:ascii="Times New Roman" w:hAnsi="Times New Roman" w:cs="Times New Roman"/>
          <w:color w:val="002060"/>
          <w:sz w:val="24"/>
          <w:szCs w:val="24"/>
        </w:rPr>
      </w:pPr>
      <w:bookmarkStart w:id="0" w:name="bookmark2"/>
      <w:r w:rsidRPr="00CE3DEC">
        <w:rPr>
          <w:rFonts w:ascii="Times New Roman" w:hAnsi="Times New Roman" w:cs="Times New Roman"/>
          <w:color w:val="002060"/>
          <w:sz w:val="24"/>
          <w:szCs w:val="24"/>
        </w:rPr>
        <w:t xml:space="preserve">      </w:t>
      </w:r>
      <w:r w:rsidR="00670FBC" w:rsidRPr="00CE3DEC">
        <w:rPr>
          <w:rFonts w:ascii="Times New Roman" w:hAnsi="Times New Roman" w:cs="Times New Roman"/>
          <w:color w:val="002060"/>
          <w:sz w:val="24"/>
          <w:szCs w:val="24"/>
        </w:rPr>
        <w:t>В основе реализации основной образовательной программы лежит системно-деятельностный подход,</w:t>
      </w:r>
      <w:r w:rsidR="00670FBC" w:rsidRPr="00CE3DEC">
        <w:rPr>
          <w:rStyle w:val="32"/>
          <w:rFonts w:ascii="Times New Roman" w:hAnsi="Times New Roman" w:cs="Times New Roman"/>
          <w:color w:val="002060"/>
          <w:sz w:val="24"/>
          <w:szCs w:val="24"/>
        </w:rPr>
        <w:t xml:space="preserve"> который</w:t>
      </w:r>
      <w:r w:rsidR="00670FBC" w:rsidRPr="00CE3DEC">
        <w:rPr>
          <w:rStyle w:val="39"/>
          <w:rFonts w:ascii="Times New Roman" w:hAnsi="Times New Roman" w:cs="Times New Roman"/>
          <w:color w:val="002060"/>
          <w:sz w:val="24"/>
          <w:szCs w:val="24"/>
        </w:rPr>
        <w:t xml:space="preserve"> </w:t>
      </w:r>
      <w:r w:rsidR="00670FBC" w:rsidRPr="00CE3DEC">
        <w:rPr>
          <w:rStyle w:val="32"/>
          <w:rFonts w:ascii="Times New Roman" w:hAnsi="Times New Roman" w:cs="Times New Roman"/>
          <w:color w:val="002060"/>
          <w:sz w:val="24"/>
          <w:szCs w:val="24"/>
        </w:rPr>
        <w:t>предполагает:</w:t>
      </w:r>
      <w:bookmarkEnd w:id="0"/>
    </w:p>
    <w:p w:rsidR="00670FBC" w:rsidRPr="00CE3DEC" w:rsidRDefault="00670FBC" w:rsidP="00EA6060">
      <w:pPr>
        <w:pStyle w:val="a7"/>
        <w:shd w:val="clear" w:color="auto" w:fill="auto"/>
        <w:tabs>
          <w:tab w:val="left" w:pos="0"/>
          <w:tab w:val="left" w:pos="426"/>
          <w:tab w:val="left" w:pos="7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поликультурного и поликонфессионального состава;</w:t>
      </w:r>
    </w:p>
    <w:p w:rsidR="00670FBC" w:rsidRPr="00CE3DEC" w:rsidRDefault="00670FBC" w:rsidP="00EA6060">
      <w:pPr>
        <w:pStyle w:val="a7"/>
        <w:shd w:val="clear" w:color="auto" w:fill="auto"/>
        <w:tabs>
          <w:tab w:val="left" w:pos="0"/>
          <w:tab w:val="left" w:pos="426"/>
          <w:tab w:val="left" w:pos="730"/>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формирование соответствующей ц</w:t>
      </w:r>
      <w:r w:rsidR="00D84DC9" w:rsidRPr="00CE3DEC">
        <w:rPr>
          <w:rFonts w:ascii="Times New Roman" w:hAnsi="Times New Roman" w:cs="Times New Roman"/>
          <w:color w:val="002060"/>
          <w:sz w:val="24"/>
          <w:szCs w:val="24"/>
        </w:rPr>
        <w:t>елям общего образования социаль</w:t>
      </w:r>
      <w:r w:rsidRPr="00CE3DEC">
        <w:rPr>
          <w:rFonts w:ascii="Times New Roman" w:hAnsi="Times New Roman" w:cs="Times New Roman"/>
          <w:color w:val="002060"/>
          <w:sz w:val="24"/>
          <w:szCs w:val="24"/>
        </w:rPr>
        <w:t>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670FBC" w:rsidRPr="00CE3DEC" w:rsidRDefault="00670FBC" w:rsidP="00EA6060">
      <w:pPr>
        <w:pStyle w:val="a7"/>
        <w:shd w:val="clear" w:color="auto" w:fill="auto"/>
        <w:tabs>
          <w:tab w:val="left" w:pos="0"/>
          <w:tab w:val="left" w:pos="426"/>
          <w:tab w:val="left" w:pos="1170"/>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ориентацию на достижение цели и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670FBC" w:rsidRPr="00CE3DEC" w:rsidRDefault="00670FBC" w:rsidP="00EA6060">
      <w:pPr>
        <w:pStyle w:val="a7"/>
        <w:shd w:val="clear" w:color="auto" w:fill="auto"/>
        <w:tabs>
          <w:tab w:val="left" w:pos="0"/>
          <w:tab w:val="left" w:pos="426"/>
          <w:tab w:val="left" w:pos="116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670FBC" w:rsidRPr="00CE3DEC" w:rsidRDefault="00670FBC" w:rsidP="00EA6060">
      <w:pPr>
        <w:pStyle w:val="a7"/>
        <w:shd w:val="clear" w:color="auto" w:fill="auto"/>
        <w:tabs>
          <w:tab w:val="left" w:pos="0"/>
          <w:tab w:val="left" w:pos="426"/>
          <w:tab w:val="left" w:pos="116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учёт индивидуальных возрастных,</w:t>
      </w:r>
      <w:r w:rsidR="00D84DC9" w:rsidRPr="00CE3DEC">
        <w:rPr>
          <w:rFonts w:ascii="Times New Roman" w:hAnsi="Times New Roman" w:cs="Times New Roman"/>
          <w:color w:val="002060"/>
          <w:sz w:val="24"/>
          <w:szCs w:val="24"/>
        </w:rPr>
        <w:t xml:space="preserve"> психологических и физиологичес</w:t>
      </w:r>
      <w:r w:rsidRPr="00CE3DEC">
        <w:rPr>
          <w:rFonts w:ascii="Times New Roman" w:hAnsi="Times New Roman" w:cs="Times New Roman"/>
          <w:color w:val="002060"/>
          <w:sz w:val="24"/>
          <w:szCs w:val="24"/>
        </w:rPr>
        <w:t>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670FBC" w:rsidRPr="00CE3DEC" w:rsidRDefault="00670FBC" w:rsidP="00EA6060">
      <w:pPr>
        <w:pStyle w:val="a7"/>
        <w:shd w:val="clear" w:color="auto" w:fill="auto"/>
        <w:tabs>
          <w:tab w:val="left" w:pos="0"/>
          <w:tab w:val="left" w:pos="426"/>
          <w:tab w:val="left" w:pos="1161"/>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разнообразие индивидуальных образовательных траекторий и индивидуального развития каждого обучающегося, в том числе одарённых детей, детей-инвалидов и детей с ограниченными возможностями здоровья.</w:t>
      </w:r>
    </w:p>
    <w:p w:rsidR="00670FBC" w:rsidRPr="00CE3DEC" w:rsidRDefault="00DE73E3" w:rsidP="00EA6060">
      <w:pPr>
        <w:pStyle w:val="310"/>
        <w:keepNext/>
        <w:keepLines/>
        <w:shd w:val="clear" w:color="auto" w:fill="auto"/>
        <w:tabs>
          <w:tab w:val="left" w:pos="0"/>
          <w:tab w:val="left" w:pos="426"/>
        </w:tabs>
        <w:spacing w:line="240" w:lineRule="auto"/>
        <w:rPr>
          <w:rFonts w:ascii="Times New Roman" w:hAnsi="Times New Roman" w:cs="Times New Roman"/>
          <w:color w:val="002060"/>
          <w:sz w:val="24"/>
          <w:szCs w:val="24"/>
        </w:rPr>
      </w:pPr>
      <w:bookmarkStart w:id="1" w:name="bookmark3"/>
      <w:r w:rsidRPr="00CE3DEC">
        <w:rPr>
          <w:rFonts w:ascii="Times New Roman" w:hAnsi="Times New Roman" w:cs="Times New Roman"/>
          <w:color w:val="002060"/>
          <w:sz w:val="24"/>
          <w:szCs w:val="24"/>
        </w:rPr>
        <w:t xml:space="preserve">  </w:t>
      </w:r>
      <w:r w:rsidR="00670FBC" w:rsidRPr="00CE3DEC">
        <w:rPr>
          <w:rFonts w:ascii="Times New Roman" w:hAnsi="Times New Roman" w:cs="Times New Roman"/>
          <w:color w:val="002060"/>
          <w:sz w:val="24"/>
          <w:szCs w:val="24"/>
        </w:rPr>
        <w:t xml:space="preserve">Основная образовательная программа </w:t>
      </w:r>
      <w:r w:rsidR="00341DA9" w:rsidRPr="00CE3DEC">
        <w:rPr>
          <w:rFonts w:ascii="Times New Roman" w:hAnsi="Times New Roman" w:cs="Times New Roman"/>
          <w:color w:val="002060"/>
          <w:sz w:val="24"/>
          <w:szCs w:val="24"/>
        </w:rPr>
        <w:t xml:space="preserve">сформирована </w:t>
      </w:r>
      <w:r w:rsidR="00670FBC" w:rsidRPr="00CE3DEC">
        <w:rPr>
          <w:rFonts w:ascii="Times New Roman" w:hAnsi="Times New Roman" w:cs="Times New Roman"/>
          <w:color w:val="002060"/>
          <w:sz w:val="24"/>
          <w:szCs w:val="24"/>
        </w:rPr>
        <w:t>с учётом психолого-педагогических особенностей развития</w:t>
      </w:r>
      <w:r w:rsidR="00670FBC" w:rsidRPr="00CE3DEC">
        <w:rPr>
          <w:rStyle w:val="317"/>
          <w:rFonts w:ascii="Times New Roman" w:hAnsi="Times New Roman" w:cs="Times New Roman"/>
          <w:color w:val="002060"/>
          <w:sz w:val="24"/>
          <w:szCs w:val="24"/>
        </w:rPr>
        <w:t xml:space="preserve"> </w:t>
      </w:r>
      <w:r w:rsidR="00670FBC" w:rsidRPr="00CE3DEC">
        <w:rPr>
          <w:rFonts w:ascii="Times New Roman" w:hAnsi="Times New Roman" w:cs="Times New Roman"/>
          <w:color w:val="002060"/>
          <w:sz w:val="24"/>
          <w:szCs w:val="24"/>
        </w:rPr>
        <w:t>детей 11</w:t>
      </w:r>
      <w:r w:rsidR="00670FBC" w:rsidRPr="00CE3DEC">
        <w:rPr>
          <w:rStyle w:val="316"/>
          <w:rFonts w:ascii="Times New Roman" w:hAnsi="Times New Roman" w:cs="Times New Roman"/>
          <w:color w:val="002060"/>
          <w:sz w:val="24"/>
          <w:szCs w:val="24"/>
        </w:rPr>
        <w:t>—</w:t>
      </w:r>
      <w:r w:rsidR="00670FBC" w:rsidRPr="00CE3DEC">
        <w:rPr>
          <w:rFonts w:ascii="Times New Roman" w:hAnsi="Times New Roman" w:cs="Times New Roman"/>
          <w:color w:val="002060"/>
          <w:sz w:val="24"/>
          <w:szCs w:val="24"/>
        </w:rPr>
        <w:t>15 лет, связанных:</w:t>
      </w:r>
      <w:bookmarkEnd w:id="1"/>
    </w:p>
    <w:p w:rsidR="00670FBC" w:rsidRPr="00CE3DEC" w:rsidRDefault="00670FBC" w:rsidP="00EA6060">
      <w:pPr>
        <w:pStyle w:val="a7"/>
        <w:shd w:val="clear" w:color="auto" w:fill="auto"/>
        <w:tabs>
          <w:tab w:val="left" w:pos="0"/>
          <w:tab w:val="left" w:pos="426"/>
          <w:tab w:val="left" w:pos="1170"/>
        </w:tabs>
        <w:spacing w:after="0" w:line="240" w:lineRule="auto"/>
        <w:jc w:val="both"/>
        <w:rPr>
          <w:rFonts w:ascii="Times New Roman" w:hAnsi="Times New Roman" w:cs="Times New Roman"/>
          <w:color w:val="002060"/>
          <w:sz w:val="24"/>
          <w:szCs w:val="24"/>
        </w:rPr>
      </w:pPr>
      <w:r w:rsidRPr="00CE3DEC">
        <w:rPr>
          <w:rStyle w:val="ac"/>
          <w:i w:val="0"/>
          <w:color w:val="002060"/>
          <w:sz w:val="24"/>
          <w:szCs w:val="24"/>
        </w:rPr>
        <w:t>—</w:t>
      </w:r>
      <w:r w:rsidRPr="00CE3DEC">
        <w:rPr>
          <w:rStyle w:val="ac"/>
          <w:i w:val="0"/>
          <w:color w:val="002060"/>
          <w:sz w:val="24"/>
          <w:szCs w:val="24"/>
          <w:lang w:val="en-US"/>
        </w:rPr>
        <w:t> </w:t>
      </w:r>
      <w:r w:rsidRPr="00CE3DEC">
        <w:rPr>
          <w:rStyle w:val="ac"/>
          <w:i w:val="0"/>
          <w:color w:val="002060"/>
          <w:sz w:val="24"/>
          <w:szCs w:val="24"/>
        </w:rPr>
        <w:t>с переходом от учебных действий, характерных</w:t>
      </w:r>
      <w:r w:rsidRPr="00CE3DEC">
        <w:rPr>
          <w:rStyle w:val="62"/>
          <w:i w:val="0"/>
          <w:color w:val="002060"/>
          <w:sz w:val="24"/>
          <w:szCs w:val="24"/>
        </w:rPr>
        <w:t xml:space="preserve"> </w:t>
      </w:r>
      <w:r w:rsidRPr="00CE3DEC">
        <w:rPr>
          <w:rStyle w:val="ac"/>
          <w:i w:val="0"/>
          <w:color w:val="002060"/>
          <w:sz w:val="24"/>
          <w:szCs w:val="24"/>
        </w:rPr>
        <w:t>для начальной школы</w:t>
      </w:r>
      <w:r w:rsidRPr="00CE3DEC">
        <w:rPr>
          <w:rFonts w:ascii="Times New Roman" w:hAnsi="Times New Roman" w:cs="Times New Roman"/>
          <w:color w:val="002060"/>
          <w:sz w:val="24"/>
          <w:szCs w:val="24"/>
        </w:rPr>
        <w:t xml:space="preserve">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w:t>
      </w:r>
      <w:r w:rsidRPr="00CE3DEC">
        <w:rPr>
          <w:rStyle w:val="ac"/>
          <w:i w:val="0"/>
          <w:color w:val="002060"/>
          <w:sz w:val="24"/>
          <w:szCs w:val="24"/>
        </w:rPr>
        <w:t xml:space="preserve"> овладению этой учебной деятельностью</w:t>
      </w:r>
      <w:r w:rsidRPr="00CE3DEC">
        <w:rPr>
          <w:rFonts w:ascii="Times New Roman" w:hAnsi="Times New Roman" w:cs="Times New Roman"/>
          <w:color w:val="002060"/>
          <w:sz w:val="24"/>
          <w:szCs w:val="24"/>
        </w:rPr>
        <w:t xml:space="preserve"> на ступени основной школы </w:t>
      </w:r>
      <w:r w:rsidRPr="00CE3DEC">
        <w:rPr>
          <w:rFonts w:ascii="Times New Roman" w:hAnsi="Times New Roman" w:cs="Times New Roman"/>
          <w:color w:val="002060"/>
          <w:sz w:val="24"/>
          <w:szCs w:val="24"/>
        </w:rPr>
        <w:lastRenderedPageBreak/>
        <w:t>в единстве мотивационно-смыслового и операционно-технического компонентов, становление которой осуществляется в форме учебного исследования, к</w:t>
      </w:r>
      <w:r w:rsidRPr="00CE3DEC">
        <w:rPr>
          <w:rStyle w:val="ac"/>
          <w:i w:val="0"/>
          <w:color w:val="002060"/>
          <w:sz w:val="24"/>
          <w:szCs w:val="24"/>
        </w:rPr>
        <w:t xml:space="preserve"> новой внутренней позиции обучающегося</w:t>
      </w:r>
      <w:r w:rsidRPr="00CE3DEC">
        <w:rPr>
          <w:rFonts w:ascii="Times New Roman" w:hAnsi="Times New Roman" w:cs="Times New Roman"/>
          <w:color w:val="002060"/>
          <w:sz w:val="24"/>
          <w:szCs w:val="24"/>
        </w:rPr>
        <w:t xml:space="preserve"> —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670FBC" w:rsidRPr="00CE3DEC" w:rsidRDefault="00670FBC" w:rsidP="00EA6060">
      <w:pPr>
        <w:pStyle w:val="a7"/>
        <w:shd w:val="clear" w:color="auto" w:fill="auto"/>
        <w:tabs>
          <w:tab w:val="left" w:pos="0"/>
          <w:tab w:val="left" w:pos="426"/>
          <w:tab w:val="left" w:pos="1175"/>
        </w:tabs>
        <w:spacing w:after="0" w:line="240" w:lineRule="auto"/>
        <w:jc w:val="both"/>
        <w:rPr>
          <w:rFonts w:ascii="Times New Roman" w:hAnsi="Times New Roman" w:cs="Times New Roman"/>
          <w:color w:val="002060"/>
          <w:sz w:val="24"/>
          <w:szCs w:val="24"/>
        </w:rPr>
      </w:pPr>
      <w:r w:rsidRPr="00CE3DEC">
        <w:rPr>
          <w:rStyle w:val="ac"/>
          <w:i w:val="0"/>
          <w:color w:val="002060"/>
          <w:sz w:val="24"/>
          <w:szCs w:val="24"/>
        </w:rPr>
        <w:t>—</w:t>
      </w:r>
      <w:r w:rsidRPr="00CE3DEC">
        <w:rPr>
          <w:rStyle w:val="ac"/>
          <w:i w:val="0"/>
          <w:color w:val="002060"/>
          <w:sz w:val="24"/>
          <w:szCs w:val="24"/>
          <w:lang w:val="en-US"/>
        </w:rPr>
        <w:t> </w:t>
      </w:r>
      <w:r w:rsidRPr="00CE3DEC">
        <w:rPr>
          <w:rStyle w:val="ac"/>
          <w:i w:val="0"/>
          <w:color w:val="002060"/>
          <w:sz w:val="24"/>
          <w:szCs w:val="24"/>
        </w:rPr>
        <w:t>с осуществлением</w:t>
      </w:r>
      <w:r w:rsidRPr="00CE3DEC">
        <w:rPr>
          <w:rFonts w:ascii="Times New Roman" w:hAnsi="Times New Roman" w:cs="Times New Roman"/>
          <w:color w:val="002060"/>
          <w:sz w:val="24"/>
          <w:szCs w:val="24"/>
        </w:rPr>
        <w:t xml:space="preserve"> на каждом возрастном уровне (11—13 и 13—15 лет) благодаря развитию рефлексии общих способов действий и возможностей их переноса в различные учебно-предметные области,</w:t>
      </w:r>
      <w:r w:rsidRPr="00CE3DEC">
        <w:rPr>
          <w:rStyle w:val="ac"/>
          <w:i w:val="0"/>
          <w:color w:val="002060"/>
          <w:sz w:val="24"/>
          <w:szCs w:val="24"/>
        </w:rPr>
        <w:t xml:space="preserve"> качественного преобразования учебных действий</w:t>
      </w:r>
      <w:r w:rsidRPr="00CE3DEC">
        <w:rPr>
          <w:rFonts w:ascii="Times New Roman" w:hAnsi="Times New Roman" w:cs="Times New Roman"/>
          <w:color w:val="002060"/>
          <w:sz w:val="24"/>
          <w:szCs w:val="24"/>
        </w:rPr>
        <w:t xml:space="preserve"> моделирования, контроля и оценки и</w:t>
      </w:r>
      <w:r w:rsidRPr="00CE3DEC">
        <w:rPr>
          <w:rStyle w:val="ac"/>
          <w:i w:val="0"/>
          <w:color w:val="002060"/>
          <w:sz w:val="24"/>
          <w:szCs w:val="24"/>
        </w:rPr>
        <w:t xml:space="preserve"> перехода</w:t>
      </w:r>
      <w:r w:rsidRPr="00CE3DEC">
        <w:rPr>
          <w:rStyle w:val="62"/>
          <w:i w:val="0"/>
          <w:color w:val="002060"/>
          <w:sz w:val="24"/>
          <w:szCs w:val="24"/>
        </w:rPr>
        <w:t xml:space="preserve"> </w:t>
      </w:r>
      <w:r w:rsidRPr="00CE3DEC">
        <w:rPr>
          <w:rFonts w:ascii="Times New Roman" w:hAnsi="Times New Roman" w:cs="Times New Roman"/>
          <w:color w:val="002060"/>
          <w:sz w:val="24"/>
          <w:szCs w:val="24"/>
        </w:rPr>
        <w:t>от самостоятельной постановки обучающимися новых учебных задач</w:t>
      </w:r>
      <w:r w:rsidRPr="00CE3DEC">
        <w:rPr>
          <w:rStyle w:val="ac"/>
          <w:i w:val="0"/>
          <w:color w:val="002060"/>
          <w:sz w:val="24"/>
          <w:szCs w:val="24"/>
        </w:rPr>
        <w:t xml:space="preserve"> к развитию способности проектирования собственной учебной деятельности и построению жизненных планов</w:t>
      </w:r>
      <w:r w:rsidRPr="00CE3DEC">
        <w:rPr>
          <w:rStyle w:val="62"/>
          <w:i w:val="0"/>
          <w:color w:val="002060"/>
          <w:sz w:val="24"/>
          <w:szCs w:val="24"/>
        </w:rPr>
        <w:t xml:space="preserve"> </w:t>
      </w:r>
      <w:r w:rsidRPr="00CE3DEC">
        <w:rPr>
          <w:rStyle w:val="ac"/>
          <w:i w:val="0"/>
          <w:color w:val="002060"/>
          <w:sz w:val="24"/>
          <w:szCs w:val="24"/>
        </w:rPr>
        <w:t>во временной перспективе</w:t>
      </w:r>
      <w:r w:rsidRPr="00CE3DEC">
        <w:rPr>
          <w:rFonts w:ascii="Times New Roman" w:hAnsi="Times New Roman" w:cs="Times New Roman"/>
          <w:color w:val="002060"/>
          <w:sz w:val="24"/>
          <w:szCs w:val="24"/>
        </w:rPr>
        <w:t>;</w:t>
      </w:r>
    </w:p>
    <w:p w:rsidR="00670FBC" w:rsidRPr="00CE3DEC" w:rsidRDefault="00670FBC" w:rsidP="00EA6060">
      <w:pPr>
        <w:pStyle w:val="a7"/>
        <w:shd w:val="clear" w:color="auto" w:fill="auto"/>
        <w:tabs>
          <w:tab w:val="left" w:pos="0"/>
          <w:tab w:val="left" w:pos="426"/>
          <w:tab w:val="left" w:pos="1170"/>
        </w:tabs>
        <w:spacing w:after="0" w:line="240" w:lineRule="auto"/>
        <w:jc w:val="both"/>
        <w:rPr>
          <w:rFonts w:ascii="Times New Roman" w:hAnsi="Times New Roman" w:cs="Times New Roman"/>
          <w:color w:val="002060"/>
          <w:sz w:val="24"/>
          <w:szCs w:val="24"/>
        </w:rPr>
      </w:pPr>
      <w:r w:rsidRPr="00CE3DEC">
        <w:rPr>
          <w:rStyle w:val="ac"/>
          <w:i w:val="0"/>
          <w:color w:val="002060"/>
          <w:sz w:val="24"/>
          <w:szCs w:val="24"/>
        </w:rPr>
        <w:t>—</w:t>
      </w:r>
      <w:r w:rsidRPr="00CE3DEC">
        <w:rPr>
          <w:rStyle w:val="ac"/>
          <w:i w:val="0"/>
          <w:color w:val="002060"/>
          <w:sz w:val="24"/>
          <w:szCs w:val="24"/>
          <w:lang w:val="en-US"/>
        </w:rPr>
        <w:t> </w:t>
      </w:r>
      <w:r w:rsidRPr="00CE3DEC">
        <w:rPr>
          <w:rStyle w:val="ac"/>
          <w:i w:val="0"/>
          <w:color w:val="002060"/>
          <w:sz w:val="24"/>
          <w:szCs w:val="24"/>
        </w:rPr>
        <w:t>с формированием</w:t>
      </w:r>
      <w:r w:rsidRPr="00CE3DEC">
        <w:rPr>
          <w:rFonts w:ascii="Times New Roman" w:hAnsi="Times New Roman" w:cs="Times New Roman"/>
          <w:color w:val="002060"/>
          <w:sz w:val="24"/>
          <w:szCs w:val="24"/>
        </w:rPr>
        <w:t xml:space="preserve"> у обучающегося</w:t>
      </w:r>
      <w:r w:rsidRPr="00CE3DEC">
        <w:rPr>
          <w:rStyle w:val="ac"/>
          <w:i w:val="0"/>
          <w:color w:val="002060"/>
          <w:sz w:val="24"/>
          <w:szCs w:val="24"/>
        </w:rPr>
        <w:t xml:space="preserve"> научного типа мышления,</w:t>
      </w:r>
      <w:r w:rsidRPr="00CE3DEC">
        <w:rPr>
          <w:rFonts w:ascii="Times New Roman" w:hAnsi="Times New Roman" w:cs="Times New Roman"/>
          <w:color w:val="002060"/>
          <w:sz w:val="24"/>
          <w:szCs w:val="24"/>
        </w:rPr>
        <w:t xml:space="preserve"> ориентирующего на общекультурные образцы, нормы, эталоны и закономерности взаимодействия с окружающим миром;</w:t>
      </w:r>
    </w:p>
    <w:p w:rsidR="00670FBC" w:rsidRPr="00CE3DEC" w:rsidRDefault="00670FBC" w:rsidP="00EA6060">
      <w:pPr>
        <w:pStyle w:val="a7"/>
        <w:shd w:val="clear" w:color="auto" w:fill="auto"/>
        <w:tabs>
          <w:tab w:val="left" w:pos="0"/>
          <w:tab w:val="left" w:pos="426"/>
          <w:tab w:val="left" w:pos="726"/>
        </w:tabs>
        <w:spacing w:after="0" w:line="240" w:lineRule="auto"/>
        <w:jc w:val="both"/>
        <w:rPr>
          <w:rFonts w:ascii="Times New Roman" w:hAnsi="Times New Roman" w:cs="Times New Roman"/>
          <w:color w:val="002060"/>
          <w:sz w:val="24"/>
          <w:szCs w:val="24"/>
        </w:rPr>
      </w:pPr>
      <w:r w:rsidRPr="00CE3DEC">
        <w:rPr>
          <w:rStyle w:val="ac"/>
          <w:i w:val="0"/>
          <w:color w:val="002060"/>
          <w:sz w:val="24"/>
          <w:szCs w:val="24"/>
        </w:rPr>
        <w:t>—</w:t>
      </w:r>
      <w:r w:rsidRPr="00CE3DEC">
        <w:rPr>
          <w:rStyle w:val="ac"/>
          <w:i w:val="0"/>
          <w:color w:val="002060"/>
          <w:sz w:val="24"/>
          <w:szCs w:val="24"/>
          <w:lang w:val="en-US"/>
        </w:rPr>
        <w:t> </w:t>
      </w:r>
      <w:r w:rsidRPr="00CE3DEC">
        <w:rPr>
          <w:rStyle w:val="61"/>
          <w:i w:val="0"/>
          <w:color w:val="002060"/>
          <w:sz w:val="24"/>
          <w:szCs w:val="24"/>
        </w:rPr>
        <w:t>с овладением коммуникативными средствами и способами организации кооперации и сотрудничества</w:t>
      </w:r>
      <w:r w:rsidRPr="00CE3DEC">
        <w:rPr>
          <w:rFonts w:ascii="Times New Roman" w:hAnsi="Times New Roman" w:cs="Times New Roman"/>
          <w:color w:val="002060"/>
          <w:sz w:val="24"/>
          <w:szCs w:val="24"/>
        </w:rPr>
        <w:t>; развитием учебного сотрудничества, реализуемого в отношениях обучающихся с учителем и сверстниками;</w:t>
      </w:r>
    </w:p>
    <w:p w:rsidR="00670FBC" w:rsidRPr="00CE3DEC" w:rsidRDefault="00670FBC" w:rsidP="00EA6060">
      <w:pPr>
        <w:pStyle w:val="a7"/>
        <w:shd w:val="clear" w:color="auto" w:fill="auto"/>
        <w:tabs>
          <w:tab w:val="left" w:pos="0"/>
          <w:tab w:val="left" w:pos="426"/>
          <w:tab w:val="left" w:pos="726"/>
        </w:tabs>
        <w:spacing w:after="0" w:line="240" w:lineRule="auto"/>
        <w:jc w:val="both"/>
        <w:rPr>
          <w:rFonts w:ascii="Times New Roman" w:hAnsi="Times New Roman" w:cs="Times New Roman"/>
          <w:color w:val="002060"/>
          <w:sz w:val="24"/>
          <w:szCs w:val="24"/>
        </w:rPr>
      </w:pPr>
      <w:r w:rsidRPr="00CE3DEC">
        <w:rPr>
          <w:rStyle w:val="ac"/>
          <w:i w:val="0"/>
          <w:color w:val="002060"/>
          <w:sz w:val="24"/>
          <w:szCs w:val="24"/>
        </w:rPr>
        <w:t>—</w:t>
      </w:r>
      <w:r w:rsidRPr="00CE3DEC">
        <w:rPr>
          <w:rStyle w:val="ac"/>
          <w:i w:val="0"/>
          <w:color w:val="002060"/>
          <w:sz w:val="24"/>
          <w:szCs w:val="24"/>
          <w:lang w:val="en-US"/>
        </w:rPr>
        <w:t> </w:t>
      </w:r>
      <w:r w:rsidRPr="00CE3DEC">
        <w:rPr>
          <w:rStyle w:val="61"/>
          <w:i w:val="0"/>
          <w:color w:val="002060"/>
          <w:sz w:val="24"/>
          <w:szCs w:val="24"/>
        </w:rPr>
        <w:t>с изменением формы организации учебной деятельности и учебного сотрудничества</w:t>
      </w:r>
      <w:r w:rsidRPr="00CE3DEC">
        <w:rPr>
          <w:rFonts w:ascii="Times New Roman" w:hAnsi="Times New Roman" w:cs="Times New Roman"/>
          <w:color w:val="002060"/>
          <w:sz w:val="24"/>
          <w:szCs w:val="24"/>
        </w:rPr>
        <w:t xml:space="preserve"> от классно-урочной к лабораторно-семинарской, лекционно-лабораторной, исследовательской.</w:t>
      </w:r>
    </w:p>
    <w:p w:rsidR="00D6722E" w:rsidRPr="00CE3DEC" w:rsidRDefault="00DE73E3" w:rsidP="00EA6060">
      <w:pPr>
        <w:pStyle w:val="a7"/>
        <w:shd w:val="clear" w:color="auto" w:fill="auto"/>
        <w:tabs>
          <w:tab w:val="left" w:pos="0"/>
          <w:tab w:val="left" w:pos="426"/>
        </w:tabs>
        <w:spacing w:after="0" w:line="240" w:lineRule="auto"/>
        <w:jc w:val="both"/>
        <w:rPr>
          <w:rFonts w:ascii="Times New Roman" w:hAnsi="Times New Roman" w:cs="Times New Roman"/>
          <w:iCs/>
          <w:color w:val="002060"/>
          <w:sz w:val="24"/>
          <w:szCs w:val="24"/>
          <w:shd w:val="clear" w:color="auto" w:fill="FFFFFF"/>
        </w:rPr>
      </w:pPr>
      <w:r w:rsidRPr="00CE3DEC">
        <w:rPr>
          <w:rStyle w:val="47"/>
          <w:i w:val="0"/>
          <w:color w:val="002060"/>
          <w:sz w:val="24"/>
          <w:szCs w:val="24"/>
        </w:rPr>
        <w:t xml:space="preserve">    </w:t>
      </w:r>
      <w:r w:rsidR="00670FBC" w:rsidRPr="00CE3DEC">
        <w:rPr>
          <w:rStyle w:val="47"/>
          <w:i w:val="0"/>
          <w:color w:val="002060"/>
          <w:sz w:val="24"/>
          <w:szCs w:val="24"/>
        </w:rPr>
        <w:t>Переход обучающегося в основную школу совпадает</w:t>
      </w:r>
      <w:r w:rsidR="00670FBC" w:rsidRPr="00CE3DEC">
        <w:rPr>
          <w:rStyle w:val="46"/>
          <w:i w:val="0"/>
          <w:color w:val="002060"/>
          <w:sz w:val="24"/>
          <w:szCs w:val="24"/>
        </w:rPr>
        <w:t xml:space="preserve"> </w:t>
      </w:r>
      <w:r w:rsidR="00670FBC" w:rsidRPr="00CE3DEC">
        <w:rPr>
          <w:rStyle w:val="47"/>
          <w:i w:val="0"/>
          <w:color w:val="002060"/>
          <w:sz w:val="24"/>
          <w:szCs w:val="24"/>
        </w:rPr>
        <w:t xml:space="preserve">с </w:t>
      </w:r>
      <w:r w:rsidR="00341DA9" w:rsidRPr="00CE3DEC">
        <w:rPr>
          <w:rStyle w:val="47"/>
          <w:i w:val="0"/>
          <w:color w:val="002060"/>
          <w:sz w:val="24"/>
          <w:szCs w:val="24"/>
        </w:rPr>
        <w:t>первым этапом подрасткового развития (</w:t>
      </w:r>
      <w:r w:rsidR="00670FBC" w:rsidRPr="00CE3DEC">
        <w:rPr>
          <w:rStyle w:val="47"/>
          <w:i w:val="0"/>
          <w:color w:val="002060"/>
          <w:sz w:val="24"/>
          <w:szCs w:val="24"/>
        </w:rPr>
        <w:t>предкритической фазой развития ребёнка</w:t>
      </w:r>
      <w:r w:rsidR="00341DA9" w:rsidRPr="00CE3DEC">
        <w:rPr>
          <w:rStyle w:val="47"/>
          <w:i w:val="0"/>
          <w:color w:val="002060"/>
          <w:sz w:val="24"/>
          <w:szCs w:val="24"/>
        </w:rPr>
        <w:t>)</w:t>
      </w:r>
      <w:r w:rsidR="00670FBC" w:rsidRPr="00CE3DEC">
        <w:rPr>
          <w:rFonts w:ascii="Times New Roman" w:hAnsi="Times New Roman" w:cs="Times New Roman"/>
          <w:color w:val="002060"/>
          <w:sz w:val="24"/>
          <w:szCs w:val="24"/>
        </w:rPr>
        <w:t xml:space="preserve"> — переходом к кризису младшего подросткового возраста (11—13 лет, 5— 7 классы), характеризующемуся</w:t>
      </w:r>
      <w:r w:rsidR="00670FBC" w:rsidRPr="00CE3DEC">
        <w:rPr>
          <w:rStyle w:val="61"/>
          <w:i w:val="0"/>
          <w:color w:val="002060"/>
          <w:sz w:val="24"/>
          <w:szCs w:val="24"/>
        </w:rPr>
        <w:t xml:space="preserve"> началом перехода от детства к взрослости,</w:t>
      </w:r>
      <w:r w:rsidR="00670FBC" w:rsidRPr="00CE3DEC">
        <w:rPr>
          <w:rFonts w:ascii="Times New Roman" w:hAnsi="Times New Roman" w:cs="Times New Roman"/>
          <w:color w:val="002060"/>
          <w:sz w:val="24"/>
          <w:szCs w:val="24"/>
        </w:rPr>
        <w:t xml:space="preserve"> при котором центральным и специфическим</w:t>
      </w:r>
      <w:r w:rsidR="00670FBC" w:rsidRPr="00CE3DEC">
        <w:rPr>
          <w:rStyle w:val="61"/>
          <w:i w:val="0"/>
          <w:color w:val="002060"/>
          <w:sz w:val="24"/>
          <w:szCs w:val="24"/>
        </w:rPr>
        <w:t xml:space="preserve"> новообразованием</w:t>
      </w:r>
      <w:r w:rsidR="00670FBC" w:rsidRPr="00CE3DEC">
        <w:rPr>
          <w:rFonts w:ascii="Times New Roman" w:hAnsi="Times New Roman" w:cs="Times New Roman"/>
          <w:color w:val="002060"/>
          <w:sz w:val="24"/>
          <w:szCs w:val="24"/>
        </w:rPr>
        <w:t xml:space="preserve"> в личности подростка является возникновение и развитие у него</w:t>
      </w:r>
      <w:r w:rsidR="00670FBC" w:rsidRPr="00CE3DEC">
        <w:rPr>
          <w:rStyle w:val="61"/>
          <w:i w:val="0"/>
          <w:color w:val="002060"/>
          <w:sz w:val="24"/>
          <w:szCs w:val="24"/>
        </w:rPr>
        <w:t xml:space="preserve"> самосознания</w:t>
      </w:r>
      <w:r w:rsidR="00670FBC" w:rsidRPr="00CE3DEC">
        <w:rPr>
          <w:rFonts w:ascii="Times New Roman" w:hAnsi="Times New Roman" w:cs="Times New Roman"/>
          <w:color w:val="002060"/>
          <w:sz w:val="24"/>
          <w:szCs w:val="24"/>
        </w:rPr>
        <w:t xml:space="preserve"> — представления о том, что он уже не ребёнок, т. е.</w:t>
      </w:r>
      <w:r w:rsidR="00670FBC" w:rsidRPr="00CE3DEC">
        <w:rPr>
          <w:rStyle w:val="61"/>
          <w:i w:val="0"/>
          <w:color w:val="002060"/>
          <w:sz w:val="24"/>
          <w:szCs w:val="24"/>
        </w:rPr>
        <w:t xml:space="preserve"> чувства взрослости,</w:t>
      </w:r>
      <w:r w:rsidR="00670FBC" w:rsidRPr="00CE3DEC">
        <w:rPr>
          <w:rFonts w:ascii="Times New Roman" w:hAnsi="Times New Roman" w:cs="Times New Roman"/>
          <w:color w:val="002060"/>
          <w:sz w:val="24"/>
          <w:szCs w:val="24"/>
        </w:rPr>
        <w:t xml:space="preserve"> а также внутренней</w:t>
      </w:r>
      <w:r w:rsidR="00670FBC" w:rsidRPr="00CE3DEC">
        <w:rPr>
          <w:rStyle w:val="61"/>
          <w:i w:val="0"/>
          <w:color w:val="002060"/>
          <w:sz w:val="24"/>
          <w:szCs w:val="24"/>
        </w:rPr>
        <w:t xml:space="preserve"> переориентацией</w:t>
      </w:r>
      <w:r w:rsidR="00670FBC" w:rsidRPr="00CE3DEC">
        <w:rPr>
          <w:rFonts w:ascii="Times New Roman" w:hAnsi="Times New Roman" w:cs="Times New Roman"/>
          <w:color w:val="002060"/>
          <w:sz w:val="24"/>
          <w:szCs w:val="24"/>
        </w:rPr>
        <w:t xml:space="preserve"> подростка с правил и ограничений, связанных с</w:t>
      </w:r>
      <w:r w:rsidR="00670FBC" w:rsidRPr="00CE3DEC">
        <w:rPr>
          <w:rStyle w:val="61"/>
          <w:i w:val="0"/>
          <w:color w:val="002060"/>
          <w:sz w:val="24"/>
          <w:szCs w:val="24"/>
        </w:rPr>
        <w:t xml:space="preserve"> моралью послушания,</w:t>
      </w:r>
      <w:r w:rsidR="00670FBC" w:rsidRPr="00CE3DEC">
        <w:rPr>
          <w:rFonts w:ascii="Times New Roman" w:hAnsi="Times New Roman" w:cs="Times New Roman"/>
          <w:color w:val="002060"/>
          <w:sz w:val="24"/>
          <w:szCs w:val="24"/>
        </w:rPr>
        <w:t xml:space="preserve"> на</w:t>
      </w:r>
      <w:r w:rsidR="00670FBC" w:rsidRPr="00CE3DEC">
        <w:rPr>
          <w:rStyle w:val="61"/>
          <w:i w:val="0"/>
          <w:color w:val="002060"/>
          <w:sz w:val="24"/>
          <w:szCs w:val="24"/>
        </w:rPr>
        <w:t xml:space="preserve"> нормы поведения взрослых</w:t>
      </w:r>
      <w:r w:rsidR="00925FB7" w:rsidRPr="00CE3DEC">
        <w:rPr>
          <w:rStyle w:val="61"/>
          <w:i w:val="0"/>
          <w:color w:val="002060"/>
          <w:sz w:val="24"/>
          <w:szCs w:val="24"/>
        </w:rPr>
        <w:t>.</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Style w:val="47"/>
          <w:i w:val="0"/>
          <w:color w:val="002060"/>
          <w:sz w:val="24"/>
          <w:szCs w:val="24"/>
        </w:rPr>
        <w:t>Второй этап подросткового развития</w:t>
      </w:r>
      <w:r w:rsidRPr="00CE3DEC">
        <w:rPr>
          <w:rFonts w:ascii="Times New Roman" w:hAnsi="Times New Roman" w:cs="Times New Roman"/>
          <w:color w:val="002060"/>
          <w:sz w:val="24"/>
          <w:szCs w:val="24"/>
        </w:rPr>
        <w:t xml:space="preserve"> (14—15 лет, 8—9 классы) характеризуется:</w:t>
      </w:r>
    </w:p>
    <w:p w:rsidR="00670FBC" w:rsidRPr="00CE3DEC" w:rsidRDefault="00670FBC" w:rsidP="00EA6060">
      <w:pPr>
        <w:pStyle w:val="a7"/>
        <w:shd w:val="clear" w:color="auto" w:fill="auto"/>
        <w:tabs>
          <w:tab w:val="left" w:pos="0"/>
          <w:tab w:val="left" w:pos="426"/>
          <w:tab w:val="left" w:pos="721"/>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ребёнка, появлением у подростка значительных субъективных трудностей и переживаний;</w:t>
      </w:r>
    </w:p>
    <w:p w:rsidR="00670FBC" w:rsidRPr="00CE3DEC" w:rsidRDefault="00670FBC" w:rsidP="00EA6060">
      <w:pPr>
        <w:pStyle w:val="a7"/>
        <w:shd w:val="clear" w:color="auto" w:fill="auto"/>
        <w:tabs>
          <w:tab w:val="left" w:pos="0"/>
          <w:tab w:val="left" w:pos="426"/>
          <w:tab w:val="left" w:pos="7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стремлением подростка к общению и совместной деятельности со сверстниками;</w:t>
      </w:r>
    </w:p>
    <w:p w:rsidR="00670FBC" w:rsidRPr="00CE3DEC" w:rsidRDefault="00670FBC" w:rsidP="00EA6060">
      <w:pPr>
        <w:pStyle w:val="a7"/>
        <w:shd w:val="clear" w:color="auto" w:fill="auto"/>
        <w:tabs>
          <w:tab w:val="left" w:pos="0"/>
          <w:tab w:val="left" w:pos="426"/>
          <w:tab w:val="left" w:pos="730"/>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особой чувствительностью к морально-этическому «кодексу товарищества», в котором заданы важнейшие нормы социального поведения взрослого мира;</w:t>
      </w:r>
    </w:p>
    <w:p w:rsidR="00670FBC" w:rsidRPr="00CE3DEC" w:rsidRDefault="00670FBC" w:rsidP="00EA6060">
      <w:pPr>
        <w:pStyle w:val="a7"/>
        <w:shd w:val="clear" w:color="auto" w:fill="auto"/>
        <w:tabs>
          <w:tab w:val="left" w:pos="0"/>
          <w:tab w:val="left" w:pos="426"/>
          <w:tab w:val="left" w:pos="721"/>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процессом перехода от детства к взрослости, отражающимся в его характеристике как «переходного», «трудного» или «критического»;</w:t>
      </w:r>
    </w:p>
    <w:p w:rsidR="00670FBC" w:rsidRPr="00CE3DEC" w:rsidRDefault="00670FBC" w:rsidP="00EA6060">
      <w:pPr>
        <w:pStyle w:val="a7"/>
        <w:shd w:val="clear" w:color="auto" w:fill="auto"/>
        <w:tabs>
          <w:tab w:val="left" w:pos="0"/>
          <w:tab w:val="left" w:pos="426"/>
          <w:tab w:val="left" w:pos="721"/>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обострённой,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интенсивное формирование на данном возрастном этапе нравственных понятий и убеждений, выработку принципов, моральное развитие личности;</w:t>
      </w:r>
    </w:p>
    <w:p w:rsidR="00670FBC" w:rsidRPr="00CE3DEC" w:rsidRDefault="00670FBC" w:rsidP="00EA6060">
      <w:pPr>
        <w:pStyle w:val="a7"/>
        <w:shd w:val="clear" w:color="auto" w:fill="auto"/>
        <w:tabs>
          <w:tab w:val="left" w:pos="0"/>
          <w:tab w:val="left" w:pos="426"/>
          <w:tab w:val="left" w:pos="7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сложными поведенческими проявлениями, вызванными противоречием между потребностью в признании их взрослыми со стороны окружающих и собственной неуверенностью в этом (нормативный кризис с его кульминационной точкой подросткового кризиса независимости, проявляющегося в разных формах непослушания, сопротивления и протеста);</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изменением социальной ситуации развития — ростом информационных перегрузок и изменением характера и способа общения и социальных взаимодействий — объёмы и способы получения информации (СМИ, телевидение, Интернет).</w:t>
      </w:r>
    </w:p>
    <w:p w:rsidR="00670FBC" w:rsidRPr="00CE3DEC" w:rsidRDefault="008936FA"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lastRenderedPageBreak/>
        <w:t xml:space="preserve">   </w:t>
      </w:r>
      <w:r w:rsidR="00670FBC" w:rsidRPr="00CE3DEC">
        <w:rPr>
          <w:rFonts w:ascii="Times New Roman" w:hAnsi="Times New Roman" w:cs="Times New Roman"/>
          <w:color w:val="002060"/>
          <w:sz w:val="24"/>
          <w:szCs w:val="24"/>
        </w:rPr>
        <w:t>Учёт особенностей подросткового во</w:t>
      </w:r>
      <w:r w:rsidRPr="00CE3DEC">
        <w:rPr>
          <w:rFonts w:ascii="Times New Roman" w:hAnsi="Times New Roman" w:cs="Times New Roman"/>
          <w:color w:val="002060"/>
          <w:sz w:val="24"/>
          <w:szCs w:val="24"/>
        </w:rPr>
        <w:t>зраста, успешность и своевремен</w:t>
      </w:r>
      <w:r w:rsidR="00670FBC" w:rsidRPr="00CE3DEC">
        <w:rPr>
          <w:rFonts w:ascii="Times New Roman" w:hAnsi="Times New Roman" w:cs="Times New Roman"/>
          <w:color w:val="002060"/>
          <w:sz w:val="24"/>
          <w:szCs w:val="24"/>
        </w:rPr>
        <w:t>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выбора условий и методик обучения.</w:t>
      </w:r>
    </w:p>
    <w:p w:rsidR="00670FBC" w:rsidRPr="00CE3DEC" w:rsidRDefault="008936FA"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xml:space="preserve">   </w:t>
      </w:r>
      <w:r w:rsidR="00670FBC" w:rsidRPr="00CE3DEC">
        <w:rPr>
          <w:rFonts w:ascii="Times New Roman" w:hAnsi="Times New Roman" w:cs="Times New Roman"/>
          <w:color w:val="002060"/>
          <w:sz w:val="24"/>
          <w:szCs w:val="24"/>
        </w:rPr>
        <w:t>Объективно необходимое для подготовки к будущей жизни подростка развитие его социальной взрослости требует и от родителей (законных представителей) решения соответствующей задачи воспитания подростка в семье, смены прежнего типа отношений на новый.</w:t>
      </w:r>
    </w:p>
    <w:p w:rsidR="00783E44" w:rsidRPr="00CE3DEC" w:rsidRDefault="00783E44"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p>
    <w:p w:rsidR="00670FBC" w:rsidRPr="00CE3DEC" w:rsidRDefault="00670FBC" w:rsidP="0004758F">
      <w:pPr>
        <w:pStyle w:val="131"/>
        <w:shd w:val="clear" w:color="auto" w:fill="auto"/>
        <w:tabs>
          <w:tab w:val="left" w:pos="0"/>
          <w:tab w:val="left" w:pos="426"/>
        </w:tabs>
        <w:spacing w:before="0" w:after="0" w:line="240" w:lineRule="auto"/>
        <w:jc w:val="left"/>
        <w:rPr>
          <w:rFonts w:ascii="Times New Roman" w:hAnsi="Times New Roman" w:cs="Times New Roman"/>
          <w:b/>
          <w:color w:val="002060"/>
          <w:sz w:val="24"/>
          <w:szCs w:val="24"/>
        </w:rPr>
      </w:pPr>
      <w:r w:rsidRPr="00CE3DEC">
        <w:rPr>
          <w:rStyle w:val="132pt"/>
          <w:rFonts w:ascii="Times New Roman" w:hAnsi="Times New Roman" w:cs="Times New Roman"/>
          <w:b/>
          <w:color w:val="002060"/>
          <w:sz w:val="24"/>
          <w:szCs w:val="24"/>
        </w:rPr>
        <w:t>1.2.</w:t>
      </w:r>
      <w:r w:rsidRPr="00CE3DEC">
        <w:rPr>
          <w:rStyle w:val="132"/>
          <w:rFonts w:ascii="Times New Roman" w:hAnsi="Times New Roman" w:cs="Times New Roman"/>
          <w:b/>
          <w:color w:val="002060"/>
          <w:sz w:val="24"/>
          <w:szCs w:val="24"/>
        </w:rPr>
        <w:t> Планируемые результаты</w:t>
      </w:r>
      <w:r w:rsidRPr="00CE3DEC">
        <w:rPr>
          <w:rStyle w:val="1310"/>
          <w:rFonts w:ascii="Times New Roman" w:hAnsi="Times New Roman" w:cs="Times New Roman"/>
          <w:b/>
          <w:color w:val="002060"/>
          <w:sz w:val="24"/>
          <w:szCs w:val="24"/>
        </w:rPr>
        <w:t xml:space="preserve"> </w:t>
      </w:r>
      <w:r w:rsidRPr="00CE3DEC">
        <w:rPr>
          <w:rStyle w:val="132"/>
          <w:rFonts w:ascii="Times New Roman" w:hAnsi="Times New Roman" w:cs="Times New Roman"/>
          <w:b/>
          <w:color w:val="002060"/>
          <w:sz w:val="24"/>
          <w:szCs w:val="24"/>
        </w:rPr>
        <w:t>освоения обучающимися основной</w:t>
      </w:r>
      <w:r w:rsidRPr="00CE3DEC">
        <w:rPr>
          <w:rStyle w:val="1310"/>
          <w:rFonts w:ascii="Times New Roman" w:hAnsi="Times New Roman" w:cs="Times New Roman"/>
          <w:b/>
          <w:color w:val="002060"/>
          <w:sz w:val="24"/>
          <w:szCs w:val="24"/>
        </w:rPr>
        <w:t xml:space="preserve"> </w:t>
      </w:r>
      <w:r w:rsidRPr="00CE3DEC">
        <w:rPr>
          <w:rStyle w:val="132"/>
          <w:rFonts w:ascii="Times New Roman" w:hAnsi="Times New Roman" w:cs="Times New Roman"/>
          <w:b/>
          <w:color w:val="002060"/>
          <w:sz w:val="24"/>
          <w:szCs w:val="24"/>
        </w:rPr>
        <w:t>образовательной программы</w:t>
      </w:r>
      <w:r w:rsidRPr="00CE3DEC">
        <w:rPr>
          <w:rStyle w:val="1310"/>
          <w:rFonts w:ascii="Times New Roman" w:hAnsi="Times New Roman" w:cs="Times New Roman"/>
          <w:b/>
          <w:color w:val="002060"/>
          <w:sz w:val="24"/>
          <w:szCs w:val="24"/>
        </w:rPr>
        <w:t xml:space="preserve"> </w:t>
      </w:r>
      <w:r w:rsidRPr="00CE3DEC">
        <w:rPr>
          <w:rStyle w:val="132"/>
          <w:rFonts w:ascii="Times New Roman" w:hAnsi="Times New Roman" w:cs="Times New Roman"/>
          <w:b/>
          <w:color w:val="002060"/>
          <w:sz w:val="24"/>
          <w:szCs w:val="24"/>
        </w:rPr>
        <w:t>основного общего образования</w:t>
      </w:r>
      <w:r w:rsidR="00D45049" w:rsidRPr="00CE3DEC">
        <w:rPr>
          <w:rStyle w:val="132"/>
          <w:rFonts w:ascii="Times New Roman" w:hAnsi="Times New Roman" w:cs="Times New Roman"/>
          <w:b/>
          <w:color w:val="002060"/>
          <w:sz w:val="24"/>
          <w:szCs w:val="24"/>
        </w:rPr>
        <w:t>.</w:t>
      </w:r>
    </w:p>
    <w:p w:rsidR="00670FBC" w:rsidRPr="00CE3DEC" w:rsidRDefault="00670FBC" w:rsidP="00EA6060">
      <w:pPr>
        <w:pStyle w:val="221"/>
        <w:keepNext/>
        <w:keepLines/>
        <w:shd w:val="clear" w:color="auto" w:fill="auto"/>
        <w:tabs>
          <w:tab w:val="left" w:pos="0"/>
          <w:tab w:val="left" w:pos="426"/>
        </w:tabs>
        <w:spacing w:before="0" w:after="0" w:line="240" w:lineRule="auto"/>
        <w:rPr>
          <w:rFonts w:ascii="Times New Roman" w:hAnsi="Times New Roman" w:cs="Times New Roman"/>
          <w:color w:val="002060"/>
          <w:sz w:val="24"/>
          <w:szCs w:val="24"/>
        </w:rPr>
      </w:pPr>
      <w:bookmarkStart w:id="2" w:name="bookmark4"/>
      <w:r w:rsidRPr="00CE3DEC">
        <w:rPr>
          <w:rFonts w:ascii="Times New Roman" w:hAnsi="Times New Roman" w:cs="Times New Roman"/>
          <w:color w:val="002060"/>
          <w:sz w:val="24"/>
          <w:szCs w:val="24"/>
        </w:rPr>
        <w:t>1.2.1. Общие положения</w:t>
      </w:r>
      <w:bookmarkEnd w:id="2"/>
    </w:p>
    <w:p w:rsidR="00670FBC" w:rsidRPr="00CE3DEC" w:rsidRDefault="0004758F"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xml:space="preserve">      </w:t>
      </w:r>
      <w:r w:rsidR="00670FBC" w:rsidRPr="00CE3DEC">
        <w:rPr>
          <w:rFonts w:ascii="Times New Roman" w:hAnsi="Times New Roman" w:cs="Times New Roman"/>
          <w:color w:val="002060"/>
          <w:sz w:val="24"/>
          <w:szCs w:val="24"/>
        </w:rPr>
        <w:t>Планируемые результаты освоения основной образовательной программы основного общего образования (далее — планируемые результаты) представляют собой систему</w:t>
      </w:r>
      <w:r w:rsidR="00670FBC" w:rsidRPr="00CE3DEC">
        <w:rPr>
          <w:rStyle w:val="45"/>
          <w:i w:val="0"/>
          <w:color w:val="002060"/>
          <w:sz w:val="24"/>
          <w:szCs w:val="24"/>
        </w:rPr>
        <w:t xml:space="preserve"> ведущих</w:t>
      </w:r>
      <w:r w:rsidR="00670FBC" w:rsidRPr="00CE3DEC">
        <w:rPr>
          <w:rStyle w:val="44"/>
          <w:i w:val="0"/>
          <w:color w:val="002060"/>
          <w:sz w:val="24"/>
          <w:szCs w:val="24"/>
        </w:rPr>
        <w:t xml:space="preserve"> </w:t>
      </w:r>
      <w:r w:rsidR="00670FBC" w:rsidRPr="00CE3DEC">
        <w:rPr>
          <w:rStyle w:val="45"/>
          <w:i w:val="0"/>
          <w:color w:val="002060"/>
          <w:sz w:val="24"/>
          <w:szCs w:val="24"/>
        </w:rPr>
        <w:t>целевых установок и ожидаемых результатов освоения</w:t>
      </w:r>
      <w:r w:rsidR="00670FBC" w:rsidRPr="00CE3DEC">
        <w:rPr>
          <w:rStyle w:val="44"/>
          <w:i w:val="0"/>
          <w:color w:val="002060"/>
          <w:sz w:val="24"/>
          <w:szCs w:val="24"/>
        </w:rPr>
        <w:t xml:space="preserve"> </w:t>
      </w:r>
      <w:r w:rsidR="00670FBC" w:rsidRPr="00CE3DEC">
        <w:rPr>
          <w:rStyle w:val="45"/>
          <w:i w:val="0"/>
          <w:color w:val="002060"/>
          <w:sz w:val="24"/>
          <w:szCs w:val="24"/>
        </w:rPr>
        <w:t>всех компонентов, составляющих содержательную основу</w:t>
      </w:r>
      <w:r w:rsidR="00670FBC" w:rsidRPr="00CE3DEC">
        <w:rPr>
          <w:rStyle w:val="44"/>
          <w:i w:val="0"/>
          <w:color w:val="002060"/>
          <w:sz w:val="24"/>
          <w:szCs w:val="24"/>
        </w:rPr>
        <w:t xml:space="preserve"> </w:t>
      </w:r>
      <w:r w:rsidR="00670FBC" w:rsidRPr="00CE3DEC">
        <w:rPr>
          <w:rStyle w:val="45"/>
          <w:i w:val="0"/>
          <w:color w:val="002060"/>
          <w:sz w:val="24"/>
          <w:szCs w:val="24"/>
        </w:rPr>
        <w:t>образовательной программы.</w:t>
      </w:r>
      <w:r w:rsidR="00670FBC" w:rsidRPr="00CE3DEC">
        <w:rPr>
          <w:rFonts w:ascii="Times New Roman" w:hAnsi="Times New Roman" w:cs="Times New Roman"/>
          <w:color w:val="002060"/>
          <w:sz w:val="24"/>
          <w:szCs w:val="24"/>
        </w:rPr>
        <w:t xml:space="preserve"> Они обеспечивают связь между требованиями Стандарта, образовательным процессом и системой оценки результатов освоения основной образовательной программы основного общего образования (далее — системой оценки), выступая содержательной и критериальной основой для разработки программ учебных предметов, курсов, учебно-методической литературы, с одной стороны, и системы оценки — с другой.</w:t>
      </w:r>
    </w:p>
    <w:p w:rsidR="0004758F" w:rsidRPr="00CE3DEC" w:rsidRDefault="0004758F"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xml:space="preserve">   </w:t>
      </w:r>
      <w:r w:rsidR="000D2678" w:rsidRPr="00CE3DEC">
        <w:rPr>
          <w:rFonts w:ascii="Times New Roman" w:hAnsi="Times New Roman" w:cs="Times New Roman"/>
          <w:color w:val="002060"/>
          <w:sz w:val="24"/>
          <w:szCs w:val="24"/>
        </w:rPr>
        <w:t xml:space="preserve">     </w:t>
      </w:r>
      <w:r w:rsidR="0074186F" w:rsidRPr="00CE3DEC">
        <w:rPr>
          <w:rFonts w:ascii="Times New Roman" w:hAnsi="Times New Roman" w:cs="Times New Roman"/>
          <w:color w:val="002060"/>
          <w:sz w:val="24"/>
          <w:szCs w:val="24"/>
        </w:rPr>
        <w:t xml:space="preserve"> </w:t>
      </w:r>
      <w:r w:rsidR="00670FBC" w:rsidRPr="00CE3DEC">
        <w:rPr>
          <w:rFonts w:ascii="Times New Roman" w:hAnsi="Times New Roman" w:cs="Times New Roman"/>
          <w:b/>
          <w:color w:val="002060"/>
          <w:sz w:val="24"/>
          <w:szCs w:val="24"/>
        </w:rPr>
        <w:t>В соответствии с требованиями Стандарта система планируемых результатов</w:t>
      </w:r>
      <w:r w:rsidR="00670FBC" w:rsidRPr="00CE3DEC">
        <w:rPr>
          <w:rFonts w:ascii="Times New Roman" w:hAnsi="Times New Roman" w:cs="Times New Roman"/>
          <w:color w:val="002060"/>
          <w:sz w:val="24"/>
          <w:szCs w:val="24"/>
        </w:rPr>
        <w:t xml:space="preserve"> — </w:t>
      </w:r>
      <w:r w:rsidR="00670FBC" w:rsidRPr="00CE3DEC">
        <w:rPr>
          <w:rFonts w:ascii="Times New Roman" w:hAnsi="Times New Roman" w:cs="Times New Roman"/>
          <w:b/>
          <w:color w:val="002060"/>
          <w:sz w:val="24"/>
          <w:szCs w:val="24"/>
        </w:rPr>
        <w:t>личностных, метапредметных и предметных</w:t>
      </w:r>
      <w:r w:rsidR="00670FBC" w:rsidRPr="00CE3DEC">
        <w:rPr>
          <w:rFonts w:ascii="Times New Roman" w:hAnsi="Times New Roman" w:cs="Times New Roman"/>
          <w:color w:val="002060"/>
          <w:sz w:val="24"/>
          <w:szCs w:val="24"/>
        </w:rPr>
        <w:t xml:space="preserve"> — устанавливает и описывает классы</w:t>
      </w:r>
      <w:r w:rsidR="00670FBC" w:rsidRPr="00CE3DEC">
        <w:rPr>
          <w:rStyle w:val="59"/>
          <w:i w:val="0"/>
          <w:color w:val="002060"/>
          <w:sz w:val="24"/>
          <w:szCs w:val="24"/>
        </w:rPr>
        <w:t xml:space="preserve"> учебно-познавательных</w:t>
      </w:r>
      <w:r w:rsidR="00670FBC" w:rsidRPr="00CE3DEC">
        <w:rPr>
          <w:rFonts w:ascii="Times New Roman" w:hAnsi="Times New Roman" w:cs="Times New Roman"/>
          <w:color w:val="002060"/>
          <w:sz w:val="24"/>
          <w:szCs w:val="24"/>
        </w:rPr>
        <w:t xml:space="preserve"> и</w:t>
      </w:r>
      <w:r w:rsidR="00670FBC" w:rsidRPr="00CE3DEC">
        <w:rPr>
          <w:rStyle w:val="59"/>
          <w:i w:val="0"/>
          <w:color w:val="002060"/>
          <w:sz w:val="24"/>
          <w:szCs w:val="24"/>
        </w:rPr>
        <w:t xml:space="preserve"> учебно-практических задач,</w:t>
      </w:r>
      <w:r w:rsidR="00670FBC" w:rsidRPr="00CE3DEC">
        <w:rPr>
          <w:rFonts w:ascii="Times New Roman" w:hAnsi="Times New Roman" w:cs="Times New Roman"/>
          <w:color w:val="002060"/>
          <w:sz w:val="24"/>
          <w:szCs w:val="24"/>
        </w:rPr>
        <w:t xml:space="preserve"> которые осваивают обучающиеся в ходе обучения, особо выделяя среди них те, которые выносятся на итоговую оценку, в том числе государственную итоговую аттестацию выпускников. </w:t>
      </w:r>
      <w:r w:rsidRPr="00CE3DEC">
        <w:rPr>
          <w:rFonts w:ascii="Times New Roman" w:hAnsi="Times New Roman" w:cs="Times New Roman"/>
          <w:color w:val="002060"/>
          <w:sz w:val="24"/>
          <w:szCs w:val="24"/>
        </w:rPr>
        <w:t xml:space="preserve">    </w:t>
      </w:r>
    </w:p>
    <w:p w:rsidR="00670FBC" w:rsidRPr="00CE3DEC" w:rsidRDefault="0004758F" w:rsidP="004F238D">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xml:space="preserve">    </w:t>
      </w:r>
      <w:r w:rsidR="00670FBC" w:rsidRPr="00CE3DEC">
        <w:rPr>
          <w:rFonts w:ascii="Times New Roman" w:hAnsi="Times New Roman" w:cs="Times New Roman"/>
          <w:color w:val="002060"/>
          <w:sz w:val="24"/>
          <w:szCs w:val="24"/>
        </w:rPr>
        <w:t xml:space="preserve">Успешное </w:t>
      </w:r>
      <w:r w:rsidR="004F238D" w:rsidRPr="00CE3DEC">
        <w:rPr>
          <w:rFonts w:ascii="Times New Roman" w:hAnsi="Times New Roman" w:cs="Times New Roman"/>
          <w:color w:val="002060"/>
          <w:sz w:val="24"/>
          <w:szCs w:val="24"/>
        </w:rPr>
        <w:t xml:space="preserve"> </w:t>
      </w:r>
      <w:r w:rsidR="00670FBC" w:rsidRPr="00CE3DEC">
        <w:rPr>
          <w:rFonts w:ascii="Times New Roman" w:hAnsi="Times New Roman" w:cs="Times New Roman"/>
          <w:color w:val="002060"/>
          <w:sz w:val="24"/>
          <w:szCs w:val="24"/>
        </w:rPr>
        <w:t>выполнение</w:t>
      </w:r>
      <w:r w:rsidR="004F238D" w:rsidRPr="00CE3DEC">
        <w:rPr>
          <w:rFonts w:ascii="Times New Roman" w:hAnsi="Times New Roman" w:cs="Times New Roman"/>
          <w:color w:val="002060"/>
          <w:sz w:val="24"/>
          <w:szCs w:val="24"/>
        </w:rPr>
        <w:t xml:space="preserve"> </w:t>
      </w:r>
      <w:r w:rsidR="00670FBC" w:rsidRPr="00CE3DEC">
        <w:rPr>
          <w:rFonts w:ascii="Times New Roman" w:hAnsi="Times New Roman" w:cs="Times New Roman"/>
          <w:color w:val="002060"/>
          <w:sz w:val="24"/>
          <w:szCs w:val="24"/>
        </w:rPr>
        <w:t xml:space="preserve"> этих задач требует от обучающихся овладения</w:t>
      </w:r>
      <w:r w:rsidR="00670FBC" w:rsidRPr="00CE3DEC">
        <w:rPr>
          <w:rStyle w:val="59"/>
          <w:i w:val="0"/>
          <w:color w:val="002060"/>
          <w:sz w:val="24"/>
          <w:szCs w:val="24"/>
        </w:rPr>
        <w:t xml:space="preserve"> системой</w:t>
      </w:r>
      <w:r w:rsidR="00670FBC" w:rsidRPr="00CE3DEC">
        <w:rPr>
          <w:rFonts w:ascii="Times New Roman" w:hAnsi="Times New Roman" w:cs="Times New Roman"/>
          <w:color w:val="002060"/>
          <w:sz w:val="24"/>
          <w:szCs w:val="24"/>
        </w:rPr>
        <w:t xml:space="preserve"> </w:t>
      </w:r>
      <w:r w:rsidR="00670FBC" w:rsidRPr="00CE3DEC">
        <w:rPr>
          <w:rStyle w:val="57"/>
          <w:i w:val="0"/>
          <w:color w:val="002060"/>
          <w:sz w:val="24"/>
          <w:szCs w:val="24"/>
        </w:rPr>
        <w:t>учебных действий</w:t>
      </w:r>
      <w:r w:rsidR="00670FBC" w:rsidRPr="00CE3DEC">
        <w:rPr>
          <w:rFonts w:ascii="Times New Roman" w:hAnsi="Times New Roman" w:cs="Times New Roman"/>
          <w:color w:val="002060"/>
          <w:sz w:val="24"/>
          <w:szCs w:val="24"/>
        </w:rPr>
        <w:t xml:space="preserve"> (универсальных и специфических для данного учебного предмета: </w:t>
      </w:r>
      <w:r w:rsidR="00670FBC" w:rsidRPr="00CE3DEC">
        <w:rPr>
          <w:rFonts w:ascii="Times New Roman" w:hAnsi="Times New Roman" w:cs="Times New Roman"/>
          <w:b/>
          <w:color w:val="002060"/>
          <w:sz w:val="24"/>
          <w:szCs w:val="24"/>
        </w:rPr>
        <w:t>личностных, регулятивных, коммуникативных, познавательных</w:t>
      </w:r>
      <w:r w:rsidR="00670FBC" w:rsidRPr="00CE3DEC">
        <w:rPr>
          <w:rFonts w:ascii="Times New Roman" w:hAnsi="Times New Roman" w:cs="Times New Roman"/>
          <w:color w:val="002060"/>
          <w:sz w:val="24"/>
          <w:szCs w:val="24"/>
        </w:rPr>
        <w:t>) с</w:t>
      </w:r>
      <w:r w:rsidR="00670FBC" w:rsidRPr="00CE3DEC">
        <w:rPr>
          <w:rStyle w:val="57"/>
          <w:i w:val="0"/>
          <w:color w:val="002060"/>
          <w:sz w:val="24"/>
          <w:szCs w:val="24"/>
        </w:rPr>
        <w:t xml:space="preserve"> учебным материалом,</w:t>
      </w:r>
      <w:r w:rsidR="00670FBC" w:rsidRPr="00CE3DEC">
        <w:rPr>
          <w:rFonts w:ascii="Times New Roman" w:hAnsi="Times New Roman" w:cs="Times New Roman"/>
          <w:color w:val="002060"/>
          <w:sz w:val="24"/>
          <w:szCs w:val="24"/>
        </w:rPr>
        <w:t xml:space="preserve"> и прежде всего с</w:t>
      </w:r>
      <w:r w:rsidR="00670FBC" w:rsidRPr="00CE3DEC">
        <w:rPr>
          <w:rStyle w:val="57"/>
          <w:i w:val="0"/>
          <w:color w:val="002060"/>
          <w:sz w:val="24"/>
          <w:szCs w:val="24"/>
        </w:rPr>
        <w:t xml:space="preserve"> опорным учебным материалом,</w:t>
      </w:r>
      <w:r w:rsidR="00670FBC" w:rsidRPr="00CE3DEC">
        <w:rPr>
          <w:rFonts w:ascii="Times New Roman" w:hAnsi="Times New Roman" w:cs="Times New Roman"/>
          <w:color w:val="002060"/>
          <w:sz w:val="24"/>
          <w:szCs w:val="24"/>
        </w:rPr>
        <w:t xml:space="preserve"> служащим основой для последующего обучения.</w:t>
      </w:r>
    </w:p>
    <w:p w:rsidR="00670FBC" w:rsidRPr="00CE3DEC" w:rsidRDefault="004F238D"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xml:space="preserve">           </w:t>
      </w:r>
      <w:r w:rsidR="00670FBC" w:rsidRPr="00CE3DEC">
        <w:rPr>
          <w:rFonts w:ascii="Times New Roman" w:hAnsi="Times New Roman" w:cs="Times New Roman"/>
          <w:color w:val="002060"/>
          <w:sz w:val="24"/>
          <w:szCs w:val="24"/>
        </w:rPr>
        <w:t>В соответствии с реализуемой ФГОС ООО деятельностной парадигмой образования система планируемых результатов строится на основе</w:t>
      </w:r>
      <w:r w:rsidR="00670FBC" w:rsidRPr="00CE3DEC">
        <w:rPr>
          <w:rStyle w:val="37"/>
          <w:i w:val="0"/>
          <w:color w:val="002060"/>
          <w:sz w:val="24"/>
          <w:szCs w:val="24"/>
        </w:rPr>
        <w:t xml:space="preserve"> уровневого подхода:</w:t>
      </w:r>
      <w:r w:rsidR="00670FBC" w:rsidRPr="00CE3DEC">
        <w:rPr>
          <w:rFonts w:ascii="Times New Roman" w:hAnsi="Times New Roman" w:cs="Times New Roman"/>
          <w:color w:val="002060"/>
          <w:sz w:val="24"/>
          <w:szCs w:val="24"/>
        </w:rPr>
        <w:t xml:space="preserve"> выделения </w:t>
      </w:r>
      <w:r w:rsidRPr="00CE3DEC">
        <w:rPr>
          <w:rFonts w:ascii="Times New Roman" w:hAnsi="Times New Roman" w:cs="Times New Roman"/>
          <w:color w:val="002060"/>
          <w:sz w:val="24"/>
          <w:szCs w:val="24"/>
        </w:rPr>
        <w:t xml:space="preserve"> </w:t>
      </w:r>
      <w:r w:rsidR="00670FBC" w:rsidRPr="00CE3DEC">
        <w:rPr>
          <w:rFonts w:ascii="Times New Roman" w:hAnsi="Times New Roman" w:cs="Times New Roman"/>
          <w:color w:val="002060"/>
          <w:sz w:val="24"/>
          <w:szCs w:val="24"/>
        </w:rPr>
        <w:t>ожидаемого уровня актуального развития большинства обучающихся и ближайшей перспективы их развития. Такой подход позволяет определять динамическую картину развития обучающихся, поощрять продвижения обучающихся, выстраивать индивидуальные траектории движения с учётом зоны ближайшего развития ребёнка.</w:t>
      </w:r>
    </w:p>
    <w:p w:rsidR="00670FBC" w:rsidRPr="00CE3DEC" w:rsidRDefault="0004758F" w:rsidP="00EA6060">
      <w:pPr>
        <w:pStyle w:val="310"/>
        <w:keepNext/>
        <w:keepLines/>
        <w:shd w:val="clear" w:color="auto" w:fill="auto"/>
        <w:tabs>
          <w:tab w:val="left" w:pos="0"/>
          <w:tab w:val="left" w:pos="426"/>
        </w:tabs>
        <w:spacing w:line="240" w:lineRule="auto"/>
        <w:rPr>
          <w:rFonts w:ascii="Times New Roman" w:hAnsi="Times New Roman" w:cs="Times New Roman"/>
          <w:color w:val="002060"/>
          <w:sz w:val="24"/>
          <w:szCs w:val="24"/>
        </w:rPr>
      </w:pPr>
      <w:bookmarkStart w:id="3" w:name="bookmark5"/>
      <w:r w:rsidRPr="00CE3DEC">
        <w:rPr>
          <w:rFonts w:ascii="Times New Roman" w:hAnsi="Times New Roman" w:cs="Times New Roman"/>
          <w:color w:val="002060"/>
          <w:sz w:val="24"/>
          <w:szCs w:val="24"/>
        </w:rPr>
        <w:t xml:space="preserve">           </w:t>
      </w:r>
      <w:r w:rsidR="00A20563" w:rsidRPr="00CE3DEC">
        <w:rPr>
          <w:rFonts w:ascii="Times New Roman" w:hAnsi="Times New Roman" w:cs="Times New Roman"/>
          <w:color w:val="002060"/>
          <w:sz w:val="24"/>
          <w:szCs w:val="24"/>
        </w:rPr>
        <w:t>1.2.2.</w:t>
      </w:r>
      <w:r w:rsidRPr="00CE3DEC">
        <w:rPr>
          <w:rFonts w:ascii="Times New Roman" w:hAnsi="Times New Roman" w:cs="Times New Roman"/>
          <w:color w:val="002060"/>
          <w:sz w:val="24"/>
          <w:szCs w:val="24"/>
        </w:rPr>
        <w:t xml:space="preserve"> </w:t>
      </w:r>
      <w:r w:rsidR="00670FBC" w:rsidRPr="00CE3DEC">
        <w:rPr>
          <w:rFonts w:ascii="Times New Roman" w:hAnsi="Times New Roman" w:cs="Times New Roman"/>
          <w:color w:val="002060"/>
          <w:sz w:val="24"/>
          <w:szCs w:val="24"/>
        </w:rPr>
        <w:t>В структуре планируемых результатов</w:t>
      </w:r>
      <w:r w:rsidR="00670FBC" w:rsidRPr="00CE3DEC">
        <w:rPr>
          <w:rStyle w:val="38"/>
          <w:color w:val="002060"/>
          <w:sz w:val="24"/>
          <w:szCs w:val="24"/>
        </w:rPr>
        <w:t xml:space="preserve"> выделяются:</w:t>
      </w:r>
      <w:bookmarkEnd w:id="3"/>
    </w:p>
    <w:p w:rsidR="004F238D" w:rsidRPr="00CE3DEC" w:rsidRDefault="00AC09C7" w:rsidP="00EA6060">
      <w:pPr>
        <w:pStyle w:val="a7"/>
        <w:shd w:val="clear" w:color="auto" w:fill="auto"/>
        <w:tabs>
          <w:tab w:val="left" w:pos="0"/>
          <w:tab w:val="left" w:pos="426"/>
          <w:tab w:val="left" w:pos="735"/>
        </w:tabs>
        <w:spacing w:after="0" w:line="240" w:lineRule="auto"/>
        <w:jc w:val="both"/>
        <w:rPr>
          <w:rFonts w:ascii="Times New Roman" w:hAnsi="Times New Roman" w:cs="Times New Roman"/>
          <w:color w:val="002060"/>
          <w:sz w:val="24"/>
          <w:szCs w:val="24"/>
        </w:rPr>
      </w:pPr>
      <w:r w:rsidRPr="00CE3DEC">
        <w:rPr>
          <w:rStyle w:val="390"/>
          <w:b w:val="0"/>
          <w:color w:val="002060"/>
          <w:sz w:val="24"/>
          <w:szCs w:val="24"/>
        </w:rPr>
        <w:t xml:space="preserve">   </w:t>
      </w:r>
      <w:r w:rsidR="00670FBC" w:rsidRPr="00CE3DEC">
        <w:rPr>
          <w:rStyle w:val="390"/>
          <w:b w:val="0"/>
          <w:color w:val="002060"/>
          <w:sz w:val="24"/>
          <w:szCs w:val="24"/>
        </w:rPr>
        <w:t>Ведущие целевые установки и основные ожидаемые результаты основного общего образования,</w:t>
      </w:r>
      <w:r w:rsidR="00670FBC" w:rsidRPr="00CE3DEC">
        <w:rPr>
          <w:rFonts w:ascii="Times New Roman" w:hAnsi="Times New Roman" w:cs="Times New Roman"/>
          <w:color w:val="002060"/>
          <w:sz w:val="24"/>
          <w:szCs w:val="24"/>
        </w:rPr>
        <w:t xml:space="preserve"> описывающие основной, сущностный вклад каждой изучаемой программы в развитие личности обучающихся, их способностей. </w:t>
      </w:r>
    </w:p>
    <w:p w:rsidR="008E2406" w:rsidRPr="00CE3DEC" w:rsidRDefault="00AC09C7" w:rsidP="008E2406">
      <w:pPr>
        <w:pStyle w:val="a7"/>
        <w:shd w:val="clear" w:color="auto" w:fill="auto"/>
        <w:tabs>
          <w:tab w:val="left" w:pos="0"/>
          <w:tab w:val="left" w:pos="426"/>
          <w:tab w:val="left" w:pos="735"/>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xml:space="preserve"> </w:t>
      </w:r>
      <w:r w:rsidR="004F238D" w:rsidRPr="00CE3DEC">
        <w:rPr>
          <w:rFonts w:ascii="Times New Roman" w:hAnsi="Times New Roman" w:cs="Times New Roman"/>
          <w:color w:val="002060"/>
          <w:sz w:val="24"/>
          <w:szCs w:val="24"/>
        </w:rPr>
        <w:t xml:space="preserve">   </w:t>
      </w:r>
      <w:r w:rsidR="00670FBC" w:rsidRPr="00CE3DEC">
        <w:rPr>
          <w:rFonts w:ascii="Times New Roman" w:hAnsi="Times New Roman" w:cs="Times New Roman"/>
          <w:color w:val="002060"/>
          <w:sz w:val="24"/>
          <w:szCs w:val="24"/>
        </w:rPr>
        <w:t>Этот блок результатов</w:t>
      </w:r>
      <w:r w:rsidR="00C1124F" w:rsidRPr="00CE3DEC">
        <w:rPr>
          <w:rFonts w:ascii="Times New Roman" w:hAnsi="Times New Roman" w:cs="Times New Roman"/>
          <w:color w:val="002060"/>
          <w:sz w:val="24"/>
          <w:szCs w:val="24"/>
        </w:rPr>
        <w:t xml:space="preserve"> </w:t>
      </w:r>
      <w:r w:rsidRPr="00CE3DEC">
        <w:rPr>
          <w:rFonts w:ascii="Times New Roman" w:hAnsi="Times New Roman" w:cs="Times New Roman"/>
          <w:color w:val="002060"/>
          <w:sz w:val="24"/>
          <w:szCs w:val="24"/>
        </w:rPr>
        <w:t>(</w:t>
      </w:r>
      <w:r w:rsidRPr="00CE3DEC">
        <w:rPr>
          <w:rFonts w:ascii="Times New Roman" w:hAnsi="Times New Roman" w:cs="Times New Roman"/>
          <w:b/>
          <w:color w:val="002060"/>
          <w:sz w:val="24"/>
          <w:szCs w:val="24"/>
        </w:rPr>
        <w:t>личностных, метапре</w:t>
      </w:r>
      <w:r w:rsidR="00180AD1" w:rsidRPr="00CE3DEC">
        <w:rPr>
          <w:rFonts w:ascii="Times New Roman" w:hAnsi="Times New Roman" w:cs="Times New Roman"/>
          <w:b/>
          <w:color w:val="002060"/>
          <w:sz w:val="24"/>
          <w:szCs w:val="24"/>
        </w:rPr>
        <w:t>дметных</w:t>
      </w:r>
      <w:r w:rsidRPr="00CE3DEC">
        <w:rPr>
          <w:rFonts w:ascii="Times New Roman" w:hAnsi="Times New Roman" w:cs="Times New Roman"/>
          <w:b/>
          <w:color w:val="002060"/>
          <w:sz w:val="24"/>
          <w:szCs w:val="24"/>
        </w:rPr>
        <w:t>,</w:t>
      </w:r>
      <w:r w:rsidR="00180AD1" w:rsidRPr="00CE3DEC">
        <w:rPr>
          <w:rFonts w:ascii="Times New Roman" w:hAnsi="Times New Roman" w:cs="Times New Roman"/>
          <w:b/>
          <w:color w:val="002060"/>
          <w:sz w:val="24"/>
          <w:szCs w:val="24"/>
        </w:rPr>
        <w:t xml:space="preserve"> </w:t>
      </w:r>
      <w:r w:rsidRPr="00CE3DEC">
        <w:rPr>
          <w:rFonts w:ascii="Times New Roman" w:hAnsi="Times New Roman" w:cs="Times New Roman"/>
          <w:b/>
          <w:color w:val="002060"/>
          <w:sz w:val="24"/>
          <w:szCs w:val="24"/>
        </w:rPr>
        <w:t>предметных</w:t>
      </w:r>
      <w:r w:rsidRPr="00CE3DEC">
        <w:rPr>
          <w:rFonts w:ascii="Times New Roman" w:hAnsi="Times New Roman" w:cs="Times New Roman"/>
          <w:color w:val="002060"/>
          <w:sz w:val="24"/>
          <w:szCs w:val="24"/>
        </w:rPr>
        <w:t>)</w:t>
      </w:r>
      <w:r w:rsidR="00670FBC" w:rsidRPr="00CE3DEC">
        <w:rPr>
          <w:rFonts w:ascii="Times New Roman" w:hAnsi="Times New Roman" w:cs="Times New Roman"/>
          <w:color w:val="002060"/>
          <w:sz w:val="24"/>
          <w:szCs w:val="24"/>
        </w:rPr>
        <w:t xml:space="preserve"> отражает формирование ценностно-смысловых установок, развитие интереса, целенаправленное формирование и развитие познавательных потребностей и способностей обучающихся средствами различных предметов. Оценка достижения этой группы планируемых результатов ведётся в ходе процедур, допускающих предоставление и использование</w:t>
      </w:r>
      <w:r w:rsidR="00670FBC" w:rsidRPr="00CE3DEC">
        <w:rPr>
          <w:rStyle w:val="37"/>
          <w:i w:val="0"/>
          <w:color w:val="002060"/>
          <w:sz w:val="24"/>
          <w:szCs w:val="24"/>
        </w:rPr>
        <w:t xml:space="preserve"> исключительно неперсонифицированной</w:t>
      </w:r>
      <w:r w:rsidRPr="00CE3DEC">
        <w:rPr>
          <w:rFonts w:ascii="Times New Roman" w:hAnsi="Times New Roman" w:cs="Times New Roman"/>
          <w:color w:val="002060"/>
          <w:sz w:val="24"/>
          <w:szCs w:val="24"/>
        </w:rPr>
        <w:t xml:space="preserve"> информации</w:t>
      </w:r>
      <w:r w:rsidR="00670FBC" w:rsidRPr="00CE3DEC">
        <w:rPr>
          <w:rFonts w:ascii="Times New Roman" w:hAnsi="Times New Roman" w:cs="Times New Roman"/>
          <w:color w:val="002060"/>
          <w:sz w:val="24"/>
          <w:szCs w:val="24"/>
        </w:rPr>
        <w:t>.</w:t>
      </w:r>
      <w:bookmarkStart w:id="4" w:name="bookmark6"/>
    </w:p>
    <w:p w:rsidR="00670FBC" w:rsidRPr="00CE3DEC" w:rsidRDefault="008E2406" w:rsidP="008E2406">
      <w:pPr>
        <w:pStyle w:val="a7"/>
        <w:shd w:val="clear" w:color="auto" w:fill="auto"/>
        <w:tabs>
          <w:tab w:val="left" w:pos="0"/>
          <w:tab w:val="left" w:pos="426"/>
          <w:tab w:val="left" w:pos="735"/>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xml:space="preserve">    </w:t>
      </w:r>
      <w:r w:rsidR="00670FBC" w:rsidRPr="00CE3DEC">
        <w:rPr>
          <w:rFonts w:ascii="Times New Roman" w:hAnsi="Times New Roman" w:cs="Times New Roman"/>
          <w:color w:val="002060"/>
          <w:sz w:val="24"/>
          <w:szCs w:val="24"/>
        </w:rPr>
        <w:t>Планируемые результаты ос</w:t>
      </w:r>
      <w:r w:rsidR="0074186F" w:rsidRPr="00CE3DEC">
        <w:rPr>
          <w:rFonts w:ascii="Times New Roman" w:hAnsi="Times New Roman" w:cs="Times New Roman"/>
          <w:color w:val="002060"/>
          <w:sz w:val="24"/>
          <w:szCs w:val="24"/>
        </w:rPr>
        <w:t>воения учебных и междисциплинар</w:t>
      </w:r>
      <w:r w:rsidR="00670FBC" w:rsidRPr="00CE3DEC">
        <w:rPr>
          <w:rFonts w:ascii="Times New Roman" w:hAnsi="Times New Roman" w:cs="Times New Roman"/>
          <w:color w:val="002060"/>
          <w:sz w:val="24"/>
          <w:szCs w:val="24"/>
        </w:rPr>
        <w:t>ных программ</w:t>
      </w:r>
      <w:r w:rsidR="00A20563" w:rsidRPr="00CE3DEC">
        <w:rPr>
          <w:rFonts w:ascii="Times New Roman" w:hAnsi="Times New Roman" w:cs="Times New Roman"/>
          <w:color w:val="002060"/>
          <w:sz w:val="24"/>
          <w:szCs w:val="24"/>
        </w:rPr>
        <w:t xml:space="preserve"> </w:t>
      </w:r>
      <w:r w:rsidR="00670FBC" w:rsidRPr="00CE3DEC">
        <w:rPr>
          <w:rStyle w:val="38"/>
          <w:color w:val="002060"/>
          <w:sz w:val="24"/>
          <w:szCs w:val="24"/>
        </w:rPr>
        <w:t>приводятся</w:t>
      </w:r>
      <w:r w:rsidR="00670FBC" w:rsidRPr="00CE3DEC">
        <w:rPr>
          <w:rStyle w:val="370"/>
          <w:color w:val="002060"/>
          <w:sz w:val="24"/>
          <w:szCs w:val="24"/>
        </w:rPr>
        <w:t xml:space="preserve"> </w:t>
      </w:r>
      <w:r w:rsidR="00670FBC" w:rsidRPr="00CE3DEC">
        <w:rPr>
          <w:rStyle w:val="38"/>
          <w:color w:val="002060"/>
          <w:sz w:val="24"/>
          <w:szCs w:val="24"/>
        </w:rPr>
        <w:t>в блоках «Выпускник научится»</w:t>
      </w:r>
      <w:r w:rsidRPr="00CE3DEC">
        <w:rPr>
          <w:rStyle w:val="38"/>
          <w:color w:val="002060"/>
          <w:sz w:val="24"/>
          <w:szCs w:val="24"/>
        </w:rPr>
        <w:t xml:space="preserve"> и </w:t>
      </w:r>
      <w:r w:rsidR="00670FBC" w:rsidRPr="00CE3DEC">
        <w:rPr>
          <w:rStyle w:val="38"/>
          <w:color w:val="002060"/>
          <w:sz w:val="24"/>
          <w:szCs w:val="24"/>
        </w:rPr>
        <w:t xml:space="preserve"> </w:t>
      </w:r>
      <w:bookmarkEnd w:id="4"/>
      <w:r w:rsidRPr="00CE3DEC">
        <w:rPr>
          <w:rFonts w:ascii="Times New Roman" w:hAnsi="Times New Roman"/>
          <w:b/>
          <w:color w:val="002060"/>
          <w:sz w:val="24"/>
          <w:szCs w:val="24"/>
        </w:rPr>
        <w:t>«Выпускник получит возможность научиться»</w:t>
      </w:r>
      <w:r w:rsidRPr="00CE3DEC">
        <w:rPr>
          <w:b/>
          <w:color w:val="002060"/>
          <w:sz w:val="24"/>
          <w:szCs w:val="24"/>
        </w:rPr>
        <w:t>.</w:t>
      </w:r>
    </w:p>
    <w:p w:rsidR="008E2406" w:rsidRPr="00CE3DEC" w:rsidRDefault="00976955"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xml:space="preserve"> </w:t>
      </w:r>
      <w:r w:rsidR="00A20563" w:rsidRPr="00CE3DEC">
        <w:rPr>
          <w:rFonts w:ascii="Times New Roman" w:hAnsi="Times New Roman" w:cs="Times New Roman"/>
          <w:color w:val="002060"/>
          <w:sz w:val="24"/>
          <w:szCs w:val="24"/>
        </w:rPr>
        <w:t xml:space="preserve">  </w:t>
      </w:r>
      <w:r w:rsidRPr="00CE3DEC">
        <w:rPr>
          <w:rFonts w:ascii="Times New Roman" w:hAnsi="Times New Roman" w:cs="Times New Roman"/>
          <w:color w:val="002060"/>
          <w:sz w:val="24"/>
          <w:szCs w:val="24"/>
        </w:rPr>
        <w:t xml:space="preserve"> </w:t>
      </w:r>
      <w:r w:rsidR="00670FBC" w:rsidRPr="00CE3DEC">
        <w:rPr>
          <w:rFonts w:ascii="Times New Roman" w:hAnsi="Times New Roman" w:cs="Times New Roman"/>
          <w:color w:val="002060"/>
          <w:sz w:val="24"/>
          <w:szCs w:val="24"/>
        </w:rPr>
        <w:t xml:space="preserve">Планируемые результаты, отнесенные к блоку «Выпускник научится», ориентируют пользователя в том, достижение каких уровней освоения учебных действий с изучаемым </w:t>
      </w:r>
      <w:r w:rsidR="00670FBC" w:rsidRPr="00CE3DEC">
        <w:rPr>
          <w:rFonts w:ascii="Times New Roman" w:hAnsi="Times New Roman" w:cs="Times New Roman"/>
          <w:color w:val="002060"/>
          <w:sz w:val="24"/>
          <w:szCs w:val="24"/>
        </w:rPr>
        <w:lastRenderedPageBreak/>
        <w:t>опорным учебным материалом ожидается от выпускников. Критериями отбора данных результатов служат их значимость для решения основных задач образования на данной ступени и необходимость для последующего обучения, а также потенциальная возможность их достижения большинством обучающихся</w:t>
      </w:r>
      <w:r w:rsidR="008E2406" w:rsidRPr="00CE3DEC">
        <w:rPr>
          <w:rFonts w:ascii="Times New Roman" w:hAnsi="Times New Roman" w:cs="Times New Roman"/>
          <w:color w:val="002060"/>
          <w:sz w:val="24"/>
          <w:szCs w:val="24"/>
        </w:rPr>
        <w:t>.</w:t>
      </w:r>
    </w:p>
    <w:p w:rsidR="00670FBC" w:rsidRPr="00CE3DEC" w:rsidRDefault="008E2406"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xml:space="preserve">     </w:t>
      </w:r>
      <w:r w:rsidR="00670FBC" w:rsidRPr="00CE3DEC">
        <w:rPr>
          <w:rFonts w:ascii="Times New Roman" w:hAnsi="Times New Roman" w:cs="Times New Roman"/>
          <w:color w:val="002060"/>
          <w:sz w:val="24"/>
          <w:szCs w:val="24"/>
        </w:rPr>
        <w:t xml:space="preserve"> </w:t>
      </w:r>
      <w:r w:rsidRPr="00CE3DEC">
        <w:rPr>
          <w:rFonts w:ascii="Times New Roman" w:hAnsi="Times New Roman" w:cs="Times New Roman"/>
          <w:color w:val="002060"/>
          <w:sz w:val="24"/>
          <w:szCs w:val="24"/>
        </w:rPr>
        <w:t>В</w:t>
      </w:r>
      <w:r w:rsidR="00670FBC" w:rsidRPr="00CE3DEC">
        <w:rPr>
          <w:rFonts w:ascii="Times New Roman" w:hAnsi="Times New Roman" w:cs="Times New Roman"/>
          <w:color w:val="002060"/>
          <w:sz w:val="24"/>
          <w:szCs w:val="24"/>
        </w:rPr>
        <w:t xml:space="preserve"> этот блок включается такой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могут быть освоены большинством обучающихся при условии специальной целенаправленной работы учителя.</w:t>
      </w:r>
    </w:p>
    <w:p w:rsidR="008E2406" w:rsidRPr="00CE3DEC" w:rsidRDefault="008E2406"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xml:space="preserve">     </w:t>
      </w:r>
      <w:r w:rsidR="00670FBC" w:rsidRPr="00CE3DEC">
        <w:rPr>
          <w:rFonts w:ascii="Times New Roman" w:hAnsi="Times New Roman" w:cs="Times New Roman"/>
          <w:color w:val="002060"/>
          <w:sz w:val="24"/>
          <w:szCs w:val="24"/>
        </w:rPr>
        <w:t>Достижение планируемых результатов, отнесённых к блоку «Выпускник научится»,</w:t>
      </w:r>
      <w:r w:rsidR="00670FBC" w:rsidRPr="00CE3DEC">
        <w:rPr>
          <w:rStyle w:val="35"/>
          <w:color w:val="002060"/>
          <w:sz w:val="24"/>
          <w:szCs w:val="24"/>
        </w:rPr>
        <w:t xml:space="preserve"> выносится на итоговую оценку,</w:t>
      </w:r>
      <w:r w:rsidR="00670FBC" w:rsidRPr="00CE3DEC">
        <w:rPr>
          <w:rStyle w:val="34"/>
          <w:color w:val="002060"/>
          <w:sz w:val="24"/>
          <w:szCs w:val="24"/>
        </w:rPr>
        <w:t xml:space="preserve"> </w:t>
      </w:r>
      <w:r w:rsidR="00670FBC" w:rsidRPr="00CE3DEC">
        <w:rPr>
          <w:rFonts w:ascii="Times New Roman" w:hAnsi="Times New Roman" w:cs="Times New Roman"/>
          <w:color w:val="002060"/>
          <w:sz w:val="24"/>
          <w:szCs w:val="24"/>
        </w:rPr>
        <w:t xml:space="preserve">которая может осуществляться как в ходе обучения (с помощью оценки и портфеля достижений), так и в конце обучения, в том числе в форме государственной итоговой аттестации. </w:t>
      </w:r>
    </w:p>
    <w:p w:rsidR="00976955" w:rsidRPr="00CE3DEC" w:rsidRDefault="008E2406" w:rsidP="00EA6060">
      <w:pPr>
        <w:pStyle w:val="a7"/>
        <w:shd w:val="clear" w:color="auto" w:fill="auto"/>
        <w:tabs>
          <w:tab w:val="left" w:pos="0"/>
          <w:tab w:val="left" w:pos="426"/>
        </w:tabs>
        <w:spacing w:after="0" w:line="240" w:lineRule="auto"/>
        <w:jc w:val="both"/>
        <w:rPr>
          <w:rStyle w:val="55"/>
          <w:i w:val="0"/>
          <w:color w:val="002060"/>
          <w:sz w:val="24"/>
          <w:szCs w:val="24"/>
        </w:rPr>
      </w:pPr>
      <w:r w:rsidRPr="00CE3DEC">
        <w:rPr>
          <w:rFonts w:ascii="Times New Roman" w:hAnsi="Times New Roman" w:cs="Times New Roman"/>
          <w:color w:val="002060"/>
          <w:sz w:val="24"/>
          <w:szCs w:val="24"/>
        </w:rPr>
        <w:t xml:space="preserve">    </w:t>
      </w:r>
      <w:r w:rsidR="00670FBC" w:rsidRPr="00CE3DEC">
        <w:rPr>
          <w:rFonts w:ascii="Times New Roman" w:hAnsi="Times New Roman" w:cs="Times New Roman"/>
          <w:color w:val="002060"/>
          <w:sz w:val="24"/>
          <w:szCs w:val="24"/>
        </w:rPr>
        <w:t>Оценка достижения планируемых результатов этого блока на уровне, характеризующем исполнительскую компетентность обучающихся, ведётся с помощью</w:t>
      </w:r>
      <w:r w:rsidR="00670FBC" w:rsidRPr="00CE3DEC">
        <w:rPr>
          <w:rStyle w:val="55"/>
          <w:i w:val="0"/>
          <w:color w:val="002060"/>
          <w:sz w:val="24"/>
          <w:szCs w:val="24"/>
        </w:rPr>
        <w:t xml:space="preserve"> заданий базового уровня,</w:t>
      </w:r>
      <w:r w:rsidR="00670FBC" w:rsidRPr="00CE3DEC">
        <w:rPr>
          <w:rFonts w:ascii="Times New Roman" w:hAnsi="Times New Roman" w:cs="Times New Roman"/>
          <w:color w:val="002060"/>
          <w:sz w:val="24"/>
          <w:szCs w:val="24"/>
        </w:rPr>
        <w:t xml:space="preserve"> а на уровне действий, составляющих зону ближайшего развития большинства обучающихся, — с помощью</w:t>
      </w:r>
      <w:r w:rsidR="00670FBC" w:rsidRPr="00CE3DEC">
        <w:rPr>
          <w:rStyle w:val="55"/>
          <w:i w:val="0"/>
          <w:color w:val="002060"/>
          <w:sz w:val="24"/>
          <w:szCs w:val="24"/>
        </w:rPr>
        <w:t xml:space="preserve"> заданий повышенного уровня.</w:t>
      </w:r>
    </w:p>
    <w:p w:rsidR="00670FBC" w:rsidRPr="00CE3DEC" w:rsidRDefault="00976955" w:rsidP="00EA6060">
      <w:pPr>
        <w:pStyle w:val="a7"/>
        <w:shd w:val="clear" w:color="auto" w:fill="auto"/>
        <w:tabs>
          <w:tab w:val="left" w:pos="0"/>
          <w:tab w:val="left" w:pos="426"/>
        </w:tabs>
        <w:spacing w:after="0" w:line="240" w:lineRule="auto"/>
        <w:jc w:val="both"/>
        <w:rPr>
          <w:rStyle w:val="35"/>
          <w:b w:val="0"/>
          <w:color w:val="002060"/>
          <w:sz w:val="24"/>
          <w:szCs w:val="24"/>
        </w:rPr>
      </w:pPr>
      <w:r w:rsidRPr="00CE3DEC">
        <w:rPr>
          <w:rStyle w:val="55"/>
          <w:i w:val="0"/>
          <w:color w:val="002060"/>
          <w:sz w:val="24"/>
          <w:szCs w:val="24"/>
        </w:rPr>
        <w:t xml:space="preserve">    </w:t>
      </w:r>
      <w:r w:rsidR="00670FBC" w:rsidRPr="00CE3DEC">
        <w:rPr>
          <w:rStyle w:val="35"/>
          <w:color w:val="002060"/>
          <w:sz w:val="24"/>
          <w:szCs w:val="24"/>
        </w:rPr>
        <w:t xml:space="preserve"> </w:t>
      </w:r>
      <w:r w:rsidR="00670FBC" w:rsidRPr="00CE3DEC">
        <w:rPr>
          <w:rStyle w:val="35"/>
          <w:b w:val="0"/>
          <w:color w:val="002060"/>
          <w:sz w:val="24"/>
          <w:szCs w:val="24"/>
        </w:rPr>
        <w:t>Успешное выполнение обучающимися заданий базового уровня служит единственным основанием</w:t>
      </w:r>
      <w:r w:rsidR="00670FBC" w:rsidRPr="00CE3DEC">
        <w:rPr>
          <w:rStyle w:val="34"/>
          <w:b w:val="0"/>
          <w:color w:val="002060"/>
          <w:sz w:val="24"/>
          <w:szCs w:val="24"/>
        </w:rPr>
        <w:t xml:space="preserve"> </w:t>
      </w:r>
      <w:r w:rsidR="00670FBC" w:rsidRPr="00CE3DEC">
        <w:rPr>
          <w:rStyle w:val="35"/>
          <w:b w:val="0"/>
          <w:color w:val="002060"/>
          <w:sz w:val="24"/>
          <w:szCs w:val="24"/>
        </w:rPr>
        <w:t>для положительного решения вопроса о возможности перехода на следующую ступень обучения.</w:t>
      </w:r>
    </w:p>
    <w:p w:rsidR="00CB4608" w:rsidRPr="00CE3DEC" w:rsidRDefault="00CB4608" w:rsidP="00CB4608">
      <w:pPr>
        <w:ind w:firstLine="709"/>
        <w:jc w:val="both"/>
        <w:rPr>
          <w:color w:val="002060"/>
        </w:rPr>
      </w:pPr>
      <w:r w:rsidRPr="00CE3DEC">
        <w:rPr>
          <w:color w:val="002060"/>
        </w:rPr>
        <w:t xml:space="preserve">В блоке «Выпускник получит возможность научиться»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w:t>
      </w:r>
    </w:p>
    <w:p w:rsidR="00CB4608" w:rsidRPr="00CE3DEC" w:rsidRDefault="00CB4608" w:rsidP="00CB4608">
      <w:pPr>
        <w:ind w:firstLine="709"/>
        <w:jc w:val="both"/>
        <w:rPr>
          <w:color w:val="002060"/>
        </w:rPr>
      </w:pPr>
      <w:r w:rsidRPr="00CE3DEC">
        <w:rPr>
          <w:color w:val="002060"/>
        </w:rPr>
        <w:t xml:space="preserve">Уровень достижений, соответствующий планируемым результатам этого блока, могут продемонстрировать отдельные мотивированные и способные обучающиеся. В повседневной практике преподавания цели данного блока  не отрабатываются 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данном уровне обучения. Оценка достижения планируемых результатов  ведется преимущественно в ходе процедур, допускающих предоставление и использование исключительно неперсонифицированной информации. </w:t>
      </w:r>
    </w:p>
    <w:p w:rsidR="00CB4608" w:rsidRPr="00CE3DEC" w:rsidRDefault="00CB4608" w:rsidP="00CB4608">
      <w:pPr>
        <w:ind w:firstLine="709"/>
        <w:jc w:val="both"/>
        <w:rPr>
          <w:color w:val="002060"/>
        </w:rPr>
      </w:pPr>
      <w:r w:rsidRPr="00CE3DEC">
        <w:rPr>
          <w:color w:val="002060"/>
        </w:rPr>
        <w:t>Задания, ориентированные на оценку достижения планируемых результатов из блока «Выпускник получит возможность научиться», могут включаться в материалы итогового контроля блока «Выпускник научится». Основные цели такого включения – предоставить возможность обучающимся продемонстрировать овладение более высоким (по сравнению с базовым) уровнем достижений и выявить динамику роста численности наиболее подготовленных обучающихся. При этом невыполнение обучающимися заданий, с помощью которых ведется оценка достижения планируемых результатов данного блока, не является препятствием для перехода на следующий уровень обучения. В ряде случаев достижение планируемых результатов этого блока целесообразно вести в ходе текущего и промежуточного оценивания, а полученные результаты фиксировать в виде накопленной оценки (например, в форме портфеля достижений) и учитывать при определении итоговой оценки.</w:t>
      </w:r>
    </w:p>
    <w:p w:rsidR="00670FBC" w:rsidRPr="00CE3DEC" w:rsidRDefault="00E55DE3"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olor w:val="002060"/>
          <w:sz w:val="24"/>
          <w:szCs w:val="24"/>
        </w:rPr>
        <w:t xml:space="preserve">     Такая</w:t>
      </w:r>
      <w:r w:rsidRPr="00CE3DEC">
        <w:rPr>
          <w:rFonts w:ascii="Times New Roman" w:hAnsi="Times New Roman" w:cs="Times New Roman"/>
          <w:b/>
          <w:color w:val="002060"/>
          <w:sz w:val="24"/>
          <w:szCs w:val="24"/>
        </w:rPr>
        <w:t xml:space="preserve"> </w:t>
      </w:r>
      <w:r w:rsidRPr="00CE3DEC">
        <w:rPr>
          <w:rFonts w:ascii="Times New Roman" w:hAnsi="Times New Roman" w:cs="Times New Roman"/>
          <w:color w:val="002060"/>
          <w:sz w:val="24"/>
          <w:szCs w:val="24"/>
        </w:rPr>
        <w:t>о</w:t>
      </w:r>
      <w:r w:rsidR="00976955" w:rsidRPr="00CE3DEC">
        <w:rPr>
          <w:rFonts w:ascii="Times New Roman" w:hAnsi="Times New Roman" w:cs="Times New Roman"/>
          <w:color w:val="002060"/>
          <w:sz w:val="24"/>
          <w:szCs w:val="24"/>
        </w:rPr>
        <w:t>рганизация</w:t>
      </w:r>
      <w:r w:rsidR="00670FBC" w:rsidRPr="00CE3DEC">
        <w:rPr>
          <w:rFonts w:ascii="Times New Roman" w:hAnsi="Times New Roman" w:cs="Times New Roman"/>
          <w:color w:val="002060"/>
          <w:sz w:val="24"/>
          <w:szCs w:val="24"/>
        </w:rPr>
        <w:t xml:space="preserve"> образовательного процесса, направленного на реализацию и достижение планируемых р</w:t>
      </w:r>
      <w:r w:rsidR="00976955" w:rsidRPr="00CE3DEC">
        <w:rPr>
          <w:rFonts w:ascii="Times New Roman" w:hAnsi="Times New Roman" w:cs="Times New Roman"/>
          <w:color w:val="002060"/>
          <w:sz w:val="24"/>
          <w:szCs w:val="24"/>
        </w:rPr>
        <w:t>езультатов, от учителя требует</w:t>
      </w:r>
      <w:r w:rsidR="00670FBC" w:rsidRPr="00CE3DEC">
        <w:rPr>
          <w:rFonts w:ascii="Times New Roman" w:hAnsi="Times New Roman" w:cs="Times New Roman"/>
          <w:color w:val="002060"/>
          <w:sz w:val="24"/>
          <w:szCs w:val="24"/>
        </w:rPr>
        <w:t xml:space="preserve"> использование таких педагогических технологий, которые основаны на</w:t>
      </w:r>
      <w:r w:rsidR="00670FBC" w:rsidRPr="00CE3DEC">
        <w:rPr>
          <w:rStyle w:val="33"/>
          <w:i w:val="0"/>
          <w:color w:val="002060"/>
          <w:sz w:val="24"/>
          <w:szCs w:val="24"/>
        </w:rPr>
        <w:t xml:space="preserve"> </w:t>
      </w:r>
      <w:r w:rsidR="00670FBC" w:rsidRPr="00CE3DEC">
        <w:rPr>
          <w:rStyle w:val="33"/>
          <w:b w:val="0"/>
          <w:i w:val="0"/>
          <w:color w:val="002060"/>
          <w:sz w:val="24"/>
          <w:szCs w:val="24"/>
        </w:rPr>
        <w:t>дифференциации требований</w:t>
      </w:r>
      <w:r w:rsidR="00670FBC" w:rsidRPr="00CE3DEC">
        <w:rPr>
          <w:rFonts w:ascii="Times New Roman" w:hAnsi="Times New Roman" w:cs="Times New Roman"/>
          <w:color w:val="002060"/>
          <w:sz w:val="24"/>
          <w:szCs w:val="24"/>
        </w:rPr>
        <w:t xml:space="preserve"> к подготовке обучающихся.</w:t>
      </w:r>
    </w:p>
    <w:p w:rsidR="008E2406" w:rsidRPr="00CE3DEC" w:rsidRDefault="00A663F8" w:rsidP="008E2406">
      <w:pPr>
        <w:pStyle w:val="2"/>
        <w:rPr>
          <w:rFonts w:ascii="Times New Roman" w:hAnsi="Times New Roman" w:cs="Times New Roman"/>
          <w:bCs w:val="0"/>
          <w:i w:val="0"/>
          <w:iCs w:val="0"/>
          <w:color w:val="002060"/>
          <w:sz w:val="24"/>
          <w:szCs w:val="24"/>
        </w:rPr>
      </w:pPr>
      <w:bookmarkStart w:id="5" w:name="_Toc405145648"/>
      <w:bookmarkStart w:id="6" w:name="_Toc406058977"/>
      <w:bookmarkStart w:id="7" w:name="_Toc409691626"/>
      <w:r w:rsidRPr="00CE3DEC">
        <w:rPr>
          <w:rStyle w:val="20"/>
          <w:rFonts w:ascii="Times New Roman" w:hAnsi="Times New Roman" w:cs="Times New Roman"/>
          <w:b/>
          <w:color w:val="002060"/>
          <w:sz w:val="24"/>
          <w:szCs w:val="24"/>
        </w:rPr>
        <w:t>1.2.3.    Л</w:t>
      </w:r>
      <w:r w:rsidR="008E2406" w:rsidRPr="00CE3DEC">
        <w:rPr>
          <w:rStyle w:val="20"/>
          <w:rFonts w:ascii="Times New Roman" w:hAnsi="Times New Roman" w:cs="Times New Roman"/>
          <w:b/>
          <w:color w:val="002060"/>
          <w:sz w:val="24"/>
          <w:szCs w:val="24"/>
        </w:rPr>
        <w:t xml:space="preserve">ичностные результаты освоения </w:t>
      </w:r>
      <w:bookmarkEnd w:id="5"/>
      <w:bookmarkEnd w:id="6"/>
      <w:bookmarkEnd w:id="7"/>
      <w:r w:rsidR="008E2406" w:rsidRPr="00CE3DEC">
        <w:rPr>
          <w:rStyle w:val="20"/>
          <w:rFonts w:ascii="Times New Roman" w:hAnsi="Times New Roman" w:cs="Times New Roman"/>
          <w:b/>
          <w:color w:val="002060"/>
          <w:sz w:val="24"/>
          <w:szCs w:val="24"/>
        </w:rPr>
        <w:t>ООП ООО.</w:t>
      </w:r>
    </w:p>
    <w:p w:rsidR="00184E27" w:rsidRPr="00CE3DEC" w:rsidRDefault="00184E27" w:rsidP="00EA6060">
      <w:pPr>
        <w:pStyle w:val="a7"/>
        <w:shd w:val="clear" w:color="auto" w:fill="auto"/>
        <w:tabs>
          <w:tab w:val="left" w:pos="0"/>
          <w:tab w:val="left" w:pos="426"/>
        </w:tabs>
        <w:spacing w:after="0" w:line="240" w:lineRule="auto"/>
        <w:jc w:val="both"/>
        <w:rPr>
          <w:rStyle w:val="222"/>
          <w:color w:val="002060"/>
          <w:sz w:val="24"/>
          <w:szCs w:val="24"/>
        </w:rPr>
      </w:pPr>
      <w:r w:rsidRPr="00CE3DEC">
        <w:rPr>
          <w:rFonts w:ascii="Times New Roman" w:hAnsi="Times New Roman" w:cs="Times New Roman"/>
          <w:color w:val="002060"/>
          <w:sz w:val="24"/>
          <w:szCs w:val="24"/>
        </w:rPr>
        <w:t xml:space="preserve">    </w:t>
      </w:r>
      <w:r w:rsidRPr="00CE3DEC">
        <w:rPr>
          <w:rStyle w:val="222"/>
          <w:color w:val="002060"/>
          <w:sz w:val="24"/>
          <w:szCs w:val="24"/>
        </w:rPr>
        <w:t>Л</w:t>
      </w:r>
      <w:r w:rsidR="00670FBC" w:rsidRPr="00CE3DEC">
        <w:rPr>
          <w:rStyle w:val="222"/>
          <w:color w:val="002060"/>
          <w:sz w:val="24"/>
          <w:szCs w:val="24"/>
        </w:rPr>
        <w:t>ичностн</w:t>
      </w:r>
      <w:r w:rsidR="00C1124F" w:rsidRPr="00CE3DEC">
        <w:rPr>
          <w:rStyle w:val="222"/>
          <w:color w:val="002060"/>
          <w:sz w:val="24"/>
          <w:szCs w:val="24"/>
        </w:rPr>
        <w:t>ые результаты</w:t>
      </w:r>
      <w:r w:rsidRPr="00CE3DEC">
        <w:rPr>
          <w:rStyle w:val="222"/>
          <w:color w:val="002060"/>
          <w:sz w:val="24"/>
          <w:szCs w:val="24"/>
        </w:rPr>
        <w:t>, это:</w:t>
      </w:r>
    </w:p>
    <w:p w:rsidR="00670FBC" w:rsidRPr="00CE3DEC" w:rsidRDefault="00184E27" w:rsidP="00EA6060">
      <w:pPr>
        <w:pStyle w:val="a7"/>
        <w:shd w:val="clear" w:color="auto" w:fill="auto"/>
        <w:tabs>
          <w:tab w:val="left" w:pos="0"/>
          <w:tab w:val="left" w:pos="426"/>
          <w:tab w:val="left" w:pos="659"/>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w:t>
      </w:r>
      <w:r w:rsidR="00670FBC" w:rsidRPr="00CE3DEC">
        <w:rPr>
          <w:rFonts w:ascii="Times New Roman" w:hAnsi="Times New Roman" w:cs="Times New Roman"/>
          <w:color w:val="002060"/>
          <w:sz w:val="24"/>
          <w:szCs w:val="24"/>
        </w:rPr>
        <w:t> </w:t>
      </w:r>
      <w:r w:rsidR="00670FBC" w:rsidRPr="00CE3DEC">
        <w:rPr>
          <w:rStyle w:val="48"/>
          <w:i w:val="0"/>
          <w:color w:val="002060"/>
          <w:sz w:val="24"/>
          <w:szCs w:val="24"/>
        </w:rPr>
        <w:t>основ</w:t>
      </w:r>
      <w:r w:rsidRPr="00CE3DEC">
        <w:rPr>
          <w:rStyle w:val="48"/>
          <w:i w:val="0"/>
          <w:color w:val="002060"/>
          <w:sz w:val="24"/>
          <w:szCs w:val="24"/>
        </w:rPr>
        <w:t>ы</w:t>
      </w:r>
      <w:r w:rsidR="00670FBC" w:rsidRPr="00CE3DEC">
        <w:rPr>
          <w:rStyle w:val="48"/>
          <w:i w:val="0"/>
          <w:color w:val="002060"/>
          <w:sz w:val="24"/>
          <w:szCs w:val="24"/>
        </w:rPr>
        <w:t xml:space="preserve"> гражданской идентичности личности</w:t>
      </w:r>
      <w:r w:rsidR="00670FBC" w:rsidRPr="00CE3DEC">
        <w:rPr>
          <w:rFonts w:ascii="Times New Roman" w:hAnsi="Times New Roman" w:cs="Times New Roman"/>
          <w:color w:val="002060"/>
          <w:sz w:val="24"/>
          <w:szCs w:val="24"/>
        </w:rPr>
        <w:t xml:space="preserve"> (включая когнитивный, эмоционально-ценностный и поведенческий компоненты);</w:t>
      </w:r>
    </w:p>
    <w:p w:rsidR="00670FBC" w:rsidRPr="00CE3DEC" w:rsidRDefault="00184E27" w:rsidP="00EA6060">
      <w:pPr>
        <w:pStyle w:val="a7"/>
        <w:shd w:val="clear" w:color="auto" w:fill="auto"/>
        <w:tabs>
          <w:tab w:val="left" w:pos="0"/>
          <w:tab w:val="left" w:pos="426"/>
          <w:tab w:val="left" w:pos="659"/>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lastRenderedPageBreak/>
        <w:t>-</w:t>
      </w:r>
      <w:r w:rsidR="00670FBC" w:rsidRPr="00CE3DEC">
        <w:rPr>
          <w:rStyle w:val="48"/>
          <w:i w:val="0"/>
          <w:color w:val="002060"/>
          <w:sz w:val="24"/>
          <w:szCs w:val="24"/>
        </w:rPr>
        <w:t>основ</w:t>
      </w:r>
      <w:r w:rsidRPr="00CE3DEC">
        <w:rPr>
          <w:rStyle w:val="48"/>
          <w:i w:val="0"/>
          <w:color w:val="002060"/>
          <w:sz w:val="24"/>
          <w:szCs w:val="24"/>
        </w:rPr>
        <w:t>ы</w:t>
      </w:r>
      <w:r w:rsidR="00670FBC" w:rsidRPr="00CE3DEC">
        <w:rPr>
          <w:rStyle w:val="48"/>
          <w:i w:val="0"/>
          <w:color w:val="002060"/>
          <w:sz w:val="24"/>
          <w:szCs w:val="24"/>
        </w:rPr>
        <w:t xml:space="preserve"> социальных компетенций</w:t>
      </w:r>
      <w:r w:rsidR="00DC26A7" w:rsidRPr="00CE3DEC">
        <w:rPr>
          <w:rFonts w:ascii="Times New Roman" w:hAnsi="Times New Roman" w:cs="Times New Roman"/>
          <w:color w:val="002060"/>
          <w:sz w:val="24"/>
          <w:szCs w:val="24"/>
        </w:rPr>
        <w:t xml:space="preserve"> (включая ценностно-</w:t>
      </w:r>
      <w:r w:rsidR="00670FBC" w:rsidRPr="00CE3DEC">
        <w:rPr>
          <w:rFonts w:ascii="Times New Roman" w:hAnsi="Times New Roman" w:cs="Times New Roman"/>
          <w:color w:val="002060"/>
          <w:sz w:val="24"/>
          <w:szCs w:val="24"/>
        </w:rPr>
        <w:t>смысловые установки и моральные нормы, опыт социальных и межличностных отношений, правосознание);</w:t>
      </w:r>
    </w:p>
    <w:p w:rsidR="00184E27" w:rsidRPr="00CE3DEC" w:rsidRDefault="00184E27" w:rsidP="00EA6060">
      <w:pPr>
        <w:pStyle w:val="a7"/>
        <w:shd w:val="clear" w:color="auto" w:fill="auto"/>
        <w:tabs>
          <w:tab w:val="left" w:pos="0"/>
          <w:tab w:val="left" w:pos="426"/>
          <w:tab w:val="left" w:pos="659"/>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-готовность и способность</w:t>
      </w:r>
      <w:r w:rsidR="00670FBC" w:rsidRPr="00CE3DEC">
        <w:rPr>
          <w:rFonts w:ascii="Times New Roman" w:hAnsi="Times New Roman" w:cs="Times New Roman"/>
          <w:color w:val="002060"/>
          <w:sz w:val="24"/>
          <w:szCs w:val="24"/>
        </w:rPr>
        <w:t xml:space="preserve"> к переходу к самообразованию на основе учебно-познавательной мотивации, </w:t>
      </w:r>
    </w:p>
    <w:p w:rsidR="00670FBC" w:rsidRPr="00CE3DEC" w:rsidRDefault="00184E27" w:rsidP="00EA6060">
      <w:pPr>
        <w:pStyle w:val="a7"/>
        <w:shd w:val="clear" w:color="auto" w:fill="auto"/>
        <w:tabs>
          <w:tab w:val="left" w:pos="0"/>
          <w:tab w:val="left" w:pos="426"/>
          <w:tab w:val="left" w:pos="659"/>
        </w:tabs>
        <w:spacing w:after="0" w:line="240" w:lineRule="auto"/>
        <w:jc w:val="both"/>
        <w:rPr>
          <w:rFonts w:ascii="Times New Roman" w:hAnsi="Times New Roman" w:cs="Times New Roman"/>
          <w:iCs/>
          <w:color w:val="002060"/>
          <w:sz w:val="24"/>
          <w:szCs w:val="24"/>
          <w:shd w:val="clear" w:color="auto" w:fill="FFFFFF"/>
        </w:rPr>
      </w:pPr>
      <w:r w:rsidRPr="00CE3DEC">
        <w:rPr>
          <w:rFonts w:ascii="Times New Roman" w:hAnsi="Times New Roman" w:cs="Times New Roman"/>
          <w:color w:val="002060"/>
          <w:sz w:val="24"/>
          <w:szCs w:val="24"/>
        </w:rPr>
        <w:t>-</w:t>
      </w:r>
      <w:r w:rsidR="00670FBC" w:rsidRPr="00CE3DEC">
        <w:rPr>
          <w:rFonts w:ascii="Times New Roman" w:hAnsi="Times New Roman" w:cs="Times New Roman"/>
          <w:color w:val="002060"/>
          <w:sz w:val="24"/>
          <w:szCs w:val="24"/>
        </w:rPr>
        <w:t xml:space="preserve"> </w:t>
      </w:r>
      <w:r w:rsidRPr="00CE3DEC">
        <w:rPr>
          <w:rStyle w:val="48"/>
          <w:i w:val="0"/>
          <w:color w:val="002060"/>
          <w:sz w:val="24"/>
          <w:szCs w:val="24"/>
        </w:rPr>
        <w:t>готовность</w:t>
      </w:r>
      <w:r w:rsidR="00670FBC" w:rsidRPr="00CE3DEC">
        <w:rPr>
          <w:rStyle w:val="48"/>
          <w:i w:val="0"/>
          <w:color w:val="002060"/>
          <w:sz w:val="24"/>
          <w:szCs w:val="24"/>
        </w:rPr>
        <w:t xml:space="preserve"> к выбору направления профильного образования.</w:t>
      </w:r>
    </w:p>
    <w:p w:rsidR="00670FBC" w:rsidRPr="00CE3DEC" w:rsidRDefault="00184E27" w:rsidP="00EA6060">
      <w:pPr>
        <w:pStyle w:val="a7"/>
        <w:shd w:val="clear" w:color="auto" w:fill="auto"/>
        <w:tabs>
          <w:tab w:val="left" w:pos="0"/>
          <w:tab w:val="left" w:pos="426"/>
          <w:tab w:val="left" w:pos="654"/>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w:t>
      </w:r>
      <w:r w:rsidR="00670FBC" w:rsidRPr="00CE3DEC">
        <w:rPr>
          <w:rFonts w:ascii="Times New Roman" w:hAnsi="Times New Roman" w:cs="Times New Roman"/>
          <w:color w:val="002060"/>
          <w:sz w:val="24"/>
          <w:szCs w:val="24"/>
        </w:rPr>
        <w:t>целенаправленн</w:t>
      </w:r>
      <w:r w:rsidRPr="00CE3DEC">
        <w:rPr>
          <w:rFonts w:ascii="Times New Roman" w:hAnsi="Times New Roman" w:cs="Times New Roman"/>
          <w:color w:val="002060"/>
          <w:sz w:val="24"/>
          <w:szCs w:val="24"/>
        </w:rPr>
        <w:t xml:space="preserve">ый </w:t>
      </w:r>
      <w:r w:rsidR="00670FBC" w:rsidRPr="00CE3DEC">
        <w:rPr>
          <w:rStyle w:val="48"/>
          <w:i w:val="0"/>
          <w:color w:val="002060"/>
          <w:sz w:val="24"/>
          <w:szCs w:val="24"/>
        </w:rPr>
        <w:t>интерес</w:t>
      </w:r>
      <w:r w:rsidR="00670FBC" w:rsidRPr="00CE3DEC">
        <w:rPr>
          <w:rFonts w:ascii="Times New Roman" w:hAnsi="Times New Roman" w:cs="Times New Roman"/>
          <w:color w:val="002060"/>
          <w:sz w:val="24"/>
          <w:szCs w:val="24"/>
        </w:rPr>
        <w:t xml:space="preserve"> к изучаемым областям знания и видам деятельности, </w:t>
      </w:r>
      <w:r w:rsidRPr="00CE3DEC">
        <w:rPr>
          <w:rStyle w:val="48"/>
          <w:i w:val="0"/>
          <w:color w:val="002060"/>
          <w:sz w:val="24"/>
          <w:szCs w:val="24"/>
        </w:rPr>
        <w:t>любознательность и избирательность</w:t>
      </w:r>
      <w:r w:rsidR="00670FBC" w:rsidRPr="00CE3DEC">
        <w:rPr>
          <w:rStyle w:val="48"/>
          <w:i w:val="0"/>
          <w:color w:val="002060"/>
          <w:sz w:val="24"/>
          <w:szCs w:val="24"/>
        </w:rPr>
        <w:t xml:space="preserve"> интересов;</w:t>
      </w:r>
    </w:p>
    <w:p w:rsidR="00D72B15" w:rsidRPr="00CE3DEC" w:rsidRDefault="00D72B15" w:rsidP="00EA6060">
      <w:pPr>
        <w:pStyle w:val="a7"/>
        <w:shd w:val="clear" w:color="auto" w:fill="auto"/>
        <w:tabs>
          <w:tab w:val="left" w:pos="0"/>
          <w:tab w:val="left" w:pos="426"/>
          <w:tab w:val="left" w:pos="683"/>
        </w:tabs>
        <w:spacing w:after="0" w:line="240" w:lineRule="auto"/>
        <w:jc w:val="both"/>
        <w:rPr>
          <w:rStyle w:val="48"/>
          <w:i w:val="0"/>
          <w:color w:val="002060"/>
          <w:sz w:val="24"/>
          <w:szCs w:val="24"/>
        </w:rPr>
      </w:pPr>
      <w:r w:rsidRPr="00CE3DEC">
        <w:rPr>
          <w:rFonts w:ascii="Times New Roman" w:hAnsi="Times New Roman" w:cs="Times New Roman"/>
          <w:color w:val="002060"/>
          <w:sz w:val="24"/>
          <w:szCs w:val="24"/>
        </w:rPr>
        <w:t>-</w:t>
      </w:r>
      <w:r w:rsidR="00DC26A7" w:rsidRPr="00CE3DEC">
        <w:rPr>
          <w:rStyle w:val="48"/>
          <w:i w:val="0"/>
          <w:color w:val="002060"/>
          <w:sz w:val="24"/>
          <w:szCs w:val="24"/>
        </w:rPr>
        <w:t xml:space="preserve"> взаимо-</w:t>
      </w:r>
      <w:r w:rsidRPr="00CE3DEC">
        <w:rPr>
          <w:rStyle w:val="48"/>
          <w:i w:val="0"/>
          <w:color w:val="002060"/>
          <w:sz w:val="24"/>
          <w:szCs w:val="24"/>
        </w:rPr>
        <w:t xml:space="preserve"> и самооценка</w:t>
      </w:r>
      <w:r w:rsidR="00670FBC" w:rsidRPr="00CE3DEC">
        <w:rPr>
          <w:rStyle w:val="48"/>
          <w:i w:val="0"/>
          <w:color w:val="002060"/>
          <w:sz w:val="24"/>
          <w:szCs w:val="24"/>
        </w:rPr>
        <w:t xml:space="preserve">, </w:t>
      </w:r>
    </w:p>
    <w:p w:rsidR="00670FBC" w:rsidRPr="00CE3DEC" w:rsidRDefault="00D72B15" w:rsidP="00EA6060">
      <w:pPr>
        <w:pStyle w:val="a7"/>
        <w:shd w:val="clear" w:color="auto" w:fill="auto"/>
        <w:tabs>
          <w:tab w:val="left" w:pos="0"/>
          <w:tab w:val="left" w:pos="426"/>
          <w:tab w:val="left" w:pos="683"/>
        </w:tabs>
        <w:spacing w:after="0" w:line="240" w:lineRule="auto"/>
        <w:jc w:val="both"/>
        <w:rPr>
          <w:rFonts w:ascii="Times New Roman" w:hAnsi="Times New Roman" w:cs="Times New Roman"/>
          <w:color w:val="002060"/>
          <w:sz w:val="24"/>
          <w:szCs w:val="24"/>
        </w:rPr>
      </w:pPr>
      <w:r w:rsidRPr="00CE3DEC">
        <w:rPr>
          <w:rStyle w:val="48"/>
          <w:i w:val="0"/>
          <w:color w:val="002060"/>
          <w:sz w:val="24"/>
          <w:szCs w:val="24"/>
        </w:rPr>
        <w:t>-</w:t>
      </w:r>
      <w:r w:rsidR="00670FBC" w:rsidRPr="00CE3DEC">
        <w:rPr>
          <w:rStyle w:val="48"/>
          <w:i w:val="0"/>
          <w:color w:val="002060"/>
          <w:sz w:val="24"/>
          <w:szCs w:val="24"/>
        </w:rPr>
        <w:t>навык</w:t>
      </w:r>
      <w:r w:rsidR="00670FBC" w:rsidRPr="00CE3DEC">
        <w:rPr>
          <w:rStyle w:val="470"/>
          <w:i w:val="0"/>
          <w:color w:val="002060"/>
          <w:sz w:val="24"/>
          <w:szCs w:val="24"/>
        </w:rPr>
        <w:t xml:space="preserve"> </w:t>
      </w:r>
      <w:r w:rsidR="00670FBC" w:rsidRPr="00CE3DEC">
        <w:rPr>
          <w:rStyle w:val="48"/>
          <w:i w:val="0"/>
          <w:color w:val="002060"/>
          <w:sz w:val="24"/>
          <w:szCs w:val="24"/>
        </w:rPr>
        <w:t>рефлексии</w:t>
      </w:r>
      <w:r w:rsidR="00670FBC" w:rsidRPr="00CE3DEC">
        <w:rPr>
          <w:rFonts w:ascii="Times New Roman" w:hAnsi="Times New Roman" w:cs="Times New Roman"/>
          <w:color w:val="002060"/>
          <w:sz w:val="24"/>
          <w:szCs w:val="24"/>
        </w:rPr>
        <w:t xml:space="preserve"> на основе использования критериальной системы оценки;</w:t>
      </w:r>
    </w:p>
    <w:p w:rsidR="00D72B15" w:rsidRPr="00CE3DEC" w:rsidRDefault="00D72B15" w:rsidP="00EA6060">
      <w:pPr>
        <w:pStyle w:val="a7"/>
        <w:shd w:val="clear" w:color="auto" w:fill="auto"/>
        <w:tabs>
          <w:tab w:val="left" w:pos="0"/>
          <w:tab w:val="left" w:pos="426"/>
          <w:tab w:val="left" w:pos="659"/>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w:t>
      </w:r>
      <w:r w:rsidRPr="00CE3DEC">
        <w:rPr>
          <w:rStyle w:val="48"/>
          <w:i w:val="0"/>
          <w:color w:val="002060"/>
          <w:sz w:val="24"/>
          <w:szCs w:val="24"/>
        </w:rPr>
        <w:t>система</w:t>
      </w:r>
      <w:r w:rsidR="00670FBC" w:rsidRPr="00CE3DEC">
        <w:rPr>
          <w:rStyle w:val="48"/>
          <w:i w:val="0"/>
          <w:color w:val="002060"/>
          <w:sz w:val="24"/>
          <w:szCs w:val="24"/>
        </w:rPr>
        <w:t xml:space="preserve"> проб  своих возможностей</w:t>
      </w:r>
      <w:r w:rsidR="00670FBC" w:rsidRPr="00CE3DEC">
        <w:rPr>
          <w:rFonts w:ascii="Times New Roman" w:hAnsi="Times New Roman" w:cs="Times New Roman"/>
          <w:color w:val="002060"/>
          <w:sz w:val="24"/>
          <w:szCs w:val="24"/>
        </w:rPr>
        <w:t xml:space="preserve"> </w:t>
      </w:r>
      <w:r w:rsidRPr="00CE3DEC">
        <w:rPr>
          <w:rFonts w:ascii="Times New Roman" w:hAnsi="Times New Roman" w:cs="Times New Roman"/>
          <w:color w:val="002060"/>
          <w:sz w:val="24"/>
          <w:szCs w:val="24"/>
        </w:rPr>
        <w:t>;</w:t>
      </w:r>
    </w:p>
    <w:p w:rsidR="00D72B15" w:rsidRPr="00CE3DEC" w:rsidRDefault="00D72B15" w:rsidP="00EA6060">
      <w:pPr>
        <w:pStyle w:val="a7"/>
        <w:shd w:val="clear" w:color="auto" w:fill="auto"/>
        <w:tabs>
          <w:tab w:val="left" w:pos="0"/>
          <w:tab w:val="left" w:pos="426"/>
          <w:tab w:val="left" w:pos="659"/>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-ИКТ-компетентность</w:t>
      </w:r>
      <w:r w:rsidR="00670FBC" w:rsidRPr="00CE3DEC">
        <w:rPr>
          <w:rFonts w:ascii="Times New Roman" w:hAnsi="Times New Roman" w:cs="Times New Roman"/>
          <w:color w:val="002060"/>
          <w:sz w:val="24"/>
          <w:szCs w:val="24"/>
        </w:rPr>
        <w:t xml:space="preserve">; </w:t>
      </w:r>
    </w:p>
    <w:p w:rsidR="00670FBC" w:rsidRPr="00CE3DEC" w:rsidRDefault="00D72B15" w:rsidP="00EA6060">
      <w:pPr>
        <w:pStyle w:val="a7"/>
        <w:shd w:val="clear" w:color="auto" w:fill="auto"/>
        <w:tabs>
          <w:tab w:val="left" w:pos="0"/>
          <w:tab w:val="left" w:pos="426"/>
          <w:tab w:val="left" w:pos="659"/>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-навык учебно-исследовательской и и проектной деятельности</w:t>
      </w:r>
      <w:r w:rsidR="00670FBC" w:rsidRPr="00CE3DEC">
        <w:rPr>
          <w:rFonts w:ascii="Times New Roman" w:hAnsi="Times New Roman" w:cs="Times New Roman"/>
          <w:color w:val="002060"/>
          <w:sz w:val="24"/>
          <w:szCs w:val="24"/>
        </w:rPr>
        <w:t xml:space="preserve">; </w:t>
      </w:r>
    </w:p>
    <w:p w:rsidR="00670FBC" w:rsidRPr="00CE3DEC" w:rsidRDefault="00D72B15" w:rsidP="00EA6060">
      <w:pPr>
        <w:pStyle w:val="a7"/>
        <w:shd w:val="clear" w:color="auto" w:fill="auto"/>
        <w:tabs>
          <w:tab w:val="left" w:pos="0"/>
          <w:tab w:val="left" w:pos="426"/>
          <w:tab w:val="left" w:pos="1084"/>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w:t>
      </w:r>
      <w:r w:rsidR="00670FBC" w:rsidRPr="00CE3DEC">
        <w:rPr>
          <w:rFonts w:ascii="Times New Roman" w:hAnsi="Times New Roman" w:cs="Times New Roman"/>
          <w:color w:val="002060"/>
          <w:sz w:val="24"/>
          <w:szCs w:val="24"/>
        </w:rPr>
        <w:t xml:space="preserve"> </w:t>
      </w:r>
      <w:r w:rsidRPr="00CE3DEC">
        <w:rPr>
          <w:rStyle w:val="450"/>
          <w:i w:val="0"/>
          <w:color w:val="002060"/>
          <w:sz w:val="24"/>
          <w:szCs w:val="24"/>
        </w:rPr>
        <w:t>представление</w:t>
      </w:r>
      <w:r w:rsidR="00670FBC" w:rsidRPr="00CE3DEC">
        <w:rPr>
          <w:rStyle w:val="450"/>
          <w:i w:val="0"/>
          <w:color w:val="002060"/>
          <w:sz w:val="24"/>
          <w:szCs w:val="24"/>
        </w:rPr>
        <w:t xml:space="preserve"> о рынке труда</w:t>
      </w:r>
      <w:r w:rsidR="00670FBC" w:rsidRPr="00CE3DEC">
        <w:rPr>
          <w:rFonts w:ascii="Times New Roman" w:hAnsi="Times New Roman" w:cs="Times New Roman"/>
          <w:color w:val="002060"/>
          <w:sz w:val="24"/>
          <w:szCs w:val="24"/>
        </w:rPr>
        <w:t xml:space="preserve"> и требованиях, предъявляемых различными массовыми востребованными профессиями к подготовке и личным качествам будущего труженика;</w:t>
      </w:r>
    </w:p>
    <w:p w:rsidR="00670FBC" w:rsidRPr="00CE3DEC" w:rsidRDefault="00D72B15" w:rsidP="00EA6060">
      <w:pPr>
        <w:pStyle w:val="a7"/>
        <w:shd w:val="clear" w:color="auto" w:fill="auto"/>
        <w:tabs>
          <w:tab w:val="left" w:pos="0"/>
          <w:tab w:val="left" w:pos="426"/>
          <w:tab w:val="left" w:pos="1089"/>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w:t>
      </w:r>
      <w:r w:rsidRPr="00CE3DEC">
        <w:rPr>
          <w:rStyle w:val="450"/>
          <w:i w:val="0"/>
          <w:color w:val="002060"/>
          <w:sz w:val="24"/>
          <w:szCs w:val="24"/>
        </w:rPr>
        <w:t xml:space="preserve"> опыт</w:t>
      </w:r>
      <w:r w:rsidR="00670FBC" w:rsidRPr="00CE3DEC">
        <w:rPr>
          <w:rStyle w:val="450"/>
          <w:i w:val="0"/>
          <w:color w:val="002060"/>
          <w:sz w:val="24"/>
          <w:szCs w:val="24"/>
        </w:rPr>
        <w:t xml:space="preserve"> пробного проектирования жизненной и профессиональной карьеры</w:t>
      </w:r>
      <w:r w:rsidR="00670FBC" w:rsidRPr="00CE3DEC">
        <w:rPr>
          <w:rFonts w:ascii="Times New Roman" w:hAnsi="Times New Roman" w:cs="Times New Roman"/>
          <w:color w:val="002060"/>
          <w:sz w:val="24"/>
          <w:szCs w:val="24"/>
        </w:rPr>
        <w:t xml:space="preserve"> на основе соотнесения своих интересов, склонностей, личностных качеств, уровня подготовки с требованиями профессиональной деятельности.</w:t>
      </w:r>
    </w:p>
    <w:p w:rsidR="00A663F8" w:rsidRPr="00CE3DEC" w:rsidRDefault="00A663F8" w:rsidP="00A663F8">
      <w:pPr>
        <w:pStyle w:val="2"/>
        <w:rPr>
          <w:rFonts w:ascii="Times New Roman" w:hAnsi="Times New Roman" w:cs="Times New Roman"/>
          <w:i w:val="0"/>
          <w:color w:val="002060"/>
          <w:sz w:val="24"/>
          <w:szCs w:val="24"/>
        </w:rPr>
      </w:pPr>
      <w:bookmarkStart w:id="8" w:name="_Toc405145649"/>
      <w:bookmarkStart w:id="9" w:name="_Toc406058978"/>
      <w:bookmarkStart w:id="10" w:name="_Toc409691627"/>
      <w:bookmarkStart w:id="11" w:name="_Toc410653951"/>
      <w:bookmarkStart w:id="12" w:name="_Toc414553132"/>
      <w:r w:rsidRPr="00CE3DEC">
        <w:rPr>
          <w:rFonts w:ascii="Times New Roman" w:hAnsi="Times New Roman" w:cs="Times New Roman"/>
          <w:i w:val="0"/>
          <w:color w:val="002060"/>
          <w:sz w:val="24"/>
          <w:szCs w:val="24"/>
        </w:rPr>
        <w:t>1.2.4. Метапредметные результаты освоения ООП</w:t>
      </w:r>
      <w:bookmarkEnd w:id="8"/>
      <w:bookmarkEnd w:id="9"/>
      <w:bookmarkEnd w:id="10"/>
      <w:bookmarkEnd w:id="11"/>
      <w:bookmarkEnd w:id="12"/>
      <w:r w:rsidRPr="00CE3DEC">
        <w:rPr>
          <w:rFonts w:ascii="Times New Roman" w:hAnsi="Times New Roman" w:cs="Times New Roman"/>
          <w:i w:val="0"/>
          <w:color w:val="002060"/>
          <w:sz w:val="24"/>
          <w:szCs w:val="24"/>
        </w:rPr>
        <w:t xml:space="preserve"> ООО</w:t>
      </w:r>
    </w:p>
    <w:p w:rsidR="00A663F8" w:rsidRPr="00CE3DEC" w:rsidRDefault="00A663F8" w:rsidP="00A663F8">
      <w:pPr>
        <w:ind w:firstLine="709"/>
        <w:jc w:val="both"/>
        <w:rPr>
          <w:b/>
          <w:i/>
          <w:color w:val="002060"/>
        </w:rPr>
      </w:pPr>
      <w:r w:rsidRPr="00CE3DEC">
        <w:rPr>
          <w:color w:val="002060"/>
        </w:rPr>
        <w:t>К метапредметным результатам освоения основной образовательной программы основного общего образования относятся межпредметные понятия и метапредметные образовательные результаты (регулятивные, познавательные и коммуникативные УУД).</w:t>
      </w:r>
    </w:p>
    <w:p w:rsidR="00A663F8" w:rsidRPr="00CE3DEC" w:rsidRDefault="00A663F8" w:rsidP="00A663F8">
      <w:pPr>
        <w:ind w:firstLine="709"/>
        <w:jc w:val="both"/>
        <w:rPr>
          <w:b/>
          <w:color w:val="002060"/>
        </w:rPr>
      </w:pPr>
      <w:r w:rsidRPr="00CE3DEC">
        <w:rPr>
          <w:b/>
          <w:color w:val="002060"/>
        </w:rPr>
        <w:t>Межпредметные понятия</w:t>
      </w:r>
    </w:p>
    <w:p w:rsidR="00A663F8" w:rsidRPr="00CE3DEC" w:rsidRDefault="00A663F8" w:rsidP="00A663F8">
      <w:pPr>
        <w:ind w:firstLine="709"/>
        <w:jc w:val="both"/>
        <w:rPr>
          <w:color w:val="002060"/>
        </w:rPr>
      </w:pPr>
      <w:r w:rsidRPr="00CE3DEC">
        <w:rPr>
          <w:color w:val="002060"/>
        </w:rPr>
        <w:t xml:space="preserve">Условием формирования межпредметных понятий, например, таких как система, </w:t>
      </w:r>
      <w:r w:rsidRPr="00CE3DEC">
        <w:rPr>
          <w:color w:val="002060"/>
          <w:shd w:val="clear" w:color="auto" w:fill="FFFFFF"/>
        </w:rPr>
        <w:t>факт, закономерность, феномен, анализ, синтез</w:t>
      </w:r>
      <w:r w:rsidRPr="00CE3DEC">
        <w:rPr>
          <w:color w:val="002060"/>
        </w:rPr>
        <w:t xml:space="preserve">является овладение обучающимися основами читательской компетенции, приобретение навыков работы с информацией, участие в проектной деятельности. </w:t>
      </w:r>
    </w:p>
    <w:p w:rsidR="00A663F8" w:rsidRPr="00CE3DEC" w:rsidRDefault="00A663F8" w:rsidP="00A663F8">
      <w:pPr>
        <w:ind w:firstLine="709"/>
        <w:jc w:val="both"/>
        <w:rPr>
          <w:color w:val="002060"/>
        </w:rPr>
      </w:pPr>
      <w:r w:rsidRPr="00CE3DEC">
        <w:rPr>
          <w:color w:val="002060"/>
        </w:rPr>
        <w:t>В основной школе на всех предметах будет продолжена работа по формированию и развитию основ читательской компетенции</w:t>
      </w:r>
      <w:r w:rsidRPr="00CE3DEC">
        <w:rPr>
          <w:i/>
          <w:color w:val="002060"/>
        </w:rPr>
        <w:t>.</w:t>
      </w:r>
      <w:r w:rsidRPr="00CE3DEC">
        <w:rPr>
          <w:color w:val="002060"/>
        </w:rPr>
        <w:t xml:space="preserve">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A663F8" w:rsidRPr="00CE3DEC" w:rsidRDefault="00A663F8" w:rsidP="00A663F8">
      <w:pPr>
        <w:ind w:firstLine="709"/>
        <w:jc w:val="both"/>
        <w:rPr>
          <w:i/>
          <w:color w:val="002060"/>
        </w:rPr>
      </w:pPr>
      <w:r w:rsidRPr="00CE3DEC">
        <w:rPr>
          <w:color w:val="002060"/>
        </w:rPr>
        <w:t>При изучении учебных предметов обучающиеся усовершенствуют приобретённые на уровне начального общего образования навыки работы с информацией и пополнят их. Они смогут работать с текстами, преобразовывать и интерпретировать содержащуюся в них информацию, в том числе:</w:t>
      </w:r>
    </w:p>
    <w:p w:rsidR="00A663F8" w:rsidRPr="00CE3DEC" w:rsidRDefault="00A663F8" w:rsidP="00A663F8">
      <w:pPr>
        <w:ind w:firstLine="709"/>
        <w:jc w:val="both"/>
        <w:rPr>
          <w:color w:val="002060"/>
        </w:rPr>
      </w:pPr>
      <w:r w:rsidRPr="00CE3DEC">
        <w:rPr>
          <w:color w:val="002060"/>
        </w:rPr>
        <w:t>- систематизировать, сопоставлять, анализировать, обобщать и интерпретировать информацию, содержащуюся в готовых информационных объектах;</w:t>
      </w:r>
    </w:p>
    <w:p w:rsidR="00A663F8" w:rsidRPr="00CE3DEC" w:rsidRDefault="00A663F8" w:rsidP="00A663F8">
      <w:pPr>
        <w:ind w:firstLine="709"/>
        <w:jc w:val="both"/>
        <w:rPr>
          <w:color w:val="002060"/>
        </w:rPr>
      </w:pPr>
      <w:r w:rsidRPr="00CE3DEC">
        <w:rPr>
          <w:color w:val="002060"/>
        </w:rPr>
        <w:t>- 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A663F8" w:rsidRPr="00CE3DEC" w:rsidRDefault="00A663F8" w:rsidP="00A663F8">
      <w:pPr>
        <w:ind w:firstLine="709"/>
        <w:jc w:val="both"/>
        <w:rPr>
          <w:color w:val="002060"/>
        </w:rPr>
      </w:pPr>
      <w:r w:rsidRPr="00CE3DEC">
        <w:rPr>
          <w:color w:val="002060"/>
        </w:rPr>
        <w:t>- заполнять и дополнять таблицы, схемы, диаграммы, тексты.</w:t>
      </w:r>
    </w:p>
    <w:p w:rsidR="00A663F8" w:rsidRPr="00CE3DEC" w:rsidRDefault="00A663F8" w:rsidP="00A663F8">
      <w:pPr>
        <w:suppressAutoHyphens/>
        <w:ind w:firstLine="709"/>
        <w:jc w:val="both"/>
        <w:rPr>
          <w:color w:val="002060"/>
        </w:rPr>
      </w:pPr>
      <w:r w:rsidRPr="00CE3DEC">
        <w:rPr>
          <w:color w:val="002060"/>
        </w:rPr>
        <w:t xml:space="preserve">В ходе изучения всех учебных предметов обучающиеся приобретут опыт проектной деятельности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w:t>
      </w:r>
      <w:r w:rsidRPr="00CE3DEC">
        <w:rPr>
          <w:color w:val="002060"/>
        </w:rPr>
        <w:lastRenderedPageBreak/>
        <w:t>принимать решения, в том числе и в ситуациях неопределённости.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A663F8" w:rsidRPr="00CE3DEC" w:rsidRDefault="00A663F8" w:rsidP="00EA6060">
      <w:pPr>
        <w:pStyle w:val="a7"/>
        <w:shd w:val="clear" w:color="auto" w:fill="auto"/>
        <w:tabs>
          <w:tab w:val="left" w:pos="0"/>
          <w:tab w:val="left" w:pos="426"/>
          <w:tab w:val="left" w:pos="1089"/>
        </w:tabs>
        <w:spacing w:after="0" w:line="240" w:lineRule="auto"/>
        <w:jc w:val="both"/>
        <w:rPr>
          <w:rFonts w:ascii="Times New Roman" w:hAnsi="Times New Roman" w:cs="Times New Roman"/>
          <w:color w:val="002060"/>
          <w:sz w:val="24"/>
          <w:szCs w:val="24"/>
        </w:rPr>
      </w:pPr>
    </w:p>
    <w:p w:rsidR="00D72B15" w:rsidRPr="00CE3DEC" w:rsidRDefault="00DC26A7"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xml:space="preserve">        </w:t>
      </w:r>
      <w:r w:rsidR="00D72B15" w:rsidRPr="00CE3DEC">
        <w:rPr>
          <w:rStyle w:val="200"/>
          <w:color w:val="002060"/>
          <w:sz w:val="24"/>
          <w:szCs w:val="24"/>
        </w:rPr>
        <w:t>Регулятивные универсальные</w:t>
      </w:r>
      <w:r w:rsidR="00670FBC" w:rsidRPr="00CE3DEC">
        <w:rPr>
          <w:rStyle w:val="200"/>
          <w:color w:val="002060"/>
          <w:sz w:val="24"/>
          <w:szCs w:val="24"/>
        </w:rPr>
        <w:t xml:space="preserve"> учебны</w:t>
      </w:r>
      <w:r w:rsidR="00D72B15" w:rsidRPr="00CE3DEC">
        <w:rPr>
          <w:rStyle w:val="200"/>
          <w:color w:val="002060"/>
          <w:sz w:val="24"/>
          <w:szCs w:val="24"/>
        </w:rPr>
        <w:t>е</w:t>
      </w:r>
      <w:r w:rsidR="00670FBC" w:rsidRPr="00CE3DEC">
        <w:rPr>
          <w:rStyle w:val="19"/>
          <w:noProof w:val="0"/>
          <w:color w:val="002060"/>
          <w:sz w:val="24"/>
          <w:szCs w:val="24"/>
        </w:rPr>
        <w:t xml:space="preserve"> </w:t>
      </w:r>
      <w:r w:rsidR="00670FBC" w:rsidRPr="00CE3DEC">
        <w:rPr>
          <w:rStyle w:val="200"/>
          <w:color w:val="002060"/>
          <w:sz w:val="24"/>
          <w:szCs w:val="24"/>
        </w:rPr>
        <w:t>действ</w:t>
      </w:r>
      <w:r w:rsidR="00D72B15" w:rsidRPr="00CE3DEC">
        <w:rPr>
          <w:rStyle w:val="200"/>
          <w:color w:val="002060"/>
          <w:sz w:val="24"/>
          <w:szCs w:val="24"/>
        </w:rPr>
        <w:t>ия:</w:t>
      </w:r>
      <w:r w:rsidR="00670FBC" w:rsidRPr="00CE3DEC">
        <w:rPr>
          <w:rFonts w:ascii="Times New Roman" w:hAnsi="Times New Roman" w:cs="Times New Roman"/>
          <w:color w:val="002060"/>
          <w:sz w:val="24"/>
          <w:szCs w:val="24"/>
        </w:rPr>
        <w:t xml:space="preserve"> </w:t>
      </w:r>
    </w:p>
    <w:p w:rsidR="00184E27" w:rsidRPr="00CE3DEC" w:rsidRDefault="00184E27"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w:t>
      </w:r>
      <w:r w:rsidR="00D72B15" w:rsidRPr="00CE3DEC">
        <w:rPr>
          <w:rFonts w:ascii="Times New Roman" w:hAnsi="Times New Roman" w:cs="Times New Roman"/>
          <w:color w:val="002060"/>
          <w:sz w:val="24"/>
          <w:szCs w:val="24"/>
        </w:rPr>
        <w:t xml:space="preserve"> действия</w:t>
      </w:r>
      <w:r w:rsidR="00670FBC" w:rsidRPr="00CE3DEC">
        <w:rPr>
          <w:rFonts w:ascii="Times New Roman" w:hAnsi="Times New Roman" w:cs="Times New Roman"/>
          <w:color w:val="002060"/>
          <w:sz w:val="24"/>
          <w:szCs w:val="24"/>
        </w:rPr>
        <w:t xml:space="preserve"> целеполагания, </w:t>
      </w:r>
    </w:p>
    <w:p w:rsidR="00184E27" w:rsidRPr="00CE3DEC" w:rsidRDefault="00184E27"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w:t>
      </w:r>
      <w:r w:rsidR="00670FBC" w:rsidRPr="00CE3DEC">
        <w:rPr>
          <w:rFonts w:ascii="Times New Roman" w:hAnsi="Times New Roman" w:cs="Times New Roman"/>
          <w:color w:val="002060"/>
          <w:sz w:val="24"/>
          <w:szCs w:val="24"/>
        </w:rPr>
        <w:t>способность ставить новые учебные цели и задачи,</w:t>
      </w:r>
    </w:p>
    <w:p w:rsidR="00184E27" w:rsidRPr="00CE3DEC" w:rsidRDefault="00184E27"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w:t>
      </w:r>
      <w:r w:rsidR="00670FBC" w:rsidRPr="00CE3DEC">
        <w:rPr>
          <w:rFonts w:ascii="Times New Roman" w:hAnsi="Times New Roman" w:cs="Times New Roman"/>
          <w:color w:val="002060"/>
          <w:sz w:val="24"/>
          <w:szCs w:val="24"/>
        </w:rPr>
        <w:t xml:space="preserve"> планировать их реализацию, в том числе во внутреннем плане, </w:t>
      </w:r>
    </w:p>
    <w:p w:rsidR="00FF691F" w:rsidRPr="00CE3DEC" w:rsidRDefault="00184E27"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w:t>
      </w:r>
      <w:r w:rsidR="00670FBC" w:rsidRPr="00CE3DEC">
        <w:rPr>
          <w:rFonts w:ascii="Times New Roman" w:hAnsi="Times New Roman" w:cs="Times New Roman"/>
          <w:color w:val="002060"/>
          <w:sz w:val="24"/>
          <w:szCs w:val="24"/>
        </w:rPr>
        <w:t xml:space="preserve">осуществлять выбор эффективных путей и средств достижения целей, </w:t>
      </w:r>
    </w:p>
    <w:p w:rsidR="00184E27" w:rsidRPr="00CE3DEC" w:rsidRDefault="00184E27"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w:t>
      </w:r>
      <w:r w:rsidR="00670FBC" w:rsidRPr="00CE3DEC">
        <w:rPr>
          <w:rFonts w:ascii="Times New Roman" w:hAnsi="Times New Roman" w:cs="Times New Roman"/>
          <w:color w:val="002060"/>
          <w:sz w:val="24"/>
          <w:szCs w:val="24"/>
        </w:rPr>
        <w:t xml:space="preserve">контролировать и оценивать свои действия как по результату, так и по способу действия, </w:t>
      </w:r>
    </w:p>
    <w:p w:rsidR="00670FBC" w:rsidRPr="00CE3DEC" w:rsidRDefault="00184E27"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w:t>
      </w:r>
      <w:r w:rsidR="00670FBC" w:rsidRPr="00CE3DEC">
        <w:rPr>
          <w:rFonts w:ascii="Times New Roman" w:hAnsi="Times New Roman" w:cs="Times New Roman"/>
          <w:color w:val="002060"/>
          <w:sz w:val="24"/>
          <w:szCs w:val="24"/>
        </w:rPr>
        <w:t>вносить соответствующие коррективы в их выполнение.</w:t>
      </w:r>
    </w:p>
    <w:p w:rsidR="00FF691F" w:rsidRPr="00CE3DEC" w:rsidRDefault="00FF691F"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-способность</w:t>
      </w:r>
      <w:r w:rsidR="00670FBC" w:rsidRPr="00CE3DEC">
        <w:rPr>
          <w:rFonts w:ascii="Times New Roman" w:hAnsi="Times New Roman" w:cs="Times New Roman"/>
          <w:color w:val="002060"/>
          <w:sz w:val="24"/>
          <w:szCs w:val="24"/>
        </w:rPr>
        <w:t xml:space="preserve"> к проектированию.</w:t>
      </w:r>
    </w:p>
    <w:p w:rsidR="00D45049" w:rsidRPr="00CE3DEC" w:rsidRDefault="00D45049"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p>
    <w:p w:rsidR="00670FBC" w:rsidRPr="00CE3DEC" w:rsidRDefault="00FF691F" w:rsidP="00FF691F">
      <w:pPr>
        <w:pStyle w:val="a7"/>
        <w:shd w:val="clear" w:color="auto" w:fill="auto"/>
        <w:tabs>
          <w:tab w:val="left" w:pos="0"/>
          <w:tab w:val="left" w:pos="426"/>
          <w:tab w:val="left" w:pos="9923"/>
        </w:tabs>
        <w:spacing w:after="0" w:line="240" w:lineRule="auto"/>
        <w:jc w:val="both"/>
        <w:rPr>
          <w:rFonts w:ascii="Times New Roman" w:hAnsi="Times New Roman" w:cs="Times New Roman"/>
          <w:color w:val="002060"/>
          <w:sz w:val="24"/>
          <w:szCs w:val="24"/>
        </w:rPr>
      </w:pPr>
      <w:r w:rsidRPr="00CE3DEC">
        <w:rPr>
          <w:rStyle w:val="200"/>
          <w:color w:val="002060"/>
          <w:sz w:val="24"/>
          <w:szCs w:val="24"/>
        </w:rPr>
        <w:t>Коммуникативные</w:t>
      </w:r>
      <w:r w:rsidR="00670FBC" w:rsidRPr="00CE3DEC">
        <w:rPr>
          <w:rStyle w:val="200"/>
          <w:color w:val="002060"/>
          <w:sz w:val="24"/>
          <w:szCs w:val="24"/>
        </w:rPr>
        <w:t xml:space="preserve"> универсальны</w:t>
      </w:r>
      <w:r w:rsidRPr="00CE3DEC">
        <w:rPr>
          <w:rStyle w:val="200"/>
          <w:color w:val="002060"/>
          <w:sz w:val="24"/>
          <w:szCs w:val="24"/>
        </w:rPr>
        <w:t>е</w:t>
      </w:r>
      <w:r w:rsidR="00670FBC" w:rsidRPr="00CE3DEC">
        <w:rPr>
          <w:rStyle w:val="19"/>
          <w:noProof w:val="0"/>
          <w:color w:val="002060"/>
          <w:sz w:val="24"/>
          <w:szCs w:val="24"/>
        </w:rPr>
        <w:t xml:space="preserve"> </w:t>
      </w:r>
      <w:r w:rsidRPr="00CE3DEC">
        <w:rPr>
          <w:rStyle w:val="200"/>
          <w:color w:val="002060"/>
          <w:sz w:val="24"/>
          <w:szCs w:val="24"/>
        </w:rPr>
        <w:t>учебные</w:t>
      </w:r>
      <w:r w:rsidR="00670FBC" w:rsidRPr="00CE3DEC">
        <w:rPr>
          <w:rStyle w:val="200"/>
          <w:color w:val="002060"/>
          <w:sz w:val="24"/>
          <w:szCs w:val="24"/>
        </w:rPr>
        <w:t xml:space="preserve"> действи</w:t>
      </w:r>
      <w:r w:rsidRPr="00CE3DEC">
        <w:rPr>
          <w:rStyle w:val="200"/>
          <w:color w:val="002060"/>
          <w:sz w:val="24"/>
          <w:szCs w:val="24"/>
        </w:rPr>
        <w:t>я,</w:t>
      </w:r>
      <w:r w:rsidR="00C71CCB" w:rsidRPr="00CE3DEC">
        <w:rPr>
          <w:rStyle w:val="200"/>
          <w:color w:val="002060"/>
          <w:sz w:val="24"/>
          <w:szCs w:val="24"/>
        </w:rPr>
        <w:t xml:space="preserve"> </w:t>
      </w:r>
      <w:r w:rsidRPr="00CE3DEC">
        <w:rPr>
          <w:rStyle w:val="200"/>
          <w:color w:val="002060"/>
          <w:sz w:val="24"/>
          <w:szCs w:val="24"/>
        </w:rPr>
        <w:t>это</w:t>
      </w:r>
      <w:r w:rsidRPr="00CE3DEC">
        <w:rPr>
          <w:rFonts w:ascii="Times New Roman" w:hAnsi="Times New Roman" w:cs="Times New Roman"/>
          <w:color w:val="002060"/>
          <w:sz w:val="24"/>
          <w:szCs w:val="24"/>
        </w:rPr>
        <w:t>:</w:t>
      </w:r>
    </w:p>
    <w:p w:rsidR="00FF691F" w:rsidRPr="00CE3DEC" w:rsidRDefault="00FF691F" w:rsidP="00EA6060">
      <w:pPr>
        <w:pStyle w:val="a7"/>
        <w:shd w:val="clear" w:color="auto" w:fill="auto"/>
        <w:tabs>
          <w:tab w:val="left" w:pos="0"/>
          <w:tab w:val="left" w:pos="426"/>
          <w:tab w:val="left" w:pos="1084"/>
        </w:tabs>
        <w:spacing w:after="0" w:line="240" w:lineRule="auto"/>
        <w:jc w:val="both"/>
        <w:rPr>
          <w:rStyle w:val="440"/>
          <w:i w:val="0"/>
          <w:noProof w:val="0"/>
          <w:color w:val="002060"/>
          <w:sz w:val="24"/>
          <w:szCs w:val="24"/>
        </w:rPr>
      </w:pPr>
      <w:r w:rsidRPr="00CE3DEC">
        <w:rPr>
          <w:rFonts w:ascii="Times New Roman" w:hAnsi="Times New Roman" w:cs="Times New Roman"/>
          <w:color w:val="002060"/>
          <w:sz w:val="24"/>
          <w:szCs w:val="24"/>
        </w:rPr>
        <w:t>-умение</w:t>
      </w:r>
      <w:r w:rsidR="00670FBC" w:rsidRPr="00CE3DEC">
        <w:rPr>
          <w:rFonts w:ascii="Times New Roman" w:hAnsi="Times New Roman" w:cs="Times New Roman"/>
          <w:color w:val="002060"/>
          <w:sz w:val="24"/>
          <w:szCs w:val="24"/>
        </w:rPr>
        <w:t xml:space="preserve"> по организации и планированию</w:t>
      </w:r>
      <w:r w:rsidR="00670FBC" w:rsidRPr="00CE3DEC">
        <w:rPr>
          <w:rStyle w:val="450"/>
          <w:i w:val="0"/>
          <w:color w:val="002060"/>
          <w:sz w:val="24"/>
          <w:szCs w:val="24"/>
        </w:rPr>
        <w:t xml:space="preserve"> учебного сотрудничества с учителем и сверстниками,</w:t>
      </w:r>
      <w:r w:rsidR="00670FBC" w:rsidRPr="00CE3DEC">
        <w:rPr>
          <w:rStyle w:val="440"/>
          <w:i w:val="0"/>
          <w:noProof w:val="0"/>
          <w:color w:val="002060"/>
          <w:sz w:val="24"/>
          <w:szCs w:val="24"/>
        </w:rPr>
        <w:t xml:space="preserve"> </w:t>
      </w:r>
    </w:p>
    <w:p w:rsidR="00FF691F" w:rsidRPr="00CE3DEC" w:rsidRDefault="00FF691F" w:rsidP="00EA6060">
      <w:pPr>
        <w:pStyle w:val="a7"/>
        <w:shd w:val="clear" w:color="auto" w:fill="auto"/>
        <w:tabs>
          <w:tab w:val="left" w:pos="0"/>
          <w:tab w:val="left" w:pos="426"/>
          <w:tab w:val="left" w:pos="1084"/>
        </w:tabs>
        <w:spacing w:after="0" w:line="240" w:lineRule="auto"/>
        <w:jc w:val="both"/>
        <w:rPr>
          <w:rFonts w:ascii="Times New Roman" w:hAnsi="Times New Roman" w:cs="Times New Roman"/>
          <w:color w:val="002060"/>
          <w:sz w:val="24"/>
          <w:szCs w:val="24"/>
        </w:rPr>
      </w:pPr>
      <w:r w:rsidRPr="00CE3DEC">
        <w:rPr>
          <w:rStyle w:val="440"/>
          <w:i w:val="0"/>
          <w:noProof w:val="0"/>
          <w:color w:val="002060"/>
          <w:sz w:val="24"/>
          <w:szCs w:val="24"/>
        </w:rPr>
        <w:t>-</w:t>
      </w:r>
      <w:r w:rsidRPr="00CE3DEC">
        <w:rPr>
          <w:rFonts w:ascii="Times New Roman" w:hAnsi="Times New Roman" w:cs="Times New Roman"/>
          <w:color w:val="002060"/>
          <w:sz w:val="24"/>
          <w:szCs w:val="24"/>
        </w:rPr>
        <w:t>умение</w:t>
      </w:r>
      <w:r w:rsidR="00670FBC" w:rsidRPr="00CE3DEC">
        <w:rPr>
          <w:rFonts w:ascii="Times New Roman" w:hAnsi="Times New Roman" w:cs="Times New Roman"/>
          <w:color w:val="002060"/>
          <w:sz w:val="24"/>
          <w:szCs w:val="24"/>
        </w:rPr>
        <w:t xml:space="preserve"> работать в группе и приобретению опыта такой работы,</w:t>
      </w:r>
    </w:p>
    <w:p w:rsidR="00670FBC" w:rsidRPr="00CE3DEC" w:rsidRDefault="00FF691F" w:rsidP="00EA6060">
      <w:pPr>
        <w:pStyle w:val="a7"/>
        <w:shd w:val="clear" w:color="auto" w:fill="auto"/>
        <w:tabs>
          <w:tab w:val="left" w:pos="0"/>
          <w:tab w:val="left" w:pos="426"/>
          <w:tab w:val="left" w:pos="1084"/>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-освоение</w:t>
      </w:r>
      <w:r w:rsidR="00670FBC" w:rsidRPr="00CE3DEC">
        <w:rPr>
          <w:rFonts w:ascii="Times New Roman" w:hAnsi="Times New Roman" w:cs="Times New Roman"/>
          <w:color w:val="002060"/>
          <w:sz w:val="24"/>
          <w:szCs w:val="24"/>
        </w:rPr>
        <w:t xml:space="preserve"> морально-этических и психологических принципов общения и сотрудничества;</w:t>
      </w:r>
    </w:p>
    <w:p w:rsidR="004E40DC" w:rsidRPr="00CE3DEC" w:rsidRDefault="004E40DC" w:rsidP="00EA6060">
      <w:pPr>
        <w:pStyle w:val="a7"/>
        <w:shd w:val="clear" w:color="auto" w:fill="auto"/>
        <w:tabs>
          <w:tab w:val="left" w:pos="0"/>
          <w:tab w:val="left" w:pos="426"/>
          <w:tab w:val="left" w:pos="1089"/>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xml:space="preserve">- умение </w:t>
      </w:r>
      <w:r w:rsidR="00670FBC" w:rsidRPr="00CE3DEC">
        <w:rPr>
          <w:rFonts w:ascii="Times New Roman" w:hAnsi="Times New Roman" w:cs="Times New Roman"/>
          <w:color w:val="002060"/>
          <w:sz w:val="24"/>
          <w:szCs w:val="24"/>
        </w:rPr>
        <w:t xml:space="preserve">ставить и решать многообразные коммуникативные задачи; </w:t>
      </w:r>
    </w:p>
    <w:p w:rsidR="004E40DC" w:rsidRPr="00CE3DEC" w:rsidRDefault="004E40DC" w:rsidP="00EA6060">
      <w:pPr>
        <w:pStyle w:val="a7"/>
        <w:shd w:val="clear" w:color="auto" w:fill="auto"/>
        <w:tabs>
          <w:tab w:val="left" w:pos="0"/>
          <w:tab w:val="left" w:pos="426"/>
          <w:tab w:val="left" w:pos="1089"/>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xml:space="preserve">- умение </w:t>
      </w:r>
      <w:r w:rsidR="00670FBC" w:rsidRPr="00CE3DEC">
        <w:rPr>
          <w:rFonts w:ascii="Times New Roman" w:hAnsi="Times New Roman" w:cs="Times New Roman"/>
          <w:color w:val="002060"/>
          <w:sz w:val="24"/>
          <w:szCs w:val="24"/>
        </w:rPr>
        <w:t xml:space="preserve">действовать с учётом позиции другого и уметь согласовывать свои действия; </w:t>
      </w:r>
    </w:p>
    <w:p w:rsidR="004E40DC" w:rsidRPr="00CE3DEC" w:rsidRDefault="004E40DC" w:rsidP="00EA6060">
      <w:pPr>
        <w:pStyle w:val="a7"/>
        <w:shd w:val="clear" w:color="auto" w:fill="auto"/>
        <w:tabs>
          <w:tab w:val="left" w:pos="0"/>
          <w:tab w:val="left" w:pos="426"/>
          <w:tab w:val="left" w:pos="1089"/>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xml:space="preserve">- умение </w:t>
      </w:r>
      <w:r w:rsidR="00670FBC" w:rsidRPr="00CE3DEC">
        <w:rPr>
          <w:rFonts w:ascii="Times New Roman" w:hAnsi="Times New Roman" w:cs="Times New Roman"/>
          <w:color w:val="002060"/>
          <w:sz w:val="24"/>
          <w:szCs w:val="24"/>
        </w:rPr>
        <w:t xml:space="preserve">устанавливать и поддерживать необходимые контакты с другими людьми; </w:t>
      </w:r>
      <w:r w:rsidRPr="00CE3DEC">
        <w:rPr>
          <w:rFonts w:ascii="Times New Roman" w:hAnsi="Times New Roman" w:cs="Times New Roman"/>
          <w:color w:val="002060"/>
          <w:sz w:val="24"/>
          <w:szCs w:val="24"/>
        </w:rPr>
        <w:t xml:space="preserve"> - умение </w:t>
      </w:r>
      <w:r w:rsidR="00670FBC" w:rsidRPr="00CE3DEC">
        <w:rPr>
          <w:rFonts w:ascii="Times New Roman" w:hAnsi="Times New Roman" w:cs="Times New Roman"/>
          <w:color w:val="002060"/>
          <w:sz w:val="24"/>
          <w:szCs w:val="24"/>
        </w:rPr>
        <w:t>удовлетворительно владеть нормами и техникой общения;</w:t>
      </w:r>
    </w:p>
    <w:p w:rsidR="00670FBC" w:rsidRPr="00CE3DEC" w:rsidRDefault="004E40DC" w:rsidP="00EA6060">
      <w:pPr>
        <w:pStyle w:val="a7"/>
        <w:shd w:val="clear" w:color="auto" w:fill="auto"/>
        <w:tabs>
          <w:tab w:val="left" w:pos="0"/>
          <w:tab w:val="left" w:pos="426"/>
          <w:tab w:val="left" w:pos="1089"/>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w:t>
      </w:r>
      <w:r w:rsidR="00670FBC" w:rsidRPr="00CE3DEC">
        <w:rPr>
          <w:rFonts w:ascii="Times New Roman" w:hAnsi="Times New Roman" w:cs="Times New Roman"/>
          <w:color w:val="002060"/>
          <w:sz w:val="24"/>
          <w:szCs w:val="24"/>
        </w:rPr>
        <w:t xml:space="preserve"> определять цели коммуникации, оценивать ситуацию, учитывать намерения и способы коммуникации партнёра, выбирать адекватные стратегии коммуникации;</w:t>
      </w:r>
    </w:p>
    <w:p w:rsidR="004E40DC" w:rsidRPr="00CE3DEC" w:rsidRDefault="004E40DC" w:rsidP="004E40DC">
      <w:pPr>
        <w:pStyle w:val="a7"/>
        <w:shd w:val="clear" w:color="auto" w:fill="auto"/>
        <w:tabs>
          <w:tab w:val="left" w:pos="0"/>
          <w:tab w:val="left" w:pos="426"/>
          <w:tab w:val="left" w:pos="1079"/>
        </w:tabs>
        <w:spacing w:after="0" w:line="240" w:lineRule="auto"/>
        <w:jc w:val="both"/>
        <w:rPr>
          <w:rStyle w:val="200"/>
          <w:color w:val="002060"/>
          <w:sz w:val="24"/>
          <w:szCs w:val="24"/>
        </w:rPr>
      </w:pPr>
      <w:r w:rsidRPr="00CE3DEC">
        <w:rPr>
          <w:rFonts w:ascii="Times New Roman" w:hAnsi="Times New Roman" w:cs="Times New Roman"/>
          <w:color w:val="002060"/>
          <w:sz w:val="24"/>
          <w:szCs w:val="24"/>
        </w:rPr>
        <w:t>-умение использовать речевые</w:t>
      </w:r>
      <w:r w:rsidR="00670FBC" w:rsidRPr="00CE3DEC">
        <w:rPr>
          <w:rFonts w:ascii="Times New Roman" w:hAnsi="Times New Roman" w:cs="Times New Roman"/>
          <w:color w:val="002060"/>
          <w:sz w:val="24"/>
          <w:szCs w:val="24"/>
        </w:rPr>
        <w:t xml:space="preserve"> средств</w:t>
      </w:r>
      <w:r w:rsidRPr="00CE3DEC">
        <w:rPr>
          <w:rFonts w:ascii="Times New Roman" w:hAnsi="Times New Roman" w:cs="Times New Roman"/>
          <w:color w:val="002060"/>
          <w:sz w:val="24"/>
          <w:szCs w:val="24"/>
        </w:rPr>
        <w:t>а</w:t>
      </w:r>
      <w:r w:rsidR="00670FBC" w:rsidRPr="00CE3DEC">
        <w:rPr>
          <w:rFonts w:ascii="Times New Roman" w:hAnsi="Times New Roman" w:cs="Times New Roman"/>
          <w:color w:val="002060"/>
          <w:sz w:val="24"/>
          <w:szCs w:val="24"/>
        </w:rPr>
        <w:t xml:space="preserve"> для регуляции умственной деятельности, приобретению опыта регуляции собственного речевого поведения как основы коммуникативной компетентности.</w:t>
      </w:r>
    </w:p>
    <w:p w:rsidR="000D2678" w:rsidRPr="00CE3DEC" w:rsidRDefault="000D2678" w:rsidP="004E40DC">
      <w:pPr>
        <w:pStyle w:val="a7"/>
        <w:shd w:val="clear" w:color="auto" w:fill="auto"/>
        <w:tabs>
          <w:tab w:val="left" w:pos="0"/>
          <w:tab w:val="left" w:pos="426"/>
          <w:tab w:val="left" w:pos="1079"/>
        </w:tabs>
        <w:spacing w:after="0" w:line="240" w:lineRule="auto"/>
        <w:jc w:val="both"/>
        <w:rPr>
          <w:rStyle w:val="200"/>
          <w:color w:val="002060"/>
          <w:sz w:val="24"/>
          <w:szCs w:val="24"/>
        </w:rPr>
      </w:pPr>
    </w:p>
    <w:p w:rsidR="000D2678" w:rsidRPr="00CE3DEC" w:rsidRDefault="000D2678" w:rsidP="004E40DC">
      <w:pPr>
        <w:pStyle w:val="a7"/>
        <w:shd w:val="clear" w:color="auto" w:fill="auto"/>
        <w:tabs>
          <w:tab w:val="left" w:pos="0"/>
          <w:tab w:val="left" w:pos="426"/>
          <w:tab w:val="left" w:pos="1079"/>
        </w:tabs>
        <w:spacing w:after="0" w:line="240" w:lineRule="auto"/>
        <w:jc w:val="both"/>
        <w:rPr>
          <w:rStyle w:val="200"/>
          <w:color w:val="002060"/>
          <w:sz w:val="24"/>
          <w:szCs w:val="24"/>
        </w:rPr>
      </w:pPr>
    </w:p>
    <w:p w:rsidR="00670FBC" w:rsidRPr="00CE3DEC" w:rsidRDefault="004E40DC" w:rsidP="004E40DC">
      <w:pPr>
        <w:pStyle w:val="a7"/>
        <w:shd w:val="clear" w:color="auto" w:fill="auto"/>
        <w:tabs>
          <w:tab w:val="left" w:pos="0"/>
          <w:tab w:val="left" w:pos="426"/>
          <w:tab w:val="left" w:pos="1079"/>
        </w:tabs>
        <w:spacing w:after="0" w:line="240" w:lineRule="auto"/>
        <w:jc w:val="both"/>
        <w:rPr>
          <w:rFonts w:ascii="Times New Roman" w:hAnsi="Times New Roman" w:cs="Times New Roman"/>
          <w:b/>
          <w:color w:val="002060"/>
          <w:sz w:val="24"/>
          <w:szCs w:val="24"/>
        </w:rPr>
      </w:pPr>
      <w:r w:rsidRPr="00CE3DEC">
        <w:rPr>
          <w:rStyle w:val="200"/>
          <w:color w:val="002060"/>
          <w:sz w:val="24"/>
          <w:szCs w:val="24"/>
        </w:rPr>
        <w:t>Познавательные универсальные учебные</w:t>
      </w:r>
      <w:r w:rsidR="00670FBC" w:rsidRPr="00CE3DEC">
        <w:rPr>
          <w:rStyle w:val="200"/>
          <w:color w:val="002060"/>
          <w:sz w:val="24"/>
          <w:szCs w:val="24"/>
        </w:rPr>
        <w:t xml:space="preserve"> действи</w:t>
      </w:r>
      <w:r w:rsidRPr="00CE3DEC">
        <w:rPr>
          <w:rStyle w:val="200"/>
          <w:color w:val="002060"/>
          <w:sz w:val="24"/>
          <w:szCs w:val="24"/>
        </w:rPr>
        <w:t>я</w:t>
      </w:r>
      <w:r w:rsidR="00670FBC" w:rsidRPr="00CE3DEC">
        <w:rPr>
          <w:rFonts w:ascii="Times New Roman" w:hAnsi="Times New Roman" w:cs="Times New Roman"/>
          <w:color w:val="002060"/>
          <w:sz w:val="24"/>
          <w:szCs w:val="24"/>
        </w:rPr>
        <w:t xml:space="preserve"> </w:t>
      </w:r>
      <w:r w:rsidRPr="00CE3DEC">
        <w:rPr>
          <w:rFonts w:ascii="Times New Roman" w:hAnsi="Times New Roman" w:cs="Times New Roman"/>
          <w:b/>
          <w:color w:val="002060"/>
          <w:sz w:val="24"/>
          <w:szCs w:val="24"/>
        </w:rPr>
        <w:t>, это:</w:t>
      </w:r>
    </w:p>
    <w:p w:rsidR="009C6707" w:rsidRPr="00CE3DEC" w:rsidRDefault="001E3B0B" w:rsidP="009C6707">
      <w:pPr>
        <w:widowControl w:val="0"/>
        <w:tabs>
          <w:tab w:val="left" w:pos="1134"/>
        </w:tabs>
        <w:jc w:val="both"/>
        <w:rPr>
          <w:b/>
          <w:color w:val="002060"/>
        </w:rPr>
      </w:pPr>
      <w:r w:rsidRPr="00CE3DEC">
        <w:rPr>
          <w:b/>
          <w:color w:val="002060"/>
        </w:rPr>
        <w:t xml:space="preserve">           </w:t>
      </w:r>
      <w:r w:rsidR="009C6707" w:rsidRPr="00CE3DEC">
        <w:rPr>
          <w:b/>
          <w:color w:val="002060"/>
        </w:rPr>
        <w:t>смысловое чтение:</w:t>
      </w:r>
    </w:p>
    <w:p w:rsidR="009C6707" w:rsidRPr="00CE3DEC" w:rsidRDefault="009C6707" w:rsidP="009C6707">
      <w:pPr>
        <w:widowControl w:val="0"/>
        <w:tabs>
          <w:tab w:val="left" w:pos="993"/>
        </w:tabs>
        <w:ind w:firstLine="709"/>
        <w:jc w:val="both"/>
        <w:rPr>
          <w:color w:val="002060"/>
        </w:rPr>
      </w:pPr>
      <w:r w:rsidRPr="00CE3DEC">
        <w:rPr>
          <w:color w:val="002060"/>
        </w:rPr>
        <w:t>- находить в тексте требуемую информацию (в соответствии с целями своей деятельности);</w:t>
      </w:r>
    </w:p>
    <w:p w:rsidR="009C6707" w:rsidRPr="00CE3DEC" w:rsidRDefault="009C6707" w:rsidP="009C6707">
      <w:pPr>
        <w:widowControl w:val="0"/>
        <w:tabs>
          <w:tab w:val="left" w:pos="993"/>
        </w:tabs>
        <w:ind w:firstLine="709"/>
        <w:jc w:val="both"/>
        <w:rPr>
          <w:color w:val="002060"/>
        </w:rPr>
      </w:pPr>
      <w:r w:rsidRPr="00CE3DEC">
        <w:rPr>
          <w:color w:val="002060"/>
        </w:rPr>
        <w:t>- ориентироваться в содержании текста, понимать целостный смысл текста, структурировать текст;</w:t>
      </w:r>
    </w:p>
    <w:p w:rsidR="009C6707" w:rsidRPr="00CE3DEC" w:rsidRDefault="009C6707" w:rsidP="009C6707">
      <w:pPr>
        <w:widowControl w:val="0"/>
        <w:tabs>
          <w:tab w:val="left" w:pos="993"/>
        </w:tabs>
        <w:ind w:firstLine="709"/>
        <w:jc w:val="both"/>
        <w:rPr>
          <w:color w:val="002060"/>
        </w:rPr>
      </w:pPr>
      <w:r w:rsidRPr="00CE3DEC">
        <w:rPr>
          <w:color w:val="002060"/>
        </w:rPr>
        <w:t>- устанавливать взаимосвязь описанных в тексте событий, явлений, процессов;</w:t>
      </w:r>
    </w:p>
    <w:p w:rsidR="009C6707" w:rsidRPr="00CE3DEC" w:rsidRDefault="009C6707" w:rsidP="009C6707">
      <w:pPr>
        <w:widowControl w:val="0"/>
        <w:tabs>
          <w:tab w:val="left" w:pos="993"/>
        </w:tabs>
        <w:ind w:firstLine="709"/>
        <w:jc w:val="both"/>
        <w:rPr>
          <w:color w:val="002060"/>
        </w:rPr>
      </w:pPr>
      <w:r w:rsidRPr="00CE3DEC">
        <w:rPr>
          <w:color w:val="002060"/>
        </w:rPr>
        <w:t>- резюмировать главную идею текста;</w:t>
      </w:r>
    </w:p>
    <w:p w:rsidR="009C6707" w:rsidRPr="00CE3DEC" w:rsidRDefault="009C6707" w:rsidP="009C6707">
      <w:pPr>
        <w:widowControl w:val="0"/>
        <w:tabs>
          <w:tab w:val="left" w:pos="993"/>
        </w:tabs>
        <w:ind w:firstLine="709"/>
        <w:jc w:val="both"/>
        <w:rPr>
          <w:color w:val="002060"/>
        </w:rPr>
      </w:pPr>
      <w:r w:rsidRPr="00CE3DEC">
        <w:rPr>
          <w:color w:val="002060"/>
        </w:rPr>
        <w:t>- 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non-fiction);</w:t>
      </w:r>
    </w:p>
    <w:p w:rsidR="009C6707" w:rsidRPr="00CE3DEC" w:rsidRDefault="009C6707" w:rsidP="009C6707">
      <w:pPr>
        <w:widowControl w:val="0"/>
        <w:tabs>
          <w:tab w:val="left" w:pos="993"/>
        </w:tabs>
        <w:ind w:firstLine="709"/>
        <w:jc w:val="both"/>
        <w:rPr>
          <w:color w:val="002060"/>
        </w:rPr>
      </w:pPr>
      <w:r w:rsidRPr="00CE3DEC">
        <w:rPr>
          <w:color w:val="002060"/>
        </w:rPr>
        <w:t>- критически оценивать содержание и форму текста.</w:t>
      </w:r>
    </w:p>
    <w:p w:rsidR="001E3B0B" w:rsidRPr="00CE3DEC" w:rsidRDefault="001E3B0B" w:rsidP="001E3B0B">
      <w:pPr>
        <w:widowControl w:val="0"/>
        <w:tabs>
          <w:tab w:val="left" w:pos="993"/>
        </w:tabs>
        <w:ind w:firstLine="709"/>
        <w:jc w:val="both"/>
        <w:rPr>
          <w:color w:val="002060"/>
        </w:rPr>
      </w:pPr>
      <w:r w:rsidRPr="00CE3DEC">
        <w:rPr>
          <w:b/>
          <w:color w:val="002060"/>
        </w:rPr>
        <w:t>формирование и развитие экологического мышления:</w:t>
      </w:r>
      <w:r w:rsidRPr="00CE3DEC">
        <w:rPr>
          <w:color w:val="002060"/>
        </w:rPr>
        <w:t xml:space="preserve"> </w:t>
      </w:r>
    </w:p>
    <w:p w:rsidR="001E3B0B" w:rsidRPr="00CE3DEC" w:rsidRDefault="001E3B0B" w:rsidP="001E3B0B">
      <w:pPr>
        <w:widowControl w:val="0"/>
        <w:tabs>
          <w:tab w:val="left" w:pos="993"/>
        </w:tabs>
        <w:ind w:firstLine="709"/>
        <w:jc w:val="both"/>
        <w:rPr>
          <w:color w:val="002060"/>
        </w:rPr>
      </w:pPr>
      <w:r w:rsidRPr="00CE3DEC">
        <w:rPr>
          <w:color w:val="002060"/>
        </w:rPr>
        <w:t>- определять свое отношение к природной среде;</w:t>
      </w:r>
    </w:p>
    <w:p w:rsidR="001E3B0B" w:rsidRPr="00CE3DEC" w:rsidRDefault="001E3B0B" w:rsidP="001E3B0B">
      <w:pPr>
        <w:widowControl w:val="0"/>
        <w:tabs>
          <w:tab w:val="left" w:pos="993"/>
        </w:tabs>
        <w:ind w:firstLine="709"/>
        <w:jc w:val="both"/>
        <w:rPr>
          <w:color w:val="002060"/>
        </w:rPr>
      </w:pPr>
      <w:r w:rsidRPr="00CE3DEC">
        <w:rPr>
          <w:color w:val="002060"/>
        </w:rPr>
        <w:t>- анализировать влияние экологических факторов на среду обитания живых организмов;</w:t>
      </w:r>
    </w:p>
    <w:p w:rsidR="001E3B0B" w:rsidRPr="00CE3DEC" w:rsidRDefault="001E3B0B" w:rsidP="001E3B0B">
      <w:pPr>
        <w:widowControl w:val="0"/>
        <w:tabs>
          <w:tab w:val="left" w:pos="993"/>
        </w:tabs>
        <w:ind w:firstLine="709"/>
        <w:jc w:val="both"/>
        <w:rPr>
          <w:color w:val="002060"/>
        </w:rPr>
      </w:pPr>
      <w:r w:rsidRPr="00CE3DEC">
        <w:rPr>
          <w:color w:val="002060"/>
        </w:rPr>
        <w:t>- проводить причинный и вероятностный анализ экологических ситуаций;</w:t>
      </w:r>
    </w:p>
    <w:p w:rsidR="001E3B0B" w:rsidRPr="00CE3DEC" w:rsidRDefault="001E3B0B" w:rsidP="001E3B0B">
      <w:pPr>
        <w:widowControl w:val="0"/>
        <w:tabs>
          <w:tab w:val="left" w:pos="993"/>
        </w:tabs>
        <w:ind w:firstLine="709"/>
        <w:jc w:val="both"/>
        <w:rPr>
          <w:color w:val="002060"/>
        </w:rPr>
      </w:pPr>
      <w:r w:rsidRPr="00CE3DEC">
        <w:rPr>
          <w:color w:val="002060"/>
        </w:rPr>
        <w:t>- прогнозировать изменения ситуации при смене действия одного фактора на действие другого фактора;</w:t>
      </w:r>
    </w:p>
    <w:p w:rsidR="001E3B0B" w:rsidRPr="00CE3DEC" w:rsidRDefault="001E3B0B" w:rsidP="001E3B0B">
      <w:pPr>
        <w:widowControl w:val="0"/>
        <w:tabs>
          <w:tab w:val="left" w:pos="993"/>
        </w:tabs>
        <w:ind w:firstLine="709"/>
        <w:jc w:val="both"/>
        <w:rPr>
          <w:color w:val="002060"/>
        </w:rPr>
      </w:pPr>
      <w:r w:rsidRPr="00CE3DEC">
        <w:rPr>
          <w:color w:val="002060"/>
        </w:rPr>
        <w:t>- распространять экологические знания и участвовать в практических делах по защите окружающей среды;</w:t>
      </w:r>
    </w:p>
    <w:p w:rsidR="001E3B0B" w:rsidRPr="00CE3DEC" w:rsidRDefault="001E3B0B" w:rsidP="001E3B0B">
      <w:pPr>
        <w:widowControl w:val="0"/>
        <w:tabs>
          <w:tab w:val="left" w:pos="1134"/>
        </w:tabs>
        <w:ind w:firstLine="709"/>
        <w:jc w:val="both"/>
        <w:rPr>
          <w:color w:val="002060"/>
        </w:rPr>
      </w:pPr>
      <w:r w:rsidRPr="00CE3DEC">
        <w:rPr>
          <w:color w:val="002060"/>
        </w:rPr>
        <w:t xml:space="preserve">- выражать свое отношение к природе через рисунки, сочинения, модели, проектные работы. </w:t>
      </w:r>
    </w:p>
    <w:p w:rsidR="001E3B0B" w:rsidRPr="00CE3DEC" w:rsidRDefault="001E3B0B" w:rsidP="001E3B0B">
      <w:pPr>
        <w:widowControl w:val="0"/>
        <w:tabs>
          <w:tab w:val="left" w:pos="1134"/>
        </w:tabs>
        <w:ind w:firstLine="709"/>
        <w:jc w:val="both"/>
        <w:rPr>
          <w:color w:val="002060"/>
        </w:rPr>
      </w:pPr>
      <w:r w:rsidRPr="00CE3DEC">
        <w:rPr>
          <w:b/>
          <w:color w:val="002060"/>
        </w:rPr>
        <w:lastRenderedPageBreak/>
        <w:t>умение создавать, применять и преобразовывать знаки и символы, модели и схемы для решения учебных и познавательных задач</w:t>
      </w:r>
      <w:r w:rsidRPr="00CE3DEC">
        <w:rPr>
          <w:color w:val="002060"/>
        </w:rPr>
        <w:t>:</w:t>
      </w:r>
    </w:p>
    <w:p w:rsidR="001E3B0B" w:rsidRPr="00CE3DEC" w:rsidRDefault="001E3B0B" w:rsidP="001E3B0B">
      <w:pPr>
        <w:widowControl w:val="0"/>
        <w:tabs>
          <w:tab w:val="left" w:pos="993"/>
        </w:tabs>
        <w:ind w:firstLine="709"/>
        <w:jc w:val="both"/>
        <w:rPr>
          <w:color w:val="002060"/>
        </w:rPr>
      </w:pPr>
      <w:r w:rsidRPr="00CE3DEC">
        <w:rPr>
          <w:color w:val="002060"/>
        </w:rPr>
        <w:t>- обозначать символом и знаком предмет и/или явление;</w:t>
      </w:r>
    </w:p>
    <w:p w:rsidR="001E3B0B" w:rsidRPr="00CE3DEC" w:rsidRDefault="001E3B0B" w:rsidP="001E3B0B">
      <w:pPr>
        <w:widowControl w:val="0"/>
        <w:tabs>
          <w:tab w:val="left" w:pos="993"/>
        </w:tabs>
        <w:ind w:firstLine="709"/>
        <w:jc w:val="both"/>
        <w:rPr>
          <w:color w:val="002060"/>
        </w:rPr>
      </w:pPr>
      <w:r w:rsidRPr="00CE3DEC">
        <w:rPr>
          <w:color w:val="002060"/>
        </w:rPr>
        <w:t>- определять логические связи между предметами и/или явлениями, обозначать данные логические связи с помощью знаков в схеме;</w:t>
      </w:r>
    </w:p>
    <w:p w:rsidR="001E3B0B" w:rsidRPr="00CE3DEC" w:rsidRDefault="001E3B0B" w:rsidP="001E3B0B">
      <w:pPr>
        <w:widowControl w:val="0"/>
        <w:tabs>
          <w:tab w:val="left" w:pos="993"/>
        </w:tabs>
        <w:ind w:firstLine="709"/>
        <w:jc w:val="both"/>
        <w:rPr>
          <w:color w:val="002060"/>
        </w:rPr>
      </w:pPr>
      <w:r w:rsidRPr="00CE3DEC">
        <w:rPr>
          <w:color w:val="002060"/>
        </w:rPr>
        <w:t>- создавать абстрактный или реальный образ предмета и/или явления;</w:t>
      </w:r>
    </w:p>
    <w:p w:rsidR="001E3B0B" w:rsidRPr="00CE3DEC" w:rsidRDefault="001E3B0B" w:rsidP="001E3B0B">
      <w:pPr>
        <w:widowControl w:val="0"/>
        <w:tabs>
          <w:tab w:val="left" w:pos="993"/>
        </w:tabs>
        <w:ind w:firstLine="709"/>
        <w:jc w:val="both"/>
        <w:rPr>
          <w:color w:val="002060"/>
        </w:rPr>
      </w:pPr>
      <w:r w:rsidRPr="00CE3DEC">
        <w:rPr>
          <w:color w:val="002060"/>
        </w:rPr>
        <w:t>- строить модель/схему на основе условий задачи и/или способа ее решения;</w:t>
      </w:r>
    </w:p>
    <w:p w:rsidR="001E3B0B" w:rsidRPr="00CE3DEC" w:rsidRDefault="001E3B0B" w:rsidP="001E3B0B">
      <w:pPr>
        <w:widowControl w:val="0"/>
        <w:tabs>
          <w:tab w:val="left" w:pos="993"/>
        </w:tabs>
        <w:ind w:firstLine="709"/>
        <w:jc w:val="both"/>
        <w:rPr>
          <w:color w:val="002060"/>
        </w:rPr>
      </w:pPr>
      <w:r w:rsidRPr="00CE3DEC">
        <w:rPr>
          <w:color w:val="002060"/>
        </w:rPr>
        <w:t>- 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1E3B0B" w:rsidRPr="00CE3DEC" w:rsidRDefault="001E3B0B" w:rsidP="001E3B0B">
      <w:pPr>
        <w:widowControl w:val="0"/>
        <w:tabs>
          <w:tab w:val="left" w:pos="993"/>
        </w:tabs>
        <w:ind w:firstLine="709"/>
        <w:jc w:val="both"/>
        <w:rPr>
          <w:color w:val="002060"/>
        </w:rPr>
      </w:pPr>
      <w:r w:rsidRPr="00CE3DEC">
        <w:rPr>
          <w:color w:val="002060"/>
        </w:rPr>
        <w:t>- преобразовывать модели с целью выявления общих законов, определяющих данную предметную область;</w:t>
      </w:r>
    </w:p>
    <w:p w:rsidR="001E3B0B" w:rsidRPr="00CE3DEC" w:rsidRDefault="001E3B0B" w:rsidP="001E3B0B">
      <w:pPr>
        <w:widowControl w:val="0"/>
        <w:tabs>
          <w:tab w:val="left" w:pos="993"/>
        </w:tabs>
        <w:ind w:firstLine="709"/>
        <w:jc w:val="both"/>
        <w:rPr>
          <w:color w:val="002060"/>
        </w:rPr>
      </w:pPr>
      <w:r w:rsidRPr="00CE3DEC">
        <w:rPr>
          <w:color w:val="002060"/>
        </w:rPr>
        <w:t>- переводить сложную по составу (многоаспектную) информацию из графического или формализованного (символьного) представления в текстовое, и наоборот;</w:t>
      </w:r>
    </w:p>
    <w:p w:rsidR="001E3B0B" w:rsidRPr="00CE3DEC" w:rsidRDefault="001E3B0B" w:rsidP="001E3B0B">
      <w:pPr>
        <w:widowControl w:val="0"/>
        <w:tabs>
          <w:tab w:val="left" w:pos="993"/>
        </w:tabs>
        <w:ind w:firstLine="709"/>
        <w:jc w:val="both"/>
        <w:rPr>
          <w:color w:val="002060"/>
        </w:rPr>
      </w:pPr>
      <w:r w:rsidRPr="00CE3DEC">
        <w:rPr>
          <w:color w:val="002060"/>
        </w:rPr>
        <w:t>- 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1E3B0B" w:rsidRPr="00CE3DEC" w:rsidRDefault="001E3B0B" w:rsidP="001E3B0B">
      <w:pPr>
        <w:widowControl w:val="0"/>
        <w:tabs>
          <w:tab w:val="left" w:pos="993"/>
        </w:tabs>
        <w:ind w:firstLine="709"/>
        <w:jc w:val="both"/>
        <w:rPr>
          <w:color w:val="002060"/>
        </w:rPr>
      </w:pPr>
      <w:r w:rsidRPr="00CE3DEC">
        <w:rPr>
          <w:color w:val="002060"/>
        </w:rPr>
        <w:t>- строить доказательство: прямое, косвенное, от противного;</w:t>
      </w:r>
    </w:p>
    <w:p w:rsidR="009C6707" w:rsidRPr="00CE3DEC" w:rsidRDefault="001E3B0B" w:rsidP="001E3B0B">
      <w:pPr>
        <w:widowControl w:val="0"/>
        <w:tabs>
          <w:tab w:val="left" w:pos="993"/>
        </w:tabs>
        <w:ind w:firstLine="709"/>
        <w:jc w:val="both"/>
        <w:rPr>
          <w:color w:val="002060"/>
        </w:rPr>
      </w:pPr>
      <w:r w:rsidRPr="00CE3DEC">
        <w:rPr>
          <w:color w:val="002060"/>
        </w:rPr>
        <w:t>- 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670FBC" w:rsidRPr="00CE3DEC" w:rsidRDefault="004E40DC" w:rsidP="00EA6060">
      <w:pPr>
        <w:pStyle w:val="141"/>
        <w:shd w:val="clear" w:color="auto" w:fill="auto"/>
        <w:tabs>
          <w:tab w:val="left" w:pos="0"/>
          <w:tab w:val="left" w:pos="426"/>
          <w:tab w:val="left" w:pos="1079"/>
        </w:tabs>
        <w:spacing w:line="240" w:lineRule="auto"/>
        <w:ind w:firstLine="0"/>
        <w:rPr>
          <w:rFonts w:ascii="Times New Roman" w:hAnsi="Times New Roman" w:cs="Times New Roman"/>
          <w:i w:val="0"/>
          <w:color w:val="002060"/>
          <w:sz w:val="24"/>
          <w:szCs w:val="24"/>
        </w:rPr>
      </w:pPr>
      <w:r w:rsidRPr="00CE3DEC">
        <w:rPr>
          <w:rFonts w:ascii="Times New Roman" w:hAnsi="Times New Roman" w:cs="Times New Roman"/>
          <w:i w:val="0"/>
          <w:color w:val="002060"/>
          <w:sz w:val="24"/>
          <w:szCs w:val="24"/>
        </w:rPr>
        <w:t>- владение</w:t>
      </w:r>
      <w:r w:rsidR="00670FBC" w:rsidRPr="00CE3DEC">
        <w:rPr>
          <w:rFonts w:ascii="Times New Roman" w:hAnsi="Times New Roman" w:cs="Times New Roman"/>
          <w:i w:val="0"/>
          <w:color w:val="002060"/>
          <w:sz w:val="24"/>
          <w:szCs w:val="24"/>
        </w:rPr>
        <w:t xml:space="preserve"> основ</w:t>
      </w:r>
      <w:r w:rsidRPr="00CE3DEC">
        <w:rPr>
          <w:rFonts w:ascii="Times New Roman" w:hAnsi="Times New Roman" w:cs="Times New Roman"/>
          <w:i w:val="0"/>
          <w:color w:val="002060"/>
          <w:sz w:val="24"/>
          <w:szCs w:val="24"/>
        </w:rPr>
        <w:t>ами</w:t>
      </w:r>
      <w:r w:rsidR="00670FBC" w:rsidRPr="00CE3DEC">
        <w:rPr>
          <w:rFonts w:ascii="Times New Roman" w:hAnsi="Times New Roman" w:cs="Times New Roman"/>
          <w:i w:val="0"/>
          <w:color w:val="002060"/>
          <w:sz w:val="24"/>
          <w:szCs w:val="24"/>
        </w:rPr>
        <w:t xml:space="preserve"> проектно-иссл</w:t>
      </w:r>
      <w:r w:rsidR="00701984" w:rsidRPr="00CE3DEC">
        <w:rPr>
          <w:rFonts w:ascii="Times New Roman" w:hAnsi="Times New Roman" w:cs="Times New Roman"/>
          <w:i w:val="0"/>
          <w:color w:val="002060"/>
          <w:sz w:val="24"/>
          <w:szCs w:val="24"/>
        </w:rPr>
        <w:t>едова</w:t>
      </w:r>
      <w:r w:rsidR="00670FBC" w:rsidRPr="00CE3DEC">
        <w:rPr>
          <w:rFonts w:ascii="Times New Roman" w:hAnsi="Times New Roman" w:cs="Times New Roman"/>
          <w:i w:val="0"/>
          <w:color w:val="002060"/>
          <w:sz w:val="24"/>
          <w:szCs w:val="24"/>
        </w:rPr>
        <w:t>тельской деятельности;</w:t>
      </w:r>
    </w:p>
    <w:p w:rsidR="00032B4A" w:rsidRPr="00CE3DEC" w:rsidRDefault="00032B4A" w:rsidP="00032B4A">
      <w:pPr>
        <w:widowControl w:val="0"/>
        <w:tabs>
          <w:tab w:val="left" w:pos="1134"/>
        </w:tabs>
        <w:ind w:firstLine="709"/>
        <w:jc w:val="both"/>
        <w:rPr>
          <w:b/>
          <w:color w:val="002060"/>
        </w:rPr>
      </w:pPr>
      <w:r w:rsidRPr="00CE3DEC">
        <w:rPr>
          <w:b/>
          <w:color w:val="002060"/>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w:t>
      </w:r>
    </w:p>
    <w:p w:rsidR="00032B4A" w:rsidRPr="00CE3DEC" w:rsidRDefault="00032B4A" w:rsidP="00032B4A">
      <w:pPr>
        <w:widowControl w:val="0"/>
        <w:tabs>
          <w:tab w:val="left" w:pos="993"/>
        </w:tabs>
        <w:ind w:firstLine="709"/>
        <w:jc w:val="both"/>
        <w:rPr>
          <w:color w:val="002060"/>
        </w:rPr>
      </w:pPr>
      <w:r w:rsidRPr="00CE3DEC">
        <w:rPr>
          <w:color w:val="002060"/>
        </w:rPr>
        <w:t>- подбирать слова, соподчиненные ключевому слову, определяющие его признаки и свойства;</w:t>
      </w:r>
    </w:p>
    <w:p w:rsidR="00032B4A" w:rsidRPr="00CE3DEC" w:rsidRDefault="00032B4A" w:rsidP="00032B4A">
      <w:pPr>
        <w:widowControl w:val="0"/>
        <w:tabs>
          <w:tab w:val="left" w:pos="993"/>
        </w:tabs>
        <w:ind w:firstLine="709"/>
        <w:jc w:val="both"/>
        <w:rPr>
          <w:color w:val="002060"/>
        </w:rPr>
      </w:pPr>
      <w:r w:rsidRPr="00CE3DEC">
        <w:rPr>
          <w:color w:val="002060"/>
        </w:rPr>
        <w:t>- выстраивать логическую цепочку, состоящую из ключевого слова и соподчиненных ему слов;</w:t>
      </w:r>
    </w:p>
    <w:p w:rsidR="00032B4A" w:rsidRPr="00CE3DEC" w:rsidRDefault="00032B4A" w:rsidP="00032B4A">
      <w:pPr>
        <w:widowControl w:val="0"/>
        <w:tabs>
          <w:tab w:val="left" w:pos="993"/>
        </w:tabs>
        <w:ind w:firstLine="709"/>
        <w:jc w:val="both"/>
        <w:rPr>
          <w:color w:val="002060"/>
        </w:rPr>
      </w:pPr>
      <w:r w:rsidRPr="00CE3DEC">
        <w:rPr>
          <w:color w:val="002060"/>
        </w:rPr>
        <w:t>- выделять общий признак двух или нескольких предметов или явлений и объяснять их сходство;</w:t>
      </w:r>
    </w:p>
    <w:p w:rsidR="00032B4A" w:rsidRPr="00CE3DEC" w:rsidRDefault="00032B4A" w:rsidP="00032B4A">
      <w:pPr>
        <w:widowControl w:val="0"/>
        <w:tabs>
          <w:tab w:val="left" w:pos="993"/>
        </w:tabs>
        <w:ind w:firstLine="709"/>
        <w:jc w:val="both"/>
        <w:rPr>
          <w:color w:val="002060"/>
        </w:rPr>
      </w:pPr>
      <w:r w:rsidRPr="00CE3DEC">
        <w:rPr>
          <w:color w:val="002060"/>
        </w:rPr>
        <w:t>- объединять предметы и явления в группы по определенным признакам, сравнивать, классифицировать и обобщать факты и явления;</w:t>
      </w:r>
    </w:p>
    <w:p w:rsidR="00032B4A" w:rsidRPr="00CE3DEC" w:rsidRDefault="00032B4A" w:rsidP="00032B4A">
      <w:pPr>
        <w:widowControl w:val="0"/>
        <w:tabs>
          <w:tab w:val="left" w:pos="993"/>
        </w:tabs>
        <w:ind w:firstLine="709"/>
        <w:jc w:val="both"/>
        <w:rPr>
          <w:color w:val="002060"/>
        </w:rPr>
      </w:pPr>
      <w:r w:rsidRPr="00CE3DEC">
        <w:rPr>
          <w:color w:val="002060"/>
        </w:rPr>
        <w:t>- выделять явление из общего ряда других явлений;</w:t>
      </w:r>
    </w:p>
    <w:p w:rsidR="00032B4A" w:rsidRPr="00CE3DEC" w:rsidRDefault="00032B4A" w:rsidP="00032B4A">
      <w:pPr>
        <w:widowControl w:val="0"/>
        <w:tabs>
          <w:tab w:val="left" w:pos="993"/>
        </w:tabs>
        <w:ind w:firstLine="709"/>
        <w:jc w:val="both"/>
        <w:rPr>
          <w:color w:val="002060"/>
        </w:rPr>
      </w:pPr>
      <w:r w:rsidRPr="00CE3DEC">
        <w:rPr>
          <w:color w:val="002060"/>
        </w:rPr>
        <w:t>- 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032B4A" w:rsidRPr="00CE3DEC" w:rsidRDefault="00032B4A" w:rsidP="00032B4A">
      <w:pPr>
        <w:widowControl w:val="0"/>
        <w:tabs>
          <w:tab w:val="left" w:pos="993"/>
        </w:tabs>
        <w:ind w:firstLine="709"/>
        <w:jc w:val="both"/>
        <w:rPr>
          <w:color w:val="002060"/>
        </w:rPr>
      </w:pPr>
      <w:r w:rsidRPr="00CE3DEC">
        <w:rPr>
          <w:color w:val="002060"/>
        </w:rPr>
        <w:t>- строить рассуждение от общих закономерностей к частным явлениям и от частных явлений к общим закономерностям;</w:t>
      </w:r>
    </w:p>
    <w:p w:rsidR="00032B4A" w:rsidRPr="00CE3DEC" w:rsidRDefault="00032B4A" w:rsidP="00032B4A">
      <w:pPr>
        <w:widowControl w:val="0"/>
        <w:tabs>
          <w:tab w:val="left" w:pos="993"/>
        </w:tabs>
        <w:ind w:firstLine="709"/>
        <w:jc w:val="both"/>
        <w:rPr>
          <w:color w:val="002060"/>
        </w:rPr>
      </w:pPr>
      <w:r w:rsidRPr="00CE3DEC">
        <w:rPr>
          <w:color w:val="002060"/>
        </w:rPr>
        <w:t>- строить рассуждение на основе сравнения предметов и явлений, выделяя при этом общие признаки;</w:t>
      </w:r>
    </w:p>
    <w:p w:rsidR="00032B4A" w:rsidRPr="00CE3DEC" w:rsidRDefault="00032B4A" w:rsidP="00032B4A">
      <w:pPr>
        <w:widowControl w:val="0"/>
        <w:tabs>
          <w:tab w:val="left" w:pos="993"/>
        </w:tabs>
        <w:ind w:firstLine="709"/>
        <w:jc w:val="both"/>
        <w:rPr>
          <w:color w:val="002060"/>
        </w:rPr>
      </w:pPr>
      <w:r w:rsidRPr="00CE3DEC">
        <w:rPr>
          <w:color w:val="002060"/>
        </w:rPr>
        <w:t>- излагать полученную информацию, интерпретируя ее в контексте решаемой задачи;</w:t>
      </w:r>
    </w:p>
    <w:p w:rsidR="00032B4A" w:rsidRPr="00CE3DEC" w:rsidRDefault="00032B4A" w:rsidP="00032B4A">
      <w:pPr>
        <w:widowControl w:val="0"/>
        <w:tabs>
          <w:tab w:val="left" w:pos="993"/>
        </w:tabs>
        <w:ind w:firstLine="709"/>
        <w:jc w:val="both"/>
        <w:rPr>
          <w:color w:val="002060"/>
        </w:rPr>
      </w:pPr>
      <w:r w:rsidRPr="00CE3DEC">
        <w:rPr>
          <w:color w:val="002060"/>
        </w:rPr>
        <w:t>- самостоятельно указывать на информацию, нуждающуюся в проверке, предлагать и применять способ проверки достоверности информации;</w:t>
      </w:r>
    </w:p>
    <w:p w:rsidR="00032B4A" w:rsidRPr="00CE3DEC" w:rsidRDefault="00032B4A" w:rsidP="00032B4A">
      <w:pPr>
        <w:widowControl w:val="0"/>
        <w:tabs>
          <w:tab w:val="left" w:pos="993"/>
        </w:tabs>
        <w:ind w:firstLine="709"/>
        <w:jc w:val="both"/>
        <w:rPr>
          <w:color w:val="002060"/>
        </w:rPr>
      </w:pPr>
      <w:r w:rsidRPr="00CE3DEC">
        <w:rPr>
          <w:color w:val="002060"/>
        </w:rPr>
        <w:t>- 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032B4A" w:rsidRPr="00CE3DEC" w:rsidRDefault="00032B4A" w:rsidP="00552894">
      <w:pPr>
        <w:widowControl w:val="0"/>
        <w:tabs>
          <w:tab w:val="left" w:pos="993"/>
        </w:tabs>
        <w:jc w:val="both"/>
        <w:rPr>
          <w:color w:val="002060"/>
        </w:rPr>
      </w:pPr>
      <w:r w:rsidRPr="00CE3DEC">
        <w:rPr>
          <w:color w:val="002060"/>
        </w:rPr>
        <w:t xml:space="preserve">- выявлять и называть причины события, явления, в том числе возможные /наиболее </w:t>
      </w:r>
      <w:r w:rsidRPr="00CE3DEC">
        <w:rPr>
          <w:color w:val="002060"/>
        </w:rPr>
        <w:lastRenderedPageBreak/>
        <w:t>вероятные причины, возможные последствия заданной причины, самостоятельно осуществляя причинно-следственный анализ;</w:t>
      </w:r>
    </w:p>
    <w:p w:rsidR="00670FBC" w:rsidRPr="00CE3DEC" w:rsidRDefault="00032B4A" w:rsidP="00552894">
      <w:pPr>
        <w:widowControl w:val="0"/>
        <w:tabs>
          <w:tab w:val="left" w:pos="993"/>
        </w:tabs>
        <w:jc w:val="both"/>
        <w:rPr>
          <w:color w:val="002060"/>
        </w:rPr>
      </w:pPr>
      <w:r w:rsidRPr="00CE3DEC">
        <w:rPr>
          <w:color w:val="002060"/>
        </w:rPr>
        <w:t>- 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r w:rsidR="00552894" w:rsidRPr="00CE3DEC">
        <w:rPr>
          <w:color w:val="002060"/>
        </w:rPr>
        <w:t>;</w:t>
      </w:r>
    </w:p>
    <w:p w:rsidR="00670FBC" w:rsidRPr="00CE3DEC" w:rsidRDefault="00701984" w:rsidP="00EA6060">
      <w:pPr>
        <w:pStyle w:val="a7"/>
        <w:shd w:val="clear" w:color="auto" w:fill="auto"/>
        <w:tabs>
          <w:tab w:val="left" w:pos="0"/>
          <w:tab w:val="left" w:pos="426"/>
          <w:tab w:val="left" w:pos="614"/>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xml:space="preserve">  </w:t>
      </w:r>
      <w:r w:rsidR="00552894" w:rsidRPr="00CE3DEC">
        <w:rPr>
          <w:rFonts w:ascii="Times New Roman" w:hAnsi="Times New Roman" w:cs="Times New Roman"/>
          <w:color w:val="002060"/>
          <w:sz w:val="24"/>
          <w:szCs w:val="24"/>
        </w:rPr>
        <w:t>-</w:t>
      </w:r>
      <w:r w:rsidR="00670FBC" w:rsidRPr="00CE3DEC">
        <w:rPr>
          <w:rFonts w:ascii="Times New Roman" w:hAnsi="Times New Roman" w:cs="Times New Roman"/>
          <w:color w:val="002060"/>
          <w:sz w:val="24"/>
          <w:szCs w:val="24"/>
        </w:rPr>
        <w:t> систематизировать, сопоставлять, ана</w:t>
      </w:r>
      <w:r w:rsidRPr="00CE3DEC">
        <w:rPr>
          <w:rFonts w:ascii="Times New Roman" w:hAnsi="Times New Roman" w:cs="Times New Roman"/>
          <w:color w:val="002060"/>
          <w:sz w:val="24"/>
          <w:szCs w:val="24"/>
        </w:rPr>
        <w:t>лизировать, обобщать и интерпре</w:t>
      </w:r>
      <w:r w:rsidR="00670FBC" w:rsidRPr="00CE3DEC">
        <w:rPr>
          <w:rFonts w:ascii="Times New Roman" w:hAnsi="Times New Roman" w:cs="Times New Roman"/>
          <w:color w:val="002060"/>
          <w:sz w:val="24"/>
          <w:szCs w:val="24"/>
        </w:rPr>
        <w:t>тировать информацию, содержащуюся в готовых информационных объектах;</w:t>
      </w:r>
    </w:p>
    <w:p w:rsidR="00670FBC" w:rsidRPr="00CE3DEC" w:rsidRDefault="00670FBC" w:rsidP="00EA6060">
      <w:pPr>
        <w:pStyle w:val="a7"/>
        <w:shd w:val="clear" w:color="auto" w:fill="auto"/>
        <w:tabs>
          <w:tab w:val="left" w:pos="0"/>
          <w:tab w:val="left" w:pos="426"/>
          <w:tab w:val="left" w:pos="619"/>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670FBC" w:rsidRPr="00CE3DEC" w:rsidRDefault="00701984" w:rsidP="00EA6060">
      <w:pPr>
        <w:pStyle w:val="a7"/>
        <w:shd w:val="clear" w:color="auto" w:fill="auto"/>
        <w:tabs>
          <w:tab w:val="left" w:pos="0"/>
          <w:tab w:val="left" w:pos="426"/>
          <w:tab w:val="left" w:pos="619"/>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xml:space="preserve"> </w:t>
      </w:r>
      <w:r w:rsidR="00670FBC" w:rsidRPr="00CE3DEC">
        <w:rPr>
          <w:rFonts w:ascii="Times New Roman" w:hAnsi="Times New Roman" w:cs="Times New Roman"/>
          <w:color w:val="002060"/>
          <w:sz w:val="24"/>
          <w:szCs w:val="24"/>
        </w:rPr>
        <w:t>• заполнять и дополнять таблицы, схемы, диаграммы, тексты.</w:t>
      </w:r>
    </w:p>
    <w:p w:rsidR="00670FBC" w:rsidRPr="00CE3DEC" w:rsidRDefault="00701984"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xml:space="preserve">    </w:t>
      </w:r>
      <w:r w:rsidR="00670FBC" w:rsidRPr="00CE3DEC">
        <w:rPr>
          <w:rFonts w:ascii="Times New Roman" w:hAnsi="Times New Roman" w:cs="Times New Roman"/>
          <w:color w:val="002060"/>
          <w:sz w:val="24"/>
          <w:szCs w:val="24"/>
        </w:rPr>
        <w:t>Обучающиеся усовершенствуют навык</w:t>
      </w:r>
      <w:r w:rsidR="00670FBC" w:rsidRPr="00CE3DEC">
        <w:rPr>
          <w:rStyle w:val="430"/>
          <w:i w:val="0"/>
          <w:color w:val="002060"/>
          <w:sz w:val="24"/>
          <w:szCs w:val="24"/>
        </w:rPr>
        <w:t xml:space="preserve"> поиска информации</w:t>
      </w:r>
      <w:r w:rsidR="00670FBC" w:rsidRPr="00CE3DEC">
        <w:rPr>
          <w:rStyle w:val="420"/>
          <w:i w:val="0"/>
          <w:color w:val="002060"/>
          <w:sz w:val="24"/>
          <w:szCs w:val="24"/>
        </w:rPr>
        <w:t xml:space="preserve"> </w:t>
      </w:r>
      <w:r w:rsidR="00670FBC" w:rsidRPr="00CE3DEC">
        <w:rPr>
          <w:rFonts w:ascii="Times New Roman" w:hAnsi="Times New Roman" w:cs="Times New Roman"/>
          <w:color w:val="002060"/>
          <w:sz w:val="24"/>
          <w:szCs w:val="24"/>
        </w:rPr>
        <w:t>в компьютерных и некомпьютерных источниках информации, приобретут навык формулирования запросов и опыт использования поисковых машин. Они научатся осуществлять поиск информации в Интернете, школьном информационном пространстве, базах данных и на персональном компьютере с использованием поисковых сервисов, строить поисковые запросы в зависимости от цели запроса и анализировать результаты поиска.</w:t>
      </w:r>
    </w:p>
    <w:p w:rsidR="009C6707" w:rsidRPr="00CE3DEC" w:rsidRDefault="009C6707"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применение эффективных приёмов</w:t>
      </w:r>
      <w:r w:rsidR="00670FBC" w:rsidRPr="00CE3DEC">
        <w:rPr>
          <w:rFonts w:ascii="Times New Roman" w:hAnsi="Times New Roman" w:cs="Times New Roman"/>
          <w:color w:val="002060"/>
          <w:sz w:val="24"/>
          <w:szCs w:val="24"/>
        </w:rPr>
        <w:t xml:space="preserve"> поиска, организации и хранения информации на персональном компьютере, в информационной среде учреждения и в Интернете; </w:t>
      </w:r>
      <w:r w:rsidRPr="00CE3DEC">
        <w:rPr>
          <w:rFonts w:ascii="Times New Roman" w:hAnsi="Times New Roman" w:cs="Times New Roman"/>
          <w:color w:val="002060"/>
          <w:sz w:val="24"/>
          <w:szCs w:val="24"/>
        </w:rPr>
        <w:t>- умение создавать собственное информационное пространство,</w:t>
      </w:r>
    </w:p>
    <w:p w:rsidR="00670FBC" w:rsidRPr="00CE3DEC" w:rsidRDefault="00701984"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xml:space="preserve">     </w:t>
      </w:r>
      <w:r w:rsidR="00A663F8" w:rsidRPr="00CE3DEC">
        <w:rPr>
          <w:rFonts w:ascii="Times New Roman" w:hAnsi="Times New Roman" w:cs="Times New Roman"/>
          <w:color w:val="002060"/>
          <w:sz w:val="24"/>
          <w:szCs w:val="24"/>
        </w:rPr>
        <w:t>-</w:t>
      </w:r>
      <w:r w:rsidR="00670FBC" w:rsidRPr="00CE3DEC">
        <w:rPr>
          <w:rFonts w:ascii="Times New Roman" w:hAnsi="Times New Roman" w:cs="Times New Roman"/>
          <w:color w:val="002060"/>
          <w:sz w:val="24"/>
          <w:szCs w:val="24"/>
        </w:rPr>
        <w:t>умение передавать информацию в устной форме, сопровождаемой аудиовизуальной поддержкой, и в письменной форме гипермедиа (т. е. сочетания текста, изображения, звука, ссылок между разными информационными компонентами).</w:t>
      </w:r>
    </w:p>
    <w:p w:rsidR="00670FBC" w:rsidRPr="00CE3DEC" w:rsidRDefault="00701984"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xml:space="preserve">     </w:t>
      </w:r>
      <w:r w:rsidR="00A663F8" w:rsidRPr="00CE3DEC">
        <w:rPr>
          <w:rFonts w:ascii="Times New Roman" w:hAnsi="Times New Roman" w:cs="Times New Roman"/>
          <w:color w:val="002060"/>
          <w:sz w:val="24"/>
          <w:szCs w:val="24"/>
        </w:rPr>
        <w:t xml:space="preserve">- умение </w:t>
      </w:r>
      <w:r w:rsidR="00670FBC" w:rsidRPr="00CE3DEC">
        <w:rPr>
          <w:rFonts w:ascii="Times New Roman" w:hAnsi="Times New Roman" w:cs="Times New Roman"/>
          <w:color w:val="002060"/>
          <w:sz w:val="24"/>
          <w:szCs w:val="24"/>
        </w:rPr>
        <w:t>использовать информацию для установления причинно-следственных связей и зависимостей, объяснений и доказательств фактов в различных учебных и практических ситуациях, ситуациях</w:t>
      </w:r>
      <w:r w:rsidR="00A663F8" w:rsidRPr="00CE3DEC">
        <w:rPr>
          <w:rFonts w:ascii="Times New Roman" w:hAnsi="Times New Roman" w:cs="Times New Roman"/>
          <w:color w:val="002060"/>
          <w:sz w:val="24"/>
          <w:szCs w:val="24"/>
        </w:rPr>
        <w:t xml:space="preserve"> моделирования и проектирования;</w:t>
      </w:r>
    </w:p>
    <w:p w:rsidR="00A663F8" w:rsidRPr="00CE3DEC" w:rsidRDefault="00A663F8" w:rsidP="00D45049">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xml:space="preserve">- умение </w:t>
      </w:r>
      <w:r w:rsidR="00670FBC" w:rsidRPr="00CE3DEC">
        <w:rPr>
          <w:rFonts w:ascii="Times New Roman" w:hAnsi="Times New Roman" w:cs="Times New Roman"/>
          <w:color w:val="002060"/>
          <w:sz w:val="24"/>
          <w:szCs w:val="24"/>
        </w:rPr>
        <w:t xml:space="preserve">строить умозаключения и принимать решения на основе самостоятельно полученной информации, </w:t>
      </w:r>
    </w:p>
    <w:p w:rsidR="00701984" w:rsidRPr="00CE3DEC" w:rsidRDefault="00A663F8" w:rsidP="00D45049">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xml:space="preserve">-владение </w:t>
      </w:r>
      <w:r w:rsidR="00670FBC" w:rsidRPr="00CE3DEC">
        <w:rPr>
          <w:rFonts w:ascii="Times New Roman" w:hAnsi="Times New Roman" w:cs="Times New Roman"/>
          <w:color w:val="002060"/>
          <w:sz w:val="24"/>
          <w:szCs w:val="24"/>
        </w:rPr>
        <w:t>опыт</w:t>
      </w:r>
      <w:r w:rsidRPr="00CE3DEC">
        <w:rPr>
          <w:rFonts w:ascii="Times New Roman" w:hAnsi="Times New Roman" w:cs="Times New Roman"/>
          <w:color w:val="002060"/>
          <w:sz w:val="24"/>
          <w:szCs w:val="24"/>
        </w:rPr>
        <w:t xml:space="preserve">ом </w:t>
      </w:r>
      <w:r w:rsidR="00670FBC" w:rsidRPr="00CE3DEC">
        <w:rPr>
          <w:rFonts w:ascii="Times New Roman" w:hAnsi="Times New Roman" w:cs="Times New Roman"/>
          <w:color w:val="002060"/>
          <w:sz w:val="24"/>
          <w:szCs w:val="24"/>
        </w:rPr>
        <w:t xml:space="preserve"> критического отношения к получаемой информации на основе её сопоставления с информацией из других источников и с имеющимся жизненным опытом.</w:t>
      </w:r>
      <w:bookmarkStart w:id="13" w:name="bookmark10"/>
    </w:p>
    <w:p w:rsidR="000D2678" w:rsidRPr="00CE3DEC" w:rsidRDefault="000D2678" w:rsidP="00EA6060">
      <w:pPr>
        <w:tabs>
          <w:tab w:val="left" w:pos="0"/>
          <w:tab w:val="left" w:pos="426"/>
        </w:tabs>
        <w:jc w:val="center"/>
        <w:rPr>
          <w:b/>
          <w:color w:val="002060"/>
        </w:rPr>
      </w:pPr>
    </w:p>
    <w:p w:rsidR="00E62167" w:rsidRPr="00CE3DEC" w:rsidRDefault="00E62167" w:rsidP="00E62167">
      <w:pPr>
        <w:tabs>
          <w:tab w:val="left" w:pos="0"/>
          <w:tab w:val="left" w:pos="426"/>
        </w:tabs>
        <w:rPr>
          <w:b/>
          <w:color w:val="002060"/>
        </w:rPr>
      </w:pPr>
    </w:p>
    <w:p w:rsidR="00670FBC" w:rsidRPr="00CE3DEC" w:rsidRDefault="00724742" w:rsidP="00EA6060">
      <w:pPr>
        <w:tabs>
          <w:tab w:val="left" w:pos="0"/>
          <w:tab w:val="left" w:pos="426"/>
        </w:tabs>
        <w:jc w:val="center"/>
        <w:rPr>
          <w:b/>
          <w:color w:val="002060"/>
        </w:rPr>
      </w:pPr>
      <w:r w:rsidRPr="00CE3DEC">
        <w:rPr>
          <w:b/>
          <w:color w:val="002060"/>
        </w:rPr>
        <w:t>1.2.5</w:t>
      </w:r>
      <w:r w:rsidR="00670FBC" w:rsidRPr="00CE3DEC">
        <w:rPr>
          <w:b/>
          <w:color w:val="002060"/>
        </w:rPr>
        <w:t>. Планируемые результаты освоения учебных и междисциплинарных программ</w:t>
      </w:r>
      <w:r w:rsidR="00552894" w:rsidRPr="00CE3DEC">
        <w:rPr>
          <w:b/>
          <w:color w:val="002060"/>
        </w:rPr>
        <w:t>.</w:t>
      </w:r>
    </w:p>
    <w:p w:rsidR="000D2678" w:rsidRPr="00CE3DEC" w:rsidRDefault="000D2678" w:rsidP="00EA6060">
      <w:pPr>
        <w:tabs>
          <w:tab w:val="left" w:pos="0"/>
          <w:tab w:val="left" w:pos="426"/>
        </w:tabs>
        <w:jc w:val="center"/>
        <w:rPr>
          <w:b/>
          <w:color w:val="002060"/>
        </w:rPr>
      </w:pPr>
    </w:p>
    <w:p w:rsidR="00670FBC" w:rsidRPr="00CE3DEC" w:rsidRDefault="000D2678" w:rsidP="00701984">
      <w:pPr>
        <w:tabs>
          <w:tab w:val="left" w:pos="0"/>
          <w:tab w:val="left" w:pos="426"/>
        </w:tabs>
        <w:rPr>
          <w:b/>
          <w:color w:val="002060"/>
        </w:rPr>
      </w:pPr>
      <w:r w:rsidRPr="00CE3DEC">
        <w:rPr>
          <w:b/>
          <w:color w:val="002060"/>
        </w:rPr>
        <w:t>1.2.5</w:t>
      </w:r>
      <w:r w:rsidR="00670FBC" w:rsidRPr="00CE3DEC">
        <w:rPr>
          <w:b/>
          <w:color w:val="002060"/>
        </w:rPr>
        <w:t>.1. ФОРМИРОВАНИЕ УНИВЕРСАЛЬНЫХ</w:t>
      </w:r>
      <w:r w:rsidR="00670FBC" w:rsidRPr="00CE3DEC">
        <w:rPr>
          <w:rStyle w:val="16"/>
          <w:rFonts w:ascii="Times New Roman" w:hAnsi="Times New Roman"/>
          <w:b w:val="0"/>
          <w:bCs w:val="0"/>
          <w:color w:val="002060"/>
          <w:sz w:val="24"/>
          <w:szCs w:val="24"/>
        </w:rPr>
        <w:t xml:space="preserve"> </w:t>
      </w:r>
      <w:r w:rsidR="00670FBC" w:rsidRPr="00CE3DEC">
        <w:rPr>
          <w:b/>
          <w:color w:val="002060"/>
        </w:rPr>
        <w:t>УЧЕБНЫХ ДЕЙСТВИЙ</w:t>
      </w:r>
    </w:p>
    <w:p w:rsidR="00670FBC" w:rsidRPr="00CE3DEC" w:rsidRDefault="00670FBC" w:rsidP="00EA6060">
      <w:pPr>
        <w:tabs>
          <w:tab w:val="left" w:pos="0"/>
          <w:tab w:val="left" w:pos="426"/>
        </w:tabs>
        <w:jc w:val="both"/>
        <w:rPr>
          <w:b/>
          <w:color w:val="002060"/>
        </w:rPr>
      </w:pPr>
      <w:r w:rsidRPr="00CE3DEC">
        <w:rPr>
          <w:b/>
          <w:color w:val="002060"/>
        </w:rPr>
        <w:t>Личностные универсальные учебные действия</w:t>
      </w:r>
    </w:p>
    <w:p w:rsidR="00670FBC" w:rsidRPr="00CE3DEC" w:rsidRDefault="007D28BF"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xml:space="preserve">    </w:t>
      </w:r>
      <w:r w:rsidR="00670FBC" w:rsidRPr="00CE3DEC">
        <w:rPr>
          <w:rFonts w:ascii="Times New Roman" w:hAnsi="Times New Roman" w:cs="Times New Roman"/>
          <w:color w:val="002060"/>
          <w:sz w:val="24"/>
          <w:szCs w:val="24"/>
        </w:rPr>
        <w:t>В рамках</w:t>
      </w:r>
      <w:r w:rsidR="00670FBC" w:rsidRPr="00CE3DEC">
        <w:rPr>
          <w:rStyle w:val="160"/>
          <w:color w:val="002060"/>
          <w:sz w:val="24"/>
          <w:szCs w:val="24"/>
        </w:rPr>
        <w:t xml:space="preserve"> когнитивного компонента</w:t>
      </w:r>
      <w:r w:rsidR="00670FBC" w:rsidRPr="00CE3DEC">
        <w:rPr>
          <w:rFonts w:ascii="Times New Roman" w:hAnsi="Times New Roman" w:cs="Times New Roman"/>
          <w:color w:val="002060"/>
          <w:sz w:val="24"/>
          <w:szCs w:val="24"/>
        </w:rPr>
        <w:t xml:space="preserve"> будут сформированы:</w:t>
      </w:r>
    </w:p>
    <w:p w:rsidR="00670FBC" w:rsidRPr="00CE3DEC" w:rsidRDefault="00670FBC" w:rsidP="00EA6060">
      <w:pPr>
        <w:pStyle w:val="a7"/>
        <w:shd w:val="clear" w:color="auto" w:fill="auto"/>
        <w:tabs>
          <w:tab w:val="left" w:pos="0"/>
          <w:tab w:val="left" w:pos="426"/>
          <w:tab w:val="left" w:pos="1089"/>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историко-географический образ, включая представление о территории и границах России, её географических особенностях, знание основных исторических событий развития государственности и общества; знание истории и географии края, его достижений и культурных традиций;</w:t>
      </w:r>
    </w:p>
    <w:p w:rsidR="00670FBC" w:rsidRPr="00CE3DEC" w:rsidRDefault="00670FBC" w:rsidP="00EA6060">
      <w:pPr>
        <w:pStyle w:val="a7"/>
        <w:shd w:val="clear" w:color="auto" w:fill="auto"/>
        <w:tabs>
          <w:tab w:val="left" w:pos="0"/>
          <w:tab w:val="left" w:pos="426"/>
          <w:tab w:val="left" w:pos="1089"/>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образ социально-политического устройства — представление о государственной организации России, знание государственной символики (герб, флаг, гимн), знание государственных праздников;</w:t>
      </w:r>
    </w:p>
    <w:p w:rsidR="00670FBC" w:rsidRPr="00CE3DEC" w:rsidRDefault="00670FBC" w:rsidP="00EA6060">
      <w:pPr>
        <w:pStyle w:val="a7"/>
        <w:shd w:val="clear" w:color="auto" w:fill="auto"/>
        <w:tabs>
          <w:tab w:val="left" w:pos="0"/>
          <w:tab w:val="left" w:pos="426"/>
          <w:tab w:val="left" w:pos="1079"/>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знание положений Конституции РФ, основных прав и обязанностей гражданина, ориентация в правовом пространстве государственно-общественных отношений;</w:t>
      </w:r>
    </w:p>
    <w:p w:rsidR="00670FBC" w:rsidRPr="00CE3DEC" w:rsidRDefault="00670FBC" w:rsidP="00EA6060">
      <w:pPr>
        <w:pStyle w:val="a7"/>
        <w:shd w:val="clear" w:color="auto" w:fill="auto"/>
        <w:tabs>
          <w:tab w:val="left" w:pos="0"/>
          <w:tab w:val="left" w:pos="426"/>
          <w:tab w:val="left" w:pos="1089"/>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знание о своей этнической принадлежности, освоение национальных ценностей, традиций, культуры, знание о народах и этнических группах России;</w:t>
      </w:r>
    </w:p>
    <w:p w:rsidR="00670FBC" w:rsidRPr="00CE3DEC" w:rsidRDefault="00670FBC" w:rsidP="00EA6060">
      <w:pPr>
        <w:pStyle w:val="a7"/>
        <w:shd w:val="clear" w:color="auto" w:fill="auto"/>
        <w:tabs>
          <w:tab w:val="left" w:pos="0"/>
          <w:tab w:val="left" w:pos="426"/>
          <w:tab w:val="left" w:pos="1084"/>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освоение общекультурного наследия России и общемирового культурного наследия;</w:t>
      </w:r>
    </w:p>
    <w:p w:rsidR="00670FBC" w:rsidRPr="00CE3DEC" w:rsidRDefault="00670FBC" w:rsidP="00EA6060">
      <w:pPr>
        <w:pStyle w:val="a7"/>
        <w:shd w:val="clear" w:color="auto" w:fill="auto"/>
        <w:tabs>
          <w:tab w:val="left" w:pos="0"/>
          <w:tab w:val="left" w:pos="426"/>
          <w:tab w:val="left" w:pos="1079"/>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ориентация в системе моральных норм и ценностей и их иерархизация, понимание конвенционального характера морали;</w:t>
      </w:r>
    </w:p>
    <w:p w:rsidR="00670FBC" w:rsidRPr="00CE3DEC" w:rsidRDefault="00670FBC" w:rsidP="00EA6060">
      <w:pPr>
        <w:pStyle w:val="a7"/>
        <w:shd w:val="clear" w:color="auto" w:fill="auto"/>
        <w:tabs>
          <w:tab w:val="left" w:pos="0"/>
          <w:tab w:val="left" w:pos="426"/>
          <w:tab w:val="left" w:pos="1084"/>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lastRenderedPageBreak/>
        <w:t>• основы социально-критического мышления, ориентация в особенностях социальных отношений и взаимодействий, установление взаимосвязи между общественными и политическими событиями;</w:t>
      </w:r>
    </w:p>
    <w:p w:rsidR="00670FBC" w:rsidRPr="00CE3DEC" w:rsidRDefault="00670FBC" w:rsidP="00EA6060">
      <w:pPr>
        <w:pStyle w:val="a7"/>
        <w:shd w:val="clear" w:color="auto" w:fill="auto"/>
        <w:tabs>
          <w:tab w:val="left" w:pos="0"/>
          <w:tab w:val="left" w:pos="426"/>
          <w:tab w:val="left" w:pos="1089"/>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экологическое сознание, признание высокой ценности жизни во всех её проявлениях; знание основных принципов и правил отношения к природе; знание основ здорового образа жизни и здоровьесберегающих технологий; правил поведения в чрезвычайных ситуациях.</w:t>
      </w:r>
    </w:p>
    <w:p w:rsidR="00670FBC" w:rsidRPr="00CE3DEC" w:rsidRDefault="00670FBC" w:rsidP="00EA6060">
      <w:pPr>
        <w:pStyle w:val="171"/>
        <w:shd w:val="clear" w:color="auto" w:fill="auto"/>
        <w:tabs>
          <w:tab w:val="left" w:pos="0"/>
          <w:tab w:val="left" w:pos="426"/>
        </w:tabs>
        <w:spacing w:after="0" w:line="240" w:lineRule="auto"/>
        <w:ind w:firstLine="0"/>
        <w:rPr>
          <w:rFonts w:ascii="Times New Roman" w:hAnsi="Times New Roman" w:cs="Times New Roman"/>
          <w:color w:val="002060"/>
          <w:sz w:val="24"/>
          <w:szCs w:val="24"/>
        </w:rPr>
      </w:pPr>
      <w:r w:rsidRPr="00CE3DEC">
        <w:rPr>
          <w:rStyle w:val="172"/>
          <w:rFonts w:ascii="Times New Roman" w:hAnsi="Times New Roman" w:cs="Times New Roman"/>
          <w:color w:val="002060"/>
          <w:sz w:val="24"/>
          <w:szCs w:val="24"/>
        </w:rPr>
        <w:t>В рамках</w:t>
      </w:r>
      <w:r w:rsidRPr="00CE3DEC">
        <w:rPr>
          <w:rFonts w:ascii="Times New Roman" w:hAnsi="Times New Roman" w:cs="Times New Roman"/>
          <w:color w:val="002060"/>
          <w:sz w:val="24"/>
          <w:szCs w:val="24"/>
        </w:rPr>
        <w:t xml:space="preserve"> ценностного и эмоционального компонентов</w:t>
      </w:r>
      <w:r w:rsidRPr="00CE3DEC">
        <w:rPr>
          <w:rStyle w:val="173"/>
          <w:rFonts w:ascii="Times New Roman" w:hAnsi="Times New Roman" w:cs="Times New Roman"/>
          <w:color w:val="002060"/>
          <w:sz w:val="24"/>
          <w:szCs w:val="24"/>
        </w:rPr>
        <w:t xml:space="preserve"> </w:t>
      </w:r>
      <w:r w:rsidRPr="00CE3DEC">
        <w:rPr>
          <w:rStyle w:val="172"/>
          <w:rFonts w:ascii="Times New Roman" w:hAnsi="Times New Roman" w:cs="Times New Roman"/>
          <w:color w:val="002060"/>
          <w:sz w:val="24"/>
          <w:szCs w:val="24"/>
        </w:rPr>
        <w:t>будут сформированы:</w:t>
      </w:r>
    </w:p>
    <w:p w:rsidR="00670FBC" w:rsidRPr="00CE3DEC" w:rsidRDefault="00670FBC" w:rsidP="00EA6060">
      <w:pPr>
        <w:pStyle w:val="a7"/>
        <w:shd w:val="clear" w:color="auto" w:fill="auto"/>
        <w:tabs>
          <w:tab w:val="left" w:pos="0"/>
          <w:tab w:val="left" w:pos="426"/>
          <w:tab w:val="left" w:pos="644"/>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w:t>
      </w:r>
      <w:r w:rsidRPr="00CE3DEC">
        <w:rPr>
          <w:rFonts w:ascii="Times New Roman" w:hAnsi="Times New Roman" w:cs="Times New Roman"/>
          <w:color w:val="002060"/>
          <w:sz w:val="24"/>
          <w:szCs w:val="24"/>
          <w:lang w:val="en-US"/>
        </w:rPr>
        <w:t> </w:t>
      </w:r>
      <w:r w:rsidRPr="00CE3DEC">
        <w:rPr>
          <w:rFonts w:ascii="Times New Roman" w:hAnsi="Times New Roman" w:cs="Times New Roman"/>
          <w:color w:val="002060"/>
          <w:sz w:val="24"/>
          <w:szCs w:val="24"/>
        </w:rPr>
        <w:t>гражданский патриотизм, любовь к Родине, чувство гордости за свою страну;</w:t>
      </w:r>
    </w:p>
    <w:p w:rsidR="00670FBC" w:rsidRPr="00CE3DEC" w:rsidRDefault="00670FBC" w:rsidP="00EA6060">
      <w:pPr>
        <w:pStyle w:val="a7"/>
        <w:shd w:val="clear" w:color="auto" w:fill="auto"/>
        <w:tabs>
          <w:tab w:val="left" w:pos="0"/>
          <w:tab w:val="left" w:pos="426"/>
          <w:tab w:val="left" w:pos="625"/>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w:t>
      </w:r>
      <w:r w:rsidRPr="00CE3DEC">
        <w:rPr>
          <w:rFonts w:ascii="Times New Roman" w:hAnsi="Times New Roman" w:cs="Times New Roman"/>
          <w:color w:val="002060"/>
          <w:sz w:val="24"/>
          <w:szCs w:val="24"/>
          <w:lang w:val="en-US"/>
        </w:rPr>
        <w:t> </w:t>
      </w:r>
      <w:r w:rsidRPr="00CE3DEC">
        <w:rPr>
          <w:rFonts w:ascii="Times New Roman" w:hAnsi="Times New Roman" w:cs="Times New Roman"/>
          <w:color w:val="002060"/>
          <w:sz w:val="24"/>
          <w:szCs w:val="24"/>
        </w:rPr>
        <w:t>уважение к истории, культурным и историческим памятникам;</w:t>
      </w:r>
    </w:p>
    <w:p w:rsidR="00670FBC" w:rsidRPr="00CE3DEC" w:rsidRDefault="00670FBC" w:rsidP="00EA6060">
      <w:pPr>
        <w:pStyle w:val="a7"/>
        <w:shd w:val="clear" w:color="auto" w:fill="auto"/>
        <w:tabs>
          <w:tab w:val="left" w:pos="0"/>
          <w:tab w:val="left" w:pos="426"/>
          <w:tab w:val="left" w:pos="634"/>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w:t>
      </w:r>
      <w:r w:rsidRPr="00CE3DEC">
        <w:rPr>
          <w:rFonts w:ascii="Times New Roman" w:hAnsi="Times New Roman" w:cs="Times New Roman"/>
          <w:color w:val="002060"/>
          <w:sz w:val="24"/>
          <w:szCs w:val="24"/>
          <w:lang w:val="en-US"/>
        </w:rPr>
        <w:t> </w:t>
      </w:r>
      <w:r w:rsidRPr="00CE3DEC">
        <w:rPr>
          <w:rFonts w:ascii="Times New Roman" w:hAnsi="Times New Roman" w:cs="Times New Roman"/>
          <w:color w:val="002060"/>
          <w:sz w:val="24"/>
          <w:szCs w:val="24"/>
        </w:rPr>
        <w:t>эмоционально положительное принятие своей э</w:t>
      </w:r>
      <w:r w:rsidR="007D28BF" w:rsidRPr="00CE3DEC">
        <w:rPr>
          <w:rFonts w:ascii="Times New Roman" w:hAnsi="Times New Roman" w:cs="Times New Roman"/>
          <w:color w:val="002060"/>
          <w:sz w:val="24"/>
          <w:szCs w:val="24"/>
        </w:rPr>
        <w:t>тнической идентичнос</w:t>
      </w:r>
      <w:r w:rsidRPr="00CE3DEC">
        <w:rPr>
          <w:rFonts w:ascii="Times New Roman" w:hAnsi="Times New Roman" w:cs="Times New Roman"/>
          <w:color w:val="002060"/>
          <w:sz w:val="24"/>
          <w:szCs w:val="24"/>
        </w:rPr>
        <w:t>ти;</w:t>
      </w:r>
    </w:p>
    <w:p w:rsidR="00670FBC" w:rsidRPr="00CE3DEC" w:rsidRDefault="00670FBC" w:rsidP="00EA6060">
      <w:pPr>
        <w:pStyle w:val="a7"/>
        <w:shd w:val="clear" w:color="auto" w:fill="auto"/>
        <w:tabs>
          <w:tab w:val="left" w:pos="0"/>
          <w:tab w:val="left" w:pos="426"/>
          <w:tab w:val="left" w:pos="634"/>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w:t>
      </w:r>
      <w:r w:rsidRPr="00CE3DEC">
        <w:rPr>
          <w:rFonts w:ascii="Times New Roman" w:hAnsi="Times New Roman" w:cs="Times New Roman"/>
          <w:color w:val="002060"/>
          <w:sz w:val="24"/>
          <w:szCs w:val="24"/>
          <w:lang w:val="en-US"/>
        </w:rPr>
        <w:t> </w:t>
      </w:r>
      <w:r w:rsidRPr="00CE3DEC">
        <w:rPr>
          <w:rFonts w:ascii="Times New Roman" w:hAnsi="Times New Roman" w:cs="Times New Roman"/>
          <w:color w:val="002060"/>
          <w:sz w:val="24"/>
          <w:szCs w:val="24"/>
        </w:rPr>
        <w:t>уважение к другим народам России и мира и принятие их, межэтническая толерантность, готовность к равноправному сотрудничеству;</w:t>
      </w:r>
    </w:p>
    <w:p w:rsidR="00670FBC" w:rsidRPr="00CE3DEC" w:rsidRDefault="00670FBC" w:rsidP="00EA6060">
      <w:pPr>
        <w:pStyle w:val="a7"/>
        <w:shd w:val="clear" w:color="auto" w:fill="auto"/>
        <w:tabs>
          <w:tab w:val="left" w:pos="0"/>
          <w:tab w:val="left" w:pos="426"/>
          <w:tab w:val="left" w:pos="630"/>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w:t>
      </w:r>
      <w:r w:rsidRPr="00CE3DEC">
        <w:rPr>
          <w:rFonts w:ascii="Times New Roman" w:hAnsi="Times New Roman" w:cs="Times New Roman"/>
          <w:color w:val="002060"/>
          <w:sz w:val="24"/>
          <w:szCs w:val="24"/>
          <w:lang w:val="en-US"/>
        </w:rPr>
        <w:t> </w:t>
      </w:r>
      <w:r w:rsidRPr="00CE3DEC">
        <w:rPr>
          <w:rFonts w:ascii="Times New Roman" w:hAnsi="Times New Roman" w:cs="Times New Roman"/>
          <w:color w:val="002060"/>
          <w:sz w:val="24"/>
          <w:szCs w:val="24"/>
        </w:rPr>
        <w:t>уважение к личности и её достоинствам, доброжелательное отношение к окружающим, нетерпимость к любым видам насилия и готовность противостоять им;</w:t>
      </w:r>
    </w:p>
    <w:p w:rsidR="00670FBC" w:rsidRPr="00CE3DEC" w:rsidRDefault="00670FBC" w:rsidP="00EA6060">
      <w:pPr>
        <w:pStyle w:val="a7"/>
        <w:shd w:val="clear" w:color="auto" w:fill="auto"/>
        <w:tabs>
          <w:tab w:val="left" w:pos="0"/>
          <w:tab w:val="left" w:pos="426"/>
          <w:tab w:val="left" w:pos="630"/>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w:t>
      </w:r>
      <w:r w:rsidRPr="00CE3DEC">
        <w:rPr>
          <w:rFonts w:ascii="Times New Roman" w:hAnsi="Times New Roman" w:cs="Times New Roman"/>
          <w:color w:val="002060"/>
          <w:sz w:val="24"/>
          <w:szCs w:val="24"/>
          <w:lang w:val="en-US"/>
        </w:rPr>
        <w:t> </w:t>
      </w:r>
      <w:r w:rsidRPr="00CE3DEC">
        <w:rPr>
          <w:rFonts w:ascii="Times New Roman" w:hAnsi="Times New Roman" w:cs="Times New Roman"/>
          <w:color w:val="002060"/>
          <w:sz w:val="24"/>
          <w:szCs w:val="24"/>
        </w:rPr>
        <w:t>уважение к ценностям семьи, любовь к природе, признание ценности здоровья, своего и других людей, оптимизм в восприятии мира;</w:t>
      </w:r>
    </w:p>
    <w:p w:rsidR="00670FBC" w:rsidRPr="00CE3DEC" w:rsidRDefault="00670FBC" w:rsidP="00EA6060">
      <w:pPr>
        <w:pStyle w:val="a7"/>
        <w:shd w:val="clear" w:color="auto" w:fill="auto"/>
        <w:tabs>
          <w:tab w:val="left" w:pos="0"/>
          <w:tab w:val="left" w:pos="426"/>
          <w:tab w:val="left" w:pos="630"/>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потребность в самовыражении и самореализации, социальном признании;</w:t>
      </w:r>
    </w:p>
    <w:p w:rsidR="00670FBC" w:rsidRPr="00CE3DEC" w:rsidRDefault="00670FBC" w:rsidP="00EA6060">
      <w:pPr>
        <w:pStyle w:val="a7"/>
        <w:shd w:val="clear" w:color="auto" w:fill="auto"/>
        <w:tabs>
          <w:tab w:val="left" w:pos="0"/>
          <w:tab w:val="left" w:pos="426"/>
          <w:tab w:val="left" w:pos="634"/>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w:t>
      </w:r>
      <w:r w:rsidRPr="00CE3DEC">
        <w:rPr>
          <w:rFonts w:ascii="Times New Roman" w:hAnsi="Times New Roman" w:cs="Times New Roman"/>
          <w:color w:val="002060"/>
          <w:sz w:val="24"/>
          <w:szCs w:val="24"/>
          <w:lang w:val="en-US"/>
        </w:rPr>
        <w:t> </w:t>
      </w:r>
      <w:r w:rsidRPr="00CE3DEC">
        <w:rPr>
          <w:rFonts w:ascii="Times New Roman" w:hAnsi="Times New Roman" w:cs="Times New Roman"/>
          <w:color w:val="002060"/>
          <w:sz w:val="24"/>
          <w:szCs w:val="24"/>
        </w:rPr>
        <w:t>позитивная моральная самооценка и моральные чувства — чувство гордости при следовании моральным нормам, переживание стыда и вины при их нарушении.</w:t>
      </w:r>
    </w:p>
    <w:p w:rsidR="00701984" w:rsidRPr="00CE3DEC" w:rsidRDefault="00701984" w:rsidP="00EA6060">
      <w:pPr>
        <w:pStyle w:val="a7"/>
        <w:shd w:val="clear" w:color="auto" w:fill="auto"/>
        <w:tabs>
          <w:tab w:val="left" w:pos="0"/>
          <w:tab w:val="left" w:pos="426"/>
          <w:tab w:val="left" w:pos="634"/>
        </w:tabs>
        <w:spacing w:after="0" w:line="240" w:lineRule="auto"/>
        <w:jc w:val="both"/>
        <w:rPr>
          <w:rFonts w:ascii="Times New Roman" w:hAnsi="Times New Roman" w:cs="Times New Roman"/>
          <w:color w:val="002060"/>
          <w:sz w:val="24"/>
          <w:szCs w:val="24"/>
        </w:rPr>
      </w:pPr>
    </w:p>
    <w:p w:rsidR="00670FBC" w:rsidRPr="00CE3DEC" w:rsidRDefault="00670FBC" w:rsidP="00EA6060">
      <w:pPr>
        <w:pStyle w:val="a7"/>
        <w:shd w:val="clear" w:color="auto" w:fill="auto"/>
        <w:tabs>
          <w:tab w:val="left" w:pos="0"/>
          <w:tab w:val="left" w:pos="426"/>
          <w:tab w:val="left" w:pos="634"/>
        </w:tabs>
        <w:spacing w:after="0" w:line="240" w:lineRule="auto"/>
        <w:jc w:val="both"/>
        <w:rPr>
          <w:rFonts w:ascii="Times New Roman" w:hAnsi="Times New Roman" w:cs="Times New Roman"/>
          <w:color w:val="002060"/>
          <w:sz w:val="24"/>
          <w:szCs w:val="24"/>
        </w:rPr>
      </w:pPr>
      <w:r w:rsidRPr="00CE3DEC">
        <w:rPr>
          <w:rStyle w:val="350"/>
          <w:b w:val="0"/>
          <w:bCs w:val="0"/>
          <w:color w:val="002060"/>
          <w:sz w:val="24"/>
          <w:szCs w:val="24"/>
        </w:rPr>
        <w:t>В рамках</w:t>
      </w:r>
      <w:r w:rsidRPr="00CE3DEC">
        <w:rPr>
          <w:rFonts w:ascii="Times New Roman" w:hAnsi="Times New Roman" w:cs="Times New Roman"/>
          <w:color w:val="002060"/>
          <w:sz w:val="24"/>
          <w:szCs w:val="24"/>
        </w:rPr>
        <w:t xml:space="preserve"> </w:t>
      </w:r>
      <w:r w:rsidRPr="00CE3DEC">
        <w:rPr>
          <w:rFonts w:ascii="Times New Roman" w:hAnsi="Times New Roman" w:cs="Times New Roman"/>
          <w:b/>
          <w:color w:val="002060"/>
          <w:sz w:val="24"/>
          <w:szCs w:val="24"/>
        </w:rPr>
        <w:t>деятельностного (поведенческого) компонента</w:t>
      </w:r>
      <w:r w:rsidRPr="00CE3DEC">
        <w:rPr>
          <w:rStyle w:val="314"/>
          <w:b w:val="0"/>
          <w:bCs w:val="0"/>
          <w:color w:val="002060"/>
          <w:sz w:val="24"/>
          <w:szCs w:val="24"/>
        </w:rPr>
        <w:t xml:space="preserve"> </w:t>
      </w:r>
      <w:r w:rsidRPr="00CE3DEC">
        <w:rPr>
          <w:rStyle w:val="350"/>
          <w:b w:val="0"/>
          <w:bCs w:val="0"/>
          <w:color w:val="002060"/>
          <w:sz w:val="24"/>
          <w:szCs w:val="24"/>
        </w:rPr>
        <w:t>будут сформированы:</w:t>
      </w:r>
    </w:p>
    <w:p w:rsidR="00670FBC" w:rsidRPr="00CE3DEC" w:rsidRDefault="00670FBC" w:rsidP="00EA6060">
      <w:pPr>
        <w:pStyle w:val="a7"/>
        <w:shd w:val="clear" w:color="auto" w:fill="auto"/>
        <w:tabs>
          <w:tab w:val="left" w:pos="0"/>
          <w:tab w:val="left" w:pos="426"/>
          <w:tab w:val="left" w:pos="639"/>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готовность и способность к участию в школьном самоуправлении в пределах возрастных компетенций (дежурство в школе и классе, участие в детских и молодёжных общественных организациях, школьных и внешкольных мероприятиях);</w:t>
      </w:r>
    </w:p>
    <w:p w:rsidR="00670FBC" w:rsidRPr="00CE3DEC" w:rsidRDefault="00670FBC" w:rsidP="00EA6060">
      <w:pPr>
        <w:pStyle w:val="a7"/>
        <w:shd w:val="clear" w:color="auto" w:fill="auto"/>
        <w:tabs>
          <w:tab w:val="left" w:pos="0"/>
          <w:tab w:val="left" w:pos="426"/>
          <w:tab w:val="left" w:pos="634"/>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готовность и способность к выполнению норм и требований школьной жизни, прав и обязанностей ученика;</w:t>
      </w:r>
    </w:p>
    <w:p w:rsidR="00670FBC" w:rsidRPr="00CE3DEC" w:rsidRDefault="00670FBC" w:rsidP="00EA6060">
      <w:pPr>
        <w:pStyle w:val="a7"/>
        <w:shd w:val="clear" w:color="auto" w:fill="auto"/>
        <w:tabs>
          <w:tab w:val="left" w:pos="0"/>
          <w:tab w:val="left" w:pos="426"/>
          <w:tab w:val="left" w:pos="634"/>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умение вести диалог на основе равноправных отношений и взаимного уважения и принятия; умение конструктивно разрешать конфликты;</w:t>
      </w:r>
    </w:p>
    <w:p w:rsidR="00670FBC" w:rsidRPr="00CE3DEC" w:rsidRDefault="00670FBC" w:rsidP="00EA6060">
      <w:pPr>
        <w:pStyle w:val="a7"/>
        <w:shd w:val="clear" w:color="auto" w:fill="auto"/>
        <w:tabs>
          <w:tab w:val="left" w:pos="0"/>
          <w:tab w:val="left" w:pos="426"/>
          <w:tab w:val="left" w:pos="634"/>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готовность и способность к выполнению моральных норм в отношении взрослых и сверстников в школе, дома, во внеучебных видах деятельности;</w:t>
      </w:r>
    </w:p>
    <w:p w:rsidR="00670FBC" w:rsidRPr="00CE3DEC" w:rsidRDefault="00670FBC" w:rsidP="00EA6060">
      <w:pPr>
        <w:pStyle w:val="a7"/>
        <w:shd w:val="clear" w:color="auto" w:fill="auto"/>
        <w:tabs>
          <w:tab w:val="left" w:pos="0"/>
          <w:tab w:val="left" w:pos="426"/>
          <w:tab w:val="left" w:pos="625"/>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потребность в участии в общественной жизни ближайшего социального окружения, общественно полезной деятельности;</w:t>
      </w:r>
    </w:p>
    <w:p w:rsidR="00670FBC" w:rsidRPr="00CE3DEC" w:rsidRDefault="00670FBC" w:rsidP="00EA6060">
      <w:pPr>
        <w:pStyle w:val="a7"/>
        <w:shd w:val="clear" w:color="auto" w:fill="auto"/>
        <w:tabs>
          <w:tab w:val="left" w:pos="0"/>
          <w:tab w:val="left" w:pos="426"/>
          <w:tab w:val="left" w:pos="630"/>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умение строить жизненные планы с учётом конкретных социально-исторических, политических и экономических условий;</w:t>
      </w:r>
    </w:p>
    <w:p w:rsidR="00670FBC" w:rsidRPr="00CE3DEC" w:rsidRDefault="00670FBC" w:rsidP="00EA6060">
      <w:pPr>
        <w:pStyle w:val="a7"/>
        <w:shd w:val="clear" w:color="auto" w:fill="auto"/>
        <w:tabs>
          <w:tab w:val="left" w:pos="0"/>
          <w:tab w:val="left" w:pos="426"/>
          <w:tab w:val="left" w:pos="630"/>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устойчивый познавател</w:t>
      </w:r>
      <w:r w:rsidR="007D28BF" w:rsidRPr="00CE3DEC">
        <w:rPr>
          <w:rFonts w:ascii="Times New Roman" w:hAnsi="Times New Roman" w:cs="Times New Roman"/>
          <w:color w:val="002060"/>
          <w:sz w:val="24"/>
          <w:szCs w:val="24"/>
        </w:rPr>
        <w:t>ьный интерес и становление смыслообразу</w:t>
      </w:r>
      <w:r w:rsidRPr="00CE3DEC">
        <w:rPr>
          <w:rFonts w:ascii="Times New Roman" w:hAnsi="Times New Roman" w:cs="Times New Roman"/>
          <w:color w:val="002060"/>
          <w:sz w:val="24"/>
          <w:szCs w:val="24"/>
        </w:rPr>
        <w:t>ющей функции познавательного мотива;</w:t>
      </w:r>
    </w:p>
    <w:p w:rsidR="00670FBC" w:rsidRPr="00CE3DEC" w:rsidRDefault="00670FBC" w:rsidP="00EA6060">
      <w:pPr>
        <w:pStyle w:val="a7"/>
        <w:shd w:val="clear" w:color="auto" w:fill="auto"/>
        <w:tabs>
          <w:tab w:val="left" w:pos="0"/>
          <w:tab w:val="left" w:pos="426"/>
          <w:tab w:val="left" w:pos="631"/>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готовность к выбору профильного образования.</w:t>
      </w:r>
    </w:p>
    <w:p w:rsidR="00670FBC" w:rsidRPr="00CE3DEC" w:rsidRDefault="00670FBC" w:rsidP="00EA6060">
      <w:pPr>
        <w:pStyle w:val="141"/>
        <w:shd w:val="clear" w:color="auto" w:fill="auto"/>
        <w:tabs>
          <w:tab w:val="left" w:pos="0"/>
          <w:tab w:val="left" w:pos="426"/>
        </w:tabs>
        <w:spacing w:line="240" w:lineRule="auto"/>
        <w:ind w:firstLine="0"/>
        <w:rPr>
          <w:rFonts w:ascii="Times New Roman" w:hAnsi="Times New Roman" w:cs="Times New Roman"/>
          <w:b/>
          <w:i w:val="0"/>
          <w:color w:val="002060"/>
          <w:sz w:val="24"/>
          <w:szCs w:val="24"/>
        </w:rPr>
      </w:pPr>
      <w:r w:rsidRPr="00CE3DEC">
        <w:rPr>
          <w:rFonts w:ascii="Times New Roman" w:hAnsi="Times New Roman" w:cs="Times New Roman"/>
          <w:b/>
          <w:i w:val="0"/>
          <w:color w:val="002060"/>
          <w:sz w:val="24"/>
          <w:szCs w:val="24"/>
        </w:rPr>
        <w:t xml:space="preserve">Выпускник </w:t>
      </w:r>
      <w:r w:rsidR="007D28BF" w:rsidRPr="00CE3DEC">
        <w:rPr>
          <w:rFonts w:ascii="Times New Roman" w:hAnsi="Times New Roman" w:cs="Times New Roman"/>
          <w:b/>
          <w:i w:val="0"/>
          <w:color w:val="002060"/>
          <w:sz w:val="24"/>
          <w:szCs w:val="24"/>
        </w:rPr>
        <w:t xml:space="preserve">научится </w:t>
      </w:r>
      <w:r w:rsidRPr="00CE3DEC">
        <w:rPr>
          <w:rFonts w:ascii="Times New Roman" w:hAnsi="Times New Roman" w:cs="Times New Roman"/>
          <w:b/>
          <w:i w:val="0"/>
          <w:color w:val="002060"/>
          <w:sz w:val="24"/>
          <w:szCs w:val="24"/>
        </w:rPr>
        <w:t>:</w:t>
      </w:r>
    </w:p>
    <w:p w:rsidR="00670FBC" w:rsidRPr="00CE3DEC" w:rsidRDefault="00670FBC" w:rsidP="00EA6060">
      <w:pPr>
        <w:pStyle w:val="141"/>
        <w:shd w:val="clear" w:color="auto" w:fill="auto"/>
        <w:tabs>
          <w:tab w:val="left" w:pos="0"/>
          <w:tab w:val="left" w:pos="426"/>
          <w:tab w:val="left" w:pos="639"/>
        </w:tabs>
        <w:spacing w:line="240" w:lineRule="auto"/>
        <w:ind w:firstLine="0"/>
        <w:rPr>
          <w:rFonts w:ascii="Times New Roman" w:hAnsi="Times New Roman" w:cs="Times New Roman"/>
          <w:i w:val="0"/>
          <w:color w:val="002060"/>
          <w:sz w:val="24"/>
          <w:szCs w:val="24"/>
        </w:rPr>
      </w:pPr>
      <w:r w:rsidRPr="00CE3DEC">
        <w:rPr>
          <w:rFonts w:ascii="Times New Roman" w:hAnsi="Times New Roman" w:cs="Times New Roman"/>
          <w:i w:val="0"/>
          <w:color w:val="002060"/>
          <w:sz w:val="24"/>
          <w:szCs w:val="24"/>
        </w:rPr>
        <w:t>• выраженной устойчивой учебно-познавательной мотивации и интереса к учению;</w:t>
      </w:r>
    </w:p>
    <w:p w:rsidR="00670FBC" w:rsidRPr="00CE3DEC" w:rsidRDefault="00670FBC" w:rsidP="00EA6060">
      <w:pPr>
        <w:pStyle w:val="141"/>
        <w:shd w:val="clear" w:color="auto" w:fill="auto"/>
        <w:tabs>
          <w:tab w:val="left" w:pos="0"/>
          <w:tab w:val="left" w:pos="426"/>
          <w:tab w:val="left" w:pos="626"/>
        </w:tabs>
        <w:spacing w:line="240" w:lineRule="auto"/>
        <w:ind w:firstLine="0"/>
        <w:rPr>
          <w:rFonts w:ascii="Times New Roman" w:hAnsi="Times New Roman" w:cs="Times New Roman"/>
          <w:i w:val="0"/>
          <w:color w:val="002060"/>
          <w:sz w:val="24"/>
          <w:szCs w:val="24"/>
        </w:rPr>
      </w:pPr>
      <w:r w:rsidRPr="00CE3DEC">
        <w:rPr>
          <w:rFonts w:ascii="Times New Roman" w:hAnsi="Times New Roman" w:cs="Times New Roman"/>
          <w:i w:val="0"/>
          <w:color w:val="002060"/>
          <w:sz w:val="24"/>
          <w:szCs w:val="24"/>
        </w:rPr>
        <w:t>• готовности к самообразованию и самовоспитанию;</w:t>
      </w:r>
    </w:p>
    <w:p w:rsidR="00670FBC" w:rsidRPr="00CE3DEC" w:rsidRDefault="00670FBC" w:rsidP="00EA6060">
      <w:pPr>
        <w:pStyle w:val="141"/>
        <w:shd w:val="clear" w:color="auto" w:fill="auto"/>
        <w:tabs>
          <w:tab w:val="left" w:pos="0"/>
          <w:tab w:val="left" w:pos="426"/>
          <w:tab w:val="left" w:pos="631"/>
        </w:tabs>
        <w:spacing w:line="240" w:lineRule="auto"/>
        <w:ind w:firstLine="0"/>
        <w:rPr>
          <w:rFonts w:ascii="Times New Roman" w:hAnsi="Times New Roman" w:cs="Times New Roman"/>
          <w:i w:val="0"/>
          <w:color w:val="002060"/>
          <w:sz w:val="24"/>
          <w:szCs w:val="24"/>
        </w:rPr>
      </w:pPr>
      <w:r w:rsidRPr="00CE3DEC">
        <w:rPr>
          <w:rFonts w:ascii="Times New Roman" w:hAnsi="Times New Roman" w:cs="Times New Roman"/>
          <w:i w:val="0"/>
          <w:color w:val="002060"/>
          <w:sz w:val="24"/>
          <w:szCs w:val="24"/>
        </w:rPr>
        <w:t>• адекватной позитивной самооценки и Я-концепции;</w:t>
      </w:r>
    </w:p>
    <w:p w:rsidR="00670FBC" w:rsidRPr="00CE3DEC" w:rsidRDefault="00670FBC" w:rsidP="00EA6060">
      <w:pPr>
        <w:pStyle w:val="141"/>
        <w:shd w:val="clear" w:color="auto" w:fill="auto"/>
        <w:tabs>
          <w:tab w:val="left" w:pos="0"/>
          <w:tab w:val="left" w:pos="426"/>
          <w:tab w:val="left" w:pos="630"/>
        </w:tabs>
        <w:spacing w:line="240" w:lineRule="auto"/>
        <w:ind w:firstLine="0"/>
        <w:rPr>
          <w:rFonts w:ascii="Times New Roman" w:hAnsi="Times New Roman" w:cs="Times New Roman"/>
          <w:i w:val="0"/>
          <w:color w:val="002060"/>
          <w:sz w:val="24"/>
          <w:szCs w:val="24"/>
        </w:rPr>
      </w:pPr>
      <w:r w:rsidRPr="00CE3DEC">
        <w:rPr>
          <w:rFonts w:ascii="Times New Roman" w:hAnsi="Times New Roman" w:cs="Times New Roman"/>
          <w:i w:val="0"/>
          <w:color w:val="002060"/>
          <w:sz w:val="24"/>
          <w:szCs w:val="24"/>
        </w:rPr>
        <w:t>• компетентности в реализации основ гражданской</w:t>
      </w:r>
      <w:r w:rsidRPr="00CE3DEC">
        <w:rPr>
          <w:rStyle w:val="14105"/>
          <w:iCs/>
          <w:color w:val="002060"/>
          <w:sz w:val="24"/>
          <w:szCs w:val="24"/>
        </w:rPr>
        <w:t xml:space="preserve"> </w:t>
      </w:r>
      <w:r w:rsidRPr="00CE3DEC">
        <w:rPr>
          <w:rFonts w:ascii="Times New Roman" w:hAnsi="Times New Roman" w:cs="Times New Roman"/>
          <w:i w:val="0"/>
          <w:color w:val="002060"/>
          <w:sz w:val="24"/>
          <w:szCs w:val="24"/>
        </w:rPr>
        <w:t>идентичности в поступках и деятельности;</w:t>
      </w:r>
    </w:p>
    <w:p w:rsidR="00670FBC" w:rsidRPr="00CE3DEC" w:rsidRDefault="00670FBC" w:rsidP="00EA6060">
      <w:pPr>
        <w:pStyle w:val="141"/>
        <w:shd w:val="clear" w:color="auto" w:fill="auto"/>
        <w:tabs>
          <w:tab w:val="left" w:pos="0"/>
          <w:tab w:val="left" w:pos="426"/>
          <w:tab w:val="left" w:pos="1090"/>
        </w:tabs>
        <w:spacing w:line="240" w:lineRule="auto"/>
        <w:ind w:firstLine="0"/>
        <w:rPr>
          <w:rFonts w:ascii="Times New Roman" w:hAnsi="Times New Roman" w:cs="Times New Roman"/>
          <w:i w:val="0"/>
          <w:color w:val="002060"/>
          <w:sz w:val="24"/>
          <w:szCs w:val="24"/>
        </w:rPr>
      </w:pPr>
      <w:r w:rsidRPr="00CE3DEC">
        <w:rPr>
          <w:rFonts w:ascii="Times New Roman" w:hAnsi="Times New Roman" w:cs="Times New Roman"/>
          <w:i w:val="0"/>
          <w:color w:val="002060"/>
          <w:sz w:val="24"/>
          <w:szCs w:val="24"/>
        </w:rPr>
        <w:t>• морального сознания на конвенциональном уровне, способности к решению моральных дилемм на основе учёта</w:t>
      </w:r>
      <w:r w:rsidRPr="00CE3DEC">
        <w:rPr>
          <w:rStyle w:val="14103"/>
          <w:iCs/>
          <w:color w:val="002060"/>
          <w:sz w:val="24"/>
          <w:szCs w:val="24"/>
        </w:rPr>
        <w:t xml:space="preserve"> </w:t>
      </w:r>
      <w:r w:rsidRPr="00CE3DEC">
        <w:rPr>
          <w:rFonts w:ascii="Times New Roman" w:hAnsi="Times New Roman" w:cs="Times New Roman"/>
          <w:i w:val="0"/>
          <w:color w:val="002060"/>
          <w:sz w:val="24"/>
          <w:szCs w:val="24"/>
        </w:rPr>
        <w:t>позиций участников дилеммы, ориентации на их мотивы</w:t>
      </w:r>
      <w:r w:rsidRPr="00CE3DEC">
        <w:rPr>
          <w:rStyle w:val="14103"/>
          <w:iCs/>
          <w:color w:val="002060"/>
          <w:sz w:val="24"/>
          <w:szCs w:val="24"/>
        </w:rPr>
        <w:t xml:space="preserve"> </w:t>
      </w:r>
      <w:r w:rsidRPr="00CE3DEC">
        <w:rPr>
          <w:rFonts w:ascii="Times New Roman" w:hAnsi="Times New Roman" w:cs="Times New Roman"/>
          <w:i w:val="0"/>
          <w:color w:val="002060"/>
          <w:sz w:val="24"/>
          <w:szCs w:val="24"/>
        </w:rPr>
        <w:t>и чувства; устойчивое следование в поведении моральным</w:t>
      </w:r>
      <w:r w:rsidRPr="00CE3DEC">
        <w:rPr>
          <w:rStyle w:val="14103"/>
          <w:iCs/>
          <w:color w:val="002060"/>
          <w:sz w:val="24"/>
          <w:szCs w:val="24"/>
        </w:rPr>
        <w:t xml:space="preserve"> </w:t>
      </w:r>
      <w:r w:rsidRPr="00CE3DEC">
        <w:rPr>
          <w:rFonts w:ascii="Times New Roman" w:hAnsi="Times New Roman" w:cs="Times New Roman"/>
          <w:i w:val="0"/>
          <w:color w:val="002060"/>
          <w:sz w:val="24"/>
          <w:szCs w:val="24"/>
        </w:rPr>
        <w:t>нормам и этическим требованиям;</w:t>
      </w:r>
    </w:p>
    <w:p w:rsidR="00670FBC" w:rsidRPr="00CE3DEC" w:rsidRDefault="00670FBC" w:rsidP="00EA6060">
      <w:pPr>
        <w:pStyle w:val="141"/>
        <w:shd w:val="clear" w:color="auto" w:fill="auto"/>
        <w:tabs>
          <w:tab w:val="left" w:pos="0"/>
          <w:tab w:val="left" w:pos="426"/>
          <w:tab w:val="left" w:pos="1090"/>
        </w:tabs>
        <w:spacing w:line="240" w:lineRule="auto"/>
        <w:ind w:firstLine="0"/>
        <w:rPr>
          <w:rFonts w:ascii="Times New Roman" w:hAnsi="Times New Roman" w:cs="Times New Roman"/>
          <w:i w:val="0"/>
          <w:color w:val="002060"/>
          <w:sz w:val="24"/>
          <w:szCs w:val="24"/>
        </w:rPr>
      </w:pPr>
      <w:r w:rsidRPr="00CE3DEC">
        <w:rPr>
          <w:rFonts w:ascii="Times New Roman" w:hAnsi="Times New Roman" w:cs="Times New Roman"/>
          <w:i w:val="0"/>
          <w:color w:val="002060"/>
          <w:sz w:val="24"/>
          <w:szCs w:val="24"/>
        </w:rPr>
        <w:t>• эмпатии как осознанного понимания и сопереживания</w:t>
      </w:r>
      <w:r w:rsidRPr="00CE3DEC">
        <w:rPr>
          <w:rStyle w:val="14103"/>
          <w:iCs/>
          <w:color w:val="002060"/>
          <w:sz w:val="24"/>
          <w:szCs w:val="24"/>
        </w:rPr>
        <w:t xml:space="preserve"> </w:t>
      </w:r>
      <w:r w:rsidRPr="00CE3DEC">
        <w:rPr>
          <w:rFonts w:ascii="Times New Roman" w:hAnsi="Times New Roman" w:cs="Times New Roman"/>
          <w:i w:val="0"/>
          <w:color w:val="002060"/>
          <w:sz w:val="24"/>
          <w:szCs w:val="24"/>
        </w:rPr>
        <w:t>чувствам других, выражающейся в поступках, направленных на помощь и обеспечение благополучия.</w:t>
      </w:r>
    </w:p>
    <w:p w:rsidR="00670FBC" w:rsidRPr="00CE3DEC" w:rsidRDefault="00670FBC" w:rsidP="00EA6060">
      <w:pPr>
        <w:pStyle w:val="141"/>
        <w:shd w:val="clear" w:color="auto" w:fill="auto"/>
        <w:tabs>
          <w:tab w:val="left" w:pos="0"/>
          <w:tab w:val="left" w:pos="426"/>
          <w:tab w:val="left" w:pos="1090"/>
        </w:tabs>
        <w:spacing w:line="240" w:lineRule="auto"/>
        <w:ind w:firstLine="0"/>
        <w:rPr>
          <w:rFonts w:ascii="Times New Roman" w:hAnsi="Times New Roman" w:cs="Times New Roman"/>
          <w:b/>
          <w:i w:val="0"/>
          <w:color w:val="002060"/>
          <w:sz w:val="24"/>
          <w:szCs w:val="24"/>
        </w:rPr>
      </w:pPr>
      <w:r w:rsidRPr="00CE3DEC">
        <w:rPr>
          <w:rFonts w:ascii="Times New Roman" w:hAnsi="Times New Roman" w:cs="Times New Roman"/>
          <w:b/>
          <w:i w:val="0"/>
          <w:color w:val="002060"/>
          <w:sz w:val="24"/>
          <w:szCs w:val="24"/>
        </w:rPr>
        <w:t>Регулятивные универсальные учебные действия</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b/>
          <w:color w:val="002060"/>
          <w:sz w:val="24"/>
          <w:szCs w:val="24"/>
        </w:rPr>
      </w:pPr>
      <w:r w:rsidRPr="00CE3DEC">
        <w:rPr>
          <w:rFonts w:ascii="Times New Roman" w:hAnsi="Times New Roman" w:cs="Times New Roman"/>
          <w:b/>
          <w:color w:val="002060"/>
          <w:sz w:val="24"/>
          <w:szCs w:val="24"/>
        </w:rPr>
        <w:t xml:space="preserve">Выпускник </w:t>
      </w:r>
      <w:r w:rsidR="00C54D47" w:rsidRPr="00CE3DEC">
        <w:rPr>
          <w:rFonts w:ascii="Times New Roman" w:hAnsi="Times New Roman" w:cs="Times New Roman"/>
          <w:b/>
          <w:color w:val="002060"/>
          <w:sz w:val="24"/>
          <w:szCs w:val="24"/>
        </w:rPr>
        <w:t xml:space="preserve">получит возможность </w:t>
      </w:r>
      <w:r w:rsidRPr="00CE3DEC">
        <w:rPr>
          <w:rFonts w:ascii="Times New Roman" w:hAnsi="Times New Roman" w:cs="Times New Roman"/>
          <w:b/>
          <w:color w:val="002060"/>
          <w:sz w:val="24"/>
          <w:szCs w:val="24"/>
        </w:rPr>
        <w:t>научит</w:t>
      </w:r>
      <w:r w:rsidR="00C54D47" w:rsidRPr="00CE3DEC">
        <w:rPr>
          <w:rFonts w:ascii="Times New Roman" w:hAnsi="Times New Roman" w:cs="Times New Roman"/>
          <w:b/>
          <w:color w:val="002060"/>
          <w:sz w:val="24"/>
          <w:szCs w:val="24"/>
        </w:rPr>
        <w:t>ь</w:t>
      </w:r>
      <w:r w:rsidRPr="00CE3DEC">
        <w:rPr>
          <w:rFonts w:ascii="Times New Roman" w:hAnsi="Times New Roman" w:cs="Times New Roman"/>
          <w:b/>
          <w:color w:val="002060"/>
          <w:sz w:val="24"/>
          <w:szCs w:val="24"/>
        </w:rPr>
        <w:t>ся:</w:t>
      </w:r>
    </w:p>
    <w:p w:rsidR="00670FBC" w:rsidRPr="00CE3DEC" w:rsidRDefault="00670FBC" w:rsidP="00EA6060">
      <w:pPr>
        <w:pStyle w:val="a7"/>
        <w:shd w:val="clear" w:color="auto" w:fill="auto"/>
        <w:tabs>
          <w:tab w:val="left" w:pos="0"/>
          <w:tab w:val="left" w:pos="426"/>
          <w:tab w:val="left" w:pos="1099"/>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lastRenderedPageBreak/>
        <w:t>• целеполаганию, включая постановку новых целей, преобразование практической задачи в познавательную;</w:t>
      </w:r>
    </w:p>
    <w:p w:rsidR="00670FBC" w:rsidRPr="00CE3DEC" w:rsidRDefault="00670FBC" w:rsidP="00EA6060">
      <w:pPr>
        <w:pStyle w:val="a7"/>
        <w:shd w:val="clear" w:color="auto" w:fill="auto"/>
        <w:tabs>
          <w:tab w:val="left" w:pos="0"/>
          <w:tab w:val="left" w:pos="426"/>
          <w:tab w:val="left" w:pos="1099"/>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самостоятельно анализировать условия достижения цели на основе учёта выделенных учителем ориентиров действия в новом учебном материале;</w:t>
      </w:r>
    </w:p>
    <w:p w:rsidR="00670FBC" w:rsidRPr="00CE3DEC" w:rsidRDefault="00670FBC" w:rsidP="00EA6060">
      <w:pPr>
        <w:pStyle w:val="a7"/>
        <w:shd w:val="clear" w:color="auto" w:fill="auto"/>
        <w:tabs>
          <w:tab w:val="left" w:pos="0"/>
          <w:tab w:val="left" w:pos="426"/>
          <w:tab w:val="left" w:pos="109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планировать пути достижения целей;</w:t>
      </w:r>
    </w:p>
    <w:p w:rsidR="00670FBC" w:rsidRPr="00CE3DEC" w:rsidRDefault="00670FBC" w:rsidP="00EA6060">
      <w:pPr>
        <w:pStyle w:val="a7"/>
        <w:shd w:val="clear" w:color="auto" w:fill="auto"/>
        <w:tabs>
          <w:tab w:val="left" w:pos="0"/>
          <w:tab w:val="left" w:pos="426"/>
          <w:tab w:val="left" w:pos="1091"/>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устанавливать целевые приоритеты;</w:t>
      </w:r>
    </w:p>
    <w:p w:rsidR="00670FBC" w:rsidRPr="00CE3DEC" w:rsidRDefault="00670FBC" w:rsidP="00EA6060">
      <w:pPr>
        <w:pStyle w:val="a7"/>
        <w:shd w:val="clear" w:color="auto" w:fill="auto"/>
        <w:tabs>
          <w:tab w:val="left" w:pos="0"/>
          <w:tab w:val="left" w:pos="426"/>
          <w:tab w:val="left" w:pos="1094"/>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уметь самостоятельно контролировать своё время и управлять им;</w:t>
      </w:r>
    </w:p>
    <w:p w:rsidR="00670FBC" w:rsidRPr="00CE3DEC" w:rsidRDefault="00670FBC" w:rsidP="00EA6060">
      <w:pPr>
        <w:pStyle w:val="a7"/>
        <w:shd w:val="clear" w:color="auto" w:fill="auto"/>
        <w:tabs>
          <w:tab w:val="left" w:pos="0"/>
          <w:tab w:val="left" w:pos="426"/>
          <w:tab w:val="left" w:pos="1099"/>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принимать решения в проблемной ситуации на основе переговоров;</w:t>
      </w:r>
    </w:p>
    <w:p w:rsidR="00670FBC" w:rsidRPr="00CE3DEC" w:rsidRDefault="00670FBC" w:rsidP="00EA6060">
      <w:pPr>
        <w:pStyle w:val="a7"/>
        <w:shd w:val="clear" w:color="auto" w:fill="auto"/>
        <w:tabs>
          <w:tab w:val="left" w:pos="0"/>
          <w:tab w:val="left" w:pos="426"/>
          <w:tab w:val="left" w:pos="1099"/>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670FBC" w:rsidRPr="00CE3DEC" w:rsidRDefault="00670FBC" w:rsidP="00EA6060">
      <w:pPr>
        <w:pStyle w:val="a7"/>
        <w:shd w:val="clear" w:color="auto" w:fill="auto"/>
        <w:tabs>
          <w:tab w:val="left" w:pos="0"/>
          <w:tab w:val="left" w:pos="426"/>
          <w:tab w:val="left" w:pos="1099"/>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адекватно самостоятельно оценивать правильность выполнения действия и вносить необходимые коррективы в исполнение как в конце действия, так и по ходу его реализации;</w:t>
      </w:r>
    </w:p>
    <w:p w:rsidR="00670FBC" w:rsidRPr="00CE3DEC" w:rsidRDefault="00670FBC" w:rsidP="00EA6060">
      <w:pPr>
        <w:pStyle w:val="a7"/>
        <w:shd w:val="clear" w:color="auto" w:fill="auto"/>
        <w:tabs>
          <w:tab w:val="left" w:pos="0"/>
          <w:tab w:val="left" w:pos="426"/>
          <w:tab w:val="left" w:pos="1099"/>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основам прогнозирования как предвидения будущих событий и развития процесса.</w:t>
      </w:r>
    </w:p>
    <w:p w:rsidR="00670FBC" w:rsidRPr="00CE3DEC" w:rsidRDefault="00670FBC" w:rsidP="00EA6060">
      <w:pPr>
        <w:pStyle w:val="141"/>
        <w:shd w:val="clear" w:color="auto" w:fill="auto"/>
        <w:tabs>
          <w:tab w:val="left" w:pos="0"/>
          <w:tab w:val="left" w:pos="426"/>
        </w:tabs>
        <w:spacing w:line="240" w:lineRule="auto"/>
        <w:ind w:firstLine="0"/>
        <w:rPr>
          <w:rFonts w:ascii="Times New Roman" w:hAnsi="Times New Roman" w:cs="Times New Roman"/>
          <w:b/>
          <w:i w:val="0"/>
          <w:color w:val="002060"/>
          <w:sz w:val="24"/>
          <w:szCs w:val="24"/>
        </w:rPr>
      </w:pPr>
      <w:r w:rsidRPr="00CE3DEC">
        <w:rPr>
          <w:rFonts w:ascii="Times New Roman" w:hAnsi="Times New Roman" w:cs="Times New Roman"/>
          <w:b/>
          <w:i w:val="0"/>
          <w:color w:val="002060"/>
          <w:sz w:val="24"/>
          <w:szCs w:val="24"/>
        </w:rPr>
        <w:t>Выпускник н</w:t>
      </w:r>
      <w:r w:rsidR="007D28BF" w:rsidRPr="00CE3DEC">
        <w:rPr>
          <w:rFonts w:ascii="Times New Roman" w:hAnsi="Times New Roman" w:cs="Times New Roman"/>
          <w:b/>
          <w:i w:val="0"/>
          <w:color w:val="002060"/>
          <w:sz w:val="24"/>
          <w:szCs w:val="24"/>
        </w:rPr>
        <w:t>аучит</w:t>
      </w:r>
      <w:r w:rsidRPr="00CE3DEC">
        <w:rPr>
          <w:rFonts w:ascii="Times New Roman" w:hAnsi="Times New Roman" w:cs="Times New Roman"/>
          <w:b/>
          <w:i w:val="0"/>
          <w:color w:val="002060"/>
          <w:sz w:val="24"/>
          <w:szCs w:val="24"/>
        </w:rPr>
        <w:t>ся:</w:t>
      </w:r>
    </w:p>
    <w:p w:rsidR="00670FBC" w:rsidRPr="00CE3DEC" w:rsidRDefault="00670FBC" w:rsidP="00EA6060">
      <w:pPr>
        <w:pStyle w:val="141"/>
        <w:shd w:val="clear" w:color="auto" w:fill="auto"/>
        <w:tabs>
          <w:tab w:val="left" w:pos="0"/>
          <w:tab w:val="left" w:pos="426"/>
          <w:tab w:val="left" w:pos="1096"/>
        </w:tabs>
        <w:spacing w:line="240" w:lineRule="auto"/>
        <w:ind w:firstLine="0"/>
        <w:rPr>
          <w:rFonts w:ascii="Times New Roman" w:hAnsi="Times New Roman" w:cs="Times New Roman"/>
          <w:i w:val="0"/>
          <w:color w:val="002060"/>
          <w:sz w:val="24"/>
          <w:szCs w:val="24"/>
        </w:rPr>
      </w:pPr>
      <w:r w:rsidRPr="00CE3DEC">
        <w:rPr>
          <w:rFonts w:ascii="Times New Roman" w:hAnsi="Times New Roman" w:cs="Times New Roman"/>
          <w:i w:val="0"/>
          <w:color w:val="002060"/>
          <w:sz w:val="24"/>
          <w:szCs w:val="24"/>
        </w:rPr>
        <w:t>• самостоятельно ставить новые учебные цели и задачи;</w:t>
      </w:r>
    </w:p>
    <w:p w:rsidR="00670FBC" w:rsidRPr="00CE3DEC" w:rsidRDefault="00670FBC" w:rsidP="00EA6060">
      <w:pPr>
        <w:pStyle w:val="141"/>
        <w:shd w:val="clear" w:color="auto" w:fill="auto"/>
        <w:tabs>
          <w:tab w:val="left" w:pos="0"/>
          <w:tab w:val="left" w:pos="426"/>
          <w:tab w:val="left" w:pos="1099"/>
        </w:tabs>
        <w:spacing w:line="240" w:lineRule="auto"/>
        <w:ind w:firstLine="0"/>
        <w:rPr>
          <w:rFonts w:ascii="Times New Roman" w:hAnsi="Times New Roman" w:cs="Times New Roman"/>
          <w:i w:val="0"/>
          <w:color w:val="002060"/>
          <w:sz w:val="24"/>
          <w:szCs w:val="24"/>
        </w:rPr>
      </w:pPr>
      <w:r w:rsidRPr="00CE3DEC">
        <w:rPr>
          <w:rFonts w:ascii="Times New Roman" w:hAnsi="Times New Roman" w:cs="Times New Roman"/>
          <w:i w:val="0"/>
          <w:color w:val="002060"/>
          <w:sz w:val="24"/>
          <w:szCs w:val="24"/>
        </w:rPr>
        <w:t>• построению жизненных планов во временной перспективе;</w:t>
      </w:r>
    </w:p>
    <w:p w:rsidR="00670FBC" w:rsidRPr="00CE3DEC" w:rsidRDefault="00670FBC" w:rsidP="00EA6060">
      <w:pPr>
        <w:pStyle w:val="141"/>
        <w:shd w:val="clear" w:color="auto" w:fill="auto"/>
        <w:tabs>
          <w:tab w:val="left" w:pos="0"/>
          <w:tab w:val="left" w:pos="426"/>
          <w:tab w:val="left" w:pos="1090"/>
        </w:tabs>
        <w:spacing w:line="240" w:lineRule="auto"/>
        <w:ind w:firstLine="0"/>
        <w:rPr>
          <w:rFonts w:ascii="Times New Roman" w:hAnsi="Times New Roman" w:cs="Times New Roman"/>
          <w:i w:val="0"/>
          <w:color w:val="002060"/>
          <w:sz w:val="24"/>
          <w:szCs w:val="24"/>
        </w:rPr>
      </w:pPr>
      <w:r w:rsidRPr="00CE3DEC">
        <w:rPr>
          <w:rFonts w:ascii="Times New Roman" w:hAnsi="Times New Roman" w:cs="Times New Roman"/>
          <w:i w:val="0"/>
          <w:color w:val="002060"/>
          <w:sz w:val="24"/>
          <w:szCs w:val="24"/>
        </w:rPr>
        <w:t>• при планировании достижения целей самостоятельно</w:t>
      </w:r>
      <w:r w:rsidRPr="00CE3DEC">
        <w:rPr>
          <w:rStyle w:val="14103"/>
          <w:iCs/>
          <w:color w:val="002060"/>
          <w:sz w:val="24"/>
          <w:szCs w:val="24"/>
        </w:rPr>
        <w:t xml:space="preserve"> </w:t>
      </w:r>
      <w:r w:rsidRPr="00CE3DEC">
        <w:rPr>
          <w:rFonts w:ascii="Times New Roman" w:hAnsi="Times New Roman" w:cs="Times New Roman"/>
          <w:i w:val="0"/>
          <w:color w:val="002060"/>
          <w:sz w:val="24"/>
          <w:szCs w:val="24"/>
        </w:rPr>
        <w:t>и адекватно учитывать условия и средства их достижения;</w:t>
      </w:r>
    </w:p>
    <w:p w:rsidR="00670FBC" w:rsidRPr="00CE3DEC" w:rsidRDefault="00670FBC" w:rsidP="00EA6060">
      <w:pPr>
        <w:pStyle w:val="141"/>
        <w:shd w:val="clear" w:color="auto" w:fill="auto"/>
        <w:tabs>
          <w:tab w:val="left" w:pos="0"/>
          <w:tab w:val="left" w:pos="426"/>
          <w:tab w:val="left" w:pos="1099"/>
        </w:tabs>
        <w:spacing w:line="240" w:lineRule="auto"/>
        <w:ind w:firstLine="0"/>
        <w:rPr>
          <w:rFonts w:ascii="Times New Roman" w:hAnsi="Times New Roman" w:cs="Times New Roman"/>
          <w:i w:val="0"/>
          <w:color w:val="002060"/>
          <w:sz w:val="24"/>
          <w:szCs w:val="24"/>
        </w:rPr>
      </w:pPr>
      <w:r w:rsidRPr="00CE3DEC">
        <w:rPr>
          <w:rFonts w:ascii="Times New Roman" w:hAnsi="Times New Roman" w:cs="Times New Roman"/>
          <w:i w:val="0"/>
          <w:color w:val="002060"/>
          <w:sz w:val="24"/>
          <w:szCs w:val="24"/>
        </w:rPr>
        <w:t>• выделять альтернативные способы достижения цели</w:t>
      </w:r>
      <w:r w:rsidRPr="00CE3DEC">
        <w:rPr>
          <w:rStyle w:val="14103"/>
          <w:iCs/>
          <w:color w:val="002060"/>
          <w:sz w:val="24"/>
          <w:szCs w:val="24"/>
        </w:rPr>
        <w:t xml:space="preserve"> </w:t>
      </w:r>
      <w:r w:rsidRPr="00CE3DEC">
        <w:rPr>
          <w:rFonts w:ascii="Times New Roman" w:hAnsi="Times New Roman" w:cs="Times New Roman"/>
          <w:i w:val="0"/>
          <w:color w:val="002060"/>
          <w:sz w:val="24"/>
          <w:szCs w:val="24"/>
        </w:rPr>
        <w:t>и выбирать наиболее эффективный способ;</w:t>
      </w:r>
    </w:p>
    <w:p w:rsidR="00670FBC" w:rsidRPr="00CE3DEC" w:rsidRDefault="00670FBC" w:rsidP="00EA6060">
      <w:pPr>
        <w:pStyle w:val="141"/>
        <w:shd w:val="clear" w:color="auto" w:fill="auto"/>
        <w:tabs>
          <w:tab w:val="left" w:pos="0"/>
          <w:tab w:val="left" w:pos="426"/>
          <w:tab w:val="left" w:pos="1123"/>
        </w:tabs>
        <w:spacing w:line="240" w:lineRule="auto"/>
        <w:ind w:firstLine="0"/>
        <w:rPr>
          <w:rFonts w:ascii="Times New Roman" w:hAnsi="Times New Roman" w:cs="Times New Roman"/>
          <w:i w:val="0"/>
          <w:color w:val="002060"/>
          <w:sz w:val="24"/>
          <w:szCs w:val="24"/>
        </w:rPr>
      </w:pPr>
      <w:r w:rsidRPr="00CE3DEC">
        <w:rPr>
          <w:rFonts w:ascii="Times New Roman" w:hAnsi="Times New Roman" w:cs="Times New Roman"/>
          <w:i w:val="0"/>
          <w:color w:val="002060"/>
          <w:sz w:val="24"/>
          <w:szCs w:val="24"/>
        </w:rPr>
        <w:t>• основам саморегуляции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w:t>
      </w:r>
    </w:p>
    <w:p w:rsidR="00670FBC" w:rsidRPr="00CE3DEC" w:rsidRDefault="00670FBC" w:rsidP="00EA6060">
      <w:pPr>
        <w:pStyle w:val="141"/>
        <w:shd w:val="clear" w:color="auto" w:fill="auto"/>
        <w:tabs>
          <w:tab w:val="left" w:pos="0"/>
          <w:tab w:val="left" w:pos="426"/>
          <w:tab w:val="left" w:pos="1104"/>
        </w:tabs>
        <w:spacing w:line="240" w:lineRule="auto"/>
        <w:ind w:firstLine="0"/>
        <w:rPr>
          <w:rFonts w:ascii="Times New Roman" w:hAnsi="Times New Roman" w:cs="Times New Roman"/>
          <w:i w:val="0"/>
          <w:color w:val="002060"/>
          <w:sz w:val="24"/>
          <w:szCs w:val="24"/>
        </w:rPr>
      </w:pPr>
      <w:r w:rsidRPr="00CE3DEC">
        <w:rPr>
          <w:rFonts w:ascii="Times New Roman" w:hAnsi="Times New Roman" w:cs="Times New Roman"/>
          <w:i w:val="0"/>
          <w:color w:val="002060"/>
          <w:sz w:val="24"/>
          <w:szCs w:val="24"/>
        </w:rPr>
        <w:t>• осуществлять познавательную рефлексию в отношении действий по решению учебных и познавательных задач;</w:t>
      </w:r>
    </w:p>
    <w:p w:rsidR="00670FBC" w:rsidRPr="00CE3DEC" w:rsidRDefault="00670FBC" w:rsidP="00EA6060">
      <w:pPr>
        <w:pStyle w:val="141"/>
        <w:shd w:val="clear" w:color="auto" w:fill="auto"/>
        <w:tabs>
          <w:tab w:val="left" w:pos="0"/>
          <w:tab w:val="left" w:pos="426"/>
          <w:tab w:val="left" w:pos="1099"/>
        </w:tabs>
        <w:spacing w:line="240" w:lineRule="auto"/>
        <w:ind w:firstLine="0"/>
        <w:rPr>
          <w:rFonts w:ascii="Times New Roman" w:hAnsi="Times New Roman" w:cs="Times New Roman"/>
          <w:i w:val="0"/>
          <w:color w:val="002060"/>
          <w:sz w:val="24"/>
          <w:szCs w:val="24"/>
        </w:rPr>
      </w:pPr>
      <w:r w:rsidRPr="00CE3DEC">
        <w:rPr>
          <w:rFonts w:ascii="Times New Roman" w:hAnsi="Times New Roman" w:cs="Times New Roman"/>
          <w:i w:val="0"/>
          <w:color w:val="002060"/>
          <w:sz w:val="24"/>
          <w:szCs w:val="24"/>
        </w:rPr>
        <w:t>• адекватно оценивать объективную трудность</w:t>
      </w:r>
      <w:r w:rsidRPr="00CE3DEC">
        <w:rPr>
          <w:rStyle w:val="14103"/>
          <w:iCs/>
          <w:color w:val="002060"/>
          <w:sz w:val="24"/>
          <w:szCs w:val="24"/>
        </w:rPr>
        <w:t xml:space="preserve"> </w:t>
      </w:r>
      <w:r w:rsidRPr="00CE3DEC">
        <w:rPr>
          <w:rFonts w:ascii="Times New Roman" w:hAnsi="Times New Roman" w:cs="Times New Roman"/>
          <w:i w:val="0"/>
          <w:color w:val="002060"/>
          <w:sz w:val="24"/>
          <w:szCs w:val="24"/>
        </w:rPr>
        <w:t>как меру фактического или предполагаемого расхода ресурсов на решение задачи;</w:t>
      </w:r>
    </w:p>
    <w:p w:rsidR="00670FBC" w:rsidRPr="00CE3DEC" w:rsidRDefault="00670FBC" w:rsidP="00EA6060">
      <w:pPr>
        <w:pStyle w:val="141"/>
        <w:shd w:val="clear" w:color="auto" w:fill="auto"/>
        <w:tabs>
          <w:tab w:val="left" w:pos="0"/>
          <w:tab w:val="left" w:pos="426"/>
          <w:tab w:val="left" w:pos="654"/>
        </w:tabs>
        <w:spacing w:line="240" w:lineRule="auto"/>
        <w:ind w:firstLine="0"/>
        <w:rPr>
          <w:rFonts w:ascii="Times New Roman" w:hAnsi="Times New Roman" w:cs="Times New Roman"/>
          <w:i w:val="0"/>
          <w:color w:val="002060"/>
          <w:sz w:val="24"/>
          <w:szCs w:val="24"/>
        </w:rPr>
      </w:pPr>
      <w:r w:rsidRPr="00CE3DEC">
        <w:rPr>
          <w:rFonts w:ascii="Times New Roman" w:hAnsi="Times New Roman" w:cs="Times New Roman"/>
          <w:i w:val="0"/>
          <w:color w:val="002060"/>
          <w:sz w:val="24"/>
          <w:szCs w:val="24"/>
        </w:rPr>
        <w:t>• адекватно оценивать свои возможности достижения</w:t>
      </w:r>
      <w:r w:rsidRPr="00CE3DEC">
        <w:rPr>
          <w:rStyle w:val="14101"/>
          <w:iCs/>
          <w:color w:val="002060"/>
          <w:sz w:val="24"/>
          <w:szCs w:val="24"/>
        </w:rPr>
        <w:t xml:space="preserve"> </w:t>
      </w:r>
      <w:r w:rsidRPr="00CE3DEC">
        <w:rPr>
          <w:rFonts w:ascii="Times New Roman" w:hAnsi="Times New Roman" w:cs="Times New Roman"/>
          <w:i w:val="0"/>
          <w:color w:val="002060"/>
          <w:sz w:val="24"/>
          <w:szCs w:val="24"/>
        </w:rPr>
        <w:t>цели определённой сложности в различных сферах самостоятельной деятельности;</w:t>
      </w:r>
    </w:p>
    <w:p w:rsidR="00670FBC" w:rsidRPr="00CE3DEC" w:rsidRDefault="00670FBC" w:rsidP="00EA6060">
      <w:pPr>
        <w:pStyle w:val="141"/>
        <w:shd w:val="clear" w:color="auto" w:fill="auto"/>
        <w:tabs>
          <w:tab w:val="left" w:pos="0"/>
          <w:tab w:val="left" w:pos="426"/>
          <w:tab w:val="left" w:pos="636"/>
        </w:tabs>
        <w:spacing w:line="240" w:lineRule="auto"/>
        <w:ind w:firstLine="0"/>
        <w:rPr>
          <w:rFonts w:ascii="Times New Roman" w:hAnsi="Times New Roman" w:cs="Times New Roman"/>
          <w:i w:val="0"/>
          <w:color w:val="002060"/>
          <w:sz w:val="24"/>
          <w:szCs w:val="24"/>
        </w:rPr>
      </w:pPr>
      <w:r w:rsidRPr="00CE3DEC">
        <w:rPr>
          <w:rFonts w:ascii="Times New Roman" w:hAnsi="Times New Roman" w:cs="Times New Roman"/>
          <w:i w:val="0"/>
          <w:color w:val="002060"/>
          <w:sz w:val="24"/>
          <w:szCs w:val="24"/>
        </w:rPr>
        <w:t>• основам саморегуляции эмоциональных состояний;</w:t>
      </w:r>
    </w:p>
    <w:p w:rsidR="00D45049" w:rsidRPr="00CE3DEC" w:rsidRDefault="00670FBC" w:rsidP="00EA6060">
      <w:pPr>
        <w:pStyle w:val="141"/>
        <w:shd w:val="clear" w:color="auto" w:fill="auto"/>
        <w:tabs>
          <w:tab w:val="left" w:pos="0"/>
          <w:tab w:val="left" w:pos="426"/>
          <w:tab w:val="left" w:pos="630"/>
        </w:tabs>
        <w:spacing w:line="240" w:lineRule="auto"/>
        <w:ind w:firstLine="0"/>
        <w:rPr>
          <w:rFonts w:ascii="Times New Roman" w:hAnsi="Times New Roman" w:cs="Times New Roman"/>
          <w:i w:val="0"/>
          <w:color w:val="002060"/>
          <w:sz w:val="24"/>
          <w:szCs w:val="24"/>
        </w:rPr>
      </w:pPr>
      <w:r w:rsidRPr="00CE3DEC">
        <w:rPr>
          <w:rFonts w:ascii="Times New Roman" w:hAnsi="Times New Roman" w:cs="Times New Roman"/>
          <w:i w:val="0"/>
          <w:color w:val="002060"/>
          <w:sz w:val="24"/>
          <w:szCs w:val="24"/>
        </w:rPr>
        <w:t>• прилагать волевые усилия и преодолевать трудности</w:t>
      </w:r>
      <w:r w:rsidRPr="00CE3DEC">
        <w:rPr>
          <w:rStyle w:val="14101"/>
          <w:iCs/>
          <w:color w:val="002060"/>
          <w:sz w:val="24"/>
          <w:szCs w:val="24"/>
        </w:rPr>
        <w:t xml:space="preserve"> </w:t>
      </w:r>
      <w:r w:rsidRPr="00CE3DEC">
        <w:rPr>
          <w:rFonts w:ascii="Times New Roman" w:hAnsi="Times New Roman" w:cs="Times New Roman"/>
          <w:i w:val="0"/>
          <w:color w:val="002060"/>
          <w:sz w:val="24"/>
          <w:szCs w:val="24"/>
        </w:rPr>
        <w:t>и препятствия на пути достижения целей.</w:t>
      </w:r>
    </w:p>
    <w:p w:rsidR="00670FBC" w:rsidRPr="00CE3DEC" w:rsidRDefault="00670FBC" w:rsidP="00EA6060">
      <w:pPr>
        <w:pStyle w:val="141"/>
        <w:shd w:val="clear" w:color="auto" w:fill="auto"/>
        <w:tabs>
          <w:tab w:val="left" w:pos="0"/>
          <w:tab w:val="left" w:pos="426"/>
          <w:tab w:val="left" w:pos="630"/>
        </w:tabs>
        <w:spacing w:line="240" w:lineRule="auto"/>
        <w:ind w:firstLine="0"/>
        <w:rPr>
          <w:rFonts w:ascii="Times New Roman" w:hAnsi="Times New Roman" w:cs="Times New Roman"/>
          <w:b/>
          <w:i w:val="0"/>
          <w:color w:val="002060"/>
          <w:sz w:val="24"/>
          <w:szCs w:val="24"/>
        </w:rPr>
      </w:pPr>
      <w:r w:rsidRPr="00CE3DEC">
        <w:rPr>
          <w:rFonts w:ascii="Times New Roman" w:hAnsi="Times New Roman" w:cs="Times New Roman"/>
          <w:b/>
          <w:i w:val="0"/>
          <w:color w:val="002060"/>
          <w:sz w:val="24"/>
          <w:szCs w:val="24"/>
        </w:rPr>
        <w:t>Коммуникативные универсальные учебные действия</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Выпускник научится:</w:t>
      </w:r>
    </w:p>
    <w:p w:rsidR="00670FBC" w:rsidRPr="00CE3DEC" w:rsidRDefault="00670FBC" w:rsidP="00EA6060">
      <w:pPr>
        <w:pStyle w:val="a7"/>
        <w:shd w:val="clear" w:color="auto" w:fill="auto"/>
        <w:tabs>
          <w:tab w:val="left" w:pos="0"/>
          <w:tab w:val="left" w:pos="426"/>
          <w:tab w:val="left" w:pos="634"/>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учитывать разные мнения и стремиться к координации различных позиций в сотрудничестве;</w:t>
      </w:r>
    </w:p>
    <w:p w:rsidR="00670FBC" w:rsidRPr="00CE3DEC" w:rsidRDefault="00670FBC" w:rsidP="00EA6060">
      <w:pPr>
        <w:pStyle w:val="a7"/>
        <w:shd w:val="clear" w:color="auto" w:fill="auto"/>
        <w:tabs>
          <w:tab w:val="left" w:pos="0"/>
          <w:tab w:val="left" w:pos="426"/>
          <w:tab w:val="left" w:pos="639"/>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формулировать собственное мнение и позицию, аргументировать и координировать её с позициями партнёров в сотрудничестве при выработке общего решения в совместной деятельности;</w:t>
      </w:r>
    </w:p>
    <w:p w:rsidR="00670FBC" w:rsidRPr="00CE3DEC" w:rsidRDefault="00670FBC" w:rsidP="00EA6060">
      <w:pPr>
        <w:pStyle w:val="a7"/>
        <w:shd w:val="clear" w:color="auto" w:fill="auto"/>
        <w:tabs>
          <w:tab w:val="left" w:pos="0"/>
          <w:tab w:val="left" w:pos="426"/>
          <w:tab w:val="left" w:pos="634"/>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устанавливать и сравнивать разные точки зрения, прежде чем принимать решения и делать выбор;</w:t>
      </w:r>
    </w:p>
    <w:p w:rsidR="00670FBC" w:rsidRPr="00CE3DEC" w:rsidRDefault="00670FBC" w:rsidP="00EA6060">
      <w:pPr>
        <w:pStyle w:val="a7"/>
        <w:shd w:val="clear" w:color="auto" w:fill="auto"/>
        <w:tabs>
          <w:tab w:val="left" w:pos="0"/>
          <w:tab w:val="left" w:pos="426"/>
          <w:tab w:val="left" w:pos="634"/>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аргументировать свою точку зрения, спорить и отстаивать свою позицию не враждебным для оппонентов образом;</w:t>
      </w:r>
    </w:p>
    <w:p w:rsidR="00670FBC" w:rsidRPr="00CE3DEC" w:rsidRDefault="00670FBC" w:rsidP="00EA6060">
      <w:pPr>
        <w:pStyle w:val="a7"/>
        <w:shd w:val="clear" w:color="auto" w:fill="auto"/>
        <w:tabs>
          <w:tab w:val="left" w:pos="0"/>
          <w:tab w:val="left" w:pos="426"/>
          <w:tab w:val="left" w:pos="634"/>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задавать вопросы, необходимые для организации собственной деятельности и сотрудничества с партнёром;</w:t>
      </w:r>
    </w:p>
    <w:p w:rsidR="00670FBC" w:rsidRPr="00CE3DEC" w:rsidRDefault="00670FBC" w:rsidP="00EA6060">
      <w:pPr>
        <w:pStyle w:val="a7"/>
        <w:shd w:val="clear" w:color="auto" w:fill="auto"/>
        <w:tabs>
          <w:tab w:val="left" w:pos="0"/>
          <w:tab w:val="left" w:pos="426"/>
          <w:tab w:val="left" w:pos="634"/>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осуществлять взаимный контроль и оказывать в сотрудничестве необходимую взаимопомощь;</w:t>
      </w:r>
    </w:p>
    <w:p w:rsidR="00670FBC" w:rsidRPr="00CE3DEC" w:rsidRDefault="00670FBC" w:rsidP="00EA6060">
      <w:pPr>
        <w:pStyle w:val="a7"/>
        <w:shd w:val="clear" w:color="auto" w:fill="auto"/>
        <w:tabs>
          <w:tab w:val="left" w:pos="0"/>
          <w:tab w:val="left" w:pos="426"/>
          <w:tab w:val="left" w:pos="634"/>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адекватно использовать речь для планирования и регуляции своей деятельности;</w:t>
      </w:r>
    </w:p>
    <w:p w:rsidR="00670FBC" w:rsidRPr="00CE3DEC" w:rsidRDefault="00670FBC" w:rsidP="00EA6060">
      <w:pPr>
        <w:pStyle w:val="a7"/>
        <w:shd w:val="clear" w:color="auto" w:fill="auto"/>
        <w:tabs>
          <w:tab w:val="left" w:pos="0"/>
          <w:tab w:val="left" w:pos="426"/>
          <w:tab w:val="left" w:pos="639"/>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адекватно использовать речевые средства для решения различных коммуникативных задач; владеть устной и письменной речью; строить монологическое контекстное высказывание;</w:t>
      </w:r>
    </w:p>
    <w:p w:rsidR="00670FBC" w:rsidRPr="00CE3DEC" w:rsidRDefault="00670FBC" w:rsidP="00EA6060">
      <w:pPr>
        <w:pStyle w:val="a7"/>
        <w:shd w:val="clear" w:color="auto" w:fill="auto"/>
        <w:tabs>
          <w:tab w:val="left" w:pos="0"/>
          <w:tab w:val="left" w:pos="426"/>
          <w:tab w:val="left" w:pos="639"/>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lastRenderedPageBreak/>
        <w:t>• 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способы работы;</w:t>
      </w:r>
    </w:p>
    <w:p w:rsidR="00670FBC" w:rsidRPr="00CE3DEC" w:rsidRDefault="00670FBC" w:rsidP="00EA6060">
      <w:pPr>
        <w:pStyle w:val="a7"/>
        <w:shd w:val="clear" w:color="auto" w:fill="auto"/>
        <w:tabs>
          <w:tab w:val="left" w:pos="0"/>
          <w:tab w:val="left" w:pos="426"/>
          <w:tab w:val="left" w:pos="639"/>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осуществлять контроль, коррекцию, оценку действий партнёра, уметь убеждать;</w:t>
      </w:r>
    </w:p>
    <w:p w:rsidR="00670FBC" w:rsidRPr="00CE3DEC" w:rsidRDefault="00670FBC" w:rsidP="00EA6060">
      <w:pPr>
        <w:pStyle w:val="a7"/>
        <w:shd w:val="clear" w:color="auto" w:fill="auto"/>
        <w:tabs>
          <w:tab w:val="left" w:pos="0"/>
          <w:tab w:val="left" w:pos="426"/>
          <w:tab w:val="left" w:pos="634"/>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работать в группе —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w:t>
      </w:r>
    </w:p>
    <w:p w:rsidR="00670FBC" w:rsidRPr="00CE3DEC" w:rsidRDefault="00670FBC" w:rsidP="00EA6060">
      <w:pPr>
        <w:pStyle w:val="a7"/>
        <w:shd w:val="clear" w:color="auto" w:fill="auto"/>
        <w:tabs>
          <w:tab w:val="left" w:pos="0"/>
          <w:tab w:val="left" w:pos="426"/>
          <w:tab w:val="left" w:pos="631"/>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основам коммуникативной рефлексии;</w:t>
      </w:r>
    </w:p>
    <w:p w:rsidR="00670FBC" w:rsidRPr="00CE3DEC" w:rsidRDefault="00670FBC" w:rsidP="00EA6060">
      <w:pPr>
        <w:pStyle w:val="a7"/>
        <w:shd w:val="clear" w:color="auto" w:fill="auto"/>
        <w:tabs>
          <w:tab w:val="left" w:pos="0"/>
          <w:tab w:val="left" w:pos="426"/>
          <w:tab w:val="left" w:pos="644"/>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использовать адекватные языковые средства для отображения своих чувств, мыслей, мотивов и потребностей;</w:t>
      </w:r>
    </w:p>
    <w:p w:rsidR="00670FBC" w:rsidRPr="00CE3DEC" w:rsidRDefault="00670FBC" w:rsidP="00EA6060">
      <w:pPr>
        <w:pStyle w:val="a7"/>
        <w:shd w:val="clear" w:color="auto" w:fill="auto"/>
        <w:tabs>
          <w:tab w:val="left" w:pos="0"/>
          <w:tab w:val="left" w:pos="426"/>
          <w:tab w:val="left" w:pos="634"/>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отображать в речи (описание, объяснение) содержание совершаемых действий как в форме громкой социализированной речи, так и в форме внутренней речи.</w:t>
      </w:r>
    </w:p>
    <w:p w:rsidR="00670FBC" w:rsidRPr="00CE3DEC" w:rsidRDefault="00670FBC" w:rsidP="00EA6060">
      <w:pPr>
        <w:pStyle w:val="141"/>
        <w:shd w:val="clear" w:color="auto" w:fill="auto"/>
        <w:tabs>
          <w:tab w:val="left" w:pos="0"/>
          <w:tab w:val="left" w:pos="426"/>
        </w:tabs>
        <w:spacing w:line="240" w:lineRule="auto"/>
        <w:ind w:firstLine="0"/>
        <w:rPr>
          <w:rFonts w:ascii="Times New Roman" w:hAnsi="Times New Roman" w:cs="Times New Roman"/>
          <w:b/>
          <w:i w:val="0"/>
          <w:color w:val="002060"/>
          <w:sz w:val="24"/>
          <w:szCs w:val="24"/>
        </w:rPr>
      </w:pPr>
      <w:r w:rsidRPr="00CE3DEC">
        <w:rPr>
          <w:rFonts w:ascii="Times New Roman" w:hAnsi="Times New Roman" w:cs="Times New Roman"/>
          <w:b/>
          <w:i w:val="0"/>
          <w:color w:val="002060"/>
          <w:sz w:val="24"/>
          <w:szCs w:val="24"/>
        </w:rPr>
        <w:t xml:space="preserve">Выпускник </w:t>
      </w:r>
      <w:r w:rsidR="007D28BF" w:rsidRPr="00CE3DEC">
        <w:rPr>
          <w:rFonts w:ascii="Times New Roman" w:hAnsi="Times New Roman" w:cs="Times New Roman"/>
          <w:b/>
          <w:i w:val="0"/>
          <w:color w:val="002060"/>
          <w:sz w:val="24"/>
          <w:szCs w:val="24"/>
        </w:rPr>
        <w:t>научит</w:t>
      </w:r>
      <w:r w:rsidRPr="00CE3DEC">
        <w:rPr>
          <w:rFonts w:ascii="Times New Roman" w:hAnsi="Times New Roman" w:cs="Times New Roman"/>
          <w:b/>
          <w:i w:val="0"/>
          <w:color w:val="002060"/>
          <w:sz w:val="24"/>
          <w:szCs w:val="24"/>
        </w:rPr>
        <w:t>ся:</w:t>
      </w:r>
    </w:p>
    <w:p w:rsidR="00670FBC" w:rsidRPr="00CE3DEC" w:rsidRDefault="00670FBC" w:rsidP="00EA6060">
      <w:pPr>
        <w:pStyle w:val="141"/>
        <w:shd w:val="clear" w:color="auto" w:fill="auto"/>
        <w:tabs>
          <w:tab w:val="left" w:pos="0"/>
          <w:tab w:val="left" w:pos="426"/>
          <w:tab w:val="left" w:pos="615"/>
        </w:tabs>
        <w:spacing w:line="240" w:lineRule="auto"/>
        <w:ind w:firstLine="0"/>
        <w:rPr>
          <w:rFonts w:ascii="Times New Roman" w:hAnsi="Times New Roman" w:cs="Times New Roman"/>
          <w:i w:val="0"/>
          <w:color w:val="002060"/>
          <w:sz w:val="24"/>
          <w:szCs w:val="24"/>
        </w:rPr>
      </w:pPr>
      <w:r w:rsidRPr="00CE3DEC">
        <w:rPr>
          <w:rFonts w:ascii="Times New Roman" w:hAnsi="Times New Roman" w:cs="Times New Roman"/>
          <w:i w:val="0"/>
          <w:color w:val="002060"/>
          <w:sz w:val="24"/>
          <w:szCs w:val="24"/>
        </w:rPr>
        <w:t>• учитывать и координировать отличные от собственной позиции других людей, в сотрудничестве;</w:t>
      </w:r>
    </w:p>
    <w:p w:rsidR="00670FBC" w:rsidRPr="00CE3DEC" w:rsidRDefault="00670FBC" w:rsidP="00EA6060">
      <w:pPr>
        <w:pStyle w:val="141"/>
        <w:shd w:val="clear" w:color="auto" w:fill="auto"/>
        <w:tabs>
          <w:tab w:val="left" w:pos="0"/>
          <w:tab w:val="left" w:pos="426"/>
          <w:tab w:val="left" w:pos="1075"/>
        </w:tabs>
        <w:spacing w:line="240" w:lineRule="auto"/>
        <w:ind w:firstLine="0"/>
        <w:rPr>
          <w:rFonts w:ascii="Times New Roman" w:hAnsi="Times New Roman" w:cs="Times New Roman"/>
          <w:i w:val="0"/>
          <w:color w:val="002060"/>
          <w:sz w:val="24"/>
          <w:szCs w:val="24"/>
        </w:rPr>
      </w:pPr>
      <w:r w:rsidRPr="00CE3DEC">
        <w:rPr>
          <w:rFonts w:ascii="Times New Roman" w:hAnsi="Times New Roman" w:cs="Times New Roman"/>
          <w:i w:val="0"/>
          <w:color w:val="002060"/>
          <w:sz w:val="24"/>
          <w:szCs w:val="24"/>
        </w:rPr>
        <w:t>• учитывать разные мнения и интересы и обосновывать собственную позицию;</w:t>
      </w:r>
    </w:p>
    <w:p w:rsidR="00670FBC" w:rsidRPr="00CE3DEC" w:rsidRDefault="00670FBC" w:rsidP="00EA6060">
      <w:pPr>
        <w:pStyle w:val="141"/>
        <w:shd w:val="clear" w:color="auto" w:fill="auto"/>
        <w:tabs>
          <w:tab w:val="left" w:pos="0"/>
          <w:tab w:val="left" w:pos="426"/>
          <w:tab w:val="left" w:pos="1094"/>
        </w:tabs>
        <w:spacing w:line="240" w:lineRule="auto"/>
        <w:ind w:firstLine="0"/>
        <w:rPr>
          <w:rFonts w:ascii="Times New Roman" w:hAnsi="Times New Roman" w:cs="Times New Roman"/>
          <w:i w:val="0"/>
          <w:color w:val="002060"/>
          <w:sz w:val="24"/>
          <w:szCs w:val="24"/>
        </w:rPr>
      </w:pPr>
      <w:r w:rsidRPr="00CE3DEC">
        <w:rPr>
          <w:rFonts w:ascii="Times New Roman" w:hAnsi="Times New Roman" w:cs="Times New Roman"/>
          <w:i w:val="0"/>
          <w:color w:val="002060"/>
          <w:sz w:val="24"/>
          <w:szCs w:val="24"/>
        </w:rPr>
        <w:t>• понимать относительность мнений и подходов к решению проблемы;</w:t>
      </w:r>
    </w:p>
    <w:p w:rsidR="00670FBC" w:rsidRPr="00CE3DEC" w:rsidRDefault="00670FBC" w:rsidP="00EA6060">
      <w:pPr>
        <w:pStyle w:val="141"/>
        <w:shd w:val="clear" w:color="auto" w:fill="auto"/>
        <w:tabs>
          <w:tab w:val="left" w:pos="0"/>
          <w:tab w:val="left" w:pos="426"/>
          <w:tab w:val="left" w:pos="1128"/>
        </w:tabs>
        <w:spacing w:line="240" w:lineRule="auto"/>
        <w:ind w:firstLine="0"/>
        <w:rPr>
          <w:rFonts w:ascii="Times New Roman" w:hAnsi="Times New Roman" w:cs="Times New Roman"/>
          <w:i w:val="0"/>
          <w:color w:val="002060"/>
          <w:sz w:val="24"/>
          <w:szCs w:val="24"/>
        </w:rPr>
      </w:pPr>
      <w:r w:rsidRPr="00CE3DEC">
        <w:rPr>
          <w:rFonts w:ascii="Times New Roman" w:hAnsi="Times New Roman" w:cs="Times New Roman"/>
          <w:i w:val="0"/>
          <w:color w:val="002060"/>
          <w:sz w:val="24"/>
          <w:szCs w:val="24"/>
        </w:rPr>
        <w:t>• продуктивно разрешать конфликты на основе учёта</w:t>
      </w:r>
      <w:r w:rsidRPr="00CE3DEC">
        <w:rPr>
          <w:rStyle w:val="1499"/>
          <w:iCs/>
          <w:color w:val="002060"/>
          <w:sz w:val="24"/>
          <w:szCs w:val="24"/>
        </w:rPr>
        <w:t xml:space="preserve"> </w:t>
      </w:r>
      <w:r w:rsidRPr="00CE3DEC">
        <w:rPr>
          <w:rFonts w:ascii="Times New Roman" w:hAnsi="Times New Roman" w:cs="Times New Roman"/>
          <w:i w:val="0"/>
          <w:color w:val="002060"/>
          <w:sz w:val="24"/>
          <w:szCs w:val="24"/>
        </w:rPr>
        <w:t>интересов и позиций всех участников, поиска и оценки альтернативных способов разрешения конфликтов; договариваться и приходить к общему решению в совместной</w:t>
      </w:r>
      <w:r w:rsidRPr="00CE3DEC">
        <w:rPr>
          <w:rStyle w:val="1499"/>
          <w:iCs/>
          <w:color w:val="002060"/>
          <w:sz w:val="24"/>
          <w:szCs w:val="24"/>
        </w:rPr>
        <w:t xml:space="preserve"> </w:t>
      </w:r>
      <w:r w:rsidRPr="00CE3DEC">
        <w:rPr>
          <w:rFonts w:ascii="Times New Roman" w:hAnsi="Times New Roman" w:cs="Times New Roman"/>
          <w:i w:val="0"/>
          <w:color w:val="002060"/>
          <w:sz w:val="24"/>
          <w:szCs w:val="24"/>
        </w:rPr>
        <w:t>деятельности, в том числе в ситуации столкновения интересов;</w:t>
      </w:r>
    </w:p>
    <w:p w:rsidR="00670FBC" w:rsidRPr="00CE3DEC" w:rsidRDefault="00670FBC" w:rsidP="00EA6060">
      <w:pPr>
        <w:pStyle w:val="141"/>
        <w:shd w:val="clear" w:color="auto" w:fill="auto"/>
        <w:tabs>
          <w:tab w:val="left" w:pos="0"/>
          <w:tab w:val="left" w:pos="426"/>
          <w:tab w:val="left" w:pos="1094"/>
        </w:tabs>
        <w:spacing w:line="240" w:lineRule="auto"/>
        <w:ind w:firstLine="0"/>
        <w:rPr>
          <w:rFonts w:ascii="Times New Roman" w:hAnsi="Times New Roman" w:cs="Times New Roman"/>
          <w:i w:val="0"/>
          <w:color w:val="002060"/>
          <w:sz w:val="24"/>
          <w:szCs w:val="24"/>
        </w:rPr>
      </w:pPr>
      <w:r w:rsidRPr="00CE3DEC">
        <w:rPr>
          <w:rFonts w:ascii="Times New Roman" w:hAnsi="Times New Roman" w:cs="Times New Roman"/>
          <w:i w:val="0"/>
          <w:color w:val="002060"/>
          <w:sz w:val="24"/>
          <w:szCs w:val="24"/>
        </w:rPr>
        <w:t>• брать на себя инициативу в организации совместного</w:t>
      </w:r>
      <w:r w:rsidRPr="00CE3DEC">
        <w:rPr>
          <w:rStyle w:val="1499"/>
          <w:iCs/>
          <w:color w:val="002060"/>
          <w:sz w:val="24"/>
          <w:szCs w:val="24"/>
        </w:rPr>
        <w:t xml:space="preserve"> </w:t>
      </w:r>
      <w:r w:rsidRPr="00CE3DEC">
        <w:rPr>
          <w:rFonts w:ascii="Times New Roman" w:hAnsi="Times New Roman" w:cs="Times New Roman"/>
          <w:i w:val="0"/>
          <w:color w:val="002060"/>
          <w:sz w:val="24"/>
          <w:szCs w:val="24"/>
        </w:rPr>
        <w:t>действия (деловое лидерство);</w:t>
      </w:r>
    </w:p>
    <w:p w:rsidR="00670FBC" w:rsidRPr="00CE3DEC" w:rsidRDefault="00670FBC" w:rsidP="00EA6060">
      <w:pPr>
        <w:pStyle w:val="141"/>
        <w:shd w:val="clear" w:color="auto" w:fill="auto"/>
        <w:tabs>
          <w:tab w:val="left" w:pos="0"/>
          <w:tab w:val="left" w:pos="426"/>
          <w:tab w:val="left" w:pos="1099"/>
        </w:tabs>
        <w:spacing w:line="240" w:lineRule="auto"/>
        <w:ind w:firstLine="0"/>
        <w:rPr>
          <w:rFonts w:ascii="Times New Roman" w:hAnsi="Times New Roman" w:cs="Times New Roman"/>
          <w:i w:val="0"/>
          <w:color w:val="002060"/>
          <w:sz w:val="24"/>
          <w:szCs w:val="24"/>
        </w:rPr>
      </w:pPr>
      <w:r w:rsidRPr="00CE3DEC">
        <w:rPr>
          <w:rFonts w:ascii="Times New Roman" w:hAnsi="Times New Roman" w:cs="Times New Roman"/>
          <w:i w:val="0"/>
          <w:color w:val="002060"/>
          <w:sz w:val="24"/>
          <w:szCs w:val="24"/>
        </w:rPr>
        <w:t>• оказывать поддержку и содействие тем, от кого зависит достижение цели в совместной деятельности;</w:t>
      </w:r>
    </w:p>
    <w:p w:rsidR="00670FBC" w:rsidRPr="00CE3DEC" w:rsidRDefault="00670FBC" w:rsidP="00EA6060">
      <w:pPr>
        <w:pStyle w:val="141"/>
        <w:shd w:val="clear" w:color="auto" w:fill="auto"/>
        <w:tabs>
          <w:tab w:val="left" w:pos="0"/>
          <w:tab w:val="left" w:pos="426"/>
          <w:tab w:val="left" w:pos="1109"/>
        </w:tabs>
        <w:spacing w:line="240" w:lineRule="auto"/>
        <w:ind w:firstLine="0"/>
        <w:rPr>
          <w:rFonts w:ascii="Times New Roman" w:hAnsi="Times New Roman" w:cs="Times New Roman"/>
          <w:i w:val="0"/>
          <w:color w:val="002060"/>
          <w:sz w:val="24"/>
          <w:szCs w:val="24"/>
        </w:rPr>
      </w:pPr>
      <w:r w:rsidRPr="00CE3DEC">
        <w:rPr>
          <w:rFonts w:ascii="Times New Roman" w:hAnsi="Times New Roman" w:cs="Times New Roman"/>
          <w:i w:val="0"/>
          <w:color w:val="002060"/>
          <w:sz w:val="24"/>
          <w:szCs w:val="24"/>
        </w:rPr>
        <w:t>• осуществлять коммуникативную рефлексию как осознание оснований собственных действий и действий партнёра;</w:t>
      </w:r>
    </w:p>
    <w:p w:rsidR="00670FBC" w:rsidRPr="00CE3DEC" w:rsidRDefault="00670FBC" w:rsidP="00EA6060">
      <w:pPr>
        <w:pStyle w:val="141"/>
        <w:shd w:val="clear" w:color="auto" w:fill="auto"/>
        <w:tabs>
          <w:tab w:val="left" w:pos="0"/>
          <w:tab w:val="left" w:pos="426"/>
          <w:tab w:val="left" w:pos="1114"/>
        </w:tabs>
        <w:spacing w:line="240" w:lineRule="auto"/>
        <w:ind w:firstLine="0"/>
        <w:rPr>
          <w:rFonts w:ascii="Times New Roman" w:hAnsi="Times New Roman" w:cs="Times New Roman"/>
          <w:i w:val="0"/>
          <w:color w:val="002060"/>
          <w:sz w:val="24"/>
          <w:szCs w:val="24"/>
        </w:rPr>
      </w:pPr>
      <w:r w:rsidRPr="00CE3DEC">
        <w:rPr>
          <w:rFonts w:ascii="Times New Roman" w:hAnsi="Times New Roman" w:cs="Times New Roman"/>
          <w:i w:val="0"/>
          <w:color w:val="002060"/>
          <w:sz w:val="24"/>
          <w:szCs w:val="24"/>
        </w:rPr>
        <w:t>• в процессе коммуникации достаточно точно, последовательно и полно передавать партнёру необходимую информацию как ориентир для построения действия;</w:t>
      </w:r>
    </w:p>
    <w:p w:rsidR="00670FBC" w:rsidRPr="00CE3DEC" w:rsidRDefault="00670FBC" w:rsidP="00EA6060">
      <w:pPr>
        <w:pStyle w:val="141"/>
        <w:shd w:val="clear" w:color="auto" w:fill="auto"/>
        <w:tabs>
          <w:tab w:val="left" w:pos="0"/>
          <w:tab w:val="left" w:pos="426"/>
          <w:tab w:val="left" w:pos="1118"/>
        </w:tabs>
        <w:spacing w:line="240" w:lineRule="auto"/>
        <w:ind w:firstLine="0"/>
        <w:rPr>
          <w:rFonts w:ascii="Times New Roman" w:hAnsi="Times New Roman" w:cs="Times New Roman"/>
          <w:i w:val="0"/>
          <w:color w:val="002060"/>
          <w:sz w:val="24"/>
          <w:szCs w:val="24"/>
        </w:rPr>
      </w:pPr>
      <w:r w:rsidRPr="00CE3DEC">
        <w:rPr>
          <w:rFonts w:ascii="Times New Roman" w:hAnsi="Times New Roman" w:cs="Times New Roman"/>
          <w:i w:val="0"/>
          <w:color w:val="002060"/>
          <w:sz w:val="24"/>
          <w:szCs w:val="24"/>
        </w:rPr>
        <w:t>• вступать в диалог, а также участвовать в коллективном обсуждении проблем, участвовать в дискуссии</w:t>
      </w:r>
      <w:r w:rsidRPr="00CE3DEC">
        <w:rPr>
          <w:rStyle w:val="1499"/>
          <w:iCs/>
          <w:color w:val="002060"/>
          <w:sz w:val="24"/>
          <w:szCs w:val="24"/>
        </w:rPr>
        <w:t xml:space="preserve"> </w:t>
      </w:r>
      <w:r w:rsidRPr="00CE3DEC">
        <w:rPr>
          <w:rFonts w:ascii="Times New Roman" w:hAnsi="Times New Roman" w:cs="Times New Roman"/>
          <w:i w:val="0"/>
          <w:color w:val="002060"/>
          <w:sz w:val="24"/>
          <w:szCs w:val="24"/>
        </w:rPr>
        <w:t>и аргументировать свою позицию, владеть монологической</w:t>
      </w:r>
      <w:r w:rsidRPr="00CE3DEC">
        <w:rPr>
          <w:rStyle w:val="1499"/>
          <w:iCs/>
          <w:color w:val="002060"/>
          <w:sz w:val="24"/>
          <w:szCs w:val="24"/>
        </w:rPr>
        <w:t xml:space="preserve"> </w:t>
      </w:r>
      <w:r w:rsidRPr="00CE3DEC">
        <w:rPr>
          <w:rFonts w:ascii="Times New Roman" w:hAnsi="Times New Roman" w:cs="Times New Roman"/>
          <w:i w:val="0"/>
          <w:color w:val="002060"/>
          <w:sz w:val="24"/>
          <w:szCs w:val="24"/>
        </w:rPr>
        <w:t>и диалогической формами речи в соответствии с грамматическими и синтаксическими нормами родного языка;</w:t>
      </w:r>
    </w:p>
    <w:p w:rsidR="00670FBC" w:rsidRPr="00CE3DEC" w:rsidRDefault="00670FBC" w:rsidP="00EA6060">
      <w:pPr>
        <w:pStyle w:val="141"/>
        <w:shd w:val="clear" w:color="auto" w:fill="auto"/>
        <w:tabs>
          <w:tab w:val="left" w:pos="0"/>
          <w:tab w:val="left" w:pos="426"/>
          <w:tab w:val="left" w:pos="1099"/>
        </w:tabs>
        <w:spacing w:line="240" w:lineRule="auto"/>
        <w:ind w:firstLine="0"/>
        <w:rPr>
          <w:rFonts w:ascii="Times New Roman" w:hAnsi="Times New Roman" w:cs="Times New Roman"/>
          <w:i w:val="0"/>
          <w:color w:val="002060"/>
          <w:sz w:val="24"/>
          <w:szCs w:val="24"/>
        </w:rPr>
      </w:pPr>
      <w:r w:rsidRPr="00CE3DEC">
        <w:rPr>
          <w:rFonts w:ascii="Times New Roman" w:hAnsi="Times New Roman" w:cs="Times New Roman"/>
          <w:i w:val="0"/>
          <w:color w:val="002060"/>
          <w:sz w:val="24"/>
          <w:szCs w:val="24"/>
        </w:rPr>
        <w:t>• следовать морально-этическим и психологическим</w:t>
      </w:r>
      <w:r w:rsidRPr="00CE3DEC">
        <w:rPr>
          <w:rStyle w:val="1499"/>
          <w:iCs/>
          <w:color w:val="002060"/>
          <w:sz w:val="24"/>
          <w:szCs w:val="24"/>
        </w:rPr>
        <w:t xml:space="preserve"> </w:t>
      </w:r>
      <w:r w:rsidRPr="00CE3DEC">
        <w:rPr>
          <w:rFonts w:ascii="Times New Roman" w:hAnsi="Times New Roman" w:cs="Times New Roman"/>
          <w:i w:val="0"/>
          <w:color w:val="002060"/>
          <w:sz w:val="24"/>
          <w:szCs w:val="24"/>
        </w:rPr>
        <w:t>принципам общения и сотрудничества на основе уважительного отношения к партнёрам, внимания к личности другого,</w:t>
      </w:r>
      <w:r w:rsidRPr="00CE3DEC">
        <w:rPr>
          <w:rStyle w:val="1499"/>
          <w:iCs/>
          <w:color w:val="002060"/>
          <w:sz w:val="24"/>
          <w:szCs w:val="24"/>
        </w:rPr>
        <w:t xml:space="preserve"> </w:t>
      </w:r>
      <w:r w:rsidRPr="00CE3DEC">
        <w:rPr>
          <w:rFonts w:ascii="Times New Roman" w:hAnsi="Times New Roman" w:cs="Times New Roman"/>
          <w:i w:val="0"/>
          <w:color w:val="002060"/>
          <w:sz w:val="24"/>
          <w:szCs w:val="24"/>
        </w:rPr>
        <w:t>адекватного межличностного восприятия, готовности адекватно реагировать на нужды других, в частности оказывать</w:t>
      </w:r>
      <w:r w:rsidRPr="00CE3DEC">
        <w:rPr>
          <w:rStyle w:val="1499"/>
          <w:iCs/>
          <w:color w:val="002060"/>
          <w:sz w:val="24"/>
          <w:szCs w:val="24"/>
        </w:rPr>
        <w:t xml:space="preserve"> </w:t>
      </w:r>
      <w:r w:rsidRPr="00CE3DEC">
        <w:rPr>
          <w:rFonts w:ascii="Times New Roman" w:hAnsi="Times New Roman" w:cs="Times New Roman"/>
          <w:i w:val="0"/>
          <w:color w:val="002060"/>
          <w:sz w:val="24"/>
          <w:szCs w:val="24"/>
        </w:rPr>
        <w:t>помощь и эмоциональную поддержку партнёрам в процессе</w:t>
      </w:r>
      <w:r w:rsidRPr="00CE3DEC">
        <w:rPr>
          <w:rStyle w:val="1499"/>
          <w:iCs/>
          <w:color w:val="002060"/>
          <w:sz w:val="24"/>
          <w:szCs w:val="24"/>
        </w:rPr>
        <w:t xml:space="preserve"> </w:t>
      </w:r>
      <w:r w:rsidRPr="00CE3DEC">
        <w:rPr>
          <w:rFonts w:ascii="Times New Roman" w:hAnsi="Times New Roman" w:cs="Times New Roman"/>
          <w:i w:val="0"/>
          <w:color w:val="002060"/>
          <w:sz w:val="24"/>
          <w:szCs w:val="24"/>
        </w:rPr>
        <w:t>достижения общей цели совместной деятельности;</w:t>
      </w:r>
    </w:p>
    <w:p w:rsidR="00670FBC" w:rsidRPr="00CE3DEC" w:rsidRDefault="00670FBC" w:rsidP="00EA6060">
      <w:pPr>
        <w:pStyle w:val="141"/>
        <w:shd w:val="clear" w:color="auto" w:fill="auto"/>
        <w:tabs>
          <w:tab w:val="left" w:pos="0"/>
          <w:tab w:val="left" w:pos="426"/>
          <w:tab w:val="left" w:pos="1070"/>
        </w:tabs>
        <w:spacing w:line="240" w:lineRule="auto"/>
        <w:ind w:firstLine="0"/>
        <w:rPr>
          <w:rFonts w:ascii="Times New Roman" w:hAnsi="Times New Roman" w:cs="Times New Roman"/>
          <w:i w:val="0"/>
          <w:color w:val="002060"/>
          <w:sz w:val="24"/>
          <w:szCs w:val="24"/>
        </w:rPr>
      </w:pPr>
      <w:r w:rsidRPr="00CE3DEC">
        <w:rPr>
          <w:rFonts w:ascii="Times New Roman" w:hAnsi="Times New Roman" w:cs="Times New Roman"/>
          <w:i w:val="0"/>
          <w:color w:val="002060"/>
          <w:sz w:val="24"/>
          <w:szCs w:val="24"/>
        </w:rPr>
        <w:t>• устраивать эффективные групповые обсуждения и обеспечивать обмен знаниями между членами группы для принятия эффективных совместных решений;</w:t>
      </w:r>
    </w:p>
    <w:p w:rsidR="00670FBC" w:rsidRPr="00CE3DEC" w:rsidRDefault="00670FBC" w:rsidP="00EA6060">
      <w:pPr>
        <w:pStyle w:val="141"/>
        <w:shd w:val="clear" w:color="auto" w:fill="auto"/>
        <w:tabs>
          <w:tab w:val="left" w:pos="0"/>
          <w:tab w:val="left" w:pos="426"/>
          <w:tab w:val="left" w:pos="1099"/>
        </w:tabs>
        <w:spacing w:line="240" w:lineRule="auto"/>
        <w:ind w:firstLine="0"/>
        <w:rPr>
          <w:rFonts w:ascii="Times New Roman" w:hAnsi="Times New Roman" w:cs="Times New Roman"/>
          <w:i w:val="0"/>
          <w:color w:val="002060"/>
          <w:sz w:val="24"/>
          <w:szCs w:val="24"/>
        </w:rPr>
      </w:pPr>
      <w:r w:rsidRPr="00CE3DEC">
        <w:rPr>
          <w:rFonts w:ascii="Times New Roman" w:hAnsi="Times New Roman" w:cs="Times New Roman"/>
          <w:i w:val="0"/>
          <w:color w:val="002060"/>
          <w:sz w:val="24"/>
          <w:szCs w:val="24"/>
        </w:rPr>
        <w:t>• в совместной деятельности чётко формулировать</w:t>
      </w:r>
      <w:r w:rsidRPr="00CE3DEC">
        <w:rPr>
          <w:rStyle w:val="1499"/>
          <w:iCs/>
          <w:color w:val="002060"/>
          <w:sz w:val="24"/>
          <w:szCs w:val="24"/>
        </w:rPr>
        <w:t xml:space="preserve"> </w:t>
      </w:r>
      <w:r w:rsidRPr="00CE3DEC">
        <w:rPr>
          <w:rFonts w:ascii="Times New Roman" w:hAnsi="Times New Roman" w:cs="Times New Roman"/>
          <w:i w:val="0"/>
          <w:color w:val="002060"/>
          <w:sz w:val="24"/>
          <w:szCs w:val="24"/>
        </w:rPr>
        <w:t>цели группы и позволять её участникам проявлять собственную энергию для достижения этих целей.</w:t>
      </w:r>
    </w:p>
    <w:p w:rsidR="00670FBC" w:rsidRPr="00CE3DEC" w:rsidRDefault="00670FBC" w:rsidP="00EA6060">
      <w:pPr>
        <w:pStyle w:val="141"/>
        <w:shd w:val="clear" w:color="auto" w:fill="auto"/>
        <w:tabs>
          <w:tab w:val="left" w:pos="0"/>
          <w:tab w:val="left" w:pos="426"/>
          <w:tab w:val="left" w:pos="1099"/>
        </w:tabs>
        <w:spacing w:line="240" w:lineRule="auto"/>
        <w:ind w:firstLine="0"/>
        <w:rPr>
          <w:rFonts w:ascii="Times New Roman" w:hAnsi="Times New Roman" w:cs="Times New Roman"/>
          <w:b/>
          <w:i w:val="0"/>
          <w:color w:val="002060"/>
          <w:sz w:val="24"/>
          <w:szCs w:val="24"/>
        </w:rPr>
      </w:pPr>
      <w:r w:rsidRPr="00CE3DEC">
        <w:rPr>
          <w:rFonts w:ascii="Times New Roman" w:hAnsi="Times New Roman" w:cs="Times New Roman"/>
          <w:b/>
          <w:i w:val="0"/>
          <w:color w:val="002060"/>
          <w:sz w:val="24"/>
          <w:szCs w:val="24"/>
        </w:rPr>
        <w:t>Познавательные универсальные учебные действия</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b/>
          <w:color w:val="002060"/>
          <w:sz w:val="24"/>
          <w:szCs w:val="24"/>
        </w:rPr>
      </w:pPr>
      <w:r w:rsidRPr="00CE3DEC">
        <w:rPr>
          <w:rFonts w:ascii="Times New Roman" w:hAnsi="Times New Roman" w:cs="Times New Roman"/>
          <w:b/>
          <w:color w:val="002060"/>
          <w:sz w:val="24"/>
          <w:szCs w:val="24"/>
        </w:rPr>
        <w:t>Выпускник научится:</w:t>
      </w:r>
    </w:p>
    <w:p w:rsidR="00670FBC" w:rsidRPr="00CE3DEC" w:rsidRDefault="00670FBC" w:rsidP="00EA6060">
      <w:pPr>
        <w:pStyle w:val="a7"/>
        <w:shd w:val="clear" w:color="auto" w:fill="auto"/>
        <w:tabs>
          <w:tab w:val="left" w:pos="0"/>
          <w:tab w:val="left" w:pos="426"/>
          <w:tab w:val="left" w:pos="1104"/>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основам реализации проектно-исследовательской деятельности;</w:t>
      </w:r>
    </w:p>
    <w:p w:rsidR="00670FBC" w:rsidRPr="00CE3DEC" w:rsidRDefault="00670FBC" w:rsidP="00EA6060">
      <w:pPr>
        <w:pStyle w:val="a7"/>
        <w:shd w:val="clear" w:color="auto" w:fill="auto"/>
        <w:tabs>
          <w:tab w:val="left" w:pos="0"/>
          <w:tab w:val="left" w:pos="426"/>
          <w:tab w:val="left" w:pos="1104"/>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проводить наблюдение и эксперимент под руководством учителя;</w:t>
      </w:r>
    </w:p>
    <w:p w:rsidR="00670FBC" w:rsidRPr="00CE3DEC" w:rsidRDefault="00670FBC" w:rsidP="00EA6060">
      <w:pPr>
        <w:pStyle w:val="a7"/>
        <w:shd w:val="clear" w:color="auto" w:fill="auto"/>
        <w:tabs>
          <w:tab w:val="left" w:pos="0"/>
          <w:tab w:val="left" w:pos="426"/>
          <w:tab w:val="left" w:pos="1099"/>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осуществлять расширенный поиск информации с использованием ресурсов библиотек и Интернета;</w:t>
      </w:r>
    </w:p>
    <w:p w:rsidR="00670FBC" w:rsidRPr="00CE3DEC" w:rsidRDefault="00670FBC" w:rsidP="00EA6060">
      <w:pPr>
        <w:pStyle w:val="a7"/>
        <w:shd w:val="clear" w:color="auto" w:fill="auto"/>
        <w:tabs>
          <w:tab w:val="left" w:pos="0"/>
          <w:tab w:val="left" w:pos="426"/>
          <w:tab w:val="left" w:pos="634"/>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создавать и преобразовывать модели и схемы для решения задач;</w:t>
      </w:r>
    </w:p>
    <w:p w:rsidR="00670FBC" w:rsidRPr="00CE3DEC" w:rsidRDefault="00670FBC" w:rsidP="00EA6060">
      <w:pPr>
        <w:pStyle w:val="a7"/>
        <w:shd w:val="clear" w:color="auto" w:fill="auto"/>
        <w:tabs>
          <w:tab w:val="left" w:pos="0"/>
          <w:tab w:val="left" w:pos="426"/>
          <w:tab w:val="left" w:pos="639"/>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осуществлять выбор наиболее эффективных способов решения задач в зависимости от конкретных условий;</w:t>
      </w:r>
    </w:p>
    <w:p w:rsidR="00670FBC" w:rsidRPr="00CE3DEC" w:rsidRDefault="00670FBC" w:rsidP="00EA6060">
      <w:pPr>
        <w:pStyle w:val="a7"/>
        <w:shd w:val="clear" w:color="auto" w:fill="auto"/>
        <w:tabs>
          <w:tab w:val="left" w:pos="0"/>
          <w:tab w:val="left" w:pos="426"/>
          <w:tab w:val="left" w:pos="622"/>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давать определение понятиям;</w:t>
      </w:r>
    </w:p>
    <w:p w:rsidR="00670FBC" w:rsidRPr="00CE3DEC" w:rsidRDefault="00670FBC" w:rsidP="00EA6060">
      <w:pPr>
        <w:pStyle w:val="a7"/>
        <w:shd w:val="clear" w:color="auto" w:fill="auto"/>
        <w:tabs>
          <w:tab w:val="left" w:pos="0"/>
          <w:tab w:val="left" w:pos="426"/>
          <w:tab w:val="left" w:pos="6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устанавливать причинно-следственные связи;</w:t>
      </w:r>
    </w:p>
    <w:p w:rsidR="00670FBC" w:rsidRPr="00CE3DEC" w:rsidRDefault="00670FBC" w:rsidP="00EA6060">
      <w:pPr>
        <w:pStyle w:val="a7"/>
        <w:shd w:val="clear" w:color="auto" w:fill="auto"/>
        <w:tabs>
          <w:tab w:val="left" w:pos="0"/>
          <w:tab w:val="left" w:pos="426"/>
          <w:tab w:val="left" w:pos="634"/>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lastRenderedPageBreak/>
        <w:t>• осуществлять логическую операцию установления родовидовых отношений, ограничение понятия;</w:t>
      </w:r>
    </w:p>
    <w:p w:rsidR="00670FBC" w:rsidRPr="00CE3DEC" w:rsidRDefault="00670FBC" w:rsidP="00EA6060">
      <w:pPr>
        <w:pStyle w:val="a7"/>
        <w:shd w:val="clear" w:color="auto" w:fill="auto"/>
        <w:tabs>
          <w:tab w:val="left" w:pos="0"/>
          <w:tab w:val="left" w:pos="426"/>
          <w:tab w:val="left" w:pos="639"/>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обобщать понятия — осуществлять логическую операцию перехода от видовых признаков к родовому понятию, от понятия с меньшим объёмом к понятию с большим объёмом;</w:t>
      </w:r>
    </w:p>
    <w:p w:rsidR="00670FBC" w:rsidRPr="00CE3DEC" w:rsidRDefault="00670FBC" w:rsidP="00EA6060">
      <w:pPr>
        <w:pStyle w:val="a7"/>
        <w:shd w:val="clear" w:color="auto" w:fill="auto"/>
        <w:tabs>
          <w:tab w:val="left" w:pos="0"/>
          <w:tab w:val="left" w:pos="426"/>
          <w:tab w:val="left" w:pos="644"/>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осуществлять сравнение, сериацию и классификацию, самостоятельно выбирая основания и критерии для указанных логических операций;</w:t>
      </w:r>
    </w:p>
    <w:p w:rsidR="00670FBC" w:rsidRPr="00CE3DEC" w:rsidRDefault="00670FBC" w:rsidP="00EA6060">
      <w:pPr>
        <w:pStyle w:val="a7"/>
        <w:shd w:val="clear" w:color="auto" w:fill="auto"/>
        <w:tabs>
          <w:tab w:val="left" w:pos="0"/>
          <w:tab w:val="left" w:pos="426"/>
          <w:tab w:val="left" w:pos="644"/>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строить классификацию на основе дихотомического деления (на основе отрицания);</w:t>
      </w:r>
    </w:p>
    <w:p w:rsidR="00670FBC" w:rsidRPr="00CE3DEC" w:rsidRDefault="00670FBC" w:rsidP="00EA6060">
      <w:pPr>
        <w:pStyle w:val="a7"/>
        <w:shd w:val="clear" w:color="auto" w:fill="auto"/>
        <w:tabs>
          <w:tab w:val="left" w:pos="0"/>
          <w:tab w:val="left" w:pos="426"/>
          <w:tab w:val="left" w:pos="644"/>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строить логическое рассуждение, включающее установление причинно-следственных связей;</w:t>
      </w:r>
    </w:p>
    <w:p w:rsidR="00670FBC" w:rsidRPr="00CE3DEC" w:rsidRDefault="00670FBC" w:rsidP="00EA6060">
      <w:pPr>
        <w:pStyle w:val="a7"/>
        <w:shd w:val="clear" w:color="auto" w:fill="auto"/>
        <w:tabs>
          <w:tab w:val="left" w:pos="0"/>
          <w:tab w:val="left" w:pos="426"/>
          <w:tab w:val="left" w:pos="644"/>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объяснять явления, процессы, связи и отношения, выявляемые в ходе исследования;</w:t>
      </w:r>
    </w:p>
    <w:p w:rsidR="00670FBC" w:rsidRPr="00CE3DEC" w:rsidRDefault="00670FBC" w:rsidP="00EA6060">
      <w:pPr>
        <w:pStyle w:val="a7"/>
        <w:shd w:val="clear" w:color="auto" w:fill="auto"/>
        <w:tabs>
          <w:tab w:val="left" w:pos="0"/>
          <w:tab w:val="left" w:pos="426"/>
          <w:tab w:val="left" w:pos="634"/>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основам ознакомительного, изучающего, усваивающего и поискового чтения;</w:t>
      </w:r>
    </w:p>
    <w:p w:rsidR="00670FBC" w:rsidRPr="00CE3DEC" w:rsidRDefault="00670FBC" w:rsidP="00EA6060">
      <w:pPr>
        <w:pStyle w:val="a7"/>
        <w:shd w:val="clear" w:color="auto" w:fill="auto"/>
        <w:tabs>
          <w:tab w:val="left" w:pos="0"/>
          <w:tab w:val="left" w:pos="426"/>
          <w:tab w:val="left" w:pos="634"/>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структурировать тексты, включая умение выделять главное и второстепенное, главную идею текста, выстраивать последовательность описываемых событий;</w:t>
      </w:r>
    </w:p>
    <w:p w:rsidR="00670FBC" w:rsidRPr="00CE3DEC" w:rsidRDefault="00670FBC" w:rsidP="00EA6060">
      <w:pPr>
        <w:pStyle w:val="a7"/>
        <w:shd w:val="clear" w:color="auto" w:fill="auto"/>
        <w:tabs>
          <w:tab w:val="left" w:pos="0"/>
          <w:tab w:val="left" w:pos="426"/>
          <w:tab w:val="left" w:pos="630"/>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работать с метафорами — понимать переносный смысл выражений, понимать и употреблять обороты речи, построенные на скрытом уподоблении, образном сближении слов.</w:t>
      </w:r>
    </w:p>
    <w:p w:rsidR="00A56E1D" w:rsidRPr="00CE3DEC" w:rsidRDefault="00A56E1D" w:rsidP="00EA6060">
      <w:pPr>
        <w:tabs>
          <w:tab w:val="left" w:pos="0"/>
          <w:tab w:val="left" w:pos="426"/>
        </w:tabs>
        <w:jc w:val="center"/>
        <w:rPr>
          <w:b/>
          <w:color w:val="002060"/>
        </w:rPr>
      </w:pPr>
    </w:p>
    <w:p w:rsidR="00A56E1D" w:rsidRPr="00CE3DEC" w:rsidRDefault="00A56E1D" w:rsidP="00EA6060">
      <w:pPr>
        <w:tabs>
          <w:tab w:val="left" w:pos="0"/>
          <w:tab w:val="left" w:pos="426"/>
        </w:tabs>
        <w:jc w:val="center"/>
        <w:rPr>
          <w:b/>
          <w:color w:val="002060"/>
        </w:rPr>
      </w:pPr>
    </w:p>
    <w:p w:rsidR="00670FBC" w:rsidRPr="00CE3DEC" w:rsidRDefault="000D2678" w:rsidP="00EA6060">
      <w:pPr>
        <w:tabs>
          <w:tab w:val="left" w:pos="0"/>
          <w:tab w:val="left" w:pos="426"/>
        </w:tabs>
        <w:jc w:val="center"/>
        <w:rPr>
          <w:b/>
          <w:color w:val="002060"/>
        </w:rPr>
      </w:pPr>
      <w:r w:rsidRPr="00CE3DEC">
        <w:rPr>
          <w:b/>
          <w:color w:val="002060"/>
        </w:rPr>
        <w:t>1.2.5</w:t>
      </w:r>
      <w:r w:rsidR="00670FBC" w:rsidRPr="00CE3DEC">
        <w:rPr>
          <w:b/>
          <w:color w:val="002060"/>
        </w:rPr>
        <w:t>.2. ФОРМИРОВАНИЕ ИКТ-КОМПЕТЕНТНОСТИ ОБУЧАЮЩИХСЯ</w:t>
      </w:r>
    </w:p>
    <w:p w:rsidR="00670FBC" w:rsidRPr="00CE3DEC" w:rsidRDefault="00670FBC" w:rsidP="00EA6060">
      <w:pPr>
        <w:tabs>
          <w:tab w:val="left" w:pos="0"/>
          <w:tab w:val="left" w:pos="426"/>
        </w:tabs>
        <w:jc w:val="both"/>
        <w:rPr>
          <w:b/>
          <w:color w:val="002060"/>
        </w:rPr>
      </w:pPr>
      <w:r w:rsidRPr="00CE3DEC">
        <w:rPr>
          <w:b/>
          <w:color w:val="002060"/>
        </w:rPr>
        <w:t>Обращение с устройствами ИКТ</w:t>
      </w:r>
    </w:p>
    <w:p w:rsidR="00C54D47" w:rsidRPr="00CE3DEC" w:rsidRDefault="00C54D47" w:rsidP="00EA6060">
      <w:pPr>
        <w:pStyle w:val="a7"/>
        <w:shd w:val="clear" w:color="auto" w:fill="auto"/>
        <w:tabs>
          <w:tab w:val="left" w:pos="0"/>
          <w:tab w:val="left" w:pos="426"/>
        </w:tabs>
        <w:spacing w:after="0" w:line="240" w:lineRule="auto"/>
        <w:jc w:val="both"/>
        <w:rPr>
          <w:rFonts w:ascii="Times New Roman" w:hAnsi="Times New Roman" w:cs="Times New Roman"/>
          <w:b/>
          <w:color w:val="002060"/>
          <w:sz w:val="24"/>
          <w:szCs w:val="24"/>
        </w:rPr>
      </w:pPr>
      <w:r w:rsidRPr="00CE3DEC">
        <w:rPr>
          <w:rFonts w:ascii="Times New Roman" w:hAnsi="Times New Roman" w:cs="Times New Roman"/>
          <w:b/>
          <w:color w:val="002060"/>
          <w:sz w:val="24"/>
          <w:szCs w:val="24"/>
        </w:rPr>
        <w:t>Выпускник получит возможность научиться:</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подключать устройства ИКТ к электрическим и информационным сетям, использовать аккумуляторы;</w:t>
      </w:r>
    </w:p>
    <w:p w:rsidR="00670FBC" w:rsidRPr="00CE3DEC" w:rsidRDefault="00670FBC" w:rsidP="00EA6060">
      <w:pPr>
        <w:pStyle w:val="a7"/>
        <w:shd w:val="clear" w:color="auto" w:fill="auto"/>
        <w:tabs>
          <w:tab w:val="left" w:pos="0"/>
          <w:tab w:val="left" w:pos="426"/>
          <w:tab w:val="left" w:pos="1079"/>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670FBC" w:rsidRPr="00CE3DEC" w:rsidRDefault="00670FBC" w:rsidP="00EA6060">
      <w:pPr>
        <w:pStyle w:val="a7"/>
        <w:shd w:val="clear" w:color="auto" w:fill="auto"/>
        <w:tabs>
          <w:tab w:val="left" w:pos="0"/>
          <w:tab w:val="left" w:pos="426"/>
          <w:tab w:val="left" w:pos="1089"/>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правильно включать и выключать устройства ИКТ, входить в операционную систему и завершать работу с ней, выполнять базовые действия с экранными объектами (перемещение курсора, выделение, прямое перемещение, запоминание и вырезание);</w:t>
      </w:r>
    </w:p>
    <w:p w:rsidR="00670FBC" w:rsidRPr="00CE3DEC" w:rsidRDefault="00670FBC" w:rsidP="00EA6060">
      <w:pPr>
        <w:pStyle w:val="a7"/>
        <w:shd w:val="clear" w:color="auto" w:fill="auto"/>
        <w:tabs>
          <w:tab w:val="left" w:pos="0"/>
          <w:tab w:val="left" w:pos="426"/>
          <w:tab w:val="left" w:pos="1079"/>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осуществлять информационное подключение к локальной сети и глобальной сети Интернет;</w:t>
      </w:r>
    </w:p>
    <w:p w:rsidR="00670FBC" w:rsidRPr="00CE3DEC" w:rsidRDefault="00670FBC" w:rsidP="00EA6060">
      <w:pPr>
        <w:pStyle w:val="a7"/>
        <w:shd w:val="clear" w:color="auto" w:fill="auto"/>
        <w:tabs>
          <w:tab w:val="left" w:pos="0"/>
          <w:tab w:val="left" w:pos="426"/>
          <w:tab w:val="left" w:pos="1084"/>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входить в информационную среду образовательного учреждения, в том числе через Интернет, размещать в информационной среде различные информационные объекты;</w:t>
      </w:r>
    </w:p>
    <w:p w:rsidR="00670FBC" w:rsidRPr="00CE3DEC" w:rsidRDefault="00670FBC" w:rsidP="00EA6060">
      <w:pPr>
        <w:pStyle w:val="a7"/>
        <w:shd w:val="clear" w:color="auto" w:fill="auto"/>
        <w:tabs>
          <w:tab w:val="left" w:pos="0"/>
          <w:tab w:val="left" w:pos="426"/>
          <w:tab w:val="left" w:pos="1079"/>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выводить информацию на бумагу, правильно обращаться с расходными материалами;</w:t>
      </w:r>
    </w:p>
    <w:p w:rsidR="00670FBC" w:rsidRPr="00CE3DEC" w:rsidRDefault="00670FBC" w:rsidP="00EA6060">
      <w:pPr>
        <w:pStyle w:val="a7"/>
        <w:shd w:val="clear" w:color="auto" w:fill="auto"/>
        <w:tabs>
          <w:tab w:val="left" w:pos="0"/>
          <w:tab w:val="left" w:pos="426"/>
          <w:tab w:val="left" w:pos="1079"/>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соблюдать требования техники безопасности, гигиены, эргономики и ресурсосбережения при работе с устройствами ИКТ, в частности учитывающие специфику работы с различными экранами.</w:t>
      </w:r>
    </w:p>
    <w:p w:rsidR="00670FBC" w:rsidRPr="00CE3DEC" w:rsidRDefault="00670FBC" w:rsidP="00EA6060">
      <w:pPr>
        <w:pStyle w:val="141"/>
        <w:shd w:val="clear" w:color="auto" w:fill="auto"/>
        <w:tabs>
          <w:tab w:val="left" w:pos="0"/>
          <w:tab w:val="left" w:pos="426"/>
        </w:tabs>
        <w:spacing w:line="240" w:lineRule="auto"/>
        <w:ind w:firstLine="0"/>
        <w:rPr>
          <w:rFonts w:ascii="Times New Roman" w:hAnsi="Times New Roman" w:cs="Times New Roman"/>
          <w:b/>
          <w:i w:val="0"/>
          <w:color w:val="002060"/>
          <w:sz w:val="24"/>
          <w:szCs w:val="24"/>
        </w:rPr>
      </w:pPr>
      <w:r w:rsidRPr="00CE3DEC">
        <w:rPr>
          <w:rFonts w:ascii="Times New Roman" w:hAnsi="Times New Roman" w:cs="Times New Roman"/>
          <w:b/>
          <w:i w:val="0"/>
          <w:color w:val="002060"/>
          <w:sz w:val="24"/>
          <w:szCs w:val="24"/>
        </w:rPr>
        <w:t xml:space="preserve">Выпускник </w:t>
      </w:r>
      <w:r w:rsidR="007D28BF" w:rsidRPr="00CE3DEC">
        <w:rPr>
          <w:rFonts w:ascii="Times New Roman" w:hAnsi="Times New Roman" w:cs="Times New Roman"/>
          <w:b/>
          <w:i w:val="0"/>
          <w:color w:val="002060"/>
          <w:sz w:val="24"/>
          <w:szCs w:val="24"/>
        </w:rPr>
        <w:t>научит</w:t>
      </w:r>
      <w:r w:rsidRPr="00CE3DEC">
        <w:rPr>
          <w:rFonts w:ascii="Times New Roman" w:hAnsi="Times New Roman" w:cs="Times New Roman"/>
          <w:b/>
          <w:i w:val="0"/>
          <w:color w:val="002060"/>
          <w:sz w:val="24"/>
          <w:szCs w:val="24"/>
        </w:rPr>
        <w:t>ся:</w:t>
      </w:r>
    </w:p>
    <w:p w:rsidR="00670FBC" w:rsidRPr="00CE3DEC" w:rsidRDefault="00670FBC" w:rsidP="00EA6060">
      <w:pPr>
        <w:pStyle w:val="141"/>
        <w:shd w:val="clear" w:color="auto" w:fill="auto"/>
        <w:tabs>
          <w:tab w:val="left" w:pos="0"/>
          <w:tab w:val="left" w:pos="426"/>
          <w:tab w:val="left" w:pos="1084"/>
        </w:tabs>
        <w:spacing w:line="240" w:lineRule="auto"/>
        <w:ind w:firstLine="0"/>
        <w:rPr>
          <w:rFonts w:ascii="Times New Roman" w:hAnsi="Times New Roman" w:cs="Times New Roman"/>
          <w:i w:val="0"/>
          <w:color w:val="002060"/>
          <w:sz w:val="24"/>
          <w:szCs w:val="24"/>
        </w:rPr>
      </w:pPr>
      <w:r w:rsidRPr="00CE3DEC">
        <w:rPr>
          <w:rFonts w:ascii="Times New Roman" w:hAnsi="Times New Roman" w:cs="Times New Roman"/>
          <w:i w:val="0"/>
          <w:color w:val="002060"/>
          <w:sz w:val="24"/>
          <w:szCs w:val="24"/>
        </w:rPr>
        <w:t>• осознавать и использовать в практической деятельности основные психологические особенности восприятия</w:t>
      </w:r>
      <w:r w:rsidRPr="00CE3DEC">
        <w:rPr>
          <w:rStyle w:val="1495"/>
          <w:iCs/>
          <w:color w:val="002060"/>
          <w:sz w:val="24"/>
          <w:szCs w:val="24"/>
        </w:rPr>
        <w:t xml:space="preserve"> </w:t>
      </w:r>
      <w:r w:rsidRPr="00CE3DEC">
        <w:rPr>
          <w:rFonts w:ascii="Times New Roman" w:hAnsi="Times New Roman" w:cs="Times New Roman"/>
          <w:i w:val="0"/>
          <w:color w:val="002060"/>
          <w:sz w:val="24"/>
          <w:szCs w:val="24"/>
        </w:rPr>
        <w:t>информации человеком.</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u w:val="single"/>
        </w:rPr>
        <w:t>Примечание</w:t>
      </w:r>
      <w:r w:rsidRPr="00CE3DEC">
        <w:rPr>
          <w:rFonts w:ascii="Times New Roman" w:hAnsi="Times New Roman" w:cs="Times New Roman"/>
          <w:color w:val="002060"/>
          <w:sz w:val="24"/>
          <w:szCs w:val="24"/>
        </w:rPr>
        <w:t>: результаты достигаются преимущественно в рамках предметов «Технология», «Информатика», а также во внеурочной и внешкольной деятельности.</w:t>
      </w:r>
    </w:p>
    <w:p w:rsidR="00A56E1D" w:rsidRPr="00CE3DEC" w:rsidRDefault="00A56E1D" w:rsidP="00EA6060">
      <w:pPr>
        <w:pStyle w:val="a7"/>
        <w:shd w:val="clear" w:color="auto" w:fill="auto"/>
        <w:tabs>
          <w:tab w:val="left" w:pos="0"/>
          <w:tab w:val="left" w:pos="426"/>
        </w:tabs>
        <w:spacing w:after="0" w:line="240" w:lineRule="auto"/>
        <w:jc w:val="both"/>
        <w:rPr>
          <w:rFonts w:ascii="Times New Roman" w:hAnsi="Times New Roman" w:cs="Times New Roman"/>
          <w:b/>
          <w:color w:val="002060"/>
          <w:sz w:val="24"/>
          <w:szCs w:val="24"/>
        </w:rPr>
      </w:pP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b/>
          <w:color w:val="002060"/>
          <w:sz w:val="24"/>
          <w:szCs w:val="24"/>
        </w:rPr>
      </w:pPr>
      <w:r w:rsidRPr="00CE3DEC">
        <w:rPr>
          <w:rFonts w:ascii="Times New Roman" w:hAnsi="Times New Roman" w:cs="Times New Roman"/>
          <w:b/>
          <w:color w:val="002060"/>
          <w:sz w:val="24"/>
          <w:szCs w:val="24"/>
        </w:rPr>
        <w:t>Фиксация изображений и звуков</w:t>
      </w:r>
    </w:p>
    <w:p w:rsidR="00C54D47" w:rsidRPr="00CE3DEC" w:rsidRDefault="00C54D47" w:rsidP="00C54D47">
      <w:pPr>
        <w:pStyle w:val="a7"/>
        <w:shd w:val="clear" w:color="auto" w:fill="auto"/>
        <w:tabs>
          <w:tab w:val="left" w:pos="0"/>
          <w:tab w:val="left" w:pos="426"/>
        </w:tabs>
        <w:spacing w:after="0" w:line="240" w:lineRule="auto"/>
        <w:jc w:val="both"/>
        <w:rPr>
          <w:rFonts w:ascii="Times New Roman" w:hAnsi="Times New Roman" w:cs="Times New Roman"/>
          <w:b/>
          <w:color w:val="002060"/>
          <w:sz w:val="24"/>
          <w:szCs w:val="24"/>
        </w:rPr>
      </w:pPr>
      <w:r w:rsidRPr="00CE3DEC">
        <w:rPr>
          <w:rFonts w:ascii="Times New Roman" w:hAnsi="Times New Roman" w:cs="Times New Roman"/>
          <w:b/>
          <w:color w:val="002060"/>
          <w:sz w:val="24"/>
          <w:szCs w:val="24"/>
        </w:rPr>
        <w:t>Выпускник получит возможность научиться:</w:t>
      </w:r>
    </w:p>
    <w:p w:rsidR="00670FBC" w:rsidRPr="00CE3DEC" w:rsidRDefault="00670FBC" w:rsidP="00EA6060">
      <w:pPr>
        <w:pStyle w:val="a7"/>
        <w:shd w:val="clear" w:color="auto" w:fill="auto"/>
        <w:tabs>
          <w:tab w:val="left" w:pos="0"/>
          <w:tab w:val="left" w:pos="426"/>
          <w:tab w:val="left" w:pos="1074"/>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осуществлять фиксацию изображений и звуков в ходе процесса обсуждения, проведения эксперимента, природного процесса, фиксацию хода и результатов проектной деятельности;</w:t>
      </w:r>
    </w:p>
    <w:p w:rsidR="00670FBC" w:rsidRPr="00CE3DEC" w:rsidRDefault="00670FBC" w:rsidP="00EA6060">
      <w:pPr>
        <w:pStyle w:val="a7"/>
        <w:shd w:val="clear" w:color="auto" w:fill="auto"/>
        <w:tabs>
          <w:tab w:val="left" w:pos="0"/>
          <w:tab w:val="left" w:pos="426"/>
          <w:tab w:val="left" w:pos="1079"/>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учитывать смысл и содержание деятельности при организации фиксации, выделять для фиксации отдельные элементы объектов и процессов, обеспечивать качество фиксации существенных элементов;</w:t>
      </w:r>
    </w:p>
    <w:p w:rsidR="00670FBC" w:rsidRPr="00CE3DEC" w:rsidRDefault="00670FBC" w:rsidP="00EA6060">
      <w:pPr>
        <w:pStyle w:val="a7"/>
        <w:shd w:val="clear" w:color="auto" w:fill="auto"/>
        <w:tabs>
          <w:tab w:val="left" w:pos="0"/>
          <w:tab w:val="left" w:pos="426"/>
          <w:tab w:val="left" w:pos="1079"/>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lastRenderedPageBreak/>
        <w:t>• выбирать технические средства ИКТ для фиксации изображений и звуков в соответствии с поставленной целью;</w:t>
      </w:r>
    </w:p>
    <w:p w:rsidR="00670FBC" w:rsidRPr="00CE3DEC" w:rsidRDefault="00670FBC" w:rsidP="00EA6060">
      <w:pPr>
        <w:pStyle w:val="a7"/>
        <w:shd w:val="clear" w:color="auto" w:fill="auto"/>
        <w:tabs>
          <w:tab w:val="left" w:pos="0"/>
          <w:tab w:val="left" w:pos="426"/>
          <w:tab w:val="left" w:pos="1079"/>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проводить обработку цифровых фотографий с использованием возможностей специальных компьютерных инструментов, создавать презентации на основе цифровых фотографий;</w:t>
      </w:r>
    </w:p>
    <w:p w:rsidR="00670FBC" w:rsidRPr="00CE3DEC" w:rsidRDefault="00670FBC" w:rsidP="00EA6060">
      <w:pPr>
        <w:pStyle w:val="a7"/>
        <w:shd w:val="clear" w:color="auto" w:fill="auto"/>
        <w:tabs>
          <w:tab w:val="left" w:pos="0"/>
          <w:tab w:val="left" w:pos="426"/>
          <w:tab w:val="left" w:pos="1079"/>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проводить обработку цифровых звукозаписей с использованием возможностей специальных компьютерных инструментов, проводить транскрибирование цифровых звукозаписей;</w:t>
      </w:r>
    </w:p>
    <w:p w:rsidR="00670FBC" w:rsidRPr="00CE3DEC" w:rsidRDefault="00670FBC" w:rsidP="00EA6060">
      <w:pPr>
        <w:pStyle w:val="a7"/>
        <w:shd w:val="clear" w:color="auto" w:fill="auto"/>
        <w:tabs>
          <w:tab w:val="left" w:pos="0"/>
          <w:tab w:val="left" w:pos="426"/>
          <w:tab w:val="left" w:pos="1084"/>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осуществлять видеосъёмку и проводить монтаж отснятого материала с использованием возможностей специальных компьютерных инструментов.</w:t>
      </w:r>
    </w:p>
    <w:p w:rsidR="00670FBC" w:rsidRPr="00CE3DEC" w:rsidRDefault="00670FBC" w:rsidP="00EA6060">
      <w:pPr>
        <w:pStyle w:val="141"/>
        <w:shd w:val="clear" w:color="auto" w:fill="auto"/>
        <w:tabs>
          <w:tab w:val="left" w:pos="0"/>
          <w:tab w:val="left" w:pos="426"/>
        </w:tabs>
        <w:spacing w:line="240" w:lineRule="auto"/>
        <w:ind w:firstLine="0"/>
        <w:rPr>
          <w:rFonts w:ascii="Times New Roman" w:hAnsi="Times New Roman" w:cs="Times New Roman"/>
          <w:b/>
          <w:i w:val="0"/>
          <w:color w:val="002060"/>
          <w:sz w:val="24"/>
          <w:szCs w:val="24"/>
        </w:rPr>
      </w:pPr>
      <w:r w:rsidRPr="00CE3DEC">
        <w:rPr>
          <w:rFonts w:ascii="Times New Roman" w:hAnsi="Times New Roman" w:cs="Times New Roman"/>
          <w:b/>
          <w:i w:val="0"/>
          <w:color w:val="002060"/>
          <w:sz w:val="24"/>
          <w:szCs w:val="24"/>
        </w:rPr>
        <w:t xml:space="preserve">Выпускник </w:t>
      </w:r>
      <w:r w:rsidR="007D28BF" w:rsidRPr="00CE3DEC">
        <w:rPr>
          <w:rFonts w:ascii="Times New Roman" w:hAnsi="Times New Roman" w:cs="Times New Roman"/>
          <w:b/>
          <w:i w:val="0"/>
          <w:color w:val="002060"/>
          <w:sz w:val="24"/>
          <w:szCs w:val="24"/>
        </w:rPr>
        <w:t>научит</w:t>
      </w:r>
      <w:r w:rsidRPr="00CE3DEC">
        <w:rPr>
          <w:rFonts w:ascii="Times New Roman" w:hAnsi="Times New Roman" w:cs="Times New Roman"/>
          <w:b/>
          <w:i w:val="0"/>
          <w:color w:val="002060"/>
          <w:sz w:val="24"/>
          <w:szCs w:val="24"/>
        </w:rPr>
        <w:t>ся:</w:t>
      </w:r>
    </w:p>
    <w:p w:rsidR="00670FBC" w:rsidRPr="00CE3DEC" w:rsidRDefault="00670FBC" w:rsidP="00EA6060">
      <w:pPr>
        <w:pStyle w:val="141"/>
        <w:shd w:val="clear" w:color="auto" w:fill="auto"/>
        <w:tabs>
          <w:tab w:val="left" w:pos="0"/>
          <w:tab w:val="left" w:pos="426"/>
          <w:tab w:val="left" w:pos="586"/>
        </w:tabs>
        <w:spacing w:line="240" w:lineRule="auto"/>
        <w:ind w:firstLine="0"/>
        <w:rPr>
          <w:rFonts w:ascii="Times New Roman" w:hAnsi="Times New Roman" w:cs="Times New Roman"/>
          <w:i w:val="0"/>
          <w:color w:val="002060"/>
          <w:sz w:val="24"/>
          <w:szCs w:val="24"/>
        </w:rPr>
      </w:pPr>
      <w:r w:rsidRPr="00CE3DEC">
        <w:rPr>
          <w:rFonts w:ascii="Times New Roman" w:hAnsi="Times New Roman" w:cs="Times New Roman"/>
          <w:i w:val="0"/>
          <w:color w:val="002060"/>
          <w:sz w:val="24"/>
          <w:szCs w:val="24"/>
        </w:rPr>
        <w:t>• различать творческую и техническую фиксацию звуков и изображений;</w:t>
      </w:r>
    </w:p>
    <w:p w:rsidR="00670FBC" w:rsidRPr="00CE3DEC" w:rsidRDefault="00670FBC" w:rsidP="00EA6060">
      <w:pPr>
        <w:pStyle w:val="141"/>
        <w:shd w:val="clear" w:color="auto" w:fill="auto"/>
        <w:tabs>
          <w:tab w:val="left" w:pos="0"/>
          <w:tab w:val="left" w:pos="426"/>
          <w:tab w:val="left" w:pos="619"/>
        </w:tabs>
        <w:spacing w:line="240" w:lineRule="auto"/>
        <w:ind w:firstLine="0"/>
        <w:rPr>
          <w:rFonts w:ascii="Times New Roman" w:hAnsi="Times New Roman" w:cs="Times New Roman"/>
          <w:i w:val="0"/>
          <w:color w:val="002060"/>
          <w:sz w:val="24"/>
          <w:szCs w:val="24"/>
        </w:rPr>
      </w:pPr>
      <w:r w:rsidRPr="00CE3DEC">
        <w:rPr>
          <w:rFonts w:ascii="Times New Roman" w:hAnsi="Times New Roman" w:cs="Times New Roman"/>
          <w:i w:val="0"/>
          <w:color w:val="002060"/>
          <w:sz w:val="24"/>
          <w:szCs w:val="24"/>
        </w:rPr>
        <w:t>• использовать возможности ИКТ в творческой деятельности, связанной с искусством;</w:t>
      </w:r>
    </w:p>
    <w:p w:rsidR="00670FBC" w:rsidRPr="00CE3DEC" w:rsidRDefault="00670FBC" w:rsidP="00EA6060">
      <w:pPr>
        <w:pStyle w:val="141"/>
        <w:shd w:val="clear" w:color="auto" w:fill="auto"/>
        <w:tabs>
          <w:tab w:val="left" w:pos="0"/>
          <w:tab w:val="left" w:pos="426"/>
          <w:tab w:val="left" w:pos="616"/>
        </w:tabs>
        <w:spacing w:line="240" w:lineRule="auto"/>
        <w:ind w:firstLine="0"/>
        <w:rPr>
          <w:rFonts w:ascii="Times New Roman" w:hAnsi="Times New Roman" w:cs="Times New Roman"/>
          <w:i w:val="0"/>
          <w:color w:val="002060"/>
          <w:sz w:val="24"/>
          <w:szCs w:val="24"/>
        </w:rPr>
      </w:pPr>
      <w:r w:rsidRPr="00CE3DEC">
        <w:rPr>
          <w:rFonts w:ascii="Times New Roman" w:hAnsi="Times New Roman" w:cs="Times New Roman"/>
          <w:i w:val="0"/>
          <w:color w:val="002060"/>
          <w:sz w:val="24"/>
          <w:szCs w:val="24"/>
        </w:rPr>
        <w:t>• осуществлять трёхмерное сканирование.</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u w:val="single"/>
        </w:rPr>
        <w:t>Примечание</w:t>
      </w:r>
      <w:r w:rsidRPr="00CE3DEC">
        <w:rPr>
          <w:rFonts w:ascii="Times New Roman" w:hAnsi="Times New Roman" w:cs="Times New Roman"/>
          <w:color w:val="002060"/>
          <w:sz w:val="24"/>
          <w:szCs w:val="24"/>
        </w:rPr>
        <w:t>: результаты достигаются преимущественно</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в рамках естественных наук, предметов «Искусство», «Русский язык», «Иностранный язык», «Физическая культура», а также во внеурочной деятельности.</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b/>
          <w:color w:val="002060"/>
          <w:sz w:val="24"/>
          <w:szCs w:val="24"/>
        </w:rPr>
      </w:pPr>
      <w:r w:rsidRPr="00CE3DEC">
        <w:rPr>
          <w:rFonts w:ascii="Times New Roman" w:hAnsi="Times New Roman" w:cs="Times New Roman"/>
          <w:b/>
          <w:color w:val="002060"/>
          <w:sz w:val="24"/>
          <w:szCs w:val="24"/>
        </w:rPr>
        <w:t>Создание письменных сообщений</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Выпускник научится:</w:t>
      </w:r>
    </w:p>
    <w:p w:rsidR="00670FBC" w:rsidRPr="00CE3DEC" w:rsidRDefault="00670FBC" w:rsidP="00EA6060">
      <w:pPr>
        <w:pStyle w:val="a7"/>
        <w:shd w:val="clear" w:color="auto" w:fill="auto"/>
        <w:tabs>
          <w:tab w:val="left" w:pos="0"/>
          <w:tab w:val="left" w:pos="426"/>
          <w:tab w:val="left" w:pos="614"/>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создавать текст на русском языке с использованием слепого десятипальцевого клавиатурного письма;</w:t>
      </w:r>
    </w:p>
    <w:p w:rsidR="00670FBC" w:rsidRPr="00CE3DEC" w:rsidRDefault="00670FBC" w:rsidP="00EA6060">
      <w:pPr>
        <w:pStyle w:val="a7"/>
        <w:shd w:val="clear" w:color="auto" w:fill="auto"/>
        <w:tabs>
          <w:tab w:val="left" w:pos="0"/>
          <w:tab w:val="left" w:pos="426"/>
          <w:tab w:val="left" w:pos="619"/>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сканировать текст и осуществлять распознавание сканированного текста;</w:t>
      </w:r>
    </w:p>
    <w:p w:rsidR="00670FBC" w:rsidRPr="00CE3DEC" w:rsidRDefault="00670FBC" w:rsidP="00EA6060">
      <w:pPr>
        <w:pStyle w:val="a7"/>
        <w:shd w:val="clear" w:color="auto" w:fill="auto"/>
        <w:tabs>
          <w:tab w:val="left" w:pos="0"/>
          <w:tab w:val="left" w:pos="426"/>
          <w:tab w:val="left" w:pos="614"/>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осуществлять редактирование и стру</w:t>
      </w:r>
      <w:r w:rsidR="00A56E1D" w:rsidRPr="00CE3DEC">
        <w:rPr>
          <w:rFonts w:ascii="Times New Roman" w:hAnsi="Times New Roman" w:cs="Times New Roman"/>
          <w:color w:val="002060"/>
          <w:sz w:val="24"/>
          <w:szCs w:val="24"/>
        </w:rPr>
        <w:t>ктурирование текста в соответст</w:t>
      </w:r>
      <w:r w:rsidRPr="00CE3DEC">
        <w:rPr>
          <w:rFonts w:ascii="Times New Roman" w:hAnsi="Times New Roman" w:cs="Times New Roman"/>
          <w:color w:val="002060"/>
          <w:sz w:val="24"/>
          <w:szCs w:val="24"/>
        </w:rPr>
        <w:t>вии с его смыслом средствами текстового редактора;</w:t>
      </w:r>
    </w:p>
    <w:p w:rsidR="00670FBC" w:rsidRPr="00CE3DEC" w:rsidRDefault="00670FBC" w:rsidP="00EA6060">
      <w:pPr>
        <w:pStyle w:val="a7"/>
        <w:shd w:val="clear" w:color="auto" w:fill="auto"/>
        <w:tabs>
          <w:tab w:val="left" w:pos="0"/>
          <w:tab w:val="left" w:pos="426"/>
          <w:tab w:val="left" w:pos="614"/>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создавать текст на основе расшифровки аудиозаписи, в том числе нескольких участников обсуждения, осуществлять письменное смысловое резюмирование высказываний в ходе обсуждения;</w:t>
      </w:r>
    </w:p>
    <w:p w:rsidR="00670FBC" w:rsidRPr="00CE3DEC" w:rsidRDefault="00670FBC" w:rsidP="00EA6060">
      <w:pPr>
        <w:pStyle w:val="a7"/>
        <w:shd w:val="clear" w:color="auto" w:fill="auto"/>
        <w:tabs>
          <w:tab w:val="left" w:pos="0"/>
          <w:tab w:val="left" w:pos="426"/>
          <w:tab w:val="left" w:pos="614"/>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использовать средства орфографического и синтаксического контроля русского текста и текста на иностранном языке.</w:t>
      </w:r>
    </w:p>
    <w:p w:rsidR="00670FBC" w:rsidRPr="00CE3DEC" w:rsidRDefault="00670FBC" w:rsidP="00EA6060">
      <w:pPr>
        <w:pStyle w:val="141"/>
        <w:shd w:val="clear" w:color="auto" w:fill="auto"/>
        <w:tabs>
          <w:tab w:val="left" w:pos="0"/>
          <w:tab w:val="left" w:pos="426"/>
        </w:tabs>
        <w:spacing w:line="240" w:lineRule="auto"/>
        <w:ind w:firstLine="0"/>
        <w:rPr>
          <w:rFonts w:ascii="Times New Roman" w:hAnsi="Times New Roman" w:cs="Times New Roman"/>
          <w:b/>
          <w:i w:val="0"/>
          <w:color w:val="002060"/>
          <w:sz w:val="24"/>
          <w:szCs w:val="24"/>
        </w:rPr>
      </w:pPr>
      <w:r w:rsidRPr="00CE3DEC">
        <w:rPr>
          <w:rFonts w:ascii="Times New Roman" w:hAnsi="Times New Roman" w:cs="Times New Roman"/>
          <w:b/>
          <w:i w:val="0"/>
          <w:color w:val="002060"/>
          <w:sz w:val="24"/>
          <w:szCs w:val="24"/>
        </w:rPr>
        <w:t xml:space="preserve">Выпускник </w:t>
      </w:r>
      <w:r w:rsidR="007D28BF" w:rsidRPr="00CE3DEC">
        <w:rPr>
          <w:rFonts w:ascii="Times New Roman" w:hAnsi="Times New Roman" w:cs="Times New Roman"/>
          <w:b/>
          <w:i w:val="0"/>
          <w:color w:val="002060"/>
          <w:sz w:val="24"/>
          <w:szCs w:val="24"/>
        </w:rPr>
        <w:t>научит</w:t>
      </w:r>
      <w:r w:rsidRPr="00CE3DEC">
        <w:rPr>
          <w:rFonts w:ascii="Times New Roman" w:hAnsi="Times New Roman" w:cs="Times New Roman"/>
          <w:b/>
          <w:i w:val="0"/>
          <w:color w:val="002060"/>
          <w:sz w:val="24"/>
          <w:szCs w:val="24"/>
        </w:rPr>
        <w:t>ся:</w:t>
      </w:r>
    </w:p>
    <w:p w:rsidR="00670FBC" w:rsidRPr="00CE3DEC" w:rsidRDefault="00670FBC" w:rsidP="00EA6060">
      <w:pPr>
        <w:pStyle w:val="141"/>
        <w:shd w:val="clear" w:color="auto" w:fill="auto"/>
        <w:tabs>
          <w:tab w:val="left" w:pos="0"/>
          <w:tab w:val="left" w:pos="426"/>
          <w:tab w:val="left" w:pos="614"/>
        </w:tabs>
        <w:spacing w:line="240" w:lineRule="auto"/>
        <w:ind w:firstLine="0"/>
        <w:rPr>
          <w:rFonts w:ascii="Times New Roman" w:hAnsi="Times New Roman" w:cs="Times New Roman"/>
          <w:i w:val="0"/>
          <w:color w:val="002060"/>
          <w:sz w:val="24"/>
          <w:szCs w:val="24"/>
        </w:rPr>
      </w:pPr>
      <w:r w:rsidRPr="00CE3DEC">
        <w:rPr>
          <w:rFonts w:ascii="Times New Roman" w:hAnsi="Times New Roman" w:cs="Times New Roman"/>
          <w:i w:val="0"/>
          <w:color w:val="002060"/>
          <w:sz w:val="24"/>
          <w:szCs w:val="24"/>
        </w:rPr>
        <w:t>• создавать текст на иностранном языке с использованием слепого десятипальцевого клавиатурного письма;</w:t>
      </w:r>
    </w:p>
    <w:p w:rsidR="00670FBC" w:rsidRPr="00CE3DEC" w:rsidRDefault="00670FBC" w:rsidP="00EA6060">
      <w:pPr>
        <w:pStyle w:val="141"/>
        <w:shd w:val="clear" w:color="auto" w:fill="auto"/>
        <w:tabs>
          <w:tab w:val="left" w:pos="0"/>
          <w:tab w:val="left" w:pos="426"/>
          <w:tab w:val="left" w:pos="614"/>
        </w:tabs>
        <w:spacing w:line="240" w:lineRule="auto"/>
        <w:ind w:firstLine="0"/>
        <w:rPr>
          <w:rFonts w:ascii="Times New Roman" w:hAnsi="Times New Roman" w:cs="Times New Roman"/>
          <w:i w:val="0"/>
          <w:color w:val="002060"/>
          <w:sz w:val="24"/>
          <w:szCs w:val="24"/>
        </w:rPr>
      </w:pPr>
      <w:r w:rsidRPr="00CE3DEC">
        <w:rPr>
          <w:rFonts w:ascii="Times New Roman" w:hAnsi="Times New Roman" w:cs="Times New Roman"/>
          <w:i w:val="0"/>
          <w:color w:val="002060"/>
          <w:sz w:val="24"/>
          <w:szCs w:val="24"/>
        </w:rPr>
        <w:t>• использовать компьютерные инструменты, упрощающие расшифровку аудиозаписей.</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u w:val="single"/>
        </w:rPr>
        <w:t>Примечание</w:t>
      </w:r>
      <w:r w:rsidRPr="00CE3DEC">
        <w:rPr>
          <w:rFonts w:ascii="Times New Roman" w:hAnsi="Times New Roman" w:cs="Times New Roman"/>
          <w:color w:val="002060"/>
          <w:sz w:val="24"/>
          <w:szCs w:val="24"/>
        </w:rPr>
        <w:t>: результаты достигаются преимущественно в рамках предметов «Русский язык», «Иностранный язык», «Литература», «История», а также во внеурочной деятельности.</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b/>
          <w:color w:val="002060"/>
          <w:sz w:val="24"/>
          <w:szCs w:val="24"/>
        </w:rPr>
      </w:pPr>
      <w:r w:rsidRPr="00CE3DEC">
        <w:rPr>
          <w:rFonts w:ascii="Times New Roman" w:hAnsi="Times New Roman" w:cs="Times New Roman"/>
          <w:b/>
          <w:color w:val="002060"/>
          <w:sz w:val="24"/>
          <w:szCs w:val="24"/>
        </w:rPr>
        <w:t>Создание графических объектов</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Выпускник научится:</w:t>
      </w:r>
    </w:p>
    <w:p w:rsidR="00670FBC" w:rsidRPr="00CE3DEC" w:rsidRDefault="00670FBC" w:rsidP="00EA6060">
      <w:pPr>
        <w:pStyle w:val="a7"/>
        <w:shd w:val="clear" w:color="auto" w:fill="auto"/>
        <w:tabs>
          <w:tab w:val="left" w:pos="0"/>
          <w:tab w:val="left" w:pos="426"/>
          <w:tab w:val="left" w:pos="619"/>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создавать различные геометрические объекты с использованием возможностей специальных компьютерных инструментов;</w:t>
      </w:r>
    </w:p>
    <w:p w:rsidR="00670FBC" w:rsidRPr="00CE3DEC" w:rsidRDefault="00670FBC" w:rsidP="00EA6060">
      <w:pPr>
        <w:pStyle w:val="a7"/>
        <w:shd w:val="clear" w:color="auto" w:fill="auto"/>
        <w:tabs>
          <w:tab w:val="left" w:pos="0"/>
          <w:tab w:val="left" w:pos="426"/>
          <w:tab w:val="left" w:pos="614"/>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670FBC" w:rsidRPr="00CE3DEC" w:rsidRDefault="00670FBC" w:rsidP="00EA6060">
      <w:pPr>
        <w:pStyle w:val="a7"/>
        <w:shd w:val="clear" w:color="auto" w:fill="auto"/>
        <w:tabs>
          <w:tab w:val="left" w:pos="0"/>
          <w:tab w:val="left" w:pos="426"/>
          <w:tab w:val="left" w:pos="614"/>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создавать специализированные карты и диаграммы: географические, хронологические;</w:t>
      </w:r>
    </w:p>
    <w:p w:rsidR="00670FBC" w:rsidRPr="00CE3DEC" w:rsidRDefault="00670FBC" w:rsidP="00EA6060">
      <w:pPr>
        <w:pStyle w:val="a7"/>
        <w:shd w:val="clear" w:color="auto" w:fill="auto"/>
        <w:tabs>
          <w:tab w:val="left" w:pos="0"/>
          <w:tab w:val="left" w:pos="426"/>
          <w:tab w:val="left" w:pos="614"/>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создавать графические объекты проведением рукой произвольных линий с использованием специализированных компьютерных инструментов и устройств.</w:t>
      </w:r>
    </w:p>
    <w:p w:rsidR="00A56E1D" w:rsidRPr="00CE3DEC" w:rsidRDefault="00A56E1D" w:rsidP="00EA6060">
      <w:pPr>
        <w:pStyle w:val="141"/>
        <w:shd w:val="clear" w:color="auto" w:fill="auto"/>
        <w:tabs>
          <w:tab w:val="left" w:pos="0"/>
          <w:tab w:val="left" w:pos="426"/>
        </w:tabs>
        <w:spacing w:line="240" w:lineRule="auto"/>
        <w:ind w:firstLine="0"/>
        <w:rPr>
          <w:rFonts w:ascii="Times New Roman" w:hAnsi="Times New Roman" w:cs="Times New Roman"/>
          <w:b/>
          <w:i w:val="0"/>
          <w:color w:val="002060"/>
          <w:sz w:val="24"/>
          <w:szCs w:val="24"/>
        </w:rPr>
      </w:pPr>
    </w:p>
    <w:p w:rsidR="00670FBC" w:rsidRPr="00CE3DEC" w:rsidRDefault="00670FBC" w:rsidP="00EA6060">
      <w:pPr>
        <w:pStyle w:val="141"/>
        <w:shd w:val="clear" w:color="auto" w:fill="auto"/>
        <w:tabs>
          <w:tab w:val="left" w:pos="0"/>
          <w:tab w:val="left" w:pos="426"/>
        </w:tabs>
        <w:spacing w:line="240" w:lineRule="auto"/>
        <w:ind w:firstLine="0"/>
        <w:rPr>
          <w:rFonts w:ascii="Times New Roman" w:hAnsi="Times New Roman" w:cs="Times New Roman"/>
          <w:b/>
          <w:i w:val="0"/>
          <w:color w:val="002060"/>
          <w:sz w:val="24"/>
          <w:szCs w:val="24"/>
        </w:rPr>
      </w:pPr>
      <w:r w:rsidRPr="00CE3DEC">
        <w:rPr>
          <w:rFonts w:ascii="Times New Roman" w:hAnsi="Times New Roman" w:cs="Times New Roman"/>
          <w:b/>
          <w:i w:val="0"/>
          <w:color w:val="002060"/>
          <w:sz w:val="24"/>
          <w:szCs w:val="24"/>
        </w:rPr>
        <w:t xml:space="preserve">Выпускник </w:t>
      </w:r>
      <w:r w:rsidR="008860C1" w:rsidRPr="00CE3DEC">
        <w:rPr>
          <w:rFonts w:ascii="Times New Roman" w:hAnsi="Times New Roman" w:cs="Times New Roman"/>
          <w:b/>
          <w:i w:val="0"/>
          <w:color w:val="002060"/>
          <w:sz w:val="24"/>
          <w:szCs w:val="24"/>
        </w:rPr>
        <w:t xml:space="preserve">получит возможность </w:t>
      </w:r>
      <w:r w:rsidR="007D28BF" w:rsidRPr="00CE3DEC">
        <w:rPr>
          <w:rFonts w:ascii="Times New Roman" w:hAnsi="Times New Roman" w:cs="Times New Roman"/>
          <w:b/>
          <w:i w:val="0"/>
          <w:color w:val="002060"/>
          <w:sz w:val="24"/>
          <w:szCs w:val="24"/>
        </w:rPr>
        <w:t>научит</w:t>
      </w:r>
      <w:r w:rsidR="008860C1" w:rsidRPr="00CE3DEC">
        <w:rPr>
          <w:rFonts w:ascii="Times New Roman" w:hAnsi="Times New Roman" w:cs="Times New Roman"/>
          <w:b/>
          <w:i w:val="0"/>
          <w:color w:val="002060"/>
          <w:sz w:val="24"/>
          <w:szCs w:val="24"/>
        </w:rPr>
        <w:t>ь</w:t>
      </w:r>
      <w:r w:rsidRPr="00CE3DEC">
        <w:rPr>
          <w:rFonts w:ascii="Times New Roman" w:hAnsi="Times New Roman" w:cs="Times New Roman"/>
          <w:b/>
          <w:i w:val="0"/>
          <w:color w:val="002060"/>
          <w:sz w:val="24"/>
          <w:szCs w:val="24"/>
        </w:rPr>
        <w:t>ся:</w:t>
      </w:r>
    </w:p>
    <w:p w:rsidR="00670FBC" w:rsidRPr="00CE3DEC" w:rsidRDefault="00670FBC" w:rsidP="00EA6060">
      <w:pPr>
        <w:pStyle w:val="141"/>
        <w:shd w:val="clear" w:color="auto" w:fill="auto"/>
        <w:tabs>
          <w:tab w:val="left" w:pos="0"/>
          <w:tab w:val="left" w:pos="426"/>
          <w:tab w:val="left" w:pos="611"/>
        </w:tabs>
        <w:spacing w:line="240" w:lineRule="auto"/>
        <w:ind w:firstLine="0"/>
        <w:rPr>
          <w:rFonts w:ascii="Times New Roman" w:hAnsi="Times New Roman" w:cs="Times New Roman"/>
          <w:i w:val="0"/>
          <w:color w:val="002060"/>
          <w:sz w:val="24"/>
          <w:szCs w:val="24"/>
        </w:rPr>
      </w:pPr>
      <w:r w:rsidRPr="00CE3DEC">
        <w:rPr>
          <w:rFonts w:ascii="Times New Roman" w:hAnsi="Times New Roman" w:cs="Times New Roman"/>
          <w:i w:val="0"/>
          <w:color w:val="002060"/>
          <w:sz w:val="24"/>
          <w:szCs w:val="24"/>
        </w:rPr>
        <w:t>• создавать мультипликационные фильмы;</w:t>
      </w:r>
    </w:p>
    <w:p w:rsidR="00670FBC" w:rsidRPr="00CE3DEC" w:rsidRDefault="00670FBC" w:rsidP="00EA6060">
      <w:pPr>
        <w:pStyle w:val="141"/>
        <w:shd w:val="clear" w:color="auto" w:fill="auto"/>
        <w:tabs>
          <w:tab w:val="left" w:pos="0"/>
          <w:tab w:val="left" w:pos="426"/>
          <w:tab w:val="left" w:pos="611"/>
        </w:tabs>
        <w:spacing w:line="240" w:lineRule="auto"/>
        <w:ind w:firstLine="0"/>
        <w:rPr>
          <w:rFonts w:ascii="Times New Roman" w:hAnsi="Times New Roman" w:cs="Times New Roman"/>
          <w:i w:val="0"/>
          <w:color w:val="002060"/>
          <w:sz w:val="24"/>
          <w:szCs w:val="24"/>
        </w:rPr>
      </w:pPr>
      <w:r w:rsidRPr="00CE3DEC">
        <w:rPr>
          <w:rFonts w:ascii="Times New Roman" w:hAnsi="Times New Roman" w:cs="Times New Roman"/>
          <w:i w:val="0"/>
          <w:color w:val="002060"/>
          <w:sz w:val="24"/>
          <w:szCs w:val="24"/>
        </w:rPr>
        <w:t>• создавать виртуальные модели трёхмерных объектов.</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u w:val="single"/>
        </w:rPr>
        <w:lastRenderedPageBreak/>
        <w:t>Примечание:</w:t>
      </w:r>
      <w:r w:rsidRPr="00CE3DEC">
        <w:rPr>
          <w:rFonts w:ascii="Times New Roman" w:hAnsi="Times New Roman" w:cs="Times New Roman"/>
          <w:color w:val="002060"/>
          <w:sz w:val="24"/>
          <w:szCs w:val="24"/>
        </w:rPr>
        <w:t xml:space="preserve"> результаты достигаются преимущественно в рамках предметов «Технология», «Обществознание», «География», «История», «Математика», а также во внеурочной деятельности.</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b/>
          <w:color w:val="002060"/>
          <w:sz w:val="24"/>
          <w:szCs w:val="24"/>
        </w:rPr>
      </w:pPr>
      <w:r w:rsidRPr="00CE3DEC">
        <w:rPr>
          <w:rFonts w:ascii="Times New Roman" w:hAnsi="Times New Roman" w:cs="Times New Roman"/>
          <w:b/>
          <w:color w:val="002060"/>
          <w:sz w:val="24"/>
          <w:szCs w:val="24"/>
        </w:rPr>
        <w:t>Создание музыкальных и звуковых сообщений</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b/>
          <w:color w:val="002060"/>
          <w:sz w:val="24"/>
          <w:szCs w:val="24"/>
        </w:rPr>
        <w:t>Выпускник научится</w:t>
      </w:r>
      <w:r w:rsidRPr="00CE3DEC">
        <w:rPr>
          <w:rFonts w:ascii="Times New Roman" w:hAnsi="Times New Roman" w:cs="Times New Roman"/>
          <w:color w:val="002060"/>
          <w:sz w:val="24"/>
          <w:szCs w:val="24"/>
        </w:rPr>
        <w:t>:</w:t>
      </w:r>
    </w:p>
    <w:p w:rsidR="00670FBC" w:rsidRPr="00CE3DEC" w:rsidRDefault="00670FBC" w:rsidP="00EA6060">
      <w:pPr>
        <w:pStyle w:val="a7"/>
        <w:shd w:val="clear" w:color="auto" w:fill="auto"/>
        <w:tabs>
          <w:tab w:val="left" w:pos="0"/>
          <w:tab w:val="left" w:pos="426"/>
          <w:tab w:val="left" w:pos="107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использовать звуковые и музыкальные редакторы;</w:t>
      </w:r>
    </w:p>
    <w:p w:rsidR="00670FBC" w:rsidRPr="00CE3DEC" w:rsidRDefault="00670FBC" w:rsidP="00EA6060">
      <w:pPr>
        <w:pStyle w:val="a7"/>
        <w:shd w:val="clear" w:color="auto" w:fill="auto"/>
        <w:tabs>
          <w:tab w:val="left" w:pos="0"/>
          <w:tab w:val="left" w:pos="426"/>
          <w:tab w:val="left" w:pos="107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использовать клавишные и кинестетические синтезаторы;</w:t>
      </w:r>
    </w:p>
    <w:p w:rsidR="00670FBC" w:rsidRPr="00CE3DEC" w:rsidRDefault="00670FBC" w:rsidP="00EA6060">
      <w:pPr>
        <w:pStyle w:val="a7"/>
        <w:shd w:val="clear" w:color="auto" w:fill="auto"/>
        <w:tabs>
          <w:tab w:val="left" w:pos="0"/>
          <w:tab w:val="left" w:pos="426"/>
          <w:tab w:val="left" w:pos="107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использовать программы звукозаписи и микрофоны.</w:t>
      </w:r>
    </w:p>
    <w:p w:rsidR="00670FBC" w:rsidRPr="00CE3DEC" w:rsidRDefault="00670FBC" w:rsidP="00EA6060">
      <w:pPr>
        <w:pStyle w:val="141"/>
        <w:shd w:val="clear" w:color="auto" w:fill="auto"/>
        <w:tabs>
          <w:tab w:val="left" w:pos="0"/>
          <w:tab w:val="left" w:pos="426"/>
        </w:tabs>
        <w:spacing w:line="240" w:lineRule="auto"/>
        <w:ind w:firstLine="0"/>
        <w:rPr>
          <w:rFonts w:ascii="Times New Roman" w:hAnsi="Times New Roman" w:cs="Times New Roman"/>
          <w:i w:val="0"/>
          <w:color w:val="002060"/>
          <w:sz w:val="24"/>
          <w:szCs w:val="24"/>
        </w:rPr>
      </w:pPr>
      <w:r w:rsidRPr="00CE3DEC">
        <w:rPr>
          <w:rFonts w:ascii="Times New Roman" w:hAnsi="Times New Roman" w:cs="Times New Roman"/>
          <w:b/>
          <w:i w:val="0"/>
          <w:color w:val="002060"/>
          <w:sz w:val="24"/>
          <w:szCs w:val="24"/>
        </w:rPr>
        <w:t>Выпускник получит возможность научиться</w:t>
      </w:r>
      <w:r w:rsidRPr="00CE3DEC">
        <w:rPr>
          <w:rFonts w:ascii="Times New Roman" w:hAnsi="Times New Roman" w:cs="Times New Roman"/>
          <w:i w:val="0"/>
          <w:color w:val="002060"/>
          <w:sz w:val="24"/>
          <w:szCs w:val="24"/>
        </w:rPr>
        <w:t>:</w:t>
      </w:r>
    </w:p>
    <w:p w:rsidR="00670FBC" w:rsidRPr="00CE3DEC" w:rsidRDefault="00670FBC" w:rsidP="00EA6060">
      <w:pPr>
        <w:pStyle w:val="141"/>
        <w:shd w:val="clear" w:color="auto" w:fill="auto"/>
        <w:tabs>
          <w:tab w:val="left" w:pos="0"/>
          <w:tab w:val="left" w:pos="426"/>
          <w:tab w:val="left" w:pos="1089"/>
        </w:tabs>
        <w:spacing w:line="240" w:lineRule="auto"/>
        <w:ind w:firstLine="0"/>
        <w:rPr>
          <w:rFonts w:ascii="Times New Roman" w:hAnsi="Times New Roman" w:cs="Times New Roman"/>
          <w:i w:val="0"/>
          <w:color w:val="002060"/>
          <w:sz w:val="24"/>
          <w:szCs w:val="24"/>
        </w:rPr>
      </w:pPr>
      <w:r w:rsidRPr="00CE3DEC">
        <w:rPr>
          <w:rFonts w:ascii="Times New Roman" w:hAnsi="Times New Roman" w:cs="Times New Roman"/>
          <w:i w:val="0"/>
          <w:color w:val="002060"/>
          <w:sz w:val="24"/>
          <w:szCs w:val="24"/>
        </w:rPr>
        <w:t>• использовать музыкальные редакторы, клавишные</w:t>
      </w:r>
      <w:r w:rsidRPr="00CE3DEC">
        <w:rPr>
          <w:rStyle w:val="1491"/>
          <w:iCs/>
          <w:color w:val="002060"/>
          <w:sz w:val="24"/>
          <w:szCs w:val="24"/>
        </w:rPr>
        <w:t xml:space="preserve"> </w:t>
      </w:r>
      <w:r w:rsidRPr="00CE3DEC">
        <w:rPr>
          <w:rFonts w:ascii="Times New Roman" w:hAnsi="Times New Roman" w:cs="Times New Roman"/>
          <w:i w:val="0"/>
          <w:color w:val="002060"/>
          <w:sz w:val="24"/>
          <w:szCs w:val="24"/>
        </w:rPr>
        <w:t>и кинестетические синтезаторы для решения творческих</w:t>
      </w:r>
      <w:r w:rsidRPr="00CE3DEC">
        <w:rPr>
          <w:rStyle w:val="1491"/>
          <w:iCs/>
          <w:color w:val="002060"/>
          <w:sz w:val="24"/>
          <w:szCs w:val="24"/>
        </w:rPr>
        <w:t xml:space="preserve"> </w:t>
      </w:r>
      <w:r w:rsidRPr="00CE3DEC">
        <w:rPr>
          <w:rFonts w:ascii="Times New Roman" w:hAnsi="Times New Roman" w:cs="Times New Roman"/>
          <w:i w:val="0"/>
          <w:color w:val="002060"/>
          <w:sz w:val="24"/>
          <w:szCs w:val="24"/>
        </w:rPr>
        <w:t>задач.</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u w:val="single"/>
        </w:rPr>
        <w:t>Примечание:</w:t>
      </w:r>
      <w:r w:rsidRPr="00CE3DEC">
        <w:rPr>
          <w:rFonts w:ascii="Times New Roman" w:hAnsi="Times New Roman" w:cs="Times New Roman"/>
          <w:color w:val="002060"/>
          <w:sz w:val="24"/>
          <w:szCs w:val="24"/>
        </w:rPr>
        <w:t xml:space="preserve"> результаты достигаются преимущественно в рамках предмета «Искусство», а также во внеурочной деятельности.</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b/>
          <w:color w:val="002060"/>
          <w:sz w:val="24"/>
          <w:szCs w:val="24"/>
        </w:rPr>
      </w:pPr>
      <w:r w:rsidRPr="00CE3DEC">
        <w:rPr>
          <w:rFonts w:ascii="Times New Roman" w:hAnsi="Times New Roman" w:cs="Times New Roman"/>
          <w:b/>
          <w:color w:val="002060"/>
          <w:sz w:val="24"/>
          <w:szCs w:val="24"/>
        </w:rPr>
        <w:t>Создание, восприятие и использование гипермедиасообщений</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b/>
          <w:color w:val="002060"/>
          <w:sz w:val="24"/>
          <w:szCs w:val="24"/>
        </w:rPr>
      </w:pPr>
      <w:r w:rsidRPr="00CE3DEC">
        <w:rPr>
          <w:rFonts w:ascii="Times New Roman" w:hAnsi="Times New Roman" w:cs="Times New Roman"/>
          <w:b/>
          <w:color w:val="002060"/>
          <w:sz w:val="24"/>
          <w:szCs w:val="24"/>
        </w:rPr>
        <w:t>Выпускник научится:</w:t>
      </w:r>
    </w:p>
    <w:p w:rsidR="00670FBC" w:rsidRPr="00CE3DEC" w:rsidRDefault="00670FBC" w:rsidP="00EA6060">
      <w:pPr>
        <w:pStyle w:val="a7"/>
        <w:shd w:val="clear" w:color="auto" w:fill="auto"/>
        <w:tabs>
          <w:tab w:val="left" w:pos="0"/>
          <w:tab w:val="left" w:pos="426"/>
          <w:tab w:val="left" w:pos="1084"/>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организовывать сообщения в виде линейного или включающего ссылки представления для самостоятельного просмотра через браузер;</w:t>
      </w:r>
    </w:p>
    <w:p w:rsidR="00670FBC" w:rsidRPr="00CE3DEC" w:rsidRDefault="00670FBC" w:rsidP="00EA6060">
      <w:pPr>
        <w:pStyle w:val="a7"/>
        <w:shd w:val="clear" w:color="auto" w:fill="auto"/>
        <w:tabs>
          <w:tab w:val="left" w:pos="0"/>
          <w:tab w:val="left" w:pos="426"/>
          <w:tab w:val="left" w:pos="1079"/>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работать с особыми видами сообщ</w:t>
      </w:r>
      <w:r w:rsidR="00A56E1D" w:rsidRPr="00CE3DEC">
        <w:rPr>
          <w:rFonts w:ascii="Times New Roman" w:hAnsi="Times New Roman" w:cs="Times New Roman"/>
          <w:color w:val="002060"/>
          <w:sz w:val="24"/>
          <w:szCs w:val="24"/>
        </w:rPr>
        <w:t>ений: диаграммами (алгоритмичес</w:t>
      </w:r>
      <w:r w:rsidRPr="00CE3DEC">
        <w:rPr>
          <w:rFonts w:ascii="Times New Roman" w:hAnsi="Times New Roman" w:cs="Times New Roman"/>
          <w:color w:val="002060"/>
          <w:sz w:val="24"/>
          <w:szCs w:val="24"/>
        </w:rPr>
        <w:t>кими, концептуальными, классификационными, организационными, родства и др.), картами (географическими, хронологическими) и спутниковыми фотографиями, в том числе в системах глобального позиционирования;</w:t>
      </w:r>
    </w:p>
    <w:p w:rsidR="00670FBC" w:rsidRPr="00CE3DEC" w:rsidRDefault="00670FBC" w:rsidP="00EA6060">
      <w:pPr>
        <w:pStyle w:val="a7"/>
        <w:shd w:val="clear" w:color="auto" w:fill="auto"/>
        <w:tabs>
          <w:tab w:val="left" w:pos="0"/>
          <w:tab w:val="left" w:pos="426"/>
          <w:tab w:val="left" w:pos="1074"/>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проводить деконструкцию сообщений, выделение в них структуры, элементов и фрагментов;</w:t>
      </w:r>
    </w:p>
    <w:p w:rsidR="00670FBC" w:rsidRPr="00CE3DEC" w:rsidRDefault="00670FBC" w:rsidP="00EA6060">
      <w:pPr>
        <w:pStyle w:val="a7"/>
        <w:shd w:val="clear" w:color="auto" w:fill="auto"/>
        <w:tabs>
          <w:tab w:val="left" w:pos="0"/>
          <w:tab w:val="left" w:pos="426"/>
          <w:tab w:val="left" w:pos="1079"/>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использовать при восприятии сообщений внутренние и внешние ссылки;</w:t>
      </w:r>
    </w:p>
    <w:p w:rsidR="00670FBC" w:rsidRPr="00CE3DEC" w:rsidRDefault="00670FBC" w:rsidP="00EA6060">
      <w:pPr>
        <w:pStyle w:val="a7"/>
        <w:shd w:val="clear" w:color="auto" w:fill="auto"/>
        <w:tabs>
          <w:tab w:val="left" w:pos="0"/>
          <w:tab w:val="left" w:pos="426"/>
          <w:tab w:val="left" w:pos="1079"/>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формулировать вопросы к сообщению, создавать краткое описание сообщения; цитировать фрагменты сообщения;</w:t>
      </w:r>
    </w:p>
    <w:p w:rsidR="00670FBC" w:rsidRPr="00CE3DEC" w:rsidRDefault="00670FBC" w:rsidP="00EA6060">
      <w:pPr>
        <w:pStyle w:val="a7"/>
        <w:shd w:val="clear" w:color="auto" w:fill="auto"/>
        <w:tabs>
          <w:tab w:val="left" w:pos="0"/>
          <w:tab w:val="left" w:pos="426"/>
          <w:tab w:val="left" w:pos="1079"/>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xml:space="preserve">• избирательно относиться к </w:t>
      </w:r>
      <w:r w:rsidR="00A56E1D" w:rsidRPr="00CE3DEC">
        <w:rPr>
          <w:rFonts w:ascii="Times New Roman" w:hAnsi="Times New Roman" w:cs="Times New Roman"/>
          <w:color w:val="002060"/>
          <w:sz w:val="24"/>
          <w:szCs w:val="24"/>
        </w:rPr>
        <w:t>информации в окружающем информа</w:t>
      </w:r>
      <w:r w:rsidRPr="00CE3DEC">
        <w:rPr>
          <w:rFonts w:ascii="Times New Roman" w:hAnsi="Times New Roman" w:cs="Times New Roman"/>
          <w:color w:val="002060"/>
          <w:sz w:val="24"/>
          <w:szCs w:val="24"/>
        </w:rPr>
        <w:t>ционном пространстве, отказываться от потребления ненужной информации.</w:t>
      </w:r>
    </w:p>
    <w:p w:rsidR="00670FBC" w:rsidRPr="00CE3DEC" w:rsidRDefault="00670FBC" w:rsidP="00EA6060">
      <w:pPr>
        <w:pStyle w:val="141"/>
        <w:shd w:val="clear" w:color="auto" w:fill="auto"/>
        <w:tabs>
          <w:tab w:val="left" w:pos="0"/>
          <w:tab w:val="left" w:pos="426"/>
        </w:tabs>
        <w:spacing w:line="240" w:lineRule="auto"/>
        <w:ind w:firstLine="0"/>
        <w:rPr>
          <w:rFonts w:ascii="Times New Roman" w:hAnsi="Times New Roman" w:cs="Times New Roman"/>
          <w:i w:val="0"/>
          <w:color w:val="002060"/>
          <w:sz w:val="24"/>
          <w:szCs w:val="24"/>
        </w:rPr>
      </w:pPr>
      <w:r w:rsidRPr="00CE3DEC">
        <w:rPr>
          <w:rFonts w:ascii="Times New Roman" w:hAnsi="Times New Roman" w:cs="Times New Roman"/>
          <w:b/>
          <w:i w:val="0"/>
          <w:color w:val="002060"/>
          <w:sz w:val="24"/>
          <w:szCs w:val="24"/>
        </w:rPr>
        <w:t>Выпускник</w:t>
      </w:r>
      <w:r w:rsidR="008860C1" w:rsidRPr="00CE3DEC">
        <w:rPr>
          <w:rFonts w:ascii="Times New Roman" w:hAnsi="Times New Roman" w:cs="Times New Roman"/>
          <w:b/>
          <w:i w:val="0"/>
          <w:color w:val="002060"/>
          <w:sz w:val="24"/>
          <w:szCs w:val="24"/>
        </w:rPr>
        <w:t xml:space="preserve"> получит возможность научиться</w:t>
      </w:r>
      <w:r w:rsidR="008860C1" w:rsidRPr="00CE3DEC">
        <w:rPr>
          <w:rFonts w:ascii="Times New Roman" w:hAnsi="Times New Roman" w:cs="Times New Roman"/>
          <w:i w:val="0"/>
          <w:color w:val="002060"/>
          <w:sz w:val="24"/>
          <w:szCs w:val="24"/>
        </w:rPr>
        <w:t xml:space="preserve"> </w:t>
      </w:r>
      <w:r w:rsidRPr="00CE3DEC">
        <w:rPr>
          <w:rFonts w:ascii="Times New Roman" w:hAnsi="Times New Roman" w:cs="Times New Roman"/>
          <w:i w:val="0"/>
          <w:color w:val="002060"/>
          <w:sz w:val="24"/>
          <w:szCs w:val="24"/>
        </w:rPr>
        <w:t>:</w:t>
      </w:r>
    </w:p>
    <w:p w:rsidR="00670FBC" w:rsidRPr="00CE3DEC" w:rsidRDefault="00670FBC" w:rsidP="00EA6060">
      <w:pPr>
        <w:pStyle w:val="141"/>
        <w:shd w:val="clear" w:color="auto" w:fill="auto"/>
        <w:tabs>
          <w:tab w:val="left" w:pos="0"/>
          <w:tab w:val="left" w:pos="426"/>
          <w:tab w:val="left" w:pos="1079"/>
        </w:tabs>
        <w:spacing w:line="240" w:lineRule="auto"/>
        <w:ind w:firstLine="0"/>
        <w:rPr>
          <w:rFonts w:ascii="Times New Roman" w:hAnsi="Times New Roman" w:cs="Times New Roman"/>
          <w:i w:val="0"/>
          <w:color w:val="002060"/>
          <w:sz w:val="24"/>
          <w:szCs w:val="24"/>
        </w:rPr>
      </w:pPr>
      <w:r w:rsidRPr="00CE3DEC">
        <w:rPr>
          <w:rFonts w:ascii="Times New Roman" w:hAnsi="Times New Roman" w:cs="Times New Roman"/>
          <w:i w:val="0"/>
          <w:color w:val="002060"/>
          <w:sz w:val="24"/>
          <w:szCs w:val="24"/>
        </w:rPr>
        <w:t>• проектировать дизайн сообщений в соответствии</w:t>
      </w:r>
      <w:r w:rsidRPr="00CE3DEC">
        <w:rPr>
          <w:rStyle w:val="1491"/>
          <w:iCs/>
          <w:color w:val="002060"/>
          <w:sz w:val="24"/>
          <w:szCs w:val="24"/>
        </w:rPr>
        <w:t xml:space="preserve"> </w:t>
      </w:r>
      <w:r w:rsidRPr="00CE3DEC">
        <w:rPr>
          <w:rFonts w:ascii="Times New Roman" w:hAnsi="Times New Roman" w:cs="Times New Roman"/>
          <w:i w:val="0"/>
          <w:color w:val="002060"/>
          <w:sz w:val="24"/>
          <w:szCs w:val="24"/>
        </w:rPr>
        <w:t>с задачами и средствами доставки;</w:t>
      </w:r>
    </w:p>
    <w:p w:rsidR="00670FBC" w:rsidRPr="00CE3DEC" w:rsidRDefault="00670FBC" w:rsidP="00EA6060">
      <w:pPr>
        <w:pStyle w:val="141"/>
        <w:shd w:val="clear" w:color="auto" w:fill="auto"/>
        <w:tabs>
          <w:tab w:val="left" w:pos="0"/>
          <w:tab w:val="left" w:pos="426"/>
          <w:tab w:val="left" w:pos="1074"/>
        </w:tabs>
        <w:spacing w:line="240" w:lineRule="auto"/>
        <w:ind w:firstLine="0"/>
        <w:rPr>
          <w:rFonts w:ascii="Times New Roman" w:hAnsi="Times New Roman" w:cs="Times New Roman"/>
          <w:i w:val="0"/>
          <w:color w:val="002060"/>
          <w:sz w:val="24"/>
          <w:szCs w:val="24"/>
        </w:rPr>
      </w:pPr>
      <w:r w:rsidRPr="00CE3DEC">
        <w:rPr>
          <w:rFonts w:ascii="Times New Roman" w:hAnsi="Times New Roman" w:cs="Times New Roman"/>
          <w:i w:val="0"/>
          <w:color w:val="002060"/>
          <w:sz w:val="24"/>
          <w:szCs w:val="24"/>
        </w:rPr>
        <w:t>• понимать сообщения, используя при их восприятии</w:t>
      </w:r>
      <w:r w:rsidRPr="00CE3DEC">
        <w:rPr>
          <w:rStyle w:val="1491"/>
          <w:iCs/>
          <w:color w:val="002060"/>
          <w:sz w:val="24"/>
          <w:szCs w:val="24"/>
        </w:rPr>
        <w:t xml:space="preserve"> </w:t>
      </w:r>
      <w:r w:rsidRPr="00CE3DEC">
        <w:rPr>
          <w:rFonts w:ascii="Times New Roman" w:hAnsi="Times New Roman" w:cs="Times New Roman"/>
          <w:i w:val="0"/>
          <w:color w:val="002060"/>
          <w:sz w:val="24"/>
          <w:szCs w:val="24"/>
        </w:rPr>
        <w:t>внутренние и внешние ссылки, различные инструменты поиска, справочные источники (включая двуязычные).</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u w:val="single"/>
        </w:rPr>
        <w:t>Примечание</w:t>
      </w:r>
      <w:r w:rsidRPr="00CE3DEC">
        <w:rPr>
          <w:rFonts w:ascii="Times New Roman" w:hAnsi="Times New Roman" w:cs="Times New Roman"/>
          <w:color w:val="002060"/>
          <w:sz w:val="24"/>
          <w:szCs w:val="24"/>
        </w:rPr>
        <w:t>: результаты достигаются преимущественно в рамках предметов «Технология», «Литература», «Русский язык», «Иностранный язык», «Искусство», могут достигаться при изучении и других предметов.</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b/>
          <w:color w:val="002060"/>
          <w:sz w:val="24"/>
          <w:szCs w:val="24"/>
        </w:rPr>
      </w:pPr>
      <w:r w:rsidRPr="00CE3DEC">
        <w:rPr>
          <w:rFonts w:ascii="Times New Roman" w:hAnsi="Times New Roman" w:cs="Times New Roman"/>
          <w:b/>
          <w:color w:val="002060"/>
          <w:sz w:val="24"/>
          <w:szCs w:val="24"/>
        </w:rPr>
        <w:t>Коммуникация и социальное взаимодействие</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Выпускник научится:</w:t>
      </w:r>
    </w:p>
    <w:p w:rsidR="00670FBC" w:rsidRPr="00CE3DEC" w:rsidRDefault="00670FBC" w:rsidP="00EA6060">
      <w:pPr>
        <w:pStyle w:val="a7"/>
        <w:shd w:val="clear" w:color="auto" w:fill="auto"/>
        <w:tabs>
          <w:tab w:val="left" w:pos="0"/>
          <w:tab w:val="left" w:pos="426"/>
          <w:tab w:val="left" w:pos="634"/>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выступать с аудиовидеоподдержкой, включая выступление перед дистанционной аудиторией;</w:t>
      </w:r>
    </w:p>
    <w:p w:rsidR="00670FBC" w:rsidRPr="00CE3DEC" w:rsidRDefault="00670FBC" w:rsidP="00EA6060">
      <w:pPr>
        <w:pStyle w:val="a7"/>
        <w:shd w:val="clear" w:color="auto" w:fill="auto"/>
        <w:tabs>
          <w:tab w:val="left" w:pos="0"/>
          <w:tab w:val="left" w:pos="426"/>
          <w:tab w:val="left" w:pos="630"/>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участвовать в обсуждении (аудиовидеофорум, текстовый форум) с использованием возможностей Интернета;</w:t>
      </w:r>
    </w:p>
    <w:p w:rsidR="00670FBC" w:rsidRPr="00CE3DEC" w:rsidRDefault="00670FBC" w:rsidP="00EA6060">
      <w:pPr>
        <w:pStyle w:val="a7"/>
        <w:shd w:val="clear" w:color="auto" w:fill="auto"/>
        <w:tabs>
          <w:tab w:val="left" w:pos="0"/>
          <w:tab w:val="left" w:pos="426"/>
          <w:tab w:val="left" w:pos="634"/>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использовать возможности электронной почты для информационного обмена;</w:t>
      </w:r>
    </w:p>
    <w:p w:rsidR="00670FBC" w:rsidRPr="00CE3DEC" w:rsidRDefault="00670FBC" w:rsidP="00EA6060">
      <w:pPr>
        <w:pStyle w:val="a7"/>
        <w:shd w:val="clear" w:color="auto" w:fill="auto"/>
        <w:tabs>
          <w:tab w:val="left" w:pos="0"/>
          <w:tab w:val="left" w:pos="426"/>
          <w:tab w:val="left" w:pos="634"/>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вести личный дневник (блог) с использованием возможностей Интернета;</w:t>
      </w:r>
    </w:p>
    <w:p w:rsidR="00670FBC" w:rsidRPr="00CE3DEC" w:rsidRDefault="00670FBC" w:rsidP="00EA6060">
      <w:pPr>
        <w:pStyle w:val="a7"/>
        <w:shd w:val="clear" w:color="auto" w:fill="auto"/>
        <w:tabs>
          <w:tab w:val="left" w:pos="0"/>
          <w:tab w:val="left" w:pos="426"/>
          <w:tab w:val="left" w:pos="639"/>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осуществлять образовательное взаимодействие в информационном пространстве образовательного учреждения (получение и выполнение заданий, получение комментариев, совершенствование своей работы, формирование портфолио);</w:t>
      </w:r>
    </w:p>
    <w:p w:rsidR="00670FBC" w:rsidRPr="00CE3DEC" w:rsidRDefault="00670FBC" w:rsidP="00EA6060">
      <w:pPr>
        <w:pStyle w:val="a7"/>
        <w:shd w:val="clear" w:color="auto" w:fill="auto"/>
        <w:tabs>
          <w:tab w:val="left" w:pos="0"/>
          <w:tab w:val="left" w:pos="426"/>
          <w:tab w:val="left" w:pos="634"/>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соблюдать нормы информационной культуры, этики и права; с уважением относиться к частной информации и информационным правам других людей.</w:t>
      </w:r>
    </w:p>
    <w:p w:rsidR="00FE2E72" w:rsidRPr="00CE3DEC" w:rsidRDefault="00FE2E72" w:rsidP="00EA6060">
      <w:pPr>
        <w:pStyle w:val="141"/>
        <w:shd w:val="clear" w:color="auto" w:fill="auto"/>
        <w:tabs>
          <w:tab w:val="left" w:pos="0"/>
          <w:tab w:val="left" w:pos="426"/>
        </w:tabs>
        <w:spacing w:line="240" w:lineRule="auto"/>
        <w:ind w:firstLine="0"/>
        <w:rPr>
          <w:rFonts w:ascii="Times New Roman" w:hAnsi="Times New Roman" w:cs="Times New Roman"/>
          <w:b/>
          <w:i w:val="0"/>
          <w:color w:val="002060"/>
          <w:sz w:val="24"/>
          <w:szCs w:val="24"/>
        </w:rPr>
      </w:pPr>
    </w:p>
    <w:p w:rsidR="00FE2E72" w:rsidRPr="00CE3DEC" w:rsidRDefault="00FE2E72" w:rsidP="00EA6060">
      <w:pPr>
        <w:pStyle w:val="141"/>
        <w:shd w:val="clear" w:color="auto" w:fill="auto"/>
        <w:tabs>
          <w:tab w:val="left" w:pos="0"/>
          <w:tab w:val="left" w:pos="426"/>
        </w:tabs>
        <w:spacing w:line="240" w:lineRule="auto"/>
        <w:ind w:firstLine="0"/>
        <w:rPr>
          <w:rFonts w:ascii="Times New Roman" w:hAnsi="Times New Roman" w:cs="Times New Roman"/>
          <w:b/>
          <w:i w:val="0"/>
          <w:color w:val="002060"/>
          <w:sz w:val="24"/>
          <w:szCs w:val="24"/>
        </w:rPr>
      </w:pPr>
    </w:p>
    <w:p w:rsidR="00FE2E72" w:rsidRPr="00CE3DEC" w:rsidRDefault="00FE2E72" w:rsidP="00EA6060">
      <w:pPr>
        <w:pStyle w:val="141"/>
        <w:shd w:val="clear" w:color="auto" w:fill="auto"/>
        <w:tabs>
          <w:tab w:val="left" w:pos="0"/>
          <w:tab w:val="left" w:pos="426"/>
        </w:tabs>
        <w:spacing w:line="240" w:lineRule="auto"/>
        <w:ind w:firstLine="0"/>
        <w:rPr>
          <w:rFonts w:ascii="Times New Roman" w:hAnsi="Times New Roman" w:cs="Times New Roman"/>
          <w:b/>
          <w:i w:val="0"/>
          <w:color w:val="002060"/>
          <w:sz w:val="24"/>
          <w:szCs w:val="24"/>
        </w:rPr>
      </w:pPr>
    </w:p>
    <w:p w:rsidR="00FE2E72" w:rsidRPr="00CE3DEC" w:rsidRDefault="00FE2E72" w:rsidP="00EA6060">
      <w:pPr>
        <w:pStyle w:val="141"/>
        <w:shd w:val="clear" w:color="auto" w:fill="auto"/>
        <w:tabs>
          <w:tab w:val="left" w:pos="0"/>
          <w:tab w:val="left" w:pos="426"/>
        </w:tabs>
        <w:spacing w:line="240" w:lineRule="auto"/>
        <w:ind w:firstLine="0"/>
        <w:rPr>
          <w:rFonts w:ascii="Times New Roman" w:hAnsi="Times New Roman" w:cs="Times New Roman"/>
          <w:b/>
          <w:i w:val="0"/>
          <w:color w:val="002060"/>
          <w:sz w:val="24"/>
          <w:szCs w:val="24"/>
        </w:rPr>
      </w:pPr>
    </w:p>
    <w:p w:rsidR="00670FBC" w:rsidRPr="00CE3DEC" w:rsidRDefault="00670FBC" w:rsidP="00EA6060">
      <w:pPr>
        <w:pStyle w:val="141"/>
        <w:shd w:val="clear" w:color="auto" w:fill="auto"/>
        <w:tabs>
          <w:tab w:val="left" w:pos="0"/>
          <w:tab w:val="left" w:pos="426"/>
        </w:tabs>
        <w:spacing w:line="240" w:lineRule="auto"/>
        <w:ind w:firstLine="0"/>
        <w:rPr>
          <w:rFonts w:ascii="Times New Roman" w:hAnsi="Times New Roman" w:cs="Times New Roman"/>
          <w:b/>
          <w:i w:val="0"/>
          <w:color w:val="002060"/>
          <w:sz w:val="24"/>
          <w:szCs w:val="24"/>
        </w:rPr>
      </w:pPr>
      <w:r w:rsidRPr="00CE3DEC">
        <w:rPr>
          <w:rFonts w:ascii="Times New Roman" w:hAnsi="Times New Roman" w:cs="Times New Roman"/>
          <w:b/>
          <w:i w:val="0"/>
          <w:color w:val="002060"/>
          <w:sz w:val="24"/>
          <w:szCs w:val="24"/>
        </w:rPr>
        <w:lastRenderedPageBreak/>
        <w:t>Выпускник научится:</w:t>
      </w:r>
    </w:p>
    <w:p w:rsidR="00670FBC" w:rsidRPr="00CE3DEC" w:rsidRDefault="00670FBC" w:rsidP="00EA6060">
      <w:pPr>
        <w:pStyle w:val="141"/>
        <w:shd w:val="clear" w:color="auto" w:fill="auto"/>
        <w:tabs>
          <w:tab w:val="left" w:pos="0"/>
          <w:tab w:val="left" w:pos="426"/>
          <w:tab w:val="left" w:pos="634"/>
        </w:tabs>
        <w:spacing w:line="240" w:lineRule="auto"/>
        <w:ind w:firstLine="0"/>
        <w:rPr>
          <w:rFonts w:ascii="Times New Roman" w:hAnsi="Times New Roman" w:cs="Times New Roman"/>
          <w:i w:val="0"/>
          <w:color w:val="002060"/>
          <w:sz w:val="24"/>
          <w:szCs w:val="24"/>
        </w:rPr>
      </w:pPr>
      <w:r w:rsidRPr="00CE3DEC">
        <w:rPr>
          <w:rFonts w:ascii="Times New Roman" w:hAnsi="Times New Roman" w:cs="Times New Roman"/>
          <w:i w:val="0"/>
          <w:color w:val="002060"/>
          <w:sz w:val="24"/>
          <w:szCs w:val="24"/>
        </w:rPr>
        <w:t>• взаимодействовать в социальных сетях, работать</w:t>
      </w:r>
      <w:r w:rsidRPr="00CE3DEC">
        <w:rPr>
          <w:rStyle w:val="1489"/>
          <w:iCs/>
          <w:color w:val="002060"/>
          <w:sz w:val="24"/>
          <w:szCs w:val="24"/>
        </w:rPr>
        <w:t xml:space="preserve"> </w:t>
      </w:r>
      <w:r w:rsidRPr="00CE3DEC">
        <w:rPr>
          <w:rFonts w:ascii="Times New Roman" w:hAnsi="Times New Roman" w:cs="Times New Roman"/>
          <w:i w:val="0"/>
          <w:color w:val="002060"/>
          <w:sz w:val="24"/>
          <w:szCs w:val="24"/>
        </w:rPr>
        <w:t>в группе над сообщением (вики);</w:t>
      </w:r>
    </w:p>
    <w:p w:rsidR="00670FBC" w:rsidRPr="00CE3DEC" w:rsidRDefault="00670FBC" w:rsidP="00EA6060">
      <w:pPr>
        <w:pStyle w:val="141"/>
        <w:shd w:val="clear" w:color="auto" w:fill="auto"/>
        <w:tabs>
          <w:tab w:val="left" w:pos="0"/>
          <w:tab w:val="left" w:pos="426"/>
          <w:tab w:val="left" w:pos="615"/>
        </w:tabs>
        <w:spacing w:line="240" w:lineRule="auto"/>
        <w:ind w:firstLine="0"/>
        <w:rPr>
          <w:rFonts w:ascii="Times New Roman" w:hAnsi="Times New Roman" w:cs="Times New Roman"/>
          <w:i w:val="0"/>
          <w:color w:val="002060"/>
          <w:sz w:val="24"/>
          <w:szCs w:val="24"/>
        </w:rPr>
      </w:pPr>
      <w:r w:rsidRPr="00CE3DEC">
        <w:rPr>
          <w:rFonts w:ascii="Times New Roman" w:hAnsi="Times New Roman" w:cs="Times New Roman"/>
          <w:i w:val="0"/>
          <w:color w:val="002060"/>
          <w:sz w:val="24"/>
          <w:szCs w:val="24"/>
        </w:rPr>
        <w:t>• участвовать в форумах в социальных образовательных</w:t>
      </w:r>
      <w:r w:rsidRPr="00CE3DEC">
        <w:rPr>
          <w:rStyle w:val="1489"/>
          <w:iCs/>
          <w:color w:val="002060"/>
          <w:sz w:val="24"/>
          <w:szCs w:val="24"/>
        </w:rPr>
        <w:t xml:space="preserve"> </w:t>
      </w:r>
      <w:r w:rsidRPr="00CE3DEC">
        <w:rPr>
          <w:rFonts w:ascii="Times New Roman" w:hAnsi="Times New Roman" w:cs="Times New Roman"/>
          <w:i w:val="0"/>
          <w:color w:val="002060"/>
          <w:sz w:val="24"/>
          <w:szCs w:val="24"/>
        </w:rPr>
        <w:t>сетях;</w:t>
      </w:r>
    </w:p>
    <w:p w:rsidR="00670FBC" w:rsidRPr="00CE3DEC" w:rsidRDefault="00670FBC" w:rsidP="00EA6060">
      <w:pPr>
        <w:pStyle w:val="141"/>
        <w:shd w:val="clear" w:color="auto" w:fill="auto"/>
        <w:tabs>
          <w:tab w:val="left" w:pos="0"/>
          <w:tab w:val="left" w:pos="426"/>
          <w:tab w:val="left" w:pos="634"/>
        </w:tabs>
        <w:spacing w:line="240" w:lineRule="auto"/>
        <w:ind w:firstLine="0"/>
        <w:rPr>
          <w:rFonts w:ascii="Times New Roman" w:hAnsi="Times New Roman" w:cs="Times New Roman"/>
          <w:i w:val="0"/>
          <w:color w:val="002060"/>
          <w:sz w:val="24"/>
          <w:szCs w:val="24"/>
        </w:rPr>
      </w:pPr>
      <w:r w:rsidRPr="00CE3DEC">
        <w:rPr>
          <w:rFonts w:ascii="Times New Roman" w:hAnsi="Times New Roman" w:cs="Times New Roman"/>
          <w:i w:val="0"/>
          <w:color w:val="002060"/>
          <w:sz w:val="24"/>
          <w:szCs w:val="24"/>
        </w:rPr>
        <w:t>• взаимодействовать с партнёрами с использованием</w:t>
      </w:r>
      <w:r w:rsidRPr="00CE3DEC">
        <w:rPr>
          <w:rStyle w:val="1489"/>
          <w:iCs/>
          <w:color w:val="002060"/>
          <w:sz w:val="24"/>
          <w:szCs w:val="24"/>
        </w:rPr>
        <w:t xml:space="preserve"> </w:t>
      </w:r>
      <w:r w:rsidRPr="00CE3DEC">
        <w:rPr>
          <w:rFonts w:ascii="Times New Roman" w:hAnsi="Times New Roman" w:cs="Times New Roman"/>
          <w:i w:val="0"/>
          <w:color w:val="002060"/>
          <w:sz w:val="24"/>
          <w:szCs w:val="24"/>
        </w:rPr>
        <w:t>возможностей Интернета (игровое и театральное взаимодействие).</w:t>
      </w:r>
    </w:p>
    <w:p w:rsidR="00D45049"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u w:val="single"/>
        </w:rPr>
        <w:t>Примечание</w:t>
      </w:r>
      <w:r w:rsidRPr="00CE3DEC">
        <w:rPr>
          <w:rFonts w:ascii="Times New Roman" w:hAnsi="Times New Roman" w:cs="Times New Roman"/>
          <w:color w:val="002060"/>
          <w:sz w:val="24"/>
          <w:szCs w:val="24"/>
        </w:rPr>
        <w:t>: результаты достигаются в рамках всех предметов, а также во внеурочной деятельности.</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b/>
          <w:color w:val="002060"/>
          <w:sz w:val="24"/>
          <w:szCs w:val="24"/>
        </w:rPr>
      </w:pPr>
      <w:r w:rsidRPr="00CE3DEC">
        <w:rPr>
          <w:rFonts w:ascii="Times New Roman" w:hAnsi="Times New Roman" w:cs="Times New Roman"/>
          <w:b/>
          <w:color w:val="002060"/>
          <w:sz w:val="24"/>
          <w:szCs w:val="24"/>
        </w:rPr>
        <w:t>Поиск и организация хранения информации</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b/>
          <w:color w:val="002060"/>
          <w:sz w:val="24"/>
          <w:szCs w:val="24"/>
        </w:rPr>
      </w:pPr>
      <w:r w:rsidRPr="00CE3DEC">
        <w:rPr>
          <w:rFonts w:ascii="Times New Roman" w:hAnsi="Times New Roman" w:cs="Times New Roman"/>
          <w:b/>
          <w:color w:val="002060"/>
          <w:sz w:val="24"/>
          <w:szCs w:val="24"/>
        </w:rPr>
        <w:t>Выпускник</w:t>
      </w:r>
      <w:r w:rsidR="008860C1" w:rsidRPr="00CE3DEC">
        <w:rPr>
          <w:rFonts w:ascii="Times New Roman" w:hAnsi="Times New Roman" w:cs="Times New Roman"/>
          <w:b/>
          <w:i/>
          <w:color w:val="002060"/>
          <w:sz w:val="24"/>
          <w:szCs w:val="24"/>
        </w:rPr>
        <w:t xml:space="preserve"> получит возможность </w:t>
      </w:r>
      <w:r w:rsidR="008860C1" w:rsidRPr="00CE3DEC">
        <w:rPr>
          <w:rFonts w:ascii="Times New Roman" w:hAnsi="Times New Roman" w:cs="Times New Roman"/>
          <w:b/>
          <w:color w:val="002060"/>
          <w:sz w:val="24"/>
          <w:szCs w:val="24"/>
        </w:rPr>
        <w:t>научит</w:t>
      </w:r>
      <w:r w:rsidR="008860C1" w:rsidRPr="00CE3DEC">
        <w:rPr>
          <w:rFonts w:ascii="Times New Roman" w:hAnsi="Times New Roman" w:cs="Times New Roman"/>
          <w:b/>
          <w:i/>
          <w:color w:val="002060"/>
          <w:sz w:val="24"/>
          <w:szCs w:val="24"/>
        </w:rPr>
        <w:t>ь</w:t>
      </w:r>
      <w:r w:rsidR="008860C1" w:rsidRPr="00CE3DEC">
        <w:rPr>
          <w:rFonts w:ascii="Times New Roman" w:hAnsi="Times New Roman" w:cs="Times New Roman"/>
          <w:b/>
          <w:color w:val="002060"/>
          <w:sz w:val="24"/>
          <w:szCs w:val="24"/>
        </w:rPr>
        <w:t xml:space="preserve">ся </w:t>
      </w:r>
      <w:r w:rsidRPr="00CE3DEC">
        <w:rPr>
          <w:rFonts w:ascii="Times New Roman" w:hAnsi="Times New Roman" w:cs="Times New Roman"/>
          <w:b/>
          <w:color w:val="002060"/>
          <w:sz w:val="24"/>
          <w:szCs w:val="24"/>
        </w:rPr>
        <w:t>:</w:t>
      </w:r>
    </w:p>
    <w:p w:rsidR="00670FBC" w:rsidRPr="00CE3DEC" w:rsidRDefault="00670FBC" w:rsidP="00EA6060">
      <w:pPr>
        <w:pStyle w:val="a7"/>
        <w:shd w:val="clear" w:color="auto" w:fill="auto"/>
        <w:tabs>
          <w:tab w:val="left" w:pos="0"/>
          <w:tab w:val="left" w:pos="426"/>
          <w:tab w:val="left" w:pos="634"/>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xml:space="preserve">• использовать различные приёмы поиска информации в Интернете, поисковые сервисы, строить запросы </w:t>
      </w:r>
      <w:r w:rsidR="00A56E1D" w:rsidRPr="00CE3DEC">
        <w:rPr>
          <w:rFonts w:ascii="Times New Roman" w:hAnsi="Times New Roman" w:cs="Times New Roman"/>
          <w:b/>
          <w:color w:val="002060"/>
          <w:sz w:val="24"/>
          <w:szCs w:val="24"/>
        </w:rPr>
        <w:t xml:space="preserve">для </w:t>
      </w:r>
      <w:r w:rsidR="00A56E1D" w:rsidRPr="00CE3DEC">
        <w:rPr>
          <w:rFonts w:ascii="Times New Roman" w:hAnsi="Times New Roman" w:cs="Times New Roman"/>
          <w:color w:val="002060"/>
          <w:sz w:val="24"/>
          <w:szCs w:val="24"/>
        </w:rPr>
        <w:t>п</w:t>
      </w:r>
      <w:r w:rsidRPr="00CE3DEC">
        <w:rPr>
          <w:rFonts w:ascii="Times New Roman" w:hAnsi="Times New Roman" w:cs="Times New Roman"/>
          <w:color w:val="002060"/>
          <w:sz w:val="24"/>
          <w:szCs w:val="24"/>
        </w:rPr>
        <w:t xml:space="preserve">оиска </w:t>
      </w:r>
      <w:r w:rsidR="00A56E1D" w:rsidRPr="00CE3DEC">
        <w:rPr>
          <w:rFonts w:ascii="Times New Roman" w:hAnsi="Times New Roman" w:cs="Times New Roman"/>
          <w:color w:val="002060"/>
          <w:sz w:val="24"/>
          <w:szCs w:val="24"/>
        </w:rPr>
        <w:t>информации и анализиро</w:t>
      </w:r>
      <w:r w:rsidRPr="00CE3DEC">
        <w:rPr>
          <w:rFonts w:ascii="Times New Roman" w:hAnsi="Times New Roman" w:cs="Times New Roman"/>
          <w:color w:val="002060"/>
          <w:sz w:val="24"/>
          <w:szCs w:val="24"/>
        </w:rPr>
        <w:t>вать результаты поиска;</w:t>
      </w:r>
    </w:p>
    <w:p w:rsidR="00670FBC" w:rsidRPr="00CE3DEC" w:rsidRDefault="00670FBC" w:rsidP="00EA6060">
      <w:pPr>
        <w:pStyle w:val="a7"/>
        <w:shd w:val="clear" w:color="auto" w:fill="auto"/>
        <w:tabs>
          <w:tab w:val="left" w:pos="0"/>
          <w:tab w:val="left" w:pos="426"/>
          <w:tab w:val="left" w:pos="634"/>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использовать приёмы поиска инфо</w:t>
      </w:r>
      <w:r w:rsidR="00A56E1D" w:rsidRPr="00CE3DEC">
        <w:rPr>
          <w:rFonts w:ascii="Times New Roman" w:hAnsi="Times New Roman" w:cs="Times New Roman"/>
          <w:color w:val="002060"/>
          <w:sz w:val="24"/>
          <w:szCs w:val="24"/>
        </w:rPr>
        <w:t>рмации на персональном компьюте</w:t>
      </w:r>
      <w:r w:rsidRPr="00CE3DEC">
        <w:rPr>
          <w:rFonts w:ascii="Times New Roman" w:hAnsi="Times New Roman" w:cs="Times New Roman"/>
          <w:color w:val="002060"/>
          <w:sz w:val="24"/>
          <w:szCs w:val="24"/>
        </w:rPr>
        <w:t>ре, в информационной среде учреждения и в образовательном пространстве;</w:t>
      </w:r>
    </w:p>
    <w:p w:rsidR="00670FBC" w:rsidRPr="00CE3DEC" w:rsidRDefault="00670FBC" w:rsidP="00EA6060">
      <w:pPr>
        <w:pStyle w:val="a7"/>
        <w:shd w:val="clear" w:color="auto" w:fill="auto"/>
        <w:tabs>
          <w:tab w:val="left" w:pos="0"/>
          <w:tab w:val="left" w:pos="426"/>
          <w:tab w:val="left" w:pos="639"/>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использовать различные библиотечные, в том числе электронные, каталоги для поиска необходимых книг;</w:t>
      </w:r>
    </w:p>
    <w:p w:rsidR="00670FBC" w:rsidRPr="00CE3DEC" w:rsidRDefault="00670FBC" w:rsidP="00EA6060">
      <w:pPr>
        <w:pStyle w:val="a7"/>
        <w:shd w:val="clear" w:color="auto" w:fill="auto"/>
        <w:tabs>
          <w:tab w:val="left" w:pos="0"/>
          <w:tab w:val="left" w:pos="426"/>
          <w:tab w:val="left" w:pos="644"/>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искать информацию в различных базах данных, создавать и заполнять базы данных, в частности использовать различные определители;</w:t>
      </w:r>
    </w:p>
    <w:p w:rsidR="00670FBC" w:rsidRPr="00CE3DEC" w:rsidRDefault="00670FBC" w:rsidP="00EA6060">
      <w:pPr>
        <w:pStyle w:val="a7"/>
        <w:shd w:val="clear" w:color="auto" w:fill="auto"/>
        <w:tabs>
          <w:tab w:val="left" w:pos="0"/>
          <w:tab w:val="left" w:pos="426"/>
          <w:tab w:val="left" w:pos="639"/>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формировать собственное информационное пространство: создавать системы папок и размещать в них нужные информационные источники, размещать информацию в Интернете.</w:t>
      </w:r>
    </w:p>
    <w:p w:rsidR="00670FBC" w:rsidRPr="00CE3DEC" w:rsidRDefault="00670FBC" w:rsidP="00EA6060">
      <w:pPr>
        <w:pStyle w:val="141"/>
        <w:shd w:val="clear" w:color="auto" w:fill="auto"/>
        <w:tabs>
          <w:tab w:val="left" w:pos="0"/>
          <w:tab w:val="left" w:pos="426"/>
        </w:tabs>
        <w:spacing w:line="240" w:lineRule="auto"/>
        <w:ind w:firstLine="0"/>
        <w:rPr>
          <w:rFonts w:ascii="Times New Roman" w:hAnsi="Times New Roman" w:cs="Times New Roman"/>
          <w:b/>
          <w:i w:val="0"/>
          <w:color w:val="002060"/>
          <w:sz w:val="24"/>
          <w:szCs w:val="24"/>
        </w:rPr>
      </w:pPr>
      <w:r w:rsidRPr="00CE3DEC">
        <w:rPr>
          <w:rFonts w:ascii="Times New Roman" w:hAnsi="Times New Roman" w:cs="Times New Roman"/>
          <w:b/>
          <w:i w:val="0"/>
          <w:color w:val="002060"/>
          <w:sz w:val="24"/>
          <w:szCs w:val="24"/>
        </w:rPr>
        <w:t xml:space="preserve">Выпускник </w:t>
      </w:r>
      <w:r w:rsidR="002264F2" w:rsidRPr="00CE3DEC">
        <w:rPr>
          <w:rFonts w:ascii="Times New Roman" w:hAnsi="Times New Roman" w:cs="Times New Roman"/>
          <w:b/>
          <w:i w:val="0"/>
          <w:color w:val="002060"/>
          <w:sz w:val="24"/>
          <w:szCs w:val="24"/>
        </w:rPr>
        <w:t>научит</w:t>
      </w:r>
      <w:r w:rsidRPr="00CE3DEC">
        <w:rPr>
          <w:rFonts w:ascii="Times New Roman" w:hAnsi="Times New Roman" w:cs="Times New Roman"/>
          <w:b/>
          <w:i w:val="0"/>
          <w:color w:val="002060"/>
          <w:sz w:val="24"/>
          <w:szCs w:val="24"/>
        </w:rPr>
        <w:t>ся:</w:t>
      </w:r>
    </w:p>
    <w:p w:rsidR="00670FBC" w:rsidRPr="00CE3DEC" w:rsidRDefault="00670FBC" w:rsidP="00EA6060">
      <w:pPr>
        <w:pStyle w:val="141"/>
        <w:shd w:val="clear" w:color="auto" w:fill="auto"/>
        <w:tabs>
          <w:tab w:val="left" w:pos="0"/>
          <w:tab w:val="left" w:pos="426"/>
          <w:tab w:val="left" w:pos="631"/>
        </w:tabs>
        <w:spacing w:line="240" w:lineRule="auto"/>
        <w:ind w:firstLine="0"/>
        <w:rPr>
          <w:rFonts w:ascii="Times New Roman" w:hAnsi="Times New Roman" w:cs="Times New Roman"/>
          <w:i w:val="0"/>
          <w:color w:val="002060"/>
          <w:sz w:val="24"/>
          <w:szCs w:val="24"/>
        </w:rPr>
      </w:pPr>
      <w:r w:rsidRPr="00CE3DEC">
        <w:rPr>
          <w:rFonts w:ascii="Times New Roman" w:hAnsi="Times New Roman" w:cs="Times New Roman"/>
          <w:i w:val="0"/>
          <w:color w:val="002060"/>
          <w:sz w:val="24"/>
          <w:szCs w:val="24"/>
        </w:rPr>
        <w:t>• создавать и заполнять различные определители;</w:t>
      </w:r>
    </w:p>
    <w:p w:rsidR="00670FBC" w:rsidRPr="00CE3DEC" w:rsidRDefault="00670FBC" w:rsidP="00EA6060">
      <w:pPr>
        <w:pStyle w:val="141"/>
        <w:shd w:val="clear" w:color="auto" w:fill="auto"/>
        <w:tabs>
          <w:tab w:val="left" w:pos="0"/>
          <w:tab w:val="left" w:pos="426"/>
          <w:tab w:val="left" w:pos="634"/>
        </w:tabs>
        <w:spacing w:line="240" w:lineRule="auto"/>
        <w:ind w:firstLine="0"/>
        <w:rPr>
          <w:rFonts w:ascii="Times New Roman" w:hAnsi="Times New Roman" w:cs="Times New Roman"/>
          <w:i w:val="0"/>
          <w:color w:val="002060"/>
          <w:sz w:val="24"/>
          <w:szCs w:val="24"/>
        </w:rPr>
      </w:pPr>
      <w:r w:rsidRPr="00CE3DEC">
        <w:rPr>
          <w:rFonts w:ascii="Times New Roman" w:hAnsi="Times New Roman" w:cs="Times New Roman"/>
          <w:i w:val="0"/>
          <w:color w:val="002060"/>
          <w:sz w:val="24"/>
          <w:szCs w:val="24"/>
        </w:rPr>
        <w:t>• использовать различные приёмы поиска информации</w:t>
      </w:r>
      <w:r w:rsidRPr="00CE3DEC">
        <w:rPr>
          <w:rStyle w:val="1489"/>
          <w:iCs/>
          <w:color w:val="002060"/>
          <w:sz w:val="24"/>
          <w:szCs w:val="24"/>
        </w:rPr>
        <w:t xml:space="preserve"> </w:t>
      </w:r>
      <w:r w:rsidRPr="00CE3DEC">
        <w:rPr>
          <w:rFonts w:ascii="Times New Roman" w:hAnsi="Times New Roman" w:cs="Times New Roman"/>
          <w:i w:val="0"/>
          <w:color w:val="002060"/>
          <w:sz w:val="24"/>
          <w:szCs w:val="24"/>
        </w:rPr>
        <w:t>в Интернете в ходе учебной деятельности.</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u w:val="single"/>
        </w:rPr>
        <w:t>Примечание</w:t>
      </w:r>
      <w:r w:rsidRPr="00CE3DEC">
        <w:rPr>
          <w:rFonts w:ascii="Times New Roman" w:hAnsi="Times New Roman" w:cs="Times New Roman"/>
          <w:color w:val="002060"/>
          <w:sz w:val="24"/>
          <w:szCs w:val="24"/>
        </w:rPr>
        <w:t>: результаты достигаются преимущественно в рамках предметов «История», «Литература», «Технология», «Информатика» и других предметов.</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b/>
          <w:color w:val="002060"/>
          <w:sz w:val="24"/>
          <w:szCs w:val="24"/>
        </w:rPr>
      </w:pPr>
      <w:r w:rsidRPr="00CE3DEC">
        <w:rPr>
          <w:rFonts w:ascii="Times New Roman" w:hAnsi="Times New Roman" w:cs="Times New Roman"/>
          <w:b/>
          <w:color w:val="002060"/>
          <w:sz w:val="24"/>
          <w:szCs w:val="24"/>
        </w:rPr>
        <w:t>Анализ информации, математическая обработка данных в исследовании</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b/>
          <w:color w:val="002060"/>
          <w:sz w:val="24"/>
          <w:szCs w:val="24"/>
        </w:rPr>
      </w:pPr>
      <w:r w:rsidRPr="00CE3DEC">
        <w:rPr>
          <w:rFonts w:ascii="Times New Roman" w:hAnsi="Times New Roman" w:cs="Times New Roman"/>
          <w:b/>
          <w:color w:val="002060"/>
          <w:sz w:val="24"/>
          <w:szCs w:val="24"/>
        </w:rPr>
        <w:t xml:space="preserve">Выпускник </w:t>
      </w:r>
      <w:r w:rsidR="008860C1" w:rsidRPr="00CE3DEC">
        <w:rPr>
          <w:rFonts w:ascii="Times New Roman" w:hAnsi="Times New Roman" w:cs="Times New Roman"/>
          <w:b/>
          <w:i/>
          <w:color w:val="002060"/>
          <w:sz w:val="24"/>
          <w:szCs w:val="24"/>
        </w:rPr>
        <w:t xml:space="preserve">получит возможность </w:t>
      </w:r>
      <w:r w:rsidR="008860C1" w:rsidRPr="00CE3DEC">
        <w:rPr>
          <w:rFonts w:ascii="Times New Roman" w:hAnsi="Times New Roman" w:cs="Times New Roman"/>
          <w:b/>
          <w:color w:val="002060"/>
          <w:sz w:val="24"/>
          <w:szCs w:val="24"/>
        </w:rPr>
        <w:t>научит</w:t>
      </w:r>
      <w:r w:rsidR="008860C1" w:rsidRPr="00CE3DEC">
        <w:rPr>
          <w:rFonts w:ascii="Times New Roman" w:hAnsi="Times New Roman" w:cs="Times New Roman"/>
          <w:b/>
          <w:i/>
          <w:color w:val="002060"/>
          <w:sz w:val="24"/>
          <w:szCs w:val="24"/>
        </w:rPr>
        <w:t>ь</w:t>
      </w:r>
      <w:r w:rsidR="008860C1" w:rsidRPr="00CE3DEC">
        <w:rPr>
          <w:rFonts w:ascii="Times New Roman" w:hAnsi="Times New Roman" w:cs="Times New Roman"/>
          <w:b/>
          <w:color w:val="002060"/>
          <w:sz w:val="24"/>
          <w:szCs w:val="24"/>
        </w:rPr>
        <w:t>ся</w:t>
      </w:r>
      <w:r w:rsidRPr="00CE3DEC">
        <w:rPr>
          <w:rFonts w:ascii="Times New Roman" w:hAnsi="Times New Roman" w:cs="Times New Roman"/>
          <w:b/>
          <w:color w:val="002060"/>
          <w:sz w:val="24"/>
          <w:szCs w:val="24"/>
        </w:rPr>
        <w:t>:</w:t>
      </w:r>
    </w:p>
    <w:p w:rsidR="00670FBC" w:rsidRPr="00CE3DEC" w:rsidRDefault="00670FBC" w:rsidP="00EA6060">
      <w:pPr>
        <w:pStyle w:val="a7"/>
        <w:shd w:val="clear" w:color="auto" w:fill="auto"/>
        <w:tabs>
          <w:tab w:val="left" w:pos="0"/>
          <w:tab w:val="left" w:pos="426"/>
          <w:tab w:val="left" w:pos="1079"/>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вводить результаты измерений и другие цифровые данные для их обработки, в том числе статистической, и визуализации;</w:t>
      </w:r>
    </w:p>
    <w:p w:rsidR="00670FBC" w:rsidRPr="00CE3DEC" w:rsidRDefault="00670FBC" w:rsidP="00EA6060">
      <w:pPr>
        <w:pStyle w:val="a7"/>
        <w:shd w:val="clear" w:color="auto" w:fill="auto"/>
        <w:tabs>
          <w:tab w:val="left" w:pos="0"/>
          <w:tab w:val="left" w:pos="426"/>
          <w:tab w:val="left" w:pos="107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строить математические модели;</w:t>
      </w:r>
    </w:p>
    <w:p w:rsidR="00670FBC" w:rsidRPr="00CE3DEC" w:rsidRDefault="00670FBC" w:rsidP="00EA6060">
      <w:pPr>
        <w:pStyle w:val="a7"/>
        <w:shd w:val="clear" w:color="auto" w:fill="auto"/>
        <w:tabs>
          <w:tab w:val="left" w:pos="0"/>
          <w:tab w:val="left" w:pos="426"/>
          <w:tab w:val="left" w:pos="1084"/>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проводить эксперименты и исследования в виртуальных лабораториях по естественным наукам, математике и информатике.</w:t>
      </w:r>
    </w:p>
    <w:p w:rsidR="00670FBC" w:rsidRPr="00CE3DEC" w:rsidRDefault="00670FBC" w:rsidP="00EA6060">
      <w:pPr>
        <w:pStyle w:val="141"/>
        <w:shd w:val="clear" w:color="auto" w:fill="auto"/>
        <w:tabs>
          <w:tab w:val="left" w:pos="0"/>
          <w:tab w:val="left" w:pos="426"/>
        </w:tabs>
        <w:spacing w:line="240" w:lineRule="auto"/>
        <w:ind w:firstLine="0"/>
        <w:rPr>
          <w:rFonts w:ascii="Times New Roman" w:hAnsi="Times New Roman" w:cs="Times New Roman"/>
          <w:b/>
          <w:i w:val="0"/>
          <w:color w:val="002060"/>
          <w:sz w:val="24"/>
          <w:szCs w:val="24"/>
        </w:rPr>
      </w:pPr>
      <w:r w:rsidRPr="00CE3DEC">
        <w:rPr>
          <w:rFonts w:ascii="Times New Roman" w:hAnsi="Times New Roman" w:cs="Times New Roman"/>
          <w:b/>
          <w:i w:val="0"/>
          <w:color w:val="002060"/>
          <w:sz w:val="24"/>
          <w:szCs w:val="24"/>
        </w:rPr>
        <w:t xml:space="preserve">Выпускник </w:t>
      </w:r>
      <w:r w:rsidR="002264F2" w:rsidRPr="00CE3DEC">
        <w:rPr>
          <w:rFonts w:ascii="Times New Roman" w:hAnsi="Times New Roman" w:cs="Times New Roman"/>
          <w:b/>
          <w:i w:val="0"/>
          <w:color w:val="002060"/>
          <w:sz w:val="24"/>
          <w:szCs w:val="24"/>
        </w:rPr>
        <w:t>научит</w:t>
      </w:r>
      <w:r w:rsidRPr="00CE3DEC">
        <w:rPr>
          <w:rFonts w:ascii="Times New Roman" w:hAnsi="Times New Roman" w:cs="Times New Roman"/>
          <w:b/>
          <w:i w:val="0"/>
          <w:color w:val="002060"/>
          <w:sz w:val="24"/>
          <w:szCs w:val="24"/>
        </w:rPr>
        <w:t>ся:</w:t>
      </w:r>
    </w:p>
    <w:p w:rsidR="00670FBC" w:rsidRPr="00CE3DEC" w:rsidRDefault="00670FBC" w:rsidP="00EA6060">
      <w:pPr>
        <w:pStyle w:val="141"/>
        <w:shd w:val="clear" w:color="auto" w:fill="auto"/>
        <w:tabs>
          <w:tab w:val="left" w:pos="0"/>
          <w:tab w:val="left" w:pos="426"/>
          <w:tab w:val="left" w:pos="1108"/>
        </w:tabs>
        <w:spacing w:line="240" w:lineRule="auto"/>
        <w:ind w:firstLine="0"/>
        <w:rPr>
          <w:rFonts w:ascii="Times New Roman" w:hAnsi="Times New Roman" w:cs="Times New Roman"/>
          <w:i w:val="0"/>
          <w:color w:val="002060"/>
          <w:sz w:val="24"/>
          <w:szCs w:val="24"/>
        </w:rPr>
      </w:pPr>
      <w:r w:rsidRPr="00CE3DEC">
        <w:rPr>
          <w:rFonts w:ascii="Times New Roman" w:hAnsi="Times New Roman" w:cs="Times New Roman"/>
          <w:i w:val="0"/>
          <w:color w:val="002060"/>
          <w:sz w:val="24"/>
          <w:szCs w:val="24"/>
        </w:rPr>
        <w:t>• проводить естественно-научные и социальные измерения, вводить результаты измерений и других цифровых</w:t>
      </w:r>
      <w:r w:rsidRPr="00CE3DEC">
        <w:rPr>
          <w:rStyle w:val="1487"/>
          <w:iCs/>
          <w:color w:val="002060"/>
          <w:sz w:val="24"/>
          <w:szCs w:val="24"/>
        </w:rPr>
        <w:t xml:space="preserve"> </w:t>
      </w:r>
      <w:r w:rsidRPr="00CE3DEC">
        <w:rPr>
          <w:rFonts w:ascii="Times New Roman" w:hAnsi="Times New Roman" w:cs="Times New Roman"/>
          <w:i w:val="0"/>
          <w:color w:val="002060"/>
          <w:sz w:val="24"/>
          <w:szCs w:val="24"/>
        </w:rPr>
        <w:t>данных и обрабатывать их, в том числе статистически</w:t>
      </w:r>
      <w:r w:rsidRPr="00CE3DEC">
        <w:rPr>
          <w:rStyle w:val="1487"/>
          <w:iCs/>
          <w:color w:val="002060"/>
          <w:sz w:val="24"/>
          <w:szCs w:val="24"/>
        </w:rPr>
        <w:t xml:space="preserve"> </w:t>
      </w:r>
      <w:r w:rsidRPr="00CE3DEC">
        <w:rPr>
          <w:rFonts w:ascii="Times New Roman" w:hAnsi="Times New Roman" w:cs="Times New Roman"/>
          <w:i w:val="0"/>
          <w:color w:val="002060"/>
          <w:sz w:val="24"/>
          <w:szCs w:val="24"/>
        </w:rPr>
        <w:t>и с помощью визуализации;</w:t>
      </w:r>
    </w:p>
    <w:p w:rsidR="00670FBC" w:rsidRPr="00CE3DEC" w:rsidRDefault="00670FBC" w:rsidP="00EA6060">
      <w:pPr>
        <w:pStyle w:val="141"/>
        <w:shd w:val="clear" w:color="auto" w:fill="auto"/>
        <w:tabs>
          <w:tab w:val="left" w:pos="0"/>
          <w:tab w:val="left" w:pos="426"/>
          <w:tab w:val="left" w:pos="1079"/>
        </w:tabs>
        <w:spacing w:line="240" w:lineRule="auto"/>
        <w:ind w:firstLine="0"/>
        <w:rPr>
          <w:rFonts w:ascii="Times New Roman" w:hAnsi="Times New Roman" w:cs="Times New Roman"/>
          <w:i w:val="0"/>
          <w:color w:val="002060"/>
          <w:sz w:val="24"/>
          <w:szCs w:val="24"/>
        </w:rPr>
      </w:pPr>
      <w:r w:rsidRPr="00CE3DEC">
        <w:rPr>
          <w:rFonts w:ascii="Times New Roman" w:hAnsi="Times New Roman" w:cs="Times New Roman"/>
          <w:i w:val="0"/>
          <w:color w:val="002060"/>
          <w:sz w:val="24"/>
          <w:szCs w:val="24"/>
        </w:rPr>
        <w:t>• анализировать результаты своей деятельности и затрачиваемых ресурсов.</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u w:val="single"/>
        </w:rPr>
        <w:t>Примечание</w:t>
      </w:r>
      <w:r w:rsidRPr="00CE3DEC">
        <w:rPr>
          <w:rFonts w:ascii="Times New Roman" w:hAnsi="Times New Roman" w:cs="Times New Roman"/>
          <w:color w:val="002060"/>
          <w:sz w:val="24"/>
          <w:szCs w:val="24"/>
        </w:rPr>
        <w:t>: результаты достигаются преимущественно в рамках естественных наук, предметов «Обществознание», «Математика».</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b/>
          <w:color w:val="002060"/>
          <w:sz w:val="24"/>
          <w:szCs w:val="24"/>
        </w:rPr>
      </w:pPr>
      <w:r w:rsidRPr="00CE3DEC">
        <w:rPr>
          <w:rFonts w:ascii="Times New Roman" w:hAnsi="Times New Roman" w:cs="Times New Roman"/>
          <w:b/>
          <w:color w:val="002060"/>
          <w:sz w:val="24"/>
          <w:szCs w:val="24"/>
        </w:rPr>
        <w:t>Моделирование и проектирование, управление</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b/>
          <w:color w:val="002060"/>
          <w:sz w:val="24"/>
          <w:szCs w:val="24"/>
        </w:rPr>
      </w:pPr>
      <w:r w:rsidRPr="00CE3DEC">
        <w:rPr>
          <w:rFonts w:ascii="Times New Roman" w:hAnsi="Times New Roman" w:cs="Times New Roman"/>
          <w:b/>
          <w:color w:val="002060"/>
          <w:sz w:val="24"/>
          <w:szCs w:val="24"/>
        </w:rPr>
        <w:t>Выпускник научится:</w:t>
      </w:r>
    </w:p>
    <w:p w:rsidR="00670FBC" w:rsidRPr="00CE3DEC" w:rsidRDefault="00670FBC" w:rsidP="00EA6060">
      <w:pPr>
        <w:pStyle w:val="a7"/>
        <w:shd w:val="clear" w:color="auto" w:fill="auto"/>
        <w:tabs>
          <w:tab w:val="left" w:pos="0"/>
          <w:tab w:val="left" w:pos="426"/>
          <w:tab w:val="left" w:pos="1079"/>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моделировать с использованием виртуальных конструкторов;</w:t>
      </w:r>
    </w:p>
    <w:p w:rsidR="00670FBC" w:rsidRPr="00CE3DEC" w:rsidRDefault="00670FBC" w:rsidP="00EA6060">
      <w:pPr>
        <w:pStyle w:val="a7"/>
        <w:shd w:val="clear" w:color="auto" w:fill="auto"/>
        <w:tabs>
          <w:tab w:val="left" w:pos="0"/>
          <w:tab w:val="left" w:pos="426"/>
          <w:tab w:val="left" w:pos="1084"/>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конструировать и моделировать с использованием материальных конструкторов с компьютерным управлением и обратной связью;</w:t>
      </w:r>
    </w:p>
    <w:p w:rsidR="00670FBC" w:rsidRPr="00CE3DEC" w:rsidRDefault="00670FBC" w:rsidP="00EA6060">
      <w:pPr>
        <w:pStyle w:val="a7"/>
        <w:shd w:val="clear" w:color="auto" w:fill="auto"/>
        <w:tabs>
          <w:tab w:val="left" w:pos="0"/>
          <w:tab w:val="left" w:pos="426"/>
          <w:tab w:val="left" w:pos="1074"/>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моделировать с использованием средств программирования;</w:t>
      </w:r>
    </w:p>
    <w:p w:rsidR="00670FBC" w:rsidRPr="00CE3DEC" w:rsidRDefault="00670FBC" w:rsidP="00EA6060">
      <w:pPr>
        <w:pStyle w:val="a7"/>
        <w:shd w:val="clear" w:color="auto" w:fill="auto"/>
        <w:tabs>
          <w:tab w:val="left" w:pos="0"/>
          <w:tab w:val="left" w:pos="426"/>
          <w:tab w:val="left" w:pos="1079"/>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проектировать и организовывать свою индивидуальную и групповую деятельность, организовывать своё время с использованием ИКТ.</w:t>
      </w:r>
    </w:p>
    <w:p w:rsidR="00670FBC" w:rsidRPr="00CE3DEC" w:rsidRDefault="008860C1" w:rsidP="00EA6060">
      <w:pPr>
        <w:pStyle w:val="141"/>
        <w:shd w:val="clear" w:color="auto" w:fill="auto"/>
        <w:tabs>
          <w:tab w:val="left" w:pos="0"/>
          <w:tab w:val="left" w:pos="426"/>
        </w:tabs>
        <w:spacing w:line="240" w:lineRule="auto"/>
        <w:ind w:firstLine="0"/>
        <w:rPr>
          <w:rFonts w:ascii="Times New Roman" w:hAnsi="Times New Roman" w:cs="Times New Roman"/>
          <w:b/>
          <w:i w:val="0"/>
          <w:color w:val="002060"/>
          <w:sz w:val="24"/>
          <w:szCs w:val="24"/>
        </w:rPr>
      </w:pPr>
      <w:r w:rsidRPr="00CE3DEC">
        <w:rPr>
          <w:rFonts w:ascii="Times New Roman" w:hAnsi="Times New Roman" w:cs="Times New Roman"/>
          <w:b/>
          <w:i w:val="0"/>
          <w:color w:val="002060"/>
          <w:sz w:val="24"/>
          <w:szCs w:val="24"/>
        </w:rPr>
        <w:t xml:space="preserve">Выпускник получит возможность научиться </w:t>
      </w:r>
      <w:r w:rsidR="00670FBC" w:rsidRPr="00CE3DEC">
        <w:rPr>
          <w:rFonts w:ascii="Times New Roman" w:hAnsi="Times New Roman" w:cs="Times New Roman"/>
          <w:b/>
          <w:i w:val="0"/>
          <w:color w:val="002060"/>
          <w:sz w:val="24"/>
          <w:szCs w:val="24"/>
        </w:rPr>
        <w:t>:</w:t>
      </w:r>
    </w:p>
    <w:p w:rsidR="00670FBC" w:rsidRPr="00CE3DEC" w:rsidRDefault="00670FBC" w:rsidP="00EA6060">
      <w:pPr>
        <w:pStyle w:val="141"/>
        <w:shd w:val="clear" w:color="auto" w:fill="auto"/>
        <w:tabs>
          <w:tab w:val="left" w:pos="0"/>
          <w:tab w:val="left" w:pos="426"/>
          <w:tab w:val="left" w:pos="1079"/>
        </w:tabs>
        <w:spacing w:line="240" w:lineRule="auto"/>
        <w:ind w:firstLine="0"/>
        <w:rPr>
          <w:rFonts w:ascii="Times New Roman" w:hAnsi="Times New Roman" w:cs="Times New Roman"/>
          <w:i w:val="0"/>
          <w:color w:val="002060"/>
          <w:sz w:val="24"/>
          <w:szCs w:val="24"/>
        </w:rPr>
      </w:pPr>
      <w:r w:rsidRPr="00CE3DEC">
        <w:rPr>
          <w:rFonts w:ascii="Times New Roman" w:hAnsi="Times New Roman" w:cs="Times New Roman"/>
          <w:i w:val="0"/>
          <w:color w:val="002060"/>
          <w:sz w:val="24"/>
          <w:szCs w:val="24"/>
        </w:rPr>
        <w:t>• проектировать виртуальные и реальные объекты</w:t>
      </w:r>
      <w:r w:rsidRPr="00CE3DEC">
        <w:rPr>
          <w:rStyle w:val="1487"/>
          <w:iCs/>
          <w:color w:val="002060"/>
          <w:sz w:val="24"/>
          <w:szCs w:val="24"/>
        </w:rPr>
        <w:t xml:space="preserve"> </w:t>
      </w:r>
      <w:r w:rsidRPr="00CE3DEC">
        <w:rPr>
          <w:rFonts w:ascii="Times New Roman" w:hAnsi="Times New Roman" w:cs="Times New Roman"/>
          <w:i w:val="0"/>
          <w:color w:val="002060"/>
          <w:sz w:val="24"/>
          <w:szCs w:val="24"/>
        </w:rPr>
        <w:t>и процессы, использовать системы автоматизированного</w:t>
      </w:r>
      <w:r w:rsidRPr="00CE3DEC">
        <w:rPr>
          <w:rStyle w:val="1487"/>
          <w:iCs/>
          <w:color w:val="002060"/>
          <w:sz w:val="24"/>
          <w:szCs w:val="24"/>
        </w:rPr>
        <w:t xml:space="preserve"> </w:t>
      </w:r>
      <w:r w:rsidRPr="00CE3DEC">
        <w:rPr>
          <w:rFonts w:ascii="Times New Roman" w:hAnsi="Times New Roman" w:cs="Times New Roman"/>
          <w:i w:val="0"/>
          <w:color w:val="002060"/>
          <w:sz w:val="24"/>
          <w:szCs w:val="24"/>
        </w:rPr>
        <w:t>проектирования.</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u w:val="single"/>
        </w:rPr>
        <w:lastRenderedPageBreak/>
        <w:t>Примечание</w:t>
      </w:r>
      <w:r w:rsidRPr="00CE3DEC">
        <w:rPr>
          <w:rFonts w:ascii="Times New Roman" w:hAnsi="Times New Roman" w:cs="Times New Roman"/>
          <w:color w:val="002060"/>
          <w:sz w:val="24"/>
          <w:szCs w:val="24"/>
        </w:rPr>
        <w:t>: результаты достигаются преимущественно в рамках естественных наук, предметов «Технология», «Математика», «Информатика», «Обществознание».</w:t>
      </w:r>
    </w:p>
    <w:p w:rsidR="000D2678" w:rsidRPr="00CE3DEC" w:rsidRDefault="000D2678"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p>
    <w:p w:rsidR="000D2678" w:rsidRPr="00CE3DEC" w:rsidRDefault="000D2678"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p>
    <w:p w:rsidR="00C54D47" w:rsidRPr="00CE3DEC" w:rsidRDefault="00C54D47"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p>
    <w:p w:rsidR="00670FBC" w:rsidRPr="00CE3DEC" w:rsidRDefault="000D2678" w:rsidP="00EA6060">
      <w:pPr>
        <w:tabs>
          <w:tab w:val="left" w:pos="0"/>
          <w:tab w:val="left" w:pos="426"/>
        </w:tabs>
        <w:jc w:val="center"/>
        <w:rPr>
          <w:b/>
          <w:color w:val="002060"/>
        </w:rPr>
      </w:pPr>
      <w:r w:rsidRPr="00CE3DEC">
        <w:rPr>
          <w:b/>
          <w:color w:val="002060"/>
        </w:rPr>
        <w:t>1.2.5</w:t>
      </w:r>
      <w:r w:rsidR="00670FBC" w:rsidRPr="00CE3DEC">
        <w:rPr>
          <w:b/>
          <w:color w:val="002060"/>
        </w:rPr>
        <w:t>.3. ОСНОВЫ УЧЕБНО-ИССЛЕДОВАТЕЛЬСКОЙ</w:t>
      </w:r>
      <w:r w:rsidR="00670FBC" w:rsidRPr="00CE3DEC">
        <w:rPr>
          <w:rStyle w:val="330"/>
          <w:rFonts w:ascii="Times New Roman" w:hAnsi="Times New Roman" w:cs="Times New Roman"/>
          <w:b w:val="0"/>
          <w:bCs w:val="0"/>
          <w:color w:val="002060"/>
          <w:sz w:val="24"/>
          <w:szCs w:val="24"/>
        </w:rPr>
        <w:t xml:space="preserve"> </w:t>
      </w:r>
      <w:r w:rsidR="00670FBC" w:rsidRPr="00CE3DEC">
        <w:rPr>
          <w:b/>
          <w:color w:val="002060"/>
        </w:rPr>
        <w:t>И ПРОЕКТНОЙ ДЕЯТЕЛЬНОСТИ</w:t>
      </w:r>
    </w:p>
    <w:p w:rsidR="00C54D47" w:rsidRPr="00CE3DEC" w:rsidRDefault="00C54D47" w:rsidP="00C54D47">
      <w:pPr>
        <w:pStyle w:val="a7"/>
        <w:shd w:val="clear" w:color="auto" w:fill="auto"/>
        <w:tabs>
          <w:tab w:val="left" w:pos="0"/>
          <w:tab w:val="left" w:pos="426"/>
        </w:tabs>
        <w:spacing w:after="0" w:line="240" w:lineRule="auto"/>
        <w:jc w:val="both"/>
        <w:rPr>
          <w:rFonts w:ascii="Times New Roman" w:hAnsi="Times New Roman" w:cs="Times New Roman"/>
          <w:b/>
          <w:color w:val="002060"/>
          <w:sz w:val="24"/>
          <w:szCs w:val="24"/>
        </w:rPr>
      </w:pPr>
      <w:r w:rsidRPr="00CE3DEC">
        <w:rPr>
          <w:rFonts w:ascii="Times New Roman" w:hAnsi="Times New Roman" w:cs="Times New Roman"/>
          <w:b/>
          <w:color w:val="002060"/>
          <w:sz w:val="24"/>
          <w:szCs w:val="24"/>
        </w:rPr>
        <w:t>Выпускник получит возможность научиться:</w:t>
      </w:r>
    </w:p>
    <w:p w:rsidR="00670FBC" w:rsidRPr="00CE3DEC" w:rsidRDefault="00670FBC" w:rsidP="00EA6060">
      <w:pPr>
        <w:pStyle w:val="a7"/>
        <w:shd w:val="clear" w:color="auto" w:fill="auto"/>
        <w:tabs>
          <w:tab w:val="left" w:pos="0"/>
          <w:tab w:val="left" w:pos="426"/>
          <w:tab w:val="left" w:pos="634"/>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w:t>
      </w:r>
      <w:r w:rsidRPr="00CE3DEC">
        <w:rPr>
          <w:rFonts w:ascii="Times New Roman" w:hAnsi="Times New Roman" w:cs="Times New Roman"/>
          <w:color w:val="002060"/>
          <w:sz w:val="24"/>
          <w:szCs w:val="24"/>
          <w:lang w:val="en-US"/>
        </w:rPr>
        <w:t> </w:t>
      </w:r>
      <w:r w:rsidRPr="00CE3DEC">
        <w:rPr>
          <w:rFonts w:ascii="Times New Roman" w:hAnsi="Times New Roman" w:cs="Times New Roman"/>
          <w:color w:val="002060"/>
          <w:sz w:val="24"/>
          <w:szCs w:val="24"/>
        </w:rPr>
        <w:t>планировать и выполнять учебное исследование и учебный проект, используя оборудование, модели, методы и приёмы, адекватные исследуемой проблеме;</w:t>
      </w:r>
    </w:p>
    <w:p w:rsidR="00670FBC" w:rsidRPr="00CE3DEC" w:rsidRDefault="00670FBC" w:rsidP="00EA6060">
      <w:pPr>
        <w:pStyle w:val="a7"/>
        <w:shd w:val="clear" w:color="auto" w:fill="auto"/>
        <w:tabs>
          <w:tab w:val="left" w:pos="0"/>
          <w:tab w:val="left" w:pos="426"/>
          <w:tab w:val="left" w:pos="639"/>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w:t>
      </w:r>
      <w:r w:rsidRPr="00CE3DEC">
        <w:rPr>
          <w:rFonts w:ascii="Times New Roman" w:hAnsi="Times New Roman" w:cs="Times New Roman"/>
          <w:color w:val="002060"/>
          <w:sz w:val="24"/>
          <w:szCs w:val="24"/>
          <w:lang w:val="en-US"/>
        </w:rPr>
        <w:t> </w:t>
      </w:r>
      <w:r w:rsidRPr="00CE3DEC">
        <w:rPr>
          <w:rFonts w:ascii="Times New Roman" w:hAnsi="Times New Roman" w:cs="Times New Roman"/>
          <w:color w:val="002060"/>
          <w:sz w:val="24"/>
          <w:szCs w:val="24"/>
        </w:rPr>
        <w:t>выбирать и использовать методы, релевантные рассматриваемой проблеме;</w:t>
      </w:r>
    </w:p>
    <w:p w:rsidR="00670FBC" w:rsidRPr="00CE3DEC" w:rsidRDefault="00670FBC" w:rsidP="00EA6060">
      <w:pPr>
        <w:pStyle w:val="a7"/>
        <w:shd w:val="clear" w:color="auto" w:fill="auto"/>
        <w:tabs>
          <w:tab w:val="left" w:pos="0"/>
          <w:tab w:val="left" w:pos="426"/>
          <w:tab w:val="left" w:pos="630"/>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w:t>
      </w:r>
      <w:r w:rsidRPr="00CE3DEC">
        <w:rPr>
          <w:rFonts w:ascii="Times New Roman" w:hAnsi="Times New Roman" w:cs="Times New Roman"/>
          <w:color w:val="002060"/>
          <w:sz w:val="24"/>
          <w:szCs w:val="24"/>
          <w:lang w:val="en-US"/>
        </w:rPr>
        <w:t> </w:t>
      </w:r>
      <w:r w:rsidRPr="00CE3DEC">
        <w:rPr>
          <w:rFonts w:ascii="Times New Roman" w:hAnsi="Times New Roman" w:cs="Times New Roman"/>
          <w:color w:val="002060"/>
          <w:sz w:val="24"/>
          <w:szCs w:val="24"/>
        </w:rPr>
        <w:t>распознавать и ставить вопросы, ответы на которые могут быть получены путём научного исследования, отбирать адекватные методы исследования, формулировать вытекающие из исследования выводы;</w:t>
      </w:r>
    </w:p>
    <w:p w:rsidR="00670FBC" w:rsidRPr="00CE3DEC" w:rsidRDefault="00670FBC" w:rsidP="00EA6060">
      <w:pPr>
        <w:pStyle w:val="a7"/>
        <w:shd w:val="clear" w:color="auto" w:fill="auto"/>
        <w:tabs>
          <w:tab w:val="left" w:pos="0"/>
          <w:tab w:val="left" w:pos="426"/>
          <w:tab w:val="left" w:pos="634"/>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w:t>
      </w:r>
      <w:r w:rsidRPr="00CE3DEC">
        <w:rPr>
          <w:rFonts w:ascii="Times New Roman" w:hAnsi="Times New Roman" w:cs="Times New Roman"/>
          <w:color w:val="002060"/>
          <w:sz w:val="24"/>
          <w:szCs w:val="24"/>
          <w:lang w:val="en-US"/>
        </w:rPr>
        <w:t> </w:t>
      </w:r>
      <w:r w:rsidRPr="00CE3DEC">
        <w:rPr>
          <w:rFonts w:ascii="Times New Roman" w:hAnsi="Times New Roman" w:cs="Times New Roman"/>
          <w:color w:val="002060"/>
          <w:sz w:val="24"/>
          <w:szCs w:val="24"/>
        </w:rPr>
        <w:t>использовать такие математические методы и приёмы, как абстракция и идеализация, доказательство, доказательство от противного, доказательство по аналогии, опровержение, контрпример, индуктивные и дедуктивные рассуждения, построение и исполнение алгоритма;</w:t>
      </w:r>
    </w:p>
    <w:p w:rsidR="00670FBC" w:rsidRPr="00CE3DEC" w:rsidRDefault="00670FBC" w:rsidP="00EA6060">
      <w:pPr>
        <w:pStyle w:val="a7"/>
        <w:shd w:val="clear" w:color="auto" w:fill="auto"/>
        <w:tabs>
          <w:tab w:val="left" w:pos="0"/>
          <w:tab w:val="left" w:pos="426"/>
          <w:tab w:val="left" w:pos="644"/>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w:t>
      </w:r>
      <w:r w:rsidRPr="00CE3DEC">
        <w:rPr>
          <w:rFonts w:ascii="Times New Roman" w:hAnsi="Times New Roman" w:cs="Times New Roman"/>
          <w:color w:val="002060"/>
          <w:sz w:val="24"/>
          <w:szCs w:val="24"/>
          <w:lang w:val="en-US"/>
        </w:rPr>
        <w:t> </w:t>
      </w:r>
      <w:r w:rsidRPr="00CE3DEC">
        <w:rPr>
          <w:rFonts w:ascii="Times New Roman" w:hAnsi="Times New Roman" w:cs="Times New Roman"/>
          <w:color w:val="002060"/>
          <w:sz w:val="24"/>
          <w:szCs w:val="24"/>
        </w:rPr>
        <w:t>использовать такие естественно-научные методы и приёмы, как наблюдение, постановка проблемы, выдвижение «хорошей гипотезы», эксперимент, моделирование, использование математических моделей, теоретическое обоснование, установление границ применимости модели/теории;</w:t>
      </w:r>
    </w:p>
    <w:p w:rsidR="00670FBC" w:rsidRPr="00CE3DEC" w:rsidRDefault="00670FBC" w:rsidP="00EA6060">
      <w:pPr>
        <w:pStyle w:val="a7"/>
        <w:shd w:val="clear" w:color="auto" w:fill="auto"/>
        <w:tabs>
          <w:tab w:val="left" w:pos="0"/>
          <w:tab w:val="left" w:pos="426"/>
          <w:tab w:val="left" w:pos="639"/>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w:t>
      </w:r>
      <w:r w:rsidRPr="00CE3DEC">
        <w:rPr>
          <w:rFonts w:ascii="Times New Roman" w:hAnsi="Times New Roman" w:cs="Times New Roman"/>
          <w:color w:val="002060"/>
          <w:sz w:val="24"/>
          <w:szCs w:val="24"/>
          <w:lang w:val="en-US"/>
        </w:rPr>
        <w:t> </w:t>
      </w:r>
      <w:r w:rsidRPr="00CE3DEC">
        <w:rPr>
          <w:rFonts w:ascii="Times New Roman" w:hAnsi="Times New Roman" w:cs="Times New Roman"/>
          <w:color w:val="002060"/>
          <w:sz w:val="24"/>
          <w:szCs w:val="24"/>
        </w:rPr>
        <w:t>использовать некоторые методы получения знаний, характерные для социальных и исторических наук: постановка проблемы, опросы, описание, сравнительное историческое описание, объяснение, использование статистических данных, интерпретация фактов;</w:t>
      </w:r>
    </w:p>
    <w:p w:rsidR="00670FBC" w:rsidRPr="00CE3DEC" w:rsidRDefault="00670FBC" w:rsidP="00EA6060">
      <w:pPr>
        <w:pStyle w:val="a7"/>
        <w:shd w:val="clear" w:color="auto" w:fill="auto"/>
        <w:tabs>
          <w:tab w:val="left" w:pos="0"/>
          <w:tab w:val="left" w:pos="426"/>
          <w:tab w:val="left" w:pos="630"/>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w:t>
      </w:r>
      <w:r w:rsidRPr="00CE3DEC">
        <w:rPr>
          <w:rFonts w:ascii="Times New Roman" w:hAnsi="Times New Roman" w:cs="Times New Roman"/>
          <w:color w:val="002060"/>
          <w:sz w:val="24"/>
          <w:szCs w:val="24"/>
          <w:lang w:val="en-US"/>
        </w:rPr>
        <w:t> </w:t>
      </w:r>
      <w:r w:rsidRPr="00CE3DEC">
        <w:rPr>
          <w:rFonts w:ascii="Times New Roman" w:hAnsi="Times New Roman" w:cs="Times New Roman"/>
          <w:color w:val="002060"/>
          <w:sz w:val="24"/>
          <w:szCs w:val="24"/>
        </w:rPr>
        <w:t>ясно, логично и точно излагать свою точку зрения, использовать языковые средства, адекватные обсуждаемой проблеме;</w:t>
      </w:r>
    </w:p>
    <w:p w:rsidR="00670FBC" w:rsidRPr="00CE3DEC" w:rsidRDefault="00670FBC" w:rsidP="00EA6060">
      <w:pPr>
        <w:pStyle w:val="a7"/>
        <w:shd w:val="clear" w:color="auto" w:fill="auto"/>
        <w:tabs>
          <w:tab w:val="left" w:pos="0"/>
          <w:tab w:val="left" w:pos="426"/>
          <w:tab w:val="left" w:pos="639"/>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w:t>
      </w:r>
      <w:r w:rsidRPr="00CE3DEC">
        <w:rPr>
          <w:rFonts w:ascii="Times New Roman" w:hAnsi="Times New Roman" w:cs="Times New Roman"/>
          <w:color w:val="002060"/>
          <w:sz w:val="24"/>
          <w:szCs w:val="24"/>
          <w:lang w:val="en-US"/>
        </w:rPr>
        <w:t> </w:t>
      </w:r>
      <w:r w:rsidRPr="00CE3DEC">
        <w:rPr>
          <w:rFonts w:ascii="Times New Roman" w:hAnsi="Times New Roman" w:cs="Times New Roman"/>
          <w:color w:val="002060"/>
          <w:sz w:val="24"/>
          <w:szCs w:val="24"/>
        </w:rPr>
        <w:t>отличать факты от суждений, мнений и оценок, критически относиться к суждениям, мнениям, оценкам, реконструировать их основания;</w:t>
      </w:r>
    </w:p>
    <w:p w:rsidR="00670FBC" w:rsidRPr="00CE3DEC" w:rsidRDefault="00670FBC" w:rsidP="00EA6060">
      <w:pPr>
        <w:pStyle w:val="a7"/>
        <w:shd w:val="clear" w:color="auto" w:fill="auto"/>
        <w:tabs>
          <w:tab w:val="left" w:pos="0"/>
          <w:tab w:val="left" w:pos="426"/>
          <w:tab w:val="left" w:pos="634"/>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w:t>
      </w:r>
      <w:r w:rsidRPr="00CE3DEC">
        <w:rPr>
          <w:rFonts w:ascii="Times New Roman" w:hAnsi="Times New Roman" w:cs="Times New Roman"/>
          <w:color w:val="002060"/>
          <w:sz w:val="24"/>
          <w:szCs w:val="24"/>
          <w:lang w:val="en-US"/>
        </w:rPr>
        <w:t> </w:t>
      </w:r>
      <w:r w:rsidRPr="00CE3DEC">
        <w:rPr>
          <w:rFonts w:ascii="Times New Roman" w:hAnsi="Times New Roman" w:cs="Times New Roman"/>
          <w:color w:val="002060"/>
          <w:sz w:val="24"/>
          <w:szCs w:val="24"/>
        </w:rPr>
        <w:t>видеть и комментировать связь научного знания и ценностных установок, моральных суждений при получении, распространении и применении научного знания.</w:t>
      </w:r>
    </w:p>
    <w:p w:rsidR="00670FBC" w:rsidRPr="00CE3DEC" w:rsidRDefault="00670FBC" w:rsidP="00EA6060">
      <w:pPr>
        <w:pStyle w:val="141"/>
        <w:shd w:val="clear" w:color="auto" w:fill="auto"/>
        <w:tabs>
          <w:tab w:val="left" w:pos="0"/>
          <w:tab w:val="left" w:pos="426"/>
        </w:tabs>
        <w:spacing w:line="240" w:lineRule="auto"/>
        <w:ind w:firstLine="0"/>
        <w:rPr>
          <w:rFonts w:ascii="Times New Roman" w:hAnsi="Times New Roman" w:cs="Times New Roman"/>
          <w:b/>
          <w:i w:val="0"/>
          <w:color w:val="002060"/>
          <w:sz w:val="24"/>
          <w:szCs w:val="24"/>
        </w:rPr>
      </w:pPr>
      <w:r w:rsidRPr="00CE3DEC">
        <w:rPr>
          <w:rFonts w:ascii="Times New Roman" w:hAnsi="Times New Roman" w:cs="Times New Roman"/>
          <w:b/>
          <w:i w:val="0"/>
          <w:color w:val="002060"/>
          <w:sz w:val="24"/>
          <w:szCs w:val="24"/>
        </w:rPr>
        <w:t>Выпускник</w:t>
      </w:r>
      <w:r w:rsidR="008860C1" w:rsidRPr="00CE3DEC">
        <w:rPr>
          <w:rFonts w:ascii="Times New Roman" w:hAnsi="Times New Roman" w:cs="Times New Roman"/>
          <w:b/>
          <w:i w:val="0"/>
          <w:color w:val="002060"/>
          <w:sz w:val="24"/>
          <w:szCs w:val="24"/>
        </w:rPr>
        <w:t xml:space="preserve"> научится</w:t>
      </w:r>
      <w:r w:rsidRPr="00CE3DEC">
        <w:rPr>
          <w:rFonts w:ascii="Times New Roman" w:hAnsi="Times New Roman" w:cs="Times New Roman"/>
          <w:b/>
          <w:i w:val="0"/>
          <w:color w:val="002060"/>
          <w:sz w:val="24"/>
          <w:szCs w:val="24"/>
        </w:rPr>
        <w:t>:</w:t>
      </w:r>
    </w:p>
    <w:p w:rsidR="00670FBC" w:rsidRPr="00CE3DEC" w:rsidRDefault="00670FBC" w:rsidP="00EA6060">
      <w:pPr>
        <w:pStyle w:val="141"/>
        <w:shd w:val="clear" w:color="auto" w:fill="auto"/>
        <w:tabs>
          <w:tab w:val="left" w:pos="0"/>
          <w:tab w:val="left" w:pos="426"/>
          <w:tab w:val="left" w:pos="634"/>
        </w:tabs>
        <w:spacing w:line="240" w:lineRule="auto"/>
        <w:ind w:firstLine="0"/>
        <w:rPr>
          <w:rFonts w:ascii="Times New Roman" w:hAnsi="Times New Roman" w:cs="Times New Roman"/>
          <w:i w:val="0"/>
          <w:color w:val="002060"/>
          <w:sz w:val="24"/>
          <w:szCs w:val="24"/>
        </w:rPr>
      </w:pPr>
      <w:r w:rsidRPr="00CE3DEC">
        <w:rPr>
          <w:rFonts w:ascii="Times New Roman" w:hAnsi="Times New Roman" w:cs="Times New Roman"/>
          <w:i w:val="0"/>
          <w:color w:val="002060"/>
          <w:sz w:val="24"/>
          <w:szCs w:val="24"/>
        </w:rPr>
        <w:t>•</w:t>
      </w:r>
      <w:r w:rsidRPr="00CE3DEC">
        <w:rPr>
          <w:rFonts w:ascii="Times New Roman" w:hAnsi="Times New Roman" w:cs="Times New Roman"/>
          <w:i w:val="0"/>
          <w:color w:val="002060"/>
          <w:sz w:val="24"/>
          <w:szCs w:val="24"/>
          <w:lang w:val="en-US"/>
        </w:rPr>
        <w:t> </w:t>
      </w:r>
      <w:r w:rsidRPr="00CE3DEC">
        <w:rPr>
          <w:rFonts w:ascii="Times New Roman" w:hAnsi="Times New Roman" w:cs="Times New Roman"/>
          <w:i w:val="0"/>
          <w:color w:val="002060"/>
          <w:sz w:val="24"/>
          <w:szCs w:val="24"/>
        </w:rPr>
        <w:t>самостоятельно задумывать, планировать и выполнять учебное исследование, учебный и социальный проект;</w:t>
      </w:r>
    </w:p>
    <w:p w:rsidR="00670FBC" w:rsidRPr="00CE3DEC" w:rsidRDefault="00670FBC" w:rsidP="00EA6060">
      <w:pPr>
        <w:pStyle w:val="141"/>
        <w:shd w:val="clear" w:color="auto" w:fill="auto"/>
        <w:tabs>
          <w:tab w:val="left" w:pos="0"/>
          <w:tab w:val="left" w:pos="426"/>
          <w:tab w:val="left" w:pos="636"/>
        </w:tabs>
        <w:spacing w:line="240" w:lineRule="auto"/>
        <w:ind w:firstLine="0"/>
        <w:rPr>
          <w:rFonts w:ascii="Times New Roman" w:hAnsi="Times New Roman" w:cs="Times New Roman"/>
          <w:i w:val="0"/>
          <w:color w:val="002060"/>
          <w:sz w:val="24"/>
          <w:szCs w:val="24"/>
        </w:rPr>
      </w:pPr>
      <w:r w:rsidRPr="00CE3DEC">
        <w:rPr>
          <w:rFonts w:ascii="Times New Roman" w:hAnsi="Times New Roman" w:cs="Times New Roman"/>
          <w:i w:val="0"/>
          <w:color w:val="002060"/>
          <w:sz w:val="24"/>
          <w:szCs w:val="24"/>
        </w:rPr>
        <w:t>•</w:t>
      </w:r>
      <w:r w:rsidRPr="00CE3DEC">
        <w:rPr>
          <w:rFonts w:ascii="Times New Roman" w:hAnsi="Times New Roman" w:cs="Times New Roman"/>
          <w:i w:val="0"/>
          <w:color w:val="002060"/>
          <w:sz w:val="24"/>
          <w:szCs w:val="24"/>
          <w:lang w:val="en-US"/>
        </w:rPr>
        <w:t> </w:t>
      </w:r>
      <w:r w:rsidRPr="00CE3DEC">
        <w:rPr>
          <w:rFonts w:ascii="Times New Roman" w:hAnsi="Times New Roman" w:cs="Times New Roman"/>
          <w:i w:val="0"/>
          <w:color w:val="002060"/>
          <w:sz w:val="24"/>
          <w:szCs w:val="24"/>
        </w:rPr>
        <w:t>использовать догадку, озарение, интуицию;</w:t>
      </w:r>
    </w:p>
    <w:p w:rsidR="00670FBC" w:rsidRPr="00CE3DEC" w:rsidRDefault="00670FBC" w:rsidP="00EA6060">
      <w:pPr>
        <w:pStyle w:val="141"/>
        <w:shd w:val="clear" w:color="auto" w:fill="auto"/>
        <w:tabs>
          <w:tab w:val="left" w:pos="0"/>
          <w:tab w:val="left" w:pos="426"/>
          <w:tab w:val="left" w:pos="639"/>
        </w:tabs>
        <w:spacing w:line="240" w:lineRule="auto"/>
        <w:ind w:firstLine="0"/>
        <w:rPr>
          <w:rFonts w:ascii="Times New Roman" w:hAnsi="Times New Roman" w:cs="Times New Roman"/>
          <w:i w:val="0"/>
          <w:color w:val="002060"/>
          <w:sz w:val="24"/>
          <w:szCs w:val="24"/>
        </w:rPr>
      </w:pPr>
      <w:r w:rsidRPr="00CE3DEC">
        <w:rPr>
          <w:rFonts w:ascii="Times New Roman" w:hAnsi="Times New Roman" w:cs="Times New Roman"/>
          <w:i w:val="0"/>
          <w:color w:val="002060"/>
          <w:sz w:val="24"/>
          <w:szCs w:val="24"/>
        </w:rPr>
        <w:t>•</w:t>
      </w:r>
      <w:r w:rsidRPr="00CE3DEC">
        <w:rPr>
          <w:rFonts w:ascii="Times New Roman" w:hAnsi="Times New Roman" w:cs="Times New Roman"/>
          <w:i w:val="0"/>
          <w:color w:val="002060"/>
          <w:sz w:val="24"/>
          <w:szCs w:val="24"/>
          <w:lang w:val="en-US"/>
        </w:rPr>
        <w:t> </w:t>
      </w:r>
      <w:r w:rsidRPr="00CE3DEC">
        <w:rPr>
          <w:rFonts w:ascii="Times New Roman" w:hAnsi="Times New Roman" w:cs="Times New Roman"/>
          <w:i w:val="0"/>
          <w:color w:val="002060"/>
          <w:sz w:val="24"/>
          <w:szCs w:val="24"/>
        </w:rPr>
        <w:t>использовать такие математические методы и приёмы, как перебор логических возможностей, математическое моделирование;</w:t>
      </w:r>
    </w:p>
    <w:p w:rsidR="00670FBC" w:rsidRPr="00CE3DEC" w:rsidRDefault="00670FBC" w:rsidP="00EA6060">
      <w:pPr>
        <w:pStyle w:val="141"/>
        <w:shd w:val="clear" w:color="auto" w:fill="auto"/>
        <w:tabs>
          <w:tab w:val="left" w:pos="0"/>
          <w:tab w:val="left" w:pos="426"/>
          <w:tab w:val="left" w:pos="639"/>
        </w:tabs>
        <w:spacing w:line="240" w:lineRule="auto"/>
        <w:ind w:firstLine="0"/>
        <w:rPr>
          <w:rFonts w:ascii="Times New Roman" w:hAnsi="Times New Roman" w:cs="Times New Roman"/>
          <w:i w:val="0"/>
          <w:color w:val="002060"/>
          <w:sz w:val="24"/>
          <w:szCs w:val="24"/>
        </w:rPr>
      </w:pPr>
      <w:r w:rsidRPr="00CE3DEC">
        <w:rPr>
          <w:rFonts w:ascii="Times New Roman" w:hAnsi="Times New Roman" w:cs="Times New Roman"/>
          <w:i w:val="0"/>
          <w:color w:val="002060"/>
          <w:sz w:val="24"/>
          <w:szCs w:val="24"/>
        </w:rPr>
        <w:t>•</w:t>
      </w:r>
      <w:r w:rsidRPr="00CE3DEC">
        <w:rPr>
          <w:rFonts w:ascii="Times New Roman" w:hAnsi="Times New Roman" w:cs="Times New Roman"/>
          <w:i w:val="0"/>
          <w:color w:val="002060"/>
          <w:sz w:val="24"/>
          <w:szCs w:val="24"/>
          <w:lang w:val="en-US"/>
        </w:rPr>
        <w:t> </w:t>
      </w:r>
      <w:r w:rsidRPr="00CE3DEC">
        <w:rPr>
          <w:rFonts w:ascii="Times New Roman" w:hAnsi="Times New Roman" w:cs="Times New Roman"/>
          <w:i w:val="0"/>
          <w:color w:val="002060"/>
          <w:sz w:val="24"/>
          <w:szCs w:val="24"/>
        </w:rPr>
        <w:t>использовать такие естественно-научные методы</w:t>
      </w:r>
      <w:r w:rsidRPr="00CE3DEC">
        <w:rPr>
          <w:rStyle w:val="1485"/>
          <w:iCs/>
          <w:color w:val="002060"/>
          <w:sz w:val="24"/>
          <w:szCs w:val="24"/>
        </w:rPr>
        <w:t xml:space="preserve"> </w:t>
      </w:r>
      <w:r w:rsidRPr="00CE3DEC">
        <w:rPr>
          <w:rFonts w:ascii="Times New Roman" w:hAnsi="Times New Roman" w:cs="Times New Roman"/>
          <w:i w:val="0"/>
          <w:color w:val="002060"/>
          <w:sz w:val="24"/>
          <w:szCs w:val="24"/>
        </w:rPr>
        <w:t>и приёмы, как абстрагирование от привходящих факторов,</w:t>
      </w:r>
      <w:r w:rsidRPr="00CE3DEC">
        <w:rPr>
          <w:rStyle w:val="1485"/>
          <w:iCs/>
          <w:color w:val="002060"/>
          <w:sz w:val="24"/>
          <w:szCs w:val="24"/>
        </w:rPr>
        <w:t xml:space="preserve"> </w:t>
      </w:r>
      <w:r w:rsidRPr="00CE3DEC">
        <w:rPr>
          <w:rFonts w:ascii="Times New Roman" w:hAnsi="Times New Roman" w:cs="Times New Roman"/>
          <w:i w:val="0"/>
          <w:color w:val="002060"/>
          <w:sz w:val="24"/>
          <w:szCs w:val="24"/>
        </w:rPr>
        <w:t>проверка на совместимость с другими известными фактами;</w:t>
      </w:r>
    </w:p>
    <w:p w:rsidR="00670FBC" w:rsidRPr="00CE3DEC" w:rsidRDefault="00670FBC" w:rsidP="00EA6060">
      <w:pPr>
        <w:pStyle w:val="141"/>
        <w:shd w:val="clear" w:color="auto" w:fill="auto"/>
        <w:tabs>
          <w:tab w:val="left" w:pos="0"/>
          <w:tab w:val="left" w:pos="426"/>
          <w:tab w:val="left" w:pos="1113"/>
        </w:tabs>
        <w:spacing w:line="240" w:lineRule="auto"/>
        <w:ind w:firstLine="0"/>
        <w:rPr>
          <w:rFonts w:ascii="Times New Roman" w:hAnsi="Times New Roman" w:cs="Times New Roman"/>
          <w:i w:val="0"/>
          <w:color w:val="002060"/>
          <w:sz w:val="24"/>
          <w:szCs w:val="24"/>
        </w:rPr>
      </w:pPr>
      <w:r w:rsidRPr="00CE3DEC">
        <w:rPr>
          <w:rFonts w:ascii="Times New Roman" w:hAnsi="Times New Roman" w:cs="Times New Roman"/>
          <w:i w:val="0"/>
          <w:color w:val="002060"/>
          <w:sz w:val="24"/>
          <w:szCs w:val="24"/>
        </w:rPr>
        <w:t>•</w:t>
      </w:r>
      <w:r w:rsidRPr="00CE3DEC">
        <w:rPr>
          <w:rFonts w:ascii="Times New Roman" w:hAnsi="Times New Roman" w:cs="Times New Roman"/>
          <w:i w:val="0"/>
          <w:color w:val="002060"/>
          <w:sz w:val="24"/>
          <w:szCs w:val="24"/>
          <w:lang w:val="en-US"/>
        </w:rPr>
        <w:t> </w:t>
      </w:r>
      <w:r w:rsidRPr="00CE3DEC">
        <w:rPr>
          <w:rFonts w:ascii="Times New Roman" w:hAnsi="Times New Roman" w:cs="Times New Roman"/>
          <w:i w:val="0"/>
          <w:color w:val="002060"/>
          <w:sz w:val="24"/>
          <w:szCs w:val="24"/>
        </w:rPr>
        <w:t>использовать некоторые методы получения знаний,</w:t>
      </w:r>
      <w:r w:rsidRPr="00CE3DEC">
        <w:rPr>
          <w:rStyle w:val="1483"/>
          <w:iCs/>
          <w:color w:val="002060"/>
          <w:sz w:val="24"/>
          <w:szCs w:val="24"/>
        </w:rPr>
        <w:t xml:space="preserve"> </w:t>
      </w:r>
      <w:r w:rsidRPr="00CE3DEC">
        <w:rPr>
          <w:rFonts w:ascii="Times New Roman" w:hAnsi="Times New Roman" w:cs="Times New Roman"/>
          <w:i w:val="0"/>
          <w:color w:val="002060"/>
          <w:sz w:val="24"/>
          <w:szCs w:val="24"/>
        </w:rPr>
        <w:t>характерные для социальных и исторических наук: анкетирование, моделирование, поиск исторических образцов;</w:t>
      </w:r>
    </w:p>
    <w:p w:rsidR="00670FBC" w:rsidRPr="00CE3DEC" w:rsidRDefault="00670FBC" w:rsidP="00EA6060">
      <w:pPr>
        <w:pStyle w:val="141"/>
        <w:shd w:val="clear" w:color="auto" w:fill="auto"/>
        <w:tabs>
          <w:tab w:val="left" w:pos="0"/>
          <w:tab w:val="left" w:pos="426"/>
          <w:tab w:val="left" w:pos="1089"/>
        </w:tabs>
        <w:spacing w:line="240" w:lineRule="auto"/>
        <w:ind w:firstLine="0"/>
        <w:rPr>
          <w:rFonts w:ascii="Times New Roman" w:hAnsi="Times New Roman" w:cs="Times New Roman"/>
          <w:i w:val="0"/>
          <w:color w:val="002060"/>
          <w:sz w:val="24"/>
          <w:szCs w:val="24"/>
        </w:rPr>
      </w:pPr>
      <w:r w:rsidRPr="00CE3DEC">
        <w:rPr>
          <w:rFonts w:ascii="Times New Roman" w:hAnsi="Times New Roman" w:cs="Times New Roman"/>
          <w:i w:val="0"/>
          <w:color w:val="002060"/>
          <w:sz w:val="24"/>
          <w:szCs w:val="24"/>
        </w:rPr>
        <w:t>•</w:t>
      </w:r>
      <w:r w:rsidRPr="00CE3DEC">
        <w:rPr>
          <w:rFonts w:ascii="Times New Roman" w:hAnsi="Times New Roman" w:cs="Times New Roman"/>
          <w:i w:val="0"/>
          <w:color w:val="002060"/>
          <w:sz w:val="24"/>
          <w:szCs w:val="24"/>
          <w:lang w:val="en-US"/>
        </w:rPr>
        <w:t> </w:t>
      </w:r>
      <w:r w:rsidRPr="00CE3DEC">
        <w:rPr>
          <w:rFonts w:ascii="Times New Roman" w:hAnsi="Times New Roman" w:cs="Times New Roman"/>
          <w:i w:val="0"/>
          <w:color w:val="002060"/>
          <w:sz w:val="24"/>
          <w:szCs w:val="24"/>
        </w:rPr>
        <w:t>использовать некоторые приёмы художественного познания мира: целостное отображение мира, образность, художественный вымысел, органическое единство общего, особенного (типичного) и единичного, оригинальность;</w:t>
      </w:r>
    </w:p>
    <w:p w:rsidR="00670FBC" w:rsidRPr="00CE3DEC" w:rsidRDefault="00670FBC" w:rsidP="00EA6060">
      <w:pPr>
        <w:pStyle w:val="141"/>
        <w:shd w:val="clear" w:color="auto" w:fill="auto"/>
        <w:tabs>
          <w:tab w:val="left" w:pos="0"/>
          <w:tab w:val="left" w:pos="426"/>
          <w:tab w:val="left" w:pos="1084"/>
        </w:tabs>
        <w:spacing w:line="240" w:lineRule="auto"/>
        <w:ind w:firstLine="0"/>
        <w:rPr>
          <w:rFonts w:ascii="Times New Roman" w:hAnsi="Times New Roman" w:cs="Times New Roman"/>
          <w:i w:val="0"/>
          <w:color w:val="002060"/>
          <w:sz w:val="24"/>
          <w:szCs w:val="24"/>
        </w:rPr>
      </w:pPr>
      <w:r w:rsidRPr="00CE3DEC">
        <w:rPr>
          <w:rFonts w:ascii="Times New Roman" w:hAnsi="Times New Roman" w:cs="Times New Roman"/>
          <w:i w:val="0"/>
          <w:color w:val="002060"/>
          <w:sz w:val="24"/>
          <w:szCs w:val="24"/>
        </w:rPr>
        <w:t>•</w:t>
      </w:r>
      <w:r w:rsidRPr="00CE3DEC">
        <w:rPr>
          <w:rFonts w:ascii="Times New Roman" w:hAnsi="Times New Roman" w:cs="Times New Roman"/>
          <w:i w:val="0"/>
          <w:color w:val="002060"/>
          <w:sz w:val="24"/>
          <w:szCs w:val="24"/>
          <w:lang w:val="en-US"/>
        </w:rPr>
        <w:t> </w:t>
      </w:r>
      <w:r w:rsidRPr="00CE3DEC">
        <w:rPr>
          <w:rFonts w:ascii="Times New Roman" w:hAnsi="Times New Roman" w:cs="Times New Roman"/>
          <w:i w:val="0"/>
          <w:color w:val="002060"/>
          <w:sz w:val="24"/>
          <w:szCs w:val="24"/>
        </w:rPr>
        <w:t>целенаправленно и осознанно развивать свои коммуникативные способности, осваивать новые языковые средства;</w:t>
      </w:r>
    </w:p>
    <w:p w:rsidR="00670FBC" w:rsidRPr="00CE3DEC" w:rsidRDefault="00670FBC" w:rsidP="00EA6060">
      <w:pPr>
        <w:pStyle w:val="141"/>
        <w:shd w:val="clear" w:color="auto" w:fill="auto"/>
        <w:tabs>
          <w:tab w:val="left" w:pos="0"/>
          <w:tab w:val="left" w:pos="426"/>
          <w:tab w:val="left" w:pos="1084"/>
        </w:tabs>
        <w:spacing w:line="240" w:lineRule="auto"/>
        <w:ind w:firstLine="0"/>
        <w:rPr>
          <w:rFonts w:ascii="Times New Roman" w:hAnsi="Times New Roman" w:cs="Times New Roman"/>
          <w:i w:val="0"/>
          <w:color w:val="002060"/>
          <w:sz w:val="24"/>
          <w:szCs w:val="24"/>
        </w:rPr>
      </w:pPr>
      <w:r w:rsidRPr="00CE3DEC">
        <w:rPr>
          <w:rFonts w:ascii="Times New Roman" w:hAnsi="Times New Roman" w:cs="Times New Roman"/>
          <w:i w:val="0"/>
          <w:color w:val="002060"/>
          <w:sz w:val="24"/>
          <w:szCs w:val="24"/>
        </w:rPr>
        <w:t>•</w:t>
      </w:r>
      <w:r w:rsidRPr="00CE3DEC">
        <w:rPr>
          <w:rFonts w:ascii="Times New Roman" w:hAnsi="Times New Roman" w:cs="Times New Roman"/>
          <w:i w:val="0"/>
          <w:color w:val="002060"/>
          <w:sz w:val="24"/>
          <w:szCs w:val="24"/>
          <w:lang w:val="en-US"/>
        </w:rPr>
        <w:t> </w:t>
      </w:r>
      <w:r w:rsidRPr="00CE3DEC">
        <w:rPr>
          <w:rFonts w:ascii="Times New Roman" w:hAnsi="Times New Roman" w:cs="Times New Roman"/>
          <w:i w:val="0"/>
          <w:color w:val="002060"/>
          <w:sz w:val="24"/>
          <w:szCs w:val="24"/>
        </w:rPr>
        <w:t>осознавать свою ответственность за достоверность</w:t>
      </w:r>
      <w:r w:rsidRPr="00CE3DEC">
        <w:rPr>
          <w:rStyle w:val="1483"/>
          <w:iCs/>
          <w:color w:val="002060"/>
          <w:sz w:val="24"/>
          <w:szCs w:val="24"/>
        </w:rPr>
        <w:t xml:space="preserve"> </w:t>
      </w:r>
      <w:r w:rsidRPr="00CE3DEC">
        <w:rPr>
          <w:rFonts w:ascii="Times New Roman" w:hAnsi="Times New Roman" w:cs="Times New Roman"/>
          <w:i w:val="0"/>
          <w:color w:val="002060"/>
          <w:sz w:val="24"/>
          <w:szCs w:val="24"/>
        </w:rPr>
        <w:t>полученных знаний, за качество выполненного проекта.</w:t>
      </w:r>
    </w:p>
    <w:p w:rsidR="00670FBC" w:rsidRPr="00CE3DEC" w:rsidRDefault="000D2678" w:rsidP="00EA6060">
      <w:pPr>
        <w:tabs>
          <w:tab w:val="left" w:pos="0"/>
          <w:tab w:val="left" w:pos="426"/>
        </w:tabs>
        <w:jc w:val="center"/>
        <w:rPr>
          <w:b/>
          <w:color w:val="002060"/>
        </w:rPr>
      </w:pPr>
      <w:r w:rsidRPr="00CE3DEC">
        <w:rPr>
          <w:b/>
          <w:color w:val="002060"/>
        </w:rPr>
        <w:t>1.2.5</w:t>
      </w:r>
      <w:r w:rsidR="00670FBC" w:rsidRPr="00CE3DEC">
        <w:rPr>
          <w:b/>
          <w:color w:val="002060"/>
        </w:rPr>
        <w:t>.4. СТРАТЕГИИ СМЫСЛОВОГО ЧТЕНИЯ</w:t>
      </w:r>
      <w:r w:rsidR="00670FBC" w:rsidRPr="00CE3DEC">
        <w:rPr>
          <w:rStyle w:val="3319"/>
          <w:rFonts w:ascii="Times New Roman" w:hAnsi="Times New Roman" w:cs="Times New Roman"/>
          <w:b w:val="0"/>
          <w:bCs w:val="0"/>
          <w:color w:val="002060"/>
          <w:sz w:val="24"/>
          <w:szCs w:val="24"/>
        </w:rPr>
        <w:t xml:space="preserve"> </w:t>
      </w:r>
      <w:r w:rsidR="00670FBC" w:rsidRPr="00CE3DEC">
        <w:rPr>
          <w:b/>
          <w:color w:val="002060"/>
        </w:rPr>
        <w:t>И РАБОТА С ТЕКСТОМ</w:t>
      </w:r>
    </w:p>
    <w:p w:rsidR="00670FBC" w:rsidRPr="00CE3DEC" w:rsidRDefault="00670FBC" w:rsidP="00EA6060">
      <w:pPr>
        <w:tabs>
          <w:tab w:val="left" w:pos="0"/>
          <w:tab w:val="left" w:pos="426"/>
        </w:tabs>
        <w:rPr>
          <w:b/>
          <w:color w:val="002060"/>
        </w:rPr>
      </w:pPr>
      <w:r w:rsidRPr="00CE3DEC">
        <w:rPr>
          <w:b/>
          <w:color w:val="002060"/>
        </w:rPr>
        <w:t>Работа с текстом: поиск информации и понимание прочитанного</w:t>
      </w:r>
    </w:p>
    <w:p w:rsidR="00C54D47" w:rsidRPr="00CE3DEC" w:rsidRDefault="00C54D47" w:rsidP="00C54D47">
      <w:pPr>
        <w:pStyle w:val="a7"/>
        <w:shd w:val="clear" w:color="auto" w:fill="auto"/>
        <w:tabs>
          <w:tab w:val="left" w:pos="0"/>
          <w:tab w:val="left" w:pos="426"/>
        </w:tabs>
        <w:spacing w:after="0" w:line="240" w:lineRule="auto"/>
        <w:jc w:val="both"/>
        <w:rPr>
          <w:rFonts w:ascii="Times New Roman" w:hAnsi="Times New Roman" w:cs="Times New Roman"/>
          <w:b/>
          <w:color w:val="002060"/>
          <w:sz w:val="24"/>
          <w:szCs w:val="24"/>
        </w:rPr>
      </w:pPr>
      <w:r w:rsidRPr="00CE3DEC">
        <w:rPr>
          <w:rFonts w:ascii="Times New Roman" w:hAnsi="Times New Roman" w:cs="Times New Roman"/>
          <w:b/>
          <w:color w:val="002060"/>
          <w:sz w:val="24"/>
          <w:szCs w:val="24"/>
        </w:rPr>
        <w:t>Выпускник получит возможность научиться:</w:t>
      </w:r>
    </w:p>
    <w:p w:rsidR="00670FBC" w:rsidRPr="00CE3DEC" w:rsidRDefault="00670FBC" w:rsidP="00EA6060">
      <w:pPr>
        <w:pStyle w:val="a7"/>
        <w:shd w:val="clear" w:color="auto" w:fill="auto"/>
        <w:tabs>
          <w:tab w:val="left" w:pos="0"/>
          <w:tab w:val="left" w:pos="426"/>
          <w:tab w:val="left" w:pos="1089"/>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ориентироваться в содержании текста и понимать его целостный смысл:</w:t>
      </w:r>
    </w:p>
    <w:p w:rsidR="00670FBC" w:rsidRPr="00CE3DEC" w:rsidRDefault="00670FBC" w:rsidP="00EA6060">
      <w:pPr>
        <w:pStyle w:val="a7"/>
        <w:shd w:val="clear" w:color="auto" w:fill="auto"/>
        <w:tabs>
          <w:tab w:val="left" w:pos="0"/>
          <w:tab w:val="left" w:pos="426"/>
          <w:tab w:val="left" w:pos="1170"/>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lastRenderedPageBreak/>
        <w:t>— определять главную тему, общую цель или назначение текста;</w:t>
      </w:r>
    </w:p>
    <w:p w:rsidR="00670FBC" w:rsidRPr="00CE3DEC" w:rsidRDefault="00670FBC" w:rsidP="00EA6060">
      <w:pPr>
        <w:pStyle w:val="a7"/>
        <w:shd w:val="clear" w:color="auto" w:fill="auto"/>
        <w:tabs>
          <w:tab w:val="left" w:pos="0"/>
          <w:tab w:val="left" w:pos="426"/>
          <w:tab w:val="left" w:pos="116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выбирать из текста или придумать заголовок, соответствующий содержанию и общему смыслу текста;</w:t>
      </w:r>
    </w:p>
    <w:p w:rsidR="00670FBC" w:rsidRPr="00CE3DEC" w:rsidRDefault="00670FBC" w:rsidP="00EA6060">
      <w:pPr>
        <w:pStyle w:val="a7"/>
        <w:shd w:val="clear" w:color="auto" w:fill="auto"/>
        <w:tabs>
          <w:tab w:val="left" w:pos="0"/>
          <w:tab w:val="left" w:pos="426"/>
          <w:tab w:val="left" w:pos="1162"/>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формулировать тезис, выражающий общий смысл текста;</w:t>
      </w:r>
    </w:p>
    <w:p w:rsidR="00670FBC" w:rsidRPr="00CE3DEC" w:rsidRDefault="00670FBC" w:rsidP="00EA6060">
      <w:pPr>
        <w:pStyle w:val="a7"/>
        <w:shd w:val="clear" w:color="auto" w:fill="auto"/>
        <w:tabs>
          <w:tab w:val="left" w:pos="0"/>
          <w:tab w:val="left" w:pos="426"/>
          <w:tab w:val="left" w:pos="116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предвосхищать содержание предметного плана текста по заголовку и с опорой на предыдущий опыт;</w:t>
      </w:r>
    </w:p>
    <w:p w:rsidR="00670FBC" w:rsidRPr="00CE3DEC" w:rsidRDefault="00670FBC" w:rsidP="00EA6060">
      <w:pPr>
        <w:pStyle w:val="a7"/>
        <w:shd w:val="clear" w:color="auto" w:fill="auto"/>
        <w:tabs>
          <w:tab w:val="left" w:pos="0"/>
          <w:tab w:val="left" w:pos="426"/>
          <w:tab w:val="left" w:pos="116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объяснять порядок частей/инструкций, содержащихся в тексте;</w:t>
      </w:r>
    </w:p>
    <w:p w:rsidR="00670FBC" w:rsidRPr="00CE3DEC" w:rsidRDefault="00670FBC" w:rsidP="00EA6060">
      <w:pPr>
        <w:pStyle w:val="a7"/>
        <w:shd w:val="clear" w:color="auto" w:fill="auto"/>
        <w:tabs>
          <w:tab w:val="left" w:pos="0"/>
          <w:tab w:val="left" w:pos="426"/>
          <w:tab w:val="left" w:pos="1170"/>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сопоставлять основные текстовые и внетекстовые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w:t>
      </w:r>
    </w:p>
    <w:p w:rsidR="00670FBC" w:rsidRPr="00CE3DEC" w:rsidRDefault="00670FBC" w:rsidP="00EA6060">
      <w:pPr>
        <w:pStyle w:val="a7"/>
        <w:shd w:val="clear" w:color="auto" w:fill="auto"/>
        <w:tabs>
          <w:tab w:val="left" w:pos="0"/>
          <w:tab w:val="left" w:pos="426"/>
          <w:tab w:val="left" w:pos="1079"/>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находить в тексте требуемую информацию (пробегать текст глазами, определять его основные элементы, сопоставлять формы выражения информации в запросе и в самом тексте, устанавливать, являются ли они тождественными или синонимическими, находить необходимую единицу информации в тексте);</w:t>
      </w:r>
    </w:p>
    <w:p w:rsidR="00670FBC" w:rsidRPr="00CE3DEC" w:rsidRDefault="00670FBC" w:rsidP="00EA6060">
      <w:pPr>
        <w:pStyle w:val="a7"/>
        <w:shd w:val="clear" w:color="auto" w:fill="auto"/>
        <w:tabs>
          <w:tab w:val="left" w:pos="0"/>
          <w:tab w:val="left" w:pos="426"/>
          <w:tab w:val="left" w:pos="1074"/>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решать учебно-познавательные и учебно-практические задачи, требующие полного и критического понимания текста:</w:t>
      </w:r>
    </w:p>
    <w:p w:rsidR="00670FBC" w:rsidRPr="00CE3DEC" w:rsidRDefault="00670FBC" w:rsidP="00EA6060">
      <w:pPr>
        <w:pStyle w:val="a7"/>
        <w:shd w:val="clear" w:color="auto" w:fill="auto"/>
        <w:tabs>
          <w:tab w:val="left" w:pos="0"/>
          <w:tab w:val="left" w:pos="426"/>
          <w:tab w:val="left" w:pos="1162"/>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определять назначение разных видов текстов;</w:t>
      </w:r>
    </w:p>
    <w:p w:rsidR="00670FBC" w:rsidRPr="00CE3DEC" w:rsidRDefault="00670FBC" w:rsidP="00EA6060">
      <w:pPr>
        <w:pStyle w:val="a7"/>
        <w:shd w:val="clear" w:color="auto" w:fill="auto"/>
        <w:tabs>
          <w:tab w:val="left" w:pos="0"/>
          <w:tab w:val="left" w:pos="426"/>
          <w:tab w:val="left" w:pos="116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ставить перед собой цель чтения, направляя внимание на полезную в данный момент информацию;</w:t>
      </w:r>
    </w:p>
    <w:p w:rsidR="00670FBC" w:rsidRPr="00CE3DEC" w:rsidRDefault="00670FBC" w:rsidP="00EA6060">
      <w:pPr>
        <w:pStyle w:val="a7"/>
        <w:shd w:val="clear" w:color="auto" w:fill="auto"/>
        <w:tabs>
          <w:tab w:val="left" w:pos="0"/>
          <w:tab w:val="left" w:pos="426"/>
          <w:tab w:val="left" w:pos="1158"/>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различать темы и подтемы специального текста;</w:t>
      </w:r>
    </w:p>
    <w:p w:rsidR="00670FBC" w:rsidRPr="00CE3DEC" w:rsidRDefault="00670FBC" w:rsidP="00EA6060">
      <w:pPr>
        <w:pStyle w:val="a7"/>
        <w:shd w:val="clear" w:color="auto" w:fill="auto"/>
        <w:tabs>
          <w:tab w:val="left" w:pos="0"/>
          <w:tab w:val="left" w:pos="426"/>
          <w:tab w:val="left" w:pos="1162"/>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выделять главную и избыточную информацию;</w:t>
      </w:r>
    </w:p>
    <w:p w:rsidR="00670FBC" w:rsidRPr="00CE3DEC" w:rsidRDefault="00670FBC" w:rsidP="00EA6060">
      <w:pPr>
        <w:pStyle w:val="a7"/>
        <w:shd w:val="clear" w:color="auto" w:fill="auto"/>
        <w:tabs>
          <w:tab w:val="left" w:pos="0"/>
          <w:tab w:val="left" w:pos="426"/>
          <w:tab w:val="left" w:pos="116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прогнозировать последовательность изложения идей текста;</w:t>
      </w:r>
    </w:p>
    <w:p w:rsidR="00670FBC" w:rsidRPr="00CE3DEC" w:rsidRDefault="00670FBC" w:rsidP="00EA6060">
      <w:pPr>
        <w:pStyle w:val="a7"/>
        <w:shd w:val="clear" w:color="auto" w:fill="auto"/>
        <w:tabs>
          <w:tab w:val="left" w:pos="0"/>
          <w:tab w:val="left" w:pos="426"/>
          <w:tab w:val="left" w:pos="721"/>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сопоставлять разные точки зрения и разные источники информации по заданной теме;</w:t>
      </w:r>
    </w:p>
    <w:p w:rsidR="00670FBC" w:rsidRPr="00CE3DEC" w:rsidRDefault="00670FBC" w:rsidP="00EA6060">
      <w:pPr>
        <w:pStyle w:val="a7"/>
        <w:shd w:val="clear" w:color="auto" w:fill="auto"/>
        <w:tabs>
          <w:tab w:val="left" w:pos="0"/>
          <w:tab w:val="left" w:pos="426"/>
          <w:tab w:val="left" w:pos="721"/>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выполнять смысловое свёртывание выделенных фактов и мыслей;</w:t>
      </w:r>
    </w:p>
    <w:p w:rsidR="00670FBC" w:rsidRPr="00CE3DEC" w:rsidRDefault="00670FBC" w:rsidP="00EA6060">
      <w:pPr>
        <w:pStyle w:val="a7"/>
        <w:shd w:val="clear" w:color="auto" w:fill="auto"/>
        <w:tabs>
          <w:tab w:val="left" w:pos="0"/>
          <w:tab w:val="left" w:pos="426"/>
          <w:tab w:val="left" w:pos="721"/>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формировать на основе текста систему аргументов (доводов) для обоснования определённой позиции;</w:t>
      </w:r>
    </w:p>
    <w:p w:rsidR="00670FBC" w:rsidRPr="00CE3DEC" w:rsidRDefault="00670FBC" w:rsidP="00EA6060">
      <w:pPr>
        <w:pStyle w:val="a7"/>
        <w:shd w:val="clear" w:color="auto" w:fill="auto"/>
        <w:tabs>
          <w:tab w:val="left" w:pos="0"/>
          <w:tab w:val="left" w:pos="426"/>
          <w:tab w:val="left" w:pos="7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понимать душевное состояние персонажей текста, сопереживать им.</w:t>
      </w:r>
    </w:p>
    <w:p w:rsidR="00670FBC" w:rsidRPr="00CE3DEC" w:rsidRDefault="00670FBC" w:rsidP="00EA6060">
      <w:pPr>
        <w:pStyle w:val="141"/>
        <w:shd w:val="clear" w:color="auto" w:fill="auto"/>
        <w:tabs>
          <w:tab w:val="left" w:pos="0"/>
          <w:tab w:val="left" w:pos="426"/>
        </w:tabs>
        <w:spacing w:line="240" w:lineRule="auto"/>
        <w:ind w:firstLine="0"/>
        <w:rPr>
          <w:rFonts w:ascii="Times New Roman" w:hAnsi="Times New Roman" w:cs="Times New Roman"/>
          <w:b/>
          <w:i w:val="0"/>
          <w:color w:val="002060"/>
          <w:sz w:val="24"/>
          <w:szCs w:val="24"/>
        </w:rPr>
      </w:pPr>
      <w:r w:rsidRPr="00CE3DEC">
        <w:rPr>
          <w:rFonts w:ascii="Times New Roman" w:hAnsi="Times New Roman" w:cs="Times New Roman"/>
          <w:b/>
          <w:i w:val="0"/>
          <w:color w:val="002060"/>
          <w:sz w:val="24"/>
          <w:szCs w:val="24"/>
        </w:rPr>
        <w:t>Выпускник</w:t>
      </w:r>
      <w:r w:rsidR="008860C1" w:rsidRPr="00CE3DEC">
        <w:rPr>
          <w:rFonts w:ascii="Times New Roman" w:hAnsi="Times New Roman" w:cs="Times New Roman"/>
          <w:b/>
          <w:i w:val="0"/>
          <w:color w:val="002060"/>
          <w:sz w:val="24"/>
          <w:szCs w:val="24"/>
        </w:rPr>
        <w:t xml:space="preserve"> научится </w:t>
      </w:r>
      <w:r w:rsidRPr="00CE3DEC">
        <w:rPr>
          <w:rFonts w:ascii="Times New Roman" w:hAnsi="Times New Roman" w:cs="Times New Roman"/>
          <w:b/>
          <w:i w:val="0"/>
          <w:color w:val="002060"/>
          <w:sz w:val="24"/>
          <w:szCs w:val="24"/>
        </w:rPr>
        <w:t>:</w:t>
      </w:r>
    </w:p>
    <w:p w:rsidR="000748BB" w:rsidRPr="00CE3DEC" w:rsidRDefault="000748BB" w:rsidP="00EA6060">
      <w:pPr>
        <w:pStyle w:val="141"/>
        <w:shd w:val="clear" w:color="auto" w:fill="auto"/>
        <w:tabs>
          <w:tab w:val="left" w:pos="0"/>
          <w:tab w:val="left" w:pos="426"/>
        </w:tabs>
        <w:spacing w:line="240" w:lineRule="auto"/>
        <w:ind w:firstLine="0"/>
        <w:rPr>
          <w:rFonts w:ascii="Times New Roman" w:hAnsi="Times New Roman" w:cs="Times New Roman"/>
          <w:b/>
          <w:i w:val="0"/>
          <w:color w:val="002060"/>
          <w:sz w:val="24"/>
          <w:szCs w:val="24"/>
        </w:rPr>
      </w:pPr>
      <w:r w:rsidRPr="00CE3DEC">
        <w:rPr>
          <w:rFonts w:ascii="Times New Roman" w:hAnsi="Times New Roman" w:cs="Times New Roman"/>
          <w:b/>
          <w:i w:val="0"/>
          <w:color w:val="002060"/>
          <w:sz w:val="24"/>
          <w:szCs w:val="24"/>
        </w:rPr>
        <w:t>Выпускник получит возможность научиться:</w:t>
      </w:r>
    </w:p>
    <w:p w:rsidR="00670FBC" w:rsidRPr="00CE3DEC" w:rsidRDefault="00670FBC" w:rsidP="00EA6060">
      <w:pPr>
        <w:pStyle w:val="141"/>
        <w:shd w:val="clear" w:color="auto" w:fill="auto"/>
        <w:tabs>
          <w:tab w:val="left" w:pos="0"/>
          <w:tab w:val="left" w:pos="426"/>
          <w:tab w:val="left" w:pos="634"/>
        </w:tabs>
        <w:spacing w:line="240" w:lineRule="auto"/>
        <w:ind w:firstLine="0"/>
        <w:rPr>
          <w:rFonts w:ascii="Times New Roman" w:hAnsi="Times New Roman" w:cs="Times New Roman"/>
          <w:i w:val="0"/>
          <w:color w:val="002060"/>
          <w:sz w:val="24"/>
          <w:szCs w:val="24"/>
        </w:rPr>
      </w:pPr>
      <w:r w:rsidRPr="00CE3DEC">
        <w:rPr>
          <w:rFonts w:ascii="Times New Roman" w:hAnsi="Times New Roman" w:cs="Times New Roman"/>
          <w:i w:val="0"/>
          <w:color w:val="002060"/>
          <w:sz w:val="24"/>
          <w:szCs w:val="24"/>
        </w:rPr>
        <w:t>• анализировать изменения своего эмоционального состояния в процессе чтения, получения и переработки полученной информации и её осмысления.</w:t>
      </w:r>
    </w:p>
    <w:p w:rsidR="00670FBC" w:rsidRPr="00CE3DEC" w:rsidRDefault="00670FBC" w:rsidP="00EA6060">
      <w:pPr>
        <w:pStyle w:val="141"/>
        <w:shd w:val="clear" w:color="auto" w:fill="auto"/>
        <w:tabs>
          <w:tab w:val="left" w:pos="0"/>
          <w:tab w:val="left" w:pos="426"/>
          <w:tab w:val="left" w:pos="634"/>
        </w:tabs>
        <w:spacing w:line="240" w:lineRule="auto"/>
        <w:ind w:firstLine="0"/>
        <w:rPr>
          <w:rFonts w:ascii="Times New Roman" w:hAnsi="Times New Roman" w:cs="Times New Roman"/>
          <w:b/>
          <w:i w:val="0"/>
          <w:color w:val="002060"/>
          <w:sz w:val="24"/>
          <w:szCs w:val="24"/>
        </w:rPr>
      </w:pPr>
      <w:r w:rsidRPr="00CE3DEC">
        <w:rPr>
          <w:rFonts w:ascii="Times New Roman" w:hAnsi="Times New Roman" w:cs="Times New Roman"/>
          <w:b/>
          <w:i w:val="0"/>
          <w:color w:val="002060"/>
          <w:sz w:val="24"/>
          <w:szCs w:val="24"/>
        </w:rPr>
        <w:t>Работа с текстом: преобразование и интерпретация информации</w:t>
      </w:r>
    </w:p>
    <w:p w:rsidR="00670FBC" w:rsidRPr="00CE3DEC" w:rsidRDefault="00670FBC" w:rsidP="00EA6060">
      <w:pPr>
        <w:pStyle w:val="a7"/>
        <w:shd w:val="clear" w:color="auto" w:fill="auto"/>
        <w:tabs>
          <w:tab w:val="left" w:pos="0"/>
          <w:tab w:val="left" w:pos="426"/>
          <w:tab w:val="left" w:pos="634"/>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структурировать текст, используя нумерацию страниц, списки, ссылки, оглавления; проводить проверку правописания; использовать в тексте таблицы, изображения;</w:t>
      </w:r>
    </w:p>
    <w:p w:rsidR="00670FBC" w:rsidRPr="00CE3DEC" w:rsidRDefault="00670FBC" w:rsidP="00EA6060">
      <w:pPr>
        <w:pStyle w:val="a7"/>
        <w:shd w:val="clear" w:color="auto" w:fill="auto"/>
        <w:tabs>
          <w:tab w:val="left" w:pos="0"/>
          <w:tab w:val="left" w:pos="426"/>
          <w:tab w:val="left" w:pos="644"/>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преобразовывать текст, используя новые формы представления информации: формулы, графики, диаграм</w:t>
      </w:r>
      <w:r w:rsidR="00D6722E" w:rsidRPr="00CE3DEC">
        <w:rPr>
          <w:rFonts w:ascii="Times New Roman" w:hAnsi="Times New Roman" w:cs="Times New Roman"/>
          <w:color w:val="002060"/>
          <w:sz w:val="24"/>
          <w:szCs w:val="24"/>
        </w:rPr>
        <w:t>мы, таблицы (в том числе динами</w:t>
      </w:r>
      <w:r w:rsidRPr="00CE3DEC">
        <w:rPr>
          <w:rFonts w:ascii="Times New Roman" w:hAnsi="Times New Roman" w:cs="Times New Roman"/>
          <w:color w:val="002060"/>
          <w:sz w:val="24"/>
          <w:szCs w:val="24"/>
        </w:rPr>
        <w:t>ческие, электронные, в частности в практических задачах), переходить от одного представления данных к другому;</w:t>
      </w:r>
    </w:p>
    <w:p w:rsidR="00670FBC" w:rsidRPr="00CE3DEC" w:rsidRDefault="00670FBC" w:rsidP="00EA6060">
      <w:pPr>
        <w:pStyle w:val="a7"/>
        <w:shd w:val="clear" w:color="auto" w:fill="auto"/>
        <w:tabs>
          <w:tab w:val="left" w:pos="0"/>
          <w:tab w:val="left" w:pos="426"/>
          <w:tab w:val="left" w:pos="631"/>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интерпретировать текст:</w:t>
      </w:r>
    </w:p>
    <w:p w:rsidR="00670FBC" w:rsidRPr="00CE3DEC" w:rsidRDefault="00670FBC" w:rsidP="00EA6060">
      <w:pPr>
        <w:pStyle w:val="a7"/>
        <w:shd w:val="clear" w:color="auto" w:fill="auto"/>
        <w:tabs>
          <w:tab w:val="left" w:pos="0"/>
          <w:tab w:val="left" w:pos="426"/>
          <w:tab w:val="left" w:pos="721"/>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сравнивать и противопоставлять заключённую в тексте информацию разного характера;</w:t>
      </w:r>
    </w:p>
    <w:p w:rsidR="00670FBC" w:rsidRPr="00CE3DEC" w:rsidRDefault="00670FBC" w:rsidP="00EA6060">
      <w:pPr>
        <w:pStyle w:val="a7"/>
        <w:shd w:val="clear" w:color="auto" w:fill="auto"/>
        <w:tabs>
          <w:tab w:val="left" w:pos="0"/>
          <w:tab w:val="left" w:pos="426"/>
          <w:tab w:val="left" w:pos="721"/>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обнаруживать в тексте доводы в подтверждение выдвинутых тезисов;</w:t>
      </w:r>
    </w:p>
    <w:p w:rsidR="00670FBC" w:rsidRPr="00CE3DEC" w:rsidRDefault="00670FBC" w:rsidP="00EA6060">
      <w:pPr>
        <w:pStyle w:val="a7"/>
        <w:shd w:val="clear" w:color="auto" w:fill="auto"/>
        <w:tabs>
          <w:tab w:val="left" w:pos="0"/>
          <w:tab w:val="left" w:pos="426"/>
          <w:tab w:val="left" w:pos="708"/>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делать выводы из сформулированных посылок;</w:t>
      </w:r>
    </w:p>
    <w:p w:rsidR="00670FBC" w:rsidRPr="00CE3DEC" w:rsidRDefault="00670FBC" w:rsidP="00EA6060">
      <w:pPr>
        <w:pStyle w:val="a7"/>
        <w:shd w:val="clear" w:color="auto" w:fill="auto"/>
        <w:tabs>
          <w:tab w:val="left" w:pos="0"/>
          <w:tab w:val="left" w:pos="426"/>
          <w:tab w:val="left" w:pos="7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выводить заключение о намерении автора или главной мысли текста.</w:t>
      </w:r>
    </w:p>
    <w:p w:rsidR="00670FBC" w:rsidRPr="00CE3DEC" w:rsidRDefault="00670FBC" w:rsidP="00EA6060">
      <w:pPr>
        <w:pStyle w:val="141"/>
        <w:shd w:val="clear" w:color="auto" w:fill="auto"/>
        <w:tabs>
          <w:tab w:val="left" w:pos="0"/>
          <w:tab w:val="left" w:pos="426"/>
        </w:tabs>
        <w:spacing w:line="240" w:lineRule="auto"/>
        <w:ind w:firstLine="0"/>
        <w:rPr>
          <w:rFonts w:ascii="Times New Roman" w:hAnsi="Times New Roman" w:cs="Times New Roman"/>
          <w:b/>
          <w:i w:val="0"/>
          <w:color w:val="002060"/>
          <w:sz w:val="24"/>
          <w:szCs w:val="24"/>
        </w:rPr>
      </w:pPr>
      <w:r w:rsidRPr="00CE3DEC">
        <w:rPr>
          <w:rFonts w:ascii="Times New Roman" w:hAnsi="Times New Roman" w:cs="Times New Roman"/>
          <w:b/>
          <w:i w:val="0"/>
          <w:color w:val="002060"/>
          <w:sz w:val="24"/>
          <w:szCs w:val="24"/>
        </w:rPr>
        <w:t>Выпускник</w:t>
      </w:r>
      <w:r w:rsidR="008860C1" w:rsidRPr="00CE3DEC">
        <w:rPr>
          <w:rFonts w:ascii="Times New Roman" w:hAnsi="Times New Roman" w:cs="Times New Roman"/>
          <w:b/>
          <w:i w:val="0"/>
          <w:color w:val="002060"/>
          <w:sz w:val="24"/>
          <w:szCs w:val="24"/>
        </w:rPr>
        <w:t xml:space="preserve"> получит возможность научиться</w:t>
      </w:r>
      <w:r w:rsidRPr="00CE3DEC">
        <w:rPr>
          <w:rFonts w:ascii="Times New Roman" w:hAnsi="Times New Roman" w:cs="Times New Roman"/>
          <w:b/>
          <w:i w:val="0"/>
          <w:color w:val="002060"/>
          <w:sz w:val="24"/>
          <w:szCs w:val="24"/>
        </w:rPr>
        <w:t>:</w:t>
      </w:r>
    </w:p>
    <w:p w:rsidR="00670FBC" w:rsidRPr="00CE3DEC" w:rsidRDefault="00670FBC" w:rsidP="00EA6060">
      <w:pPr>
        <w:pStyle w:val="141"/>
        <w:shd w:val="clear" w:color="auto" w:fill="auto"/>
        <w:tabs>
          <w:tab w:val="left" w:pos="0"/>
          <w:tab w:val="left" w:pos="426"/>
          <w:tab w:val="left" w:pos="639"/>
        </w:tabs>
        <w:spacing w:line="240" w:lineRule="auto"/>
        <w:ind w:firstLine="0"/>
        <w:rPr>
          <w:rFonts w:ascii="Times New Roman" w:hAnsi="Times New Roman" w:cs="Times New Roman"/>
          <w:i w:val="0"/>
          <w:color w:val="002060"/>
          <w:sz w:val="24"/>
          <w:szCs w:val="24"/>
        </w:rPr>
      </w:pPr>
      <w:r w:rsidRPr="00CE3DEC">
        <w:rPr>
          <w:rFonts w:ascii="Times New Roman" w:hAnsi="Times New Roman" w:cs="Times New Roman"/>
          <w:i w:val="0"/>
          <w:color w:val="002060"/>
          <w:sz w:val="24"/>
          <w:szCs w:val="24"/>
        </w:rPr>
        <w:t>• выявлять имплицитную информацию текста на основе сопоставления иллюстративного материала с информацией текста, анализа подтекста (использованных языковых</w:t>
      </w:r>
      <w:r w:rsidRPr="00CE3DEC">
        <w:rPr>
          <w:rStyle w:val="1481"/>
          <w:iCs/>
          <w:color w:val="002060"/>
          <w:sz w:val="24"/>
          <w:szCs w:val="24"/>
        </w:rPr>
        <w:t xml:space="preserve"> </w:t>
      </w:r>
      <w:r w:rsidRPr="00CE3DEC">
        <w:rPr>
          <w:rFonts w:ascii="Times New Roman" w:hAnsi="Times New Roman" w:cs="Times New Roman"/>
          <w:i w:val="0"/>
          <w:color w:val="002060"/>
          <w:sz w:val="24"/>
          <w:szCs w:val="24"/>
        </w:rPr>
        <w:t>средств и структуры текста).</w:t>
      </w:r>
    </w:p>
    <w:p w:rsidR="00D6722E" w:rsidRPr="00CE3DEC" w:rsidRDefault="00D6722E" w:rsidP="00EA6060">
      <w:pPr>
        <w:pStyle w:val="141"/>
        <w:shd w:val="clear" w:color="auto" w:fill="auto"/>
        <w:tabs>
          <w:tab w:val="left" w:pos="0"/>
          <w:tab w:val="left" w:pos="426"/>
          <w:tab w:val="left" w:pos="639"/>
        </w:tabs>
        <w:spacing w:line="240" w:lineRule="auto"/>
        <w:ind w:firstLine="0"/>
        <w:rPr>
          <w:rFonts w:ascii="Times New Roman" w:hAnsi="Times New Roman" w:cs="Times New Roman"/>
          <w:i w:val="0"/>
          <w:color w:val="002060"/>
          <w:sz w:val="24"/>
          <w:szCs w:val="24"/>
        </w:rPr>
      </w:pPr>
    </w:p>
    <w:p w:rsidR="00670FBC" w:rsidRPr="00CE3DEC" w:rsidRDefault="00670FBC" w:rsidP="00EA6060">
      <w:pPr>
        <w:pStyle w:val="141"/>
        <w:shd w:val="clear" w:color="auto" w:fill="auto"/>
        <w:tabs>
          <w:tab w:val="left" w:pos="0"/>
          <w:tab w:val="left" w:pos="426"/>
          <w:tab w:val="left" w:pos="639"/>
        </w:tabs>
        <w:spacing w:line="240" w:lineRule="auto"/>
        <w:ind w:firstLine="0"/>
        <w:rPr>
          <w:rFonts w:ascii="Times New Roman" w:hAnsi="Times New Roman" w:cs="Times New Roman"/>
          <w:b/>
          <w:i w:val="0"/>
          <w:color w:val="002060"/>
          <w:sz w:val="24"/>
          <w:szCs w:val="24"/>
        </w:rPr>
      </w:pPr>
      <w:r w:rsidRPr="00CE3DEC">
        <w:rPr>
          <w:rFonts w:ascii="Times New Roman" w:hAnsi="Times New Roman" w:cs="Times New Roman"/>
          <w:b/>
          <w:i w:val="0"/>
          <w:color w:val="002060"/>
          <w:sz w:val="24"/>
          <w:szCs w:val="24"/>
        </w:rPr>
        <w:t>Работа с текстом: оценка информации</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b/>
          <w:color w:val="002060"/>
          <w:sz w:val="24"/>
          <w:szCs w:val="24"/>
        </w:rPr>
      </w:pPr>
      <w:r w:rsidRPr="00CE3DEC">
        <w:rPr>
          <w:rFonts w:ascii="Times New Roman" w:hAnsi="Times New Roman" w:cs="Times New Roman"/>
          <w:b/>
          <w:color w:val="002060"/>
          <w:sz w:val="24"/>
          <w:szCs w:val="24"/>
        </w:rPr>
        <w:t>Выпускник научится:</w:t>
      </w:r>
    </w:p>
    <w:p w:rsidR="00670FBC" w:rsidRPr="00CE3DEC" w:rsidRDefault="00670FBC" w:rsidP="00EA6060">
      <w:pPr>
        <w:pStyle w:val="a7"/>
        <w:shd w:val="clear" w:color="auto" w:fill="auto"/>
        <w:tabs>
          <w:tab w:val="left" w:pos="0"/>
          <w:tab w:val="left" w:pos="426"/>
          <w:tab w:val="left" w:pos="631"/>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откликаться на содержание текста:</w:t>
      </w:r>
    </w:p>
    <w:p w:rsidR="00670FBC" w:rsidRPr="00CE3DEC" w:rsidRDefault="00670FBC" w:rsidP="00EA6060">
      <w:pPr>
        <w:pStyle w:val="a7"/>
        <w:shd w:val="clear" w:color="auto" w:fill="auto"/>
        <w:tabs>
          <w:tab w:val="left" w:pos="0"/>
          <w:tab w:val="left" w:pos="426"/>
          <w:tab w:val="left" w:pos="721"/>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связывать информацию, обнаруженную в тексте, со знаниями из других источников;</w:t>
      </w:r>
    </w:p>
    <w:p w:rsidR="00670FBC" w:rsidRPr="00CE3DEC" w:rsidRDefault="00670FBC" w:rsidP="00EA6060">
      <w:pPr>
        <w:pStyle w:val="a7"/>
        <w:shd w:val="clear" w:color="auto" w:fill="auto"/>
        <w:tabs>
          <w:tab w:val="left" w:pos="0"/>
          <w:tab w:val="left" w:pos="426"/>
          <w:tab w:val="left" w:pos="721"/>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lastRenderedPageBreak/>
        <w:t>— оценивать утверждения, сделанные в тексте, исходя из своих представлений о мире;</w:t>
      </w:r>
    </w:p>
    <w:p w:rsidR="00670FBC" w:rsidRPr="00CE3DEC" w:rsidRDefault="00670FBC" w:rsidP="00EA6060">
      <w:pPr>
        <w:pStyle w:val="a7"/>
        <w:shd w:val="clear" w:color="auto" w:fill="auto"/>
        <w:tabs>
          <w:tab w:val="left" w:pos="0"/>
          <w:tab w:val="left" w:pos="426"/>
          <w:tab w:val="left" w:pos="718"/>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находить доводы в защиту своей точки зрения;</w:t>
      </w:r>
    </w:p>
    <w:p w:rsidR="00670FBC" w:rsidRPr="00CE3DEC" w:rsidRDefault="00670FBC" w:rsidP="00EA6060">
      <w:pPr>
        <w:pStyle w:val="a7"/>
        <w:shd w:val="clear" w:color="auto" w:fill="auto"/>
        <w:tabs>
          <w:tab w:val="left" w:pos="0"/>
          <w:tab w:val="left" w:pos="426"/>
          <w:tab w:val="left" w:pos="644"/>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откликаться на форму текста: оценивать не только содержание текста, но и его форму, а в целом — мастерство его исполнения;</w:t>
      </w:r>
    </w:p>
    <w:p w:rsidR="00670FBC" w:rsidRPr="00CE3DEC" w:rsidRDefault="00670FBC" w:rsidP="00EA6060">
      <w:pPr>
        <w:pStyle w:val="a7"/>
        <w:shd w:val="clear" w:color="auto" w:fill="auto"/>
        <w:tabs>
          <w:tab w:val="left" w:pos="0"/>
          <w:tab w:val="left" w:pos="426"/>
          <w:tab w:val="left" w:pos="1084"/>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на основе имеющихся знаний, жизненного опыта подвергать сомнению достоверность имеющейся информации, обнаруживать недостоверность получаемой информации, пробелы в информации и находить пути восполнения этих пробелов;</w:t>
      </w:r>
    </w:p>
    <w:p w:rsidR="00670FBC" w:rsidRPr="00CE3DEC" w:rsidRDefault="00670FBC" w:rsidP="00EA6060">
      <w:pPr>
        <w:pStyle w:val="a7"/>
        <w:shd w:val="clear" w:color="auto" w:fill="auto"/>
        <w:tabs>
          <w:tab w:val="left" w:pos="0"/>
          <w:tab w:val="left" w:pos="426"/>
          <w:tab w:val="left" w:pos="1084"/>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в процессе работы с одним или несколькими источниками выявлять содержащуюся в них противоречивую, конфликтную информацию;</w:t>
      </w:r>
    </w:p>
    <w:p w:rsidR="00D45049" w:rsidRPr="00CE3DEC" w:rsidRDefault="00670FBC" w:rsidP="00EA6060">
      <w:pPr>
        <w:pStyle w:val="a7"/>
        <w:shd w:val="clear" w:color="auto" w:fill="auto"/>
        <w:tabs>
          <w:tab w:val="left" w:pos="0"/>
          <w:tab w:val="left" w:pos="426"/>
          <w:tab w:val="left" w:pos="1079"/>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использовать полученный опыт восприятия информационных объектов для обогащения чувственного опыта, высказывать оценочные суждения и свою точку зрения о полученном сообщении (прочитанном тексте)</w:t>
      </w:r>
    </w:p>
    <w:p w:rsidR="00670FBC" w:rsidRPr="00CE3DEC" w:rsidRDefault="00670FBC" w:rsidP="00EA6060">
      <w:pPr>
        <w:pStyle w:val="141"/>
        <w:shd w:val="clear" w:color="auto" w:fill="auto"/>
        <w:tabs>
          <w:tab w:val="left" w:pos="0"/>
          <w:tab w:val="left" w:pos="426"/>
        </w:tabs>
        <w:spacing w:line="240" w:lineRule="auto"/>
        <w:ind w:firstLine="0"/>
        <w:rPr>
          <w:rFonts w:ascii="Times New Roman" w:hAnsi="Times New Roman" w:cs="Times New Roman"/>
          <w:b/>
          <w:i w:val="0"/>
          <w:color w:val="002060"/>
          <w:sz w:val="24"/>
          <w:szCs w:val="24"/>
        </w:rPr>
      </w:pPr>
      <w:r w:rsidRPr="00CE3DEC">
        <w:rPr>
          <w:rFonts w:ascii="Times New Roman" w:hAnsi="Times New Roman" w:cs="Times New Roman"/>
          <w:b/>
          <w:i w:val="0"/>
          <w:color w:val="002060"/>
          <w:sz w:val="24"/>
          <w:szCs w:val="24"/>
        </w:rPr>
        <w:t>Выпускник</w:t>
      </w:r>
      <w:r w:rsidR="008860C1" w:rsidRPr="00CE3DEC">
        <w:rPr>
          <w:rFonts w:ascii="Times New Roman" w:hAnsi="Times New Roman" w:cs="Times New Roman"/>
          <w:b/>
          <w:i w:val="0"/>
          <w:color w:val="002060"/>
          <w:sz w:val="24"/>
          <w:szCs w:val="24"/>
        </w:rPr>
        <w:t xml:space="preserve">  научится</w:t>
      </w:r>
      <w:r w:rsidRPr="00CE3DEC">
        <w:rPr>
          <w:rFonts w:ascii="Times New Roman" w:hAnsi="Times New Roman" w:cs="Times New Roman"/>
          <w:b/>
          <w:i w:val="0"/>
          <w:color w:val="002060"/>
          <w:sz w:val="24"/>
          <w:szCs w:val="24"/>
        </w:rPr>
        <w:t>:</w:t>
      </w:r>
    </w:p>
    <w:p w:rsidR="00670FBC" w:rsidRPr="00CE3DEC" w:rsidRDefault="00670FBC" w:rsidP="00EA6060">
      <w:pPr>
        <w:pStyle w:val="141"/>
        <w:shd w:val="clear" w:color="auto" w:fill="auto"/>
        <w:tabs>
          <w:tab w:val="left" w:pos="0"/>
          <w:tab w:val="left" w:pos="426"/>
          <w:tab w:val="left" w:pos="1076"/>
        </w:tabs>
        <w:spacing w:line="240" w:lineRule="auto"/>
        <w:ind w:firstLine="0"/>
        <w:rPr>
          <w:rFonts w:ascii="Times New Roman" w:hAnsi="Times New Roman" w:cs="Times New Roman"/>
          <w:i w:val="0"/>
          <w:color w:val="002060"/>
          <w:sz w:val="24"/>
          <w:szCs w:val="24"/>
        </w:rPr>
      </w:pPr>
      <w:r w:rsidRPr="00CE3DEC">
        <w:rPr>
          <w:rFonts w:ascii="Times New Roman" w:hAnsi="Times New Roman" w:cs="Times New Roman"/>
          <w:i w:val="0"/>
          <w:color w:val="002060"/>
          <w:sz w:val="24"/>
          <w:szCs w:val="24"/>
        </w:rPr>
        <w:t>• критически относиться к рекламной информации;</w:t>
      </w:r>
    </w:p>
    <w:p w:rsidR="00670FBC" w:rsidRPr="00CE3DEC" w:rsidRDefault="00670FBC" w:rsidP="00EA6060">
      <w:pPr>
        <w:pStyle w:val="141"/>
        <w:shd w:val="clear" w:color="auto" w:fill="auto"/>
        <w:tabs>
          <w:tab w:val="left" w:pos="0"/>
          <w:tab w:val="left" w:pos="426"/>
          <w:tab w:val="left" w:pos="1089"/>
        </w:tabs>
        <w:spacing w:line="240" w:lineRule="auto"/>
        <w:ind w:firstLine="0"/>
        <w:rPr>
          <w:rFonts w:ascii="Times New Roman" w:hAnsi="Times New Roman" w:cs="Times New Roman"/>
          <w:i w:val="0"/>
          <w:color w:val="002060"/>
          <w:sz w:val="24"/>
          <w:szCs w:val="24"/>
        </w:rPr>
      </w:pPr>
      <w:r w:rsidRPr="00CE3DEC">
        <w:rPr>
          <w:rFonts w:ascii="Times New Roman" w:hAnsi="Times New Roman" w:cs="Times New Roman"/>
          <w:i w:val="0"/>
          <w:color w:val="002060"/>
          <w:sz w:val="24"/>
          <w:szCs w:val="24"/>
        </w:rPr>
        <w:t>• находить способы проверки противоречивой информации;</w:t>
      </w:r>
    </w:p>
    <w:p w:rsidR="00670FBC" w:rsidRPr="00CE3DEC" w:rsidRDefault="00670FBC" w:rsidP="00EA6060">
      <w:pPr>
        <w:pStyle w:val="141"/>
        <w:shd w:val="clear" w:color="auto" w:fill="auto"/>
        <w:tabs>
          <w:tab w:val="left" w:pos="0"/>
          <w:tab w:val="left" w:pos="426"/>
          <w:tab w:val="left" w:pos="1074"/>
        </w:tabs>
        <w:spacing w:line="240" w:lineRule="auto"/>
        <w:ind w:firstLine="0"/>
        <w:rPr>
          <w:rFonts w:ascii="Times New Roman" w:hAnsi="Times New Roman" w:cs="Times New Roman"/>
          <w:i w:val="0"/>
          <w:color w:val="002060"/>
          <w:sz w:val="24"/>
          <w:szCs w:val="24"/>
        </w:rPr>
      </w:pPr>
      <w:r w:rsidRPr="00CE3DEC">
        <w:rPr>
          <w:rFonts w:ascii="Times New Roman" w:hAnsi="Times New Roman" w:cs="Times New Roman"/>
          <w:i w:val="0"/>
          <w:color w:val="002060"/>
          <w:sz w:val="24"/>
          <w:szCs w:val="24"/>
        </w:rPr>
        <w:t>• определять достоверную информаци</w:t>
      </w:r>
      <w:r w:rsidR="00D6722E" w:rsidRPr="00CE3DEC">
        <w:rPr>
          <w:rFonts w:ascii="Times New Roman" w:hAnsi="Times New Roman" w:cs="Times New Roman"/>
          <w:i w:val="0"/>
          <w:color w:val="002060"/>
          <w:sz w:val="24"/>
          <w:szCs w:val="24"/>
        </w:rPr>
        <w:t>ю в случае наличия противоречи</w:t>
      </w:r>
      <w:r w:rsidRPr="00CE3DEC">
        <w:rPr>
          <w:rFonts w:ascii="Times New Roman" w:hAnsi="Times New Roman" w:cs="Times New Roman"/>
          <w:i w:val="0"/>
          <w:color w:val="002060"/>
          <w:sz w:val="24"/>
          <w:szCs w:val="24"/>
        </w:rPr>
        <w:t>вой или конфликтной ситуации.</w:t>
      </w:r>
    </w:p>
    <w:p w:rsidR="00670FBC" w:rsidRPr="00CE3DEC" w:rsidRDefault="000D2678" w:rsidP="00E62167">
      <w:pPr>
        <w:tabs>
          <w:tab w:val="left" w:pos="0"/>
          <w:tab w:val="left" w:pos="426"/>
        </w:tabs>
        <w:jc w:val="center"/>
        <w:rPr>
          <w:b/>
          <w:color w:val="002060"/>
        </w:rPr>
      </w:pPr>
      <w:r w:rsidRPr="00CE3DEC">
        <w:rPr>
          <w:b/>
          <w:color w:val="002060"/>
        </w:rPr>
        <w:t>1.2.5</w:t>
      </w:r>
      <w:r w:rsidR="00670FBC" w:rsidRPr="00CE3DEC">
        <w:rPr>
          <w:b/>
          <w:color w:val="002060"/>
        </w:rPr>
        <w:t>.5. РУССКИЙ ЯЗЫК</w:t>
      </w:r>
    </w:p>
    <w:p w:rsidR="00670FBC" w:rsidRPr="00CE3DEC" w:rsidRDefault="00670FBC" w:rsidP="00EA6060">
      <w:pPr>
        <w:tabs>
          <w:tab w:val="left" w:pos="0"/>
          <w:tab w:val="left" w:pos="426"/>
        </w:tabs>
        <w:jc w:val="both"/>
        <w:rPr>
          <w:b/>
          <w:color w:val="002060"/>
        </w:rPr>
      </w:pPr>
      <w:r w:rsidRPr="00CE3DEC">
        <w:rPr>
          <w:b/>
          <w:color w:val="002060"/>
        </w:rPr>
        <w:t>Речь и речевое общение</w:t>
      </w:r>
    </w:p>
    <w:p w:rsidR="000748BB" w:rsidRPr="00CE3DEC" w:rsidRDefault="000748BB" w:rsidP="000748BB">
      <w:pPr>
        <w:pStyle w:val="141"/>
        <w:shd w:val="clear" w:color="auto" w:fill="auto"/>
        <w:tabs>
          <w:tab w:val="left" w:pos="0"/>
          <w:tab w:val="left" w:pos="426"/>
        </w:tabs>
        <w:spacing w:line="240" w:lineRule="auto"/>
        <w:ind w:firstLine="0"/>
        <w:rPr>
          <w:rFonts w:ascii="Times New Roman" w:hAnsi="Times New Roman" w:cs="Times New Roman"/>
          <w:b/>
          <w:i w:val="0"/>
          <w:color w:val="002060"/>
          <w:sz w:val="24"/>
          <w:szCs w:val="24"/>
        </w:rPr>
      </w:pPr>
      <w:r w:rsidRPr="00CE3DEC">
        <w:rPr>
          <w:rFonts w:ascii="Times New Roman" w:hAnsi="Times New Roman" w:cs="Times New Roman"/>
          <w:b/>
          <w:i w:val="0"/>
          <w:color w:val="002060"/>
          <w:sz w:val="24"/>
          <w:szCs w:val="24"/>
        </w:rPr>
        <w:t>Выпускник получит возможность научиться:</w:t>
      </w:r>
    </w:p>
    <w:p w:rsidR="00670FBC" w:rsidRPr="00CE3DEC" w:rsidRDefault="00670FBC" w:rsidP="00EA6060">
      <w:pPr>
        <w:pStyle w:val="a7"/>
        <w:shd w:val="clear" w:color="auto" w:fill="auto"/>
        <w:tabs>
          <w:tab w:val="left" w:pos="0"/>
          <w:tab w:val="left" w:pos="426"/>
          <w:tab w:val="left" w:pos="1079"/>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использовать различные виды монолога (повествование, описание, рассуждение; сочетание разных видов монолога) в различных ситуациях общения;</w:t>
      </w:r>
    </w:p>
    <w:p w:rsidR="00670FBC" w:rsidRPr="00CE3DEC" w:rsidRDefault="00670FBC" w:rsidP="00EA6060">
      <w:pPr>
        <w:pStyle w:val="a7"/>
        <w:shd w:val="clear" w:color="auto" w:fill="auto"/>
        <w:tabs>
          <w:tab w:val="left" w:pos="0"/>
          <w:tab w:val="left" w:pos="426"/>
          <w:tab w:val="left" w:pos="1084"/>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использовать различные виды диалога в ситуациях формального и неформального, межличностного и межкультурного общения;</w:t>
      </w:r>
    </w:p>
    <w:p w:rsidR="00670FBC" w:rsidRPr="00CE3DEC" w:rsidRDefault="00670FBC" w:rsidP="00EA6060">
      <w:pPr>
        <w:pStyle w:val="a7"/>
        <w:shd w:val="clear" w:color="auto" w:fill="auto"/>
        <w:tabs>
          <w:tab w:val="left" w:pos="0"/>
          <w:tab w:val="left" w:pos="426"/>
          <w:tab w:val="left" w:pos="1079"/>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соблюдать нормы речевого поведения в типичных ситуациях общения;</w:t>
      </w:r>
    </w:p>
    <w:p w:rsidR="00670FBC" w:rsidRPr="00CE3DEC" w:rsidRDefault="00670FBC" w:rsidP="00EA6060">
      <w:pPr>
        <w:pStyle w:val="a7"/>
        <w:shd w:val="clear" w:color="auto" w:fill="auto"/>
        <w:tabs>
          <w:tab w:val="left" w:pos="0"/>
          <w:tab w:val="left" w:pos="426"/>
          <w:tab w:val="left" w:pos="1089"/>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оценивать образцы устной монологической и диалогической речи с точки зрения соответствия ситуации речевого общения, достижения коммуникативных целей речевого взаимод</w:t>
      </w:r>
      <w:r w:rsidR="00D6722E" w:rsidRPr="00CE3DEC">
        <w:rPr>
          <w:rFonts w:ascii="Times New Roman" w:hAnsi="Times New Roman" w:cs="Times New Roman"/>
          <w:color w:val="002060"/>
          <w:sz w:val="24"/>
          <w:szCs w:val="24"/>
        </w:rPr>
        <w:t>ействия, уместности использован</w:t>
      </w:r>
      <w:r w:rsidRPr="00CE3DEC">
        <w:rPr>
          <w:rFonts w:ascii="Times New Roman" w:hAnsi="Times New Roman" w:cs="Times New Roman"/>
          <w:color w:val="002060"/>
          <w:sz w:val="24"/>
          <w:szCs w:val="24"/>
        </w:rPr>
        <w:t>ных языковых средств;</w:t>
      </w:r>
    </w:p>
    <w:p w:rsidR="00670FBC" w:rsidRPr="00CE3DEC" w:rsidRDefault="00670FBC" w:rsidP="00EA6060">
      <w:pPr>
        <w:pStyle w:val="a7"/>
        <w:shd w:val="clear" w:color="auto" w:fill="auto"/>
        <w:tabs>
          <w:tab w:val="left" w:pos="0"/>
          <w:tab w:val="left" w:pos="426"/>
          <w:tab w:val="left" w:pos="1079"/>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предупреждать коммуникативные неудачи в процессе речевого общения.</w:t>
      </w:r>
    </w:p>
    <w:p w:rsidR="00670FBC" w:rsidRPr="00CE3DEC" w:rsidRDefault="00670FBC" w:rsidP="00EA6060">
      <w:pPr>
        <w:pStyle w:val="141"/>
        <w:shd w:val="clear" w:color="auto" w:fill="auto"/>
        <w:tabs>
          <w:tab w:val="left" w:pos="0"/>
          <w:tab w:val="left" w:pos="426"/>
        </w:tabs>
        <w:spacing w:line="240" w:lineRule="auto"/>
        <w:ind w:firstLine="0"/>
        <w:rPr>
          <w:rFonts w:ascii="Times New Roman" w:hAnsi="Times New Roman" w:cs="Times New Roman"/>
          <w:i w:val="0"/>
          <w:color w:val="002060"/>
          <w:sz w:val="24"/>
          <w:szCs w:val="24"/>
        </w:rPr>
      </w:pPr>
      <w:r w:rsidRPr="00CE3DEC">
        <w:rPr>
          <w:rFonts w:ascii="Times New Roman" w:hAnsi="Times New Roman" w:cs="Times New Roman"/>
          <w:i w:val="0"/>
          <w:color w:val="002060"/>
          <w:sz w:val="24"/>
          <w:szCs w:val="24"/>
        </w:rPr>
        <w:t>Выпускник получит возможность научиться:</w:t>
      </w:r>
    </w:p>
    <w:p w:rsidR="00670FBC" w:rsidRPr="00CE3DEC" w:rsidRDefault="00670FBC" w:rsidP="00EA6060">
      <w:pPr>
        <w:pStyle w:val="141"/>
        <w:shd w:val="clear" w:color="auto" w:fill="auto"/>
        <w:tabs>
          <w:tab w:val="left" w:pos="0"/>
          <w:tab w:val="left" w:pos="426"/>
          <w:tab w:val="left" w:pos="1084"/>
        </w:tabs>
        <w:spacing w:line="240" w:lineRule="auto"/>
        <w:ind w:firstLine="0"/>
        <w:rPr>
          <w:rFonts w:ascii="Times New Roman" w:hAnsi="Times New Roman" w:cs="Times New Roman"/>
          <w:i w:val="0"/>
          <w:color w:val="002060"/>
          <w:sz w:val="24"/>
          <w:szCs w:val="24"/>
        </w:rPr>
      </w:pPr>
      <w:r w:rsidRPr="00CE3DEC">
        <w:rPr>
          <w:rFonts w:ascii="Times New Roman" w:hAnsi="Times New Roman" w:cs="Times New Roman"/>
          <w:i w:val="0"/>
          <w:color w:val="002060"/>
          <w:sz w:val="24"/>
          <w:szCs w:val="24"/>
        </w:rPr>
        <w:t>• выступать перед аудиторией с небольшим докладом;</w:t>
      </w:r>
      <w:r w:rsidRPr="00CE3DEC">
        <w:rPr>
          <w:rStyle w:val="1479"/>
          <w:iCs/>
          <w:color w:val="002060"/>
          <w:sz w:val="24"/>
          <w:szCs w:val="24"/>
        </w:rPr>
        <w:t xml:space="preserve"> </w:t>
      </w:r>
      <w:r w:rsidRPr="00CE3DEC">
        <w:rPr>
          <w:rFonts w:ascii="Times New Roman" w:hAnsi="Times New Roman" w:cs="Times New Roman"/>
          <w:i w:val="0"/>
          <w:color w:val="002060"/>
          <w:sz w:val="24"/>
          <w:szCs w:val="24"/>
        </w:rPr>
        <w:t>публично представлять проект, реферат; публично защищать свою позицию;</w:t>
      </w:r>
    </w:p>
    <w:p w:rsidR="00670FBC" w:rsidRPr="00CE3DEC" w:rsidRDefault="00670FBC" w:rsidP="00EA6060">
      <w:pPr>
        <w:pStyle w:val="141"/>
        <w:shd w:val="clear" w:color="auto" w:fill="auto"/>
        <w:tabs>
          <w:tab w:val="left" w:pos="0"/>
          <w:tab w:val="left" w:pos="426"/>
          <w:tab w:val="left" w:pos="1065"/>
        </w:tabs>
        <w:spacing w:line="240" w:lineRule="auto"/>
        <w:ind w:firstLine="0"/>
        <w:rPr>
          <w:rFonts w:ascii="Times New Roman" w:hAnsi="Times New Roman" w:cs="Times New Roman"/>
          <w:i w:val="0"/>
          <w:color w:val="002060"/>
          <w:sz w:val="24"/>
          <w:szCs w:val="24"/>
        </w:rPr>
      </w:pPr>
      <w:r w:rsidRPr="00CE3DEC">
        <w:rPr>
          <w:rFonts w:ascii="Times New Roman" w:hAnsi="Times New Roman" w:cs="Times New Roman"/>
          <w:i w:val="0"/>
          <w:color w:val="002060"/>
          <w:sz w:val="24"/>
          <w:szCs w:val="24"/>
        </w:rPr>
        <w:t>• участвовать в коллективном обсуждении проблем, аргументировать собственную позицию, доказывать её, убеждать;</w:t>
      </w:r>
    </w:p>
    <w:p w:rsidR="00E728C9" w:rsidRPr="00CE3DEC" w:rsidRDefault="00670FBC" w:rsidP="00EA6060">
      <w:pPr>
        <w:pStyle w:val="141"/>
        <w:shd w:val="clear" w:color="auto" w:fill="auto"/>
        <w:tabs>
          <w:tab w:val="left" w:pos="0"/>
          <w:tab w:val="left" w:pos="426"/>
          <w:tab w:val="left" w:pos="1074"/>
        </w:tabs>
        <w:spacing w:line="240" w:lineRule="auto"/>
        <w:ind w:firstLine="0"/>
        <w:rPr>
          <w:rFonts w:ascii="Times New Roman" w:hAnsi="Times New Roman" w:cs="Times New Roman"/>
          <w:i w:val="0"/>
          <w:color w:val="002060"/>
          <w:sz w:val="24"/>
          <w:szCs w:val="24"/>
        </w:rPr>
      </w:pPr>
      <w:r w:rsidRPr="00CE3DEC">
        <w:rPr>
          <w:rFonts w:ascii="Times New Roman" w:hAnsi="Times New Roman" w:cs="Times New Roman"/>
          <w:i w:val="0"/>
          <w:color w:val="002060"/>
          <w:sz w:val="24"/>
          <w:szCs w:val="24"/>
        </w:rPr>
        <w:t>• понимать основные причины коммуникативных неудач</w:t>
      </w:r>
      <w:r w:rsidRPr="00CE3DEC">
        <w:rPr>
          <w:rStyle w:val="1479"/>
          <w:iCs/>
          <w:color w:val="002060"/>
          <w:sz w:val="24"/>
          <w:szCs w:val="24"/>
        </w:rPr>
        <w:t xml:space="preserve"> </w:t>
      </w:r>
      <w:r w:rsidRPr="00CE3DEC">
        <w:rPr>
          <w:rFonts w:ascii="Times New Roman" w:hAnsi="Times New Roman" w:cs="Times New Roman"/>
          <w:i w:val="0"/>
          <w:color w:val="002060"/>
          <w:sz w:val="24"/>
          <w:szCs w:val="24"/>
        </w:rPr>
        <w:t>и объяснять их.</w:t>
      </w:r>
    </w:p>
    <w:p w:rsidR="00670FBC" w:rsidRPr="00CE3DEC" w:rsidRDefault="00670FBC" w:rsidP="00EA6060">
      <w:pPr>
        <w:tabs>
          <w:tab w:val="left" w:pos="0"/>
          <w:tab w:val="left" w:pos="426"/>
        </w:tabs>
        <w:rPr>
          <w:b/>
          <w:color w:val="002060"/>
        </w:rPr>
      </w:pPr>
      <w:r w:rsidRPr="00CE3DEC">
        <w:rPr>
          <w:b/>
          <w:color w:val="002060"/>
        </w:rPr>
        <w:t>Речевая деятельность</w:t>
      </w:r>
      <w:r w:rsidR="00E728C9" w:rsidRPr="00CE3DEC">
        <w:rPr>
          <w:b/>
          <w:color w:val="002060"/>
        </w:rPr>
        <w:t>.</w:t>
      </w:r>
      <w:r w:rsidR="00D6722E" w:rsidRPr="00CE3DEC">
        <w:rPr>
          <w:b/>
          <w:color w:val="002060"/>
        </w:rPr>
        <w:t xml:space="preserve"> </w:t>
      </w:r>
      <w:r w:rsidRPr="00CE3DEC">
        <w:rPr>
          <w:b/>
          <w:color w:val="002060"/>
        </w:rPr>
        <w:t>Аудирование</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b/>
          <w:color w:val="002060"/>
          <w:sz w:val="24"/>
          <w:szCs w:val="24"/>
        </w:rPr>
      </w:pPr>
      <w:r w:rsidRPr="00CE3DEC">
        <w:rPr>
          <w:rFonts w:ascii="Times New Roman" w:hAnsi="Times New Roman" w:cs="Times New Roman"/>
          <w:b/>
          <w:color w:val="002060"/>
          <w:sz w:val="24"/>
          <w:szCs w:val="24"/>
        </w:rPr>
        <w:t>Выпускник научится:</w:t>
      </w:r>
    </w:p>
    <w:p w:rsidR="00670FBC" w:rsidRPr="00CE3DEC" w:rsidRDefault="00670FBC" w:rsidP="00EA6060">
      <w:pPr>
        <w:pStyle w:val="a7"/>
        <w:shd w:val="clear" w:color="auto" w:fill="auto"/>
        <w:tabs>
          <w:tab w:val="left" w:pos="0"/>
          <w:tab w:val="left" w:pos="426"/>
          <w:tab w:val="left" w:pos="654"/>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различным видам аудирования (с полным пониманием аудиотекста, с пониманием основного содержания, с</w:t>
      </w:r>
      <w:r w:rsidR="00D6722E" w:rsidRPr="00CE3DEC">
        <w:rPr>
          <w:rFonts w:ascii="Times New Roman" w:hAnsi="Times New Roman" w:cs="Times New Roman"/>
          <w:color w:val="002060"/>
          <w:sz w:val="24"/>
          <w:szCs w:val="24"/>
        </w:rPr>
        <w:t xml:space="preserve"> выборочным извлечением информа</w:t>
      </w:r>
      <w:r w:rsidRPr="00CE3DEC">
        <w:rPr>
          <w:rFonts w:ascii="Times New Roman" w:hAnsi="Times New Roman" w:cs="Times New Roman"/>
          <w:color w:val="002060"/>
          <w:sz w:val="24"/>
          <w:szCs w:val="24"/>
        </w:rPr>
        <w:t>ции); передавать содержание аудиотекста в соответствии с заданной коммуникативной задачей в устной форме;</w:t>
      </w:r>
    </w:p>
    <w:p w:rsidR="00670FBC" w:rsidRPr="00CE3DEC" w:rsidRDefault="00670FBC" w:rsidP="00EA6060">
      <w:pPr>
        <w:pStyle w:val="a7"/>
        <w:shd w:val="clear" w:color="auto" w:fill="auto"/>
        <w:tabs>
          <w:tab w:val="left" w:pos="0"/>
          <w:tab w:val="left" w:pos="426"/>
          <w:tab w:val="left" w:pos="664"/>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понимать и формулировать в устной форме тему, коммуникативную задачу, основную мысль, логику изложе</w:t>
      </w:r>
      <w:r w:rsidR="00D6722E" w:rsidRPr="00CE3DEC">
        <w:rPr>
          <w:rFonts w:ascii="Times New Roman" w:hAnsi="Times New Roman" w:cs="Times New Roman"/>
          <w:color w:val="002060"/>
          <w:sz w:val="24"/>
          <w:szCs w:val="24"/>
        </w:rPr>
        <w:t>ния учебно-научного, публицисти</w:t>
      </w:r>
      <w:r w:rsidRPr="00CE3DEC">
        <w:rPr>
          <w:rFonts w:ascii="Times New Roman" w:hAnsi="Times New Roman" w:cs="Times New Roman"/>
          <w:color w:val="002060"/>
          <w:sz w:val="24"/>
          <w:szCs w:val="24"/>
        </w:rPr>
        <w:t>ческого, официально-делового, художественного аудиотекстов, распознавать в них основную и дополнительную информацию, комментировать её в устной форме;</w:t>
      </w:r>
    </w:p>
    <w:p w:rsidR="00670FBC" w:rsidRPr="00CE3DEC" w:rsidRDefault="00670FBC" w:rsidP="00EA6060">
      <w:pPr>
        <w:pStyle w:val="a7"/>
        <w:shd w:val="clear" w:color="auto" w:fill="auto"/>
        <w:tabs>
          <w:tab w:val="left" w:pos="0"/>
          <w:tab w:val="left" w:pos="426"/>
          <w:tab w:val="left" w:pos="659"/>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передавать содержание учебно-н</w:t>
      </w:r>
      <w:r w:rsidR="00D6722E" w:rsidRPr="00CE3DEC">
        <w:rPr>
          <w:rFonts w:ascii="Times New Roman" w:hAnsi="Times New Roman" w:cs="Times New Roman"/>
          <w:color w:val="002060"/>
          <w:sz w:val="24"/>
          <w:szCs w:val="24"/>
        </w:rPr>
        <w:t>аучного, публицистического, офи</w:t>
      </w:r>
      <w:r w:rsidRPr="00CE3DEC">
        <w:rPr>
          <w:rFonts w:ascii="Times New Roman" w:hAnsi="Times New Roman" w:cs="Times New Roman"/>
          <w:color w:val="002060"/>
          <w:sz w:val="24"/>
          <w:szCs w:val="24"/>
        </w:rPr>
        <w:t>циально-делового, художественного аудиотекстов в форме плана, тезисов, ученического изложения (подробного, выборочного, сжатого).</w:t>
      </w:r>
    </w:p>
    <w:p w:rsidR="000748BB" w:rsidRPr="00CE3DEC" w:rsidRDefault="000748BB" w:rsidP="000748BB">
      <w:pPr>
        <w:pStyle w:val="141"/>
        <w:shd w:val="clear" w:color="auto" w:fill="auto"/>
        <w:tabs>
          <w:tab w:val="left" w:pos="0"/>
          <w:tab w:val="left" w:pos="426"/>
        </w:tabs>
        <w:spacing w:line="240" w:lineRule="auto"/>
        <w:ind w:firstLine="0"/>
        <w:rPr>
          <w:rFonts w:ascii="Times New Roman" w:hAnsi="Times New Roman" w:cs="Times New Roman"/>
          <w:b/>
          <w:i w:val="0"/>
          <w:color w:val="002060"/>
          <w:sz w:val="24"/>
          <w:szCs w:val="24"/>
        </w:rPr>
      </w:pPr>
      <w:r w:rsidRPr="00CE3DEC">
        <w:rPr>
          <w:rFonts w:ascii="Times New Roman" w:hAnsi="Times New Roman" w:cs="Times New Roman"/>
          <w:b/>
          <w:i w:val="0"/>
          <w:color w:val="002060"/>
          <w:sz w:val="24"/>
          <w:szCs w:val="24"/>
        </w:rPr>
        <w:t>Выпускник получит возможность научиться:</w:t>
      </w:r>
    </w:p>
    <w:p w:rsidR="00670FBC" w:rsidRPr="00CE3DEC" w:rsidRDefault="00670FBC" w:rsidP="00EA6060">
      <w:pPr>
        <w:pStyle w:val="141"/>
        <w:shd w:val="clear" w:color="auto" w:fill="auto"/>
        <w:tabs>
          <w:tab w:val="left" w:pos="0"/>
          <w:tab w:val="left" w:pos="426"/>
          <w:tab w:val="left" w:pos="664"/>
        </w:tabs>
        <w:spacing w:line="240" w:lineRule="auto"/>
        <w:ind w:firstLine="0"/>
        <w:rPr>
          <w:rFonts w:ascii="Times New Roman" w:hAnsi="Times New Roman" w:cs="Times New Roman"/>
          <w:i w:val="0"/>
          <w:color w:val="002060"/>
          <w:sz w:val="24"/>
          <w:szCs w:val="24"/>
        </w:rPr>
      </w:pPr>
      <w:r w:rsidRPr="00CE3DEC">
        <w:rPr>
          <w:rFonts w:ascii="Times New Roman" w:hAnsi="Times New Roman" w:cs="Times New Roman"/>
          <w:i w:val="0"/>
          <w:color w:val="002060"/>
          <w:sz w:val="24"/>
          <w:szCs w:val="24"/>
        </w:rPr>
        <w:t>• понимать явную и скрытую (подт</w:t>
      </w:r>
      <w:r w:rsidR="00D6722E" w:rsidRPr="00CE3DEC">
        <w:rPr>
          <w:rFonts w:ascii="Times New Roman" w:hAnsi="Times New Roman" w:cs="Times New Roman"/>
          <w:i w:val="0"/>
          <w:color w:val="002060"/>
          <w:sz w:val="24"/>
          <w:szCs w:val="24"/>
        </w:rPr>
        <w:t>екстовую) информацию публицисти</w:t>
      </w:r>
      <w:r w:rsidRPr="00CE3DEC">
        <w:rPr>
          <w:rFonts w:ascii="Times New Roman" w:hAnsi="Times New Roman" w:cs="Times New Roman"/>
          <w:i w:val="0"/>
          <w:color w:val="002060"/>
          <w:sz w:val="24"/>
          <w:szCs w:val="24"/>
        </w:rPr>
        <w:t>ческого текста (в том числе в СМИ),</w:t>
      </w:r>
      <w:r w:rsidRPr="00CE3DEC">
        <w:rPr>
          <w:rStyle w:val="1477"/>
          <w:iCs/>
          <w:color w:val="002060"/>
          <w:sz w:val="24"/>
          <w:szCs w:val="24"/>
        </w:rPr>
        <w:t xml:space="preserve"> </w:t>
      </w:r>
      <w:r w:rsidRPr="00CE3DEC">
        <w:rPr>
          <w:rFonts w:ascii="Times New Roman" w:hAnsi="Times New Roman" w:cs="Times New Roman"/>
          <w:i w:val="0"/>
          <w:color w:val="002060"/>
          <w:sz w:val="24"/>
          <w:szCs w:val="24"/>
        </w:rPr>
        <w:t>анализировать и комментировать её в устной форме.</w:t>
      </w:r>
    </w:p>
    <w:p w:rsidR="00670FBC" w:rsidRPr="00CE3DEC" w:rsidRDefault="00670FBC" w:rsidP="00EA6060">
      <w:pPr>
        <w:pStyle w:val="141"/>
        <w:shd w:val="clear" w:color="auto" w:fill="auto"/>
        <w:tabs>
          <w:tab w:val="left" w:pos="0"/>
          <w:tab w:val="left" w:pos="426"/>
          <w:tab w:val="left" w:pos="664"/>
        </w:tabs>
        <w:spacing w:line="240" w:lineRule="auto"/>
        <w:ind w:firstLine="0"/>
        <w:rPr>
          <w:rFonts w:ascii="Times New Roman" w:hAnsi="Times New Roman" w:cs="Times New Roman"/>
          <w:b/>
          <w:i w:val="0"/>
          <w:color w:val="002060"/>
          <w:sz w:val="24"/>
          <w:szCs w:val="24"/>
        </w:rPr>
      </w:pPr>
      <w:r w:rsidRPr="00CE3DEC">
        <w:rPr>
          <w:rFonts w:ascii="Times New Roman" w:hAnsi="Times New Roman" w:cs="Times New Roman"/>
          <w:b/>
          <w:i w:val="0"/>
          <w:color w:val="002060"/>
          <w:sz w:val="24"/>
          <w:szCs w:val="24"/>
        </w:rPr>
        <w:t>Чтение</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b/>
          <w:color w:val="002060"/>
          <w:sz w:val="24"/>
          <w:szCs w:val="24"/>
        </w:rPr>
      </w:pPr>
      <w:r w:rsidRPr="00CE3DEC">
        <w:rPr>
          <w:rFonts w:ascii="Times New Roman" w:hAnsi="Times New Roman" w:cs="Times New Roman"/>
          <w:b/>
          <w:color w:val="002060"/>
          <w:sz w:val="24"/>
          <w:szCs w:val="24"/>
        </w:rPr>
        <w:t>Выпускник научится:</w:t>
      </w:r>
    </w:p>
    <w:p w:rsidR="00670FBC" w:rsidRPr="00CE3DEC" w:rsidRDefault="00670FBC" w:rsidP="00EA6060">
      <w:pPr>
        <w:pStyle w:val="a7"/>
        <w:shd w:val="clear" w:color="auto" w:fill="auto"/>
        <w:tabs>
          <w:tab w:val="left" w:pos="0"/>
          <w:tab w:val="left" w:pos="426"/>
          <w:tab w:val="left" w:pos="659"/>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lastRenderedPageBreak/>
        <w:t>• понимать содержание прочитанных учебно-научных, публицистических (информационных и аналитических, худ</w:t>
      </w:r>
      <w:r w:rsidR="00D6722E" w:rsidRPr="00CE3DEC">
        <w:rPr>
          <w:rFonts w:ascii="Times New Roman" w:hAnsi="Times New Roman" w:cs="Times New Roman"/>
          <w:color w:val="002060"/>
          <w:sz w:val="24"/>
          <w:szCs w:val="24"/>
        </w:rPr>
        <w:t>ожественно-публицистических жан</w:t>
      </w:r>
      <w:r w:rsidRPr="00CE3DEC">
        <w:rPr>
          <w:rFonts w:ascii="Times New Roman" w:hAnsi="Times New Roman" w:cs="Times New Roman"/>
          <w:color w:val="002060"/>
          <w:sz w:val="24"/>
          <w:szCs w:val="24"/>
        </w:rPr>
        <w:t>ров), художественных текстов и воспроизводить их в устной форме в соответствии с ситуацией общения, а также в форме ученического изложения (подробного, выборочного, сжатого), в форме плана, тезисов (в устной и письменной форме);</w:t>
      </w:r>
    </w:p>
    <w:p w:rsidR="00670FBC" w:rsidRPr="00CE3DEC" w:rsidRDefault="00670FBC" w:rsidP="00EA6060">
      <w:pPr>
        <w:pStyle w:val="a7"/>
        <w:shd w:val="clear" w:color="auto" w:fill="auto"/>
        <w:tabs>
          <w:tab w:val="left" w:pos="0"/>
          <w:tab w:val="left" w:pos="426"/>
          <w:tab w:val="left" w:pos="654"/>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использовать практические умения ознакомительного, изучающего, просмотрового способов (видов) чтения в соответствии с поставленной коммуникативной задачей;</w:t>
      </w:r>
    </w:p>
    <w:p w:rsidR="00670FBC" w:rsidRPr="00CE3DEC" w:rsidRDefault="00670FBC" w:rsidP="00EA6060">
      <w:pPr>
        <w:pStyle w:val="a7"/>
        <w:shd w:val="clear" w:color="auto" w:fill="auto"/>
        <w:tabs>
          <w:tab w:val="left" w:pos="0"/>
          <w:tab w:val="left" w:pos="426"/>
          <w:tab w:val="left" w:pos="654"/>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передавать схематически представленную информацию в виде связного текста;</w:t>
      </w:r>
    </w:p>
    <w:p w:rsidR="00670FBC" w:rsidRPr="00CE3DEC" w:rsidRDefault="00670FBC" w:rsidP="00EA6060">
      <w:pPr>
        <w:pStyle w:val="a7"/>
        <w:shd w:val="clear" w:color="auto" w:fill="auto"/>
        <w:tabs>
          <w:tab w:val="left" w:pos="0"/>
          <w:tab w:val="left" w:pos="426"/>
          <w:tab w:val="left" w:pos="654"/>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использовать приёмы работы с учебной книгой, справочниками и другими информационными источниками, включая СМИ и ресурсы Интернета;</w:t>
      </w:r>
    </w:p>
    <w:p w:rsidR="00155521" w:rsidRPr="00CE3DEC" w:rsidRDefault="00670FBC" w:rsidP="00EA6060">
      <w:pPr>
        <w:pStyle w:val="a7"/>
        <w:shd w:val="clear" w:color="auto" w:fill="auto"/>
        <w:tabs>
          <w:tab w:val="left" w:pos="0"/>
          <w:tab w:val="left" w:pos="426"/>
          <w:tab w:val="left" w:pos="664"/>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отбирать и систематизировать материал на определённую тему, анализировать отобранную информацию и интерпретировать её в соответствии с поставленной коммуникативной задачей.</w:t>
      </w:r>
    </w:p>
    <w:p w:rsidR="00670FBC" w:rsidRPr="00CE3DEC" w:rsidRDefault="00670FBC" w:rsidP="00EA6060">
      <w:pPr>
        <w:pStyle w:val="141"/>
        <w:shd w:val="clear" w:color="auto" w:fill="auto"/>
        <w:tabs>
          <w:tab w:val="left" w:pos="0"/>
          <w:tab w:val="left" w:pos="426"/>
        </w:tabs>
        <w:spacing w:line="240" w:lineRule="auto"/>
        <w:ind w:firstLine="0"/>
        <w:rPr>
          <w:rFonts w:ascii="Times New Roman" w:hAnsi="Times New Roman" w:cs="Times New Roman"/>
          <w:b/>
          <w:i w:val="0"/>
          <w:color w:val="002060"/>
          <w:sz w:val="24"/>
          <w:szCs w:val="24"/>
        </w:rPr>
      </w:pPr>
      <w:r w:rsidRPr="00CE3DEC">
        <w:rPr>
          <w:rFonts w:ascii="Times New Roman" w:hAnsi="Times New Roman" w:cs="Times New Roman"/>
          <w:b/>
          <w:i w:val="0"/>
          <w:color w:val="002060"/>
          <w:sz w:val="24"/>
          <w:szCs w:val="24"/>
        </w:rPr>
        <w:t xml:space="preserve">Выпускник </w:t>
      </w:r>
      <w:r w:rsidR="00155521" w:rsidRPr="00CE3DEC">
        <w:rPr>
          <w:rFonts w:ascii="Times New Roman" w:hAnsi="Times New Roman" w:cs="Times New Roman"/>
          <w:b/>
          <w:i w:val="0"/>
          <w:color w:val="002060"/>
          <w:sz w:val="24"/>
          <w:szCs w:val="24"/>
        </w:rPr>
        <w:t>научит</w:t>
      </w:r>
      <w:r w:rsidRPr="00CE3DEC">
        <w:rPr>
          <w:rFonts w:ascii="Times New Roman" w:hAnsi="Times New Roman" w:cs="Times New Roman"/>
          <w:b/>
          <w:i w:val="0"/>
          <w:color w:val="002060"/>
          <w:sz w:val="24"/>
          <w:szCs w:val="24"/>
        </w:rPr>
        <w:t>ся:</w:t>
      </w:r>
    </w:p>
    <w:p w:rsidR="00670FBC" w:rsidRPr="00CE3DEC" w:rsidRDefault="00670FBC" w:rsidP="00EA6060">
      <w:pPr>
        <w:pStyle w:val="141"/>
        <w:shd w:val="clear" w:color="auto" w:fill="auto"/>
        <w:tabs>
          <w:tab w:val="left" w:pos="0"/>
          <w:tab w:val="left" w:pos="426"/>
          <w:tab w:val="left" w:pos="683"/>
        </w:tabs>
        <w:spacing w:line="240" w:lineRule="auto"/>
        <w:ind w:firstLine="0"/>
        <w:rPr>
          <w:rFonts w:ascii="Times New Roman" w:hAnsi="Times New Roman" w:cs="Times New Roman"/>
          <w:i w:val="0"/>
          <w:color w:val="002060"/>
          <w:sz w:val="24"/>
          <w:szCs w:val="24"/>
        </w:rPr>
      </w:pPr>
      <w:r w:rsidRPr="00CE3DEC">
        <w:rPr>
          <w:rFonts w:ascii="Times New Roman" w:hAnsi="Times New Roman" w:cs="Times New Roman"/>
          <w:i w:val="0"/>
          <w:color w:val="002060"/>
          <w:sz w:val="24"/>
          <w:szCs w:val="24"/>
        </w:rPr>
        <w:t>• понимать, анализировать, оценивать явную и скрытую (подтекс-товую) информацию в прочитанных текстах</w:t>
      </w:r>
      <w:r w:rsidRPr="00CE3DEC">
        <w:rPr>
          <w:rStyle w:val="1477"/>
          <w:iCs/>
          <w:color w:val="002060"/>
          <w:sz w:val="24"/>
          <w:szCs w:val="24"/>
        </w:rPr>
        <w:t xml:space="preserve"> </w:t>
      </w:r>
      <w:r w:rsidRPr="00CE3DEC">
        <w:rPr>
          <w:rFonts w:ascii="Times New Roman" w:hAnsi="Times New Roman" w:cs="Times New Roman"/>
          <w:i w:val="0"/>
          <w:color w:val="002060"/>
          <w:sz w:val="24"/>
          <w:szCs w:val="24"/>
        </w:rPr>
        <w:t>разной функционально-стилевой и жанровой принадлежности;</w:t>
      </w:r>
    </w:p>
    <w:p w:rsidR="00670FBC" w:rsidRPr="00CE3DEC" w:rsidRDefault="00670FBC" w:rsidP="00EA6060">
      <w:pPr>
        <w:pStyle w:val="141"/>
        <w:shd w:val="clear" w:color="auto" w:fill="auto"/>
        <w:tabs>
          <w:tab w:val="left" w:pos="0"/>
          <w:tab w:val="left" w:pos="426"/>
          <w:tab w:val="left" w:pos="1084"/>
        </w:tabs>
        <w:spacing w:line="240" w:lineRule="auto"/>
        <w:ind w:firstLine="0"/>
        <w:rPr>
          <w:rFonts w:ascii="Times New Roman" w:hAnsi="Times New Roman" w:cs="Times New Roman"/>
          <w:i w:val="0"/>
          <w:color w:val="002060"/>
          <w:sz w:val="24"/>
          <w:szCs w:val="24"/>
        </w:rPr>
      </w:pPr>
      <w:r w:rsidRPr="00CE3DEC">
        <w:rPr>
          <w:rFonts w:ascii="Times New Roman" w:hAnsi="Times New Roman" w:cs="Times New Roman"/>
          <w:i w:val="0"/>
          <w:color w:val="002060"/>
          <w:sz w:val="24"/>
          <w:szCs w:val="24"/>
        </w:rPr>
        <w:t>• извлекать информацию по заданной проблеме (включая</w:t>
      </w:r>
      <w:r w:rsidRPr="00CE3DEC">
        <w:rPr>
          <w:rStyle w:val="1475"/>
          <w:iCs/>
          <w:color w:val="002060"/>
          <w:sz w:val="24"/>
          <w:szCs w:val="24"/>
        </w:rPr>
        <w:t xml:space="preserve"> </w:t>
      </w:r>
      <w:r w:rsidRPr="00CE3DEC">
        <w:rPr>
          <w:rFonts w:ascii="Times New Roman" w:hAnsi="Times New Roman" w:cs="Times New Roman"/>
          <w:i w:val="0"/>
          <w:color w:val="002060"/>
          <w:sz w:val="24"/>
          <w:szCs w:val="24"/>
        </w:rPr>
        <w:t>противополож-ные точки зрения на её решение) из различных источников (учебно-научных текстов, текстов СМИ,</w:t>
      </w:r>
      <w:r w:rsidRPr="00CE3DEC">
        <w:rPr>
          <w:rStyle w:val="1475"/>
          <w:iCs/>
          <w:color w:val="002060"/>
          <w:sz w:val="24"/>
          <w:szCs w:val="24"/>
        </w:rPr>
        <w:t xml:space="preserve"> </w:t>
      </w:r>
      <w:r w:rsidRPr="00CE3DEC">
        <w:rPr>
          <w:rFonts w:ascii="Times New Roman" w:hAnsi="Times New Roman" w:cs="Times New Roman"/>
          <w:i w:val="0"/>
          <w:color w:val="002060"/>
          <w:sz w:val="24"/>
          <w:szCs w:val="24"/>
        </w:rPr>
        <w:t>в том числе представленных в электронном виде на различных информационных носителях, официально-деловых текстов), высказывать собственную точку зрения на решение</w:t>
      </w:r>
      <w:r w:rsidRPr="00CE3DEC">
        <w:rPr>
          <w:rStyle w:val="1475"/>
          <w:iCs/>
          <w:color w:val="002060"/>
          <w:sz w:val="24"/>
          <w:szCs w:val="24"/>
        </w:rPr>
        <w:t xml:space="preserve"> </w:t>
      </w:r>
      <w:r w:rsidRPr="00CE3DEC">
        <w:rPr>
          <w:rFonts w:ascii="Times New Roman" w:hAnsi="Times New Roman" w:cs="Times New Roman"/>
          <w:i w:val="0"/>
          <w:color w:val="002060"/>
          <w:sz w:val="24"/>
          <w:szCs w:val="24"/>
        </w:rPr>
        <w:t>проблемы.</w:t>
      </w:r>
    </w:p>
    <w:p w:rsidR="00670FBC" w:rsidRPr="00CE3DEC" w:rsidRDefault="00670FBC" w:rsidP="00EA6060">
      <w:pPr>
        <w:pStyle w:val="141"/>
        <w:shd w:val="clear" w:color="auto" w:fill="auto"/>
        <w:tabs>
          <w:tab w:val="left" w:pos="0"/>
          <w:tab w:val="left" w:pos="426"/>
          <w:tab w:val="left" w:pos="1084"/>
        </w:tabs>
        <w:spacing w:line="240" w:lineRule="auto"/>
        <w:ind w:firstLine="0"/>
        <w:rPr>
          <w:rFonts w:ascii="Times New Roman" w:hAnsi="Times New Roman" w:cs="Times New Roman"/>
          <w:b/>
          <w:i w:val="0"/>
          <w:color w:val="002060"/>
          <w:sz w:val="24"/>
          <w:szCs w:val="24"/>
        </w:rPr>
      </w:pPr>
      <w:r w:rsidRPr="00CE3DEC">
        <w:rPr>
          <w:rFonts w:ascii="Times New Roman" w:hAnsi="Times New Roman" w:cs="Times New Roman"/>
          <w:b/>
          <w:i w:val="0"/>
          <w:color w:val="002060"/>
          <w:sz w:val="24"/>
          <w:szCs w:val="24"/>
        </w:rPr>
        <w:t>Говорение</w:t>
      </w:r>
    </w:p>
    <w:p w:rsidR="000748BB" w:rsidRPr="00CE3DEC" w:rsidRDefault="000748BB" w:rsidP="000748BB">
      <w:pPr>
        <w:pStyle w:val="141"/>
        <w:shd w:val="clear" w:color="auto" w:fill="auto"/>
        <w:tabs>
          <w:tab w:val="left" w:pos="0"/>
          <w:tab w:val="left" w:pos="426"/>
        </w:tabs>
        <w:spacing w:line="240" w:lineRule="auto"/>
        <w:ind w:firstLine="0"/>
        <w:rPr>
          <w:rFonts w:ascii="Times New Roman" w:hAnsi="Times New Roman" w:cs="Times New Roman"/>
          <w:b/>
          <w:i w:val="0"/>
          <w:color w:val="002060"/>
          <w:sz w:val="24"/>
          <w:szCs w:val="24"/>
        </w:rPr>
      </w:pPr>
      <w:r w:rsidRPr="00CE3DEC">
        <w:rPr>
          <w:rFonts w:ascii="Times New Roman" w:hAnsi="Times New Roman" w:cs="Times New Roman"/>
          <w:b/>
          <w:i w:val="0"/>
          <w:color w:val="002060"/>
          <w:sz w:val="24"/>
          <w:szCs w:val="24"/>
        </w:rPr>
        <w:t>Выпускник получит возможность научиться:</w:t>
      </w:r>
    </w:p>
    <w:p w:rsidR="00670FBC" w:rsidRPr="00CE3DEC" w:rsidRDefault="00670FBC" w:rsidP="00EA6060">
      <w:pPr>
        <w:pStyle w:val="a7"/>
        <w:shd w:val="clear" w:color="auto" w:fill="auto"/>
        <w:tabs>
          <w:tab w:val="left" w:pos="0"/>
          <w:tab w:val="left" w:pos="426"/>
          <w:tab w:val="left" w:pos="1084"/>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создавать устные монологические и диалогические высказывания (в том числе оценочного характера) на актуальные социально-культурные, нравст-венно-этические, бытовые, учебные темы (в том числе лингвистические, а также темы, связанные с содержанием других изучаемых учебных предметов) разной коммуникативной направленности в соответствии с целями и ситуацией общения (сообщение, небольшой доклад в ситуации учебно-научного общения, бытовой рассказ о событии, история, участие в беседе, споре);</w:t>
      </w:r>
    </w:p>
    <w:p w:rsidR="00670FBC" w:rsidRPr="00CE3DEC" w:rsidRDefault="00670FBC" w:rsidP="00EA6060">
      <w:pPr>
        <w:pStyle w:val="a7"/>
        <w:shd w:val="clear" w:color="auto" w:fill="auto"/>
        <w:tabs>
          <w:tab w:val="left" w:pos="0"/>
          <w:tab w:val="left" w:pos="426"/>
          <w:tab w:val="left" w:pos="1079"/>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обсуждать и чётко формулировать цели, план совместной групповой учебной деятельности, распределение частей работы;</w:t>
      </w:r>
    </w:p>
    <w:p w:rsidR="00670FBC" w:rsidRPr="00CE3DEC" w:rsidRDefault="00670FBC" w:rsidP="00EA6060">
      <w:pPr>
        <w:pStyle w:val="a7"/>
        <w:shd w:val="clear" w:color="auto" w:fill="auto"/>
        <w:tabs>
          <w:tab w:val="left" w:pos="0"/>
          <w:tab w:val="left" w:pos="426"/>
          <w:tab w:val="left" w:pos="1079"/>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извлекать из различных источник</w:t>
      </w:r>
      <w:r w:rsidR="00D6722E" w:rsidRPr="00CE3DEC">
        <w:rPr>
          <w:rFonts w:ascii="Times New Roman" w:hAnsi="Times New Roman" w:cs="Times New Roman"/>
          <w:color w:val="002060"/>
          <w:sz w:val="24"/>
          <w:szCs w:val="24"/>
        </w:rPr>
        <w:t>ов, систематизировать и анализи</w:t>
      </w:r>
      <w:r w:rsidRPr="00CE3DEC">
        <w:rPr>
          <w:rFonts w:ascii="Times New Roman" w:hAnsi="Times New Roman" w:cs="Times New Roman"/>
          <w:color w:val="002060"/>
          <w:sz w:val="24"/>
          <w:szCs w:val="24"/>
        </w:rPr>
        <w:t>ровать материал на определённую тему и передавать его в устной форме с учётом заданных условий общения;</w:t>
      </w:r>
    </w:p>
    <w:p w:rsidR="00670FBC" w:rsidRPr="00CE3DEC" w:rsidRDefault="00670FBC" w:rsidP="00EA6060">
      <w:pPr>
        <w:pStyle w:val="a7"/>
        <w:shd w:val="clear" w:color="auto" w:fill="auto"/>
        <w:tabs>
          <w:tab w:val="left" w:pos="0"/>
          <w:tab w:val="left" w:pos="426"/>
          <w:tab w:val="left" w:pos="1084"/>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xml:space="preserve">• соблюдать в практике устного речевого общения основные орфоэпичес-кие, лексические, грамматические нормы </w:t>
      </w:r>
      <w:r w:rsidR="00D6722E" w:rsidRPr="00CE3DEC">
        <w:rPr>
          <w:rFonts w:ascii="Times New Roman" w:hAnsi="Times New Roman" w:cs="Times New Roman"/>
          <w:color w:val="002060"/>
          <w:sz w:val="24"/>
          <w:szCs w:val="24"/>
        </w:rPr>
        <w:t>современного русского литератур</w:t>
      </w:r>
      <w:r w:rsidRPr="00CE3DEC">
        <w:rPr>
          <w:rFonts w:ascii="Times New Roman" w:hAnsi="Times New Roman" w:cs="Times New Roman"/>
          <w:color w:val="002060"/>
          <w:sz w:val="24"/>
          <w:szCs w:val="24"/>
        </w:rPr>
        <w:t>ного языка; стилистически корректно использовать лексику и фразеологию, правила речевого этикета.</w:t>
      </w:r>
    </w:p>
    <w:p w:rsidR="00670FBC" w:rsidRPr="00CE3DEC" w:rsidRDefault="00670FBC" w:rsidP="00EA6060">
      <w:pPr>
        <w:pStyle w:val="141"/>
        <w:shd w:val="clear" w:color="auto" w:fill="auto"/>
        <w:tabs>
          <w:tab w:val="left" w:pos="0"/>
          <w:tab w:val="left" w:pos="426"/>
        </w:tabs>
        <w:spacing w:line="240" w:lineRule="auto"/>
        <w:ind w:firstLine="0"/>
        <w:rPr>
          <w:rFonts w:ascii="Times New Roman" w:hAnsi="Times New Roman" w:cs="Times New Roman"/>
          <w:b/>
          <w:i w:val="0"/>
          <w:color w:val="002060"/>
          <w:sz w:val="24"/>
          <w:szCs w:val="24"/>
        </w:rPr>
      </w:pPr>
      <w:r w:rsidRPr="00CE3DEC">
        <w:rPr>
          <w:rFonts w:ascii="Times New Roman" w:hAnsi="Times New Roman" w:cs="Times New Roman"/>
          <w:b/>
          <w:i w:val="0"/>
          <w:color w:val="002060"/>
          <w:sz w:val="24"/>
          <w:szCs w:val="24"/>
        </w:rPr>
        <w:t xml:space="preserve">Выпускник </w:t>
      </w:r>
      <w:r w:rsidR="00155521" w:rsidRPr="00CE3DEC">
        <w:rPr>
          <w:rFonts w:ascii="Times New Roman" w:hAnsi="Times New Roman" w:cs="Times New Roman"/>
          <w:b/>
          <w:i w:val="0"/>
          <w:color w:val="002060"/>
          <w:sz w:val="24"/>
          <w:szCs w:val="24"/>
        </w:rPr>
        <w:t>научи</w:t>
      </w:r>
      <w:r w:rsidR="00E728C9" w:rsidRPr="00CE3DEC">
        <w:rPr>
          <w:rFonts w:ascii="Times New Roman" w:hAnsi="Times New Roman" w:cs="Times New Roman"/>
          <w:b/>
          <w:i w:val="0"/>
          <w:color w:val="002060"/>
          <w:sz w:val="24"/>
          <w:szCs w:val="24"/>
        </w:rPr>
        <w:t>т</w:t>
      </w:r>
      <w:r w:rsidRPr="00CE3DEC">
        <w:rPr>
          <w:rFonts w:ascii="Times New Roman" w:hAnsi="Times New Roman" w:cs="Times New Roman"/>
          <w:b/>
          <w:i w:val="0"/>
          <w:color w:val="002060"/>
          <w:sz w:val="24"/>
          <w:szCs w:val="24"/>
        </w:rPr>
        <w:t>ся:</w:t>
      </w:r>
    </w:p>
    <w:p w:rsidR="00670FBC" w:rsidRPr="00CE3DEC" w:rsidRDefault="00670FBC" w:rsidP="00EA6060">
      <w:pPr>
        <w:pStyle w:val="141"/>
        <w:shd w:val="clear" w:color="auto" w:fill="auto"/>
        <w:tabs>
          <w:tab w:val="left" w:pos="0"/>
          <w:tab w:val="left" w:pos="426"/>
          <w:tab w:val="left" w:pos="1079"/>
        </w:tabs>
        <w:spacing w:line="240" w:lineRule="auto"/>
        <w:ind w:firstLine="0"/>
        <w:rPr>
          <w:rFonts w:ascii="Times New Roman" w:hAnsi="Times New Roman" w:cs="Times New Roman"/>
          <w:i w:val="0"/>
          <w:color w:val="002060"/>
          <w:sz w:val="24"/>
          <w:szCs w:val="24"/>
        </w:rPr>
      </w:pPr>
      <w:r w:rsidRPr="00CE3DEC">
        <w:rPr>
          <w:rFonts w:ascii="Times New Roman" w:hAnsi="Times New Roman" w:cs="Times New Roman"/>
          <w:i w:val="0"/>
          <w:color w:val="002060"/>
          <w:sz w:val="24"/>
          <w:szCs w:val="24"/>
        </w:rPr>
        <w:t>• создавать устные монологические и диалогические</w:t>
      </w:r>
      <w:r w:rsidRPr="00CE3DEC">
        <w:rPr>
          <w:rStyle w:val="1475"/>
          <w:iCs/>
          <w:color w:val="002060"/>
          <w:sz w:val="24"/>
          <w:szCs w:val="24"/>
        </w:rPr>
        <w:t xml:space="preserve"> </w:t>
      </w:r>
      <w:r w:rsidRPr="00CE3DEC">
        <w:rPr>
          <w:rFonts w:ascii="Times New Roman" w:hAnsi="Times New Roman" w:cs="Times New Roman"/>
          <w:i w:val="0"/>
          <w:color w:val="002060"/>
          <w:sz w:val="24"/>
          <w:szCs w:val="24"/>
        </w:rPr>
        <w:t>высказывания различных типов и жанров в учебно-научной</w:t>
      </w:r>
      <w:r w:rsidRPr="00CE3DEC">
        <w:rPr>
          <w:rStyle w:val="1475"/>
          <w:iCs/>
          <w:color w:val="002060"/>
          <w:sz w:val="24"/>
          <w:szCs w:val="24"/>
        </w:rPr>
        <w:t xml:space="preserve"> </w:t>
      </w:r>
      <w:r w:rsidRPr="00CE3DEC">
        <w:rPr>
          <w:rFonts w:ascii="Times New Roman" w:hAnsi="Times New Roman" w:cs="Times New Roman"/>
          <w:i w:val="0"/>
          <w:color w:val="002060"/>
          <w:sz w:val="24"/>
          <w:szCs w:val="24"/>
        </w:rPr>
        <w:t>(на материале изучаемых учебных дисциплин), социально-культурной и деловой сферах общения;</w:t>
      </w:r>
    </w:p>
    <w:p w:rsidR="00670FBC" w:rsidRPr="00CE3DEC" w:rsidRDefault="00670FBC" w:rsidP="00EA6060">
      <w:pPr>
        <w:pStyle w:val="141"/>
        <w:shd w:val="clear" w:color="auto" w:fill="auto"/>
        <w:tabs>
          <w:tab w:val="left" w:pos="0"/>
          <w:tab w:val="left" w:pos="426"/>
          <w:tab w:val="left" w:pos="1089"/>
        </w:tabs>
        <w:spacing w:line="240" w:lineRule="auto"/>
        <w:ind w:firstLine="0"/>
        <w:rPr>
          <w:rFonts w:ascii="Times New Roman" w:hAnsi="Times New Roman" w:cs="Times New Roman"/>
          <w:i w:val="0"/>
          <w:color w:val="002060"/>
          <w:sz w:val="24"/>
          <w:szCs w:val="24"/>
        </w:rPr>
      </w:pPr>
      <w:r w:rsidRPr="00CE3DEC">
        <w:rPr>
          <w:rFonts w:ascii="Times New Roman" w:hAnsi="Times New Roman" w:cs="Times New Roman"/>
          <w:i w:val="0"/>
          <w:color w:val="002060"/>
          <w:sz w:val="24"/>
          <w:szCs w:val="24"/>
        </w:rPr>
        <w:t>• выступать перед аудиторией с докладом; публично</w:t>
      </w:r>
      <w:r w:rsidRPr="00CE3DEC">
        <w:rPr>
          <w:rStyle w:val="1475"/>
          <w:iCs/>
          <w:color w:val="002060"/>
          <w:sz w:val="24"/>
          <w:szCs w:val="24"/>
        </w:rPr>
        <w:t xml:space="preserve"> </w:t>
      </w:r>
      <w:r w:rsidRPr="00CE3DEC">
        <w:rPr>
          <w:rFonts w:ascii="Times New Roman" w:hAnsi="Times New Roman" w:cs="Times New Roman"/>
          <w:i w:val="0"/>
          <w:color w:val="002060"/>
          <w:sz w:val="24"/>
          <w:szCs w:val="24"/>
        </w:rPr>
        <w:t>защищать проект, реферат;</w:t>
      </w:r>
    </w:p>
    <w:p w:rsidR="00670FBC" w:rsidRPr="00CE3DEC" w:rsidRDefault="00670FBC" w:rsidP="00EA6060">
      <w:pPr>
        <w:pStyle w:val="141"/>
        <w:shd w:val="clear" w:color="auto" w:fill="auto"/>
        <w:tabs>
          <w:tab w:val="left" w:pos="0"/>
          <w:tab w:val="left" w:pos="426"/>
          <w:tab w:val="left" w:pos="1060"/>
        </w:tabs>
        <w:spacing w:line="240" w:lineRule="auto"/>
        <w:ind w:firstLine="0"/>
        <w:rPr>
          <w:rFonts w:ascii="Times New Roman" w:hAnsi="Times New Roman" w:cs="Times New Roman"/>
          <w:i w:val="0"/>
          <w:color w:val="002060"/>
          <w:sz w:val="24"/>
          <w:szCs w:val="24"/>
        </w:rPr>
      </w:pPr>
      <w:r w:rsidRPr="00CE3DEC">
        <w:rPr>
          <w:rFonts w:ascii="Times New Roman" w:hAnsi="Times New Roman" w:cs="Times New Roman"/>
          <w:i w:val="0"/>
          <w:color w:val="002060"/>
          <w:sz w:val="24"/>
          <w:szCs w:val="24"/>
        </w:rPr>
        <w:t>• участвовать в дискуссии на учебно-научные темы, соблюдая нормы учебно-научного общения;</w:t>
      </w:r>
    </w:p>
    <w:p w:rsidR="00670FBC" w:rsidRPr="00CE3DEC" w:rsidRDefault="00670FBC" w:rsidP="00EA6060">
      <w:pPr>
        <w:pStyle w:val="141"/>
        <w:shd w:val="clear" w:color="auto" w:fill="auto"/>
        <w:tabs>
          <w:tab w:val="left" w:pos="0"/>
          <w:tab w:val="left" w:pos="426"/>
          <w:tab w:val="left" w:pos="1089"/>
        </w:tabs>
        <w:spacing w:line="240" w:lineRule="auto"/>
        <w:ind w:firstLine="0"/>
        <w:rPr>
          <w:rFonts w:ascii="Times New Roman" w:hAnsi="Times New Roman" w:cs="Times New Roman"/>
          <w:i w:val="0"/>
          <w:color w:val="002060"/>
          <w:sz w:val="24"/>
          <w:szCs w:val="24"/>
        </w:rPr>
      </w:pPr>
      <w:r w:rsidRPr="00CE3DEC">
        <w:rPr>
          <w:rFonts w:ascii="Times New Roman" w:hAnsi="Times New Roman" w:cs="Times New Roman"/>
          <w:i w:val="0"/>
          <w:color w:val="002060"/>
          <w:sz w:val="24"/>
          <w:szCs w:val="24"/>
        </w:rPr>
        <w:t>• анализировать и оценивать речевые высказывания</w:t>
      </w:r>
      <w:r w:rsidRPr="00CE3DEC">
        <w:rPr>
          <w:rStyle w:val="1475"/>
          <w:iCs/>
          <w:color w:val="002060"/>
          <w:sz w:val="24"/>
          <w:szCs w:val="24"/>
        </w:rPr>
        <w:t xml:space="preserve"> </w:t>
      </w:r>
      <w:r w:rsidRPr="00CE3DEC">
        <w:rPr>
          <w:rFonts w:ascii="Times New Roman" w:hAnsi="Times New Roman" w:cs="Times New Roman"/>
          <w:i w:val="0"/>
          <w:color w:val="002060"/>
          <w:sz w:val="24"/>
          <w:szCs w:val="24"/>
        </w:rPr>
        <w:t>с точки зрения их успешности в достижении прогнозируемого результата.</w:t>
      </w:r>
    </w:p>
    <w:p w:rsidR="00670FBC" w:rsidRPr="00CE3DEC" w:rsidRDefault="00670FBC" w:rsidP="00EA6060">
      <w:pPr>
        <w:pStyle w:val="141"/>
        <w:shd w:val="clear" w:color="auto" w:fill="auto"/>
        <w:tabs>
          <w:tab w:val="left" w:pos="0"/>
          <w:tab w:val="left" w:pos="426"/>
          <w:tab w:val="left" w:pos="1089"/>
        </w:tabs>
        <w:spacing w:line="240" w:lineRule="auto"/>
        <w:ind w:firstLine="0"/>
        <w:rPr>
          <w:rFonts w:ascii="Times New Roman" w:hAnsi="Times New Roman" w:cs="Times New Roman"/>
          <w:b/>
          <w:i w:val="0"/>
          <w:color w:val="002060"/>
          <w:sz w:val="24"/>
          <w:szCs w:val="24"/>
        </w:rPr>
      </w:pPr>
      <w:r w:rsidRPr="00CE3DEC">
        <w:rPr>
          <w:rFonts w:ascii="Times New Roman" w:hAnsi="Times New Roman" w:cs="Times New Roman"/>
          <w:b/>
          <w:i w:val="0"/>
          <w:color w:val="002060"/>
          <w:sz w:val="24"/>
          <w:szCs w:val="24"/>
        </w:rPr>
        <w:t>Письмо</w:t>
      </w:r>
    </w:p>
    <w:p w:rsidR="000748BB" w:rsidRPr="00CE3DEC" w:rsidRDefault="000748BB" w:rsidP="000748BB">
      <w:pPr>
        <w:pStyle w:val="141"/>
        <w:shd w:val="clear" w:color="auto" w:fill="auto"/>
        <w:tabs>
          <w:tab w:val="left" w:pos="0"/>
          <w:tab w:val="left" w:pos="426"/>
        </w:tabs>
        <w:spacing w:line="240" w:lineRule="auto"/>
        <w:ind w:firstLine="0"/>
        <w:rPr>
          <w:rFonts w:ascii="Times New Roman" w:hAnsi="Times New Roman" w:cs="Times New Roman"/>
          <w:b/>
          <w:i w:val="0"/>
          <w:color w:val="002060"/>
          <w:sz w:val="24"/>
          <w:szCs w:val="24"/>
        </w:rPr>
      </w:pPr>
      <w:r w:rsidRPr="00CE3DEC">
        <w:rPr>
          <w:rFonts w:ascii="Times New Roman" w:hAnsi="Times New Roman" w:cs="Times New Roman"/>
          <w:b/>
          <w:i w:val="0"/>
          <w:color w:val="002060"/>
          <w:sz w:val="24"/>
          <w:szCs w:val="24"/>
        </w:rPr>
        <w:t>Выпускник получит возможность научиться.</w:t>
      </w:r>
    </w:p>
    <w:p w:rsidR="00670FBC" w:rsidRPr="00CE3DEC" w:rsidRDefault="00670FBC" w:rsidP="00EA6060">
      <w:pPr>
        <w:pStyle w:val="a7"/>
        <w:shd w:val="clear" w:color="auto" w:fill="auto"/>
        <w:tabs>
          <w:tab w:val="left" w:pos="0"/>
          <w:tab w:val="left" w:pos="426"/>
          <w:tab w:val="left" w:pos="1084"/>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создавать письменные монологичес</w:t>
      </w:r>
      <w:r w:rsidR="00D6722E" w:rsidRPr="00CE3DEC">
        <w:rPr>
          <w:rFonts w:ascii="Times New Roman" w:hAnsi="Times New Roman" w:cs="Times New Roman"/>
          <w:color w:val="002060"/>
          <w:sz w:val="24"/>
          <w:szCs w:val="24"/>
        </w:rPr>
        <w:t>кие высказывания разной коммуни</w:t>
      </w:r>
      <w:r w:rsidRPr="00CE3DEC">
        <w:rPr>
          <w:rFonts w:ascii="Times New Roman" w:hAnsi="Times New Roman" w:cs="Times New Roman"/>
          <w:color w:val="002060"/>
          <w:sz w:val="24"/>
          <w:szCs w:val="24"/>
        </w:rPr>
        <w:t>кативной направленности с учётом целей и ситуации общения (ученическое сочинение на социально- культурные, нравственно-этические, бытовые и учебные темы, рассказ о событии, тезисы, неофициальное письмо, отзыв, расписка, доверенность, заявление);</w:t>
      </w:r>
    </w:p>
    <w:p w:rsidR="00670FBC" w:rsidRPr="00CE3DEC" w:rsidRDefault="00670FBC" w:rsidP="00EA6060">
      <w:pPr>
        <w:pStyle w:val="a7"/>
        <w:shd w:val="clear" w:color="auto" w:fill="auto"/>
        <w:tabs>
          <w:tab w:val="left" w:pos="0"/>
          <w:tab w:val="left" w:pos="426"/>
          <w:tab w:val="left" w:pos="644"/>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lastRenderedPageBreak/>
        <w:t>• излагать содержание прослушанно</w:t>
      </w:r>
      <w:r w:rsidR="00D6722E" w:rsidRPr="00CE3DEC">
        <w:rPr>
          <w:rFonts w:ascii="Times New Roman" w:hAnsi="Times New Roman" w:cs="Times New Roman"/>
          <w:color w:val="002060"/>
          <w:sz w:val="24"/>
          <w:szCs w:val="24"/>
        </w:rPr>
        <w:t>го или прочитанного текста (под</w:t>
      </w:r>
      <w:r w:rsidRPr="00CE3DEC">
        <w:rPr>
          <w:rFonts w:ascii="Times New Roman" w:hAnsi="Times New Roman" w:cs="Times New Roman"/>
          <w:color w:val="002060"/>
          <w:sz w:val="24"/>
          <w:szCs w:val="24"/>
        </w:rPr>
        <w:t>робно, сжато, выборочно) в форме ученического изложения, а также тезисов, плана;</w:t>
      </w:r>
    </w:p>
    <w:p w:rsidR="00E728C9" w:rsidRPr="00CE3DEC" w:rsidRDefault="00670FBC" w:rsidP="00EA6060">
      <w:pPr>
        <w:pStyle w:val="a7"/>
        <w:shd w:val="clear" w:color="auto" w:fill="auto"/>
        <w:tabs>
          <w:tab w:val="left" w:pos="0"/>
          <w:tab w:val="left" w:pos="426"/>
          <w:tab w:val="left" w:pos="634"/>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соблюдать в практике письма основные лексические, грамматические, орфографические и пунктуационные нормы современного русского литературного языка; стилистически корректно использовать лексику и фразеологию.</w:t>
      </w:r>
    </w:p>
    <w:p w:rsidR="00670FBC" w:rsidRPr="00CE3DEC" w:rsidRDefault="00670FBC" w:rsidP="00EA6060">
      <w:pPr>
        <w:pStyle w:val="141"/>
        <w:shd w:val="clear" w:color="auto" w:fill="auto"/>
        <w:tabs>
          <w:tab w:val="left" w:pos="0"/>
          <w:tab w:val="left" w:pos="426"/>
        </w:tabs>
        <w:spacing w:line="240" w:lineRule="auto"/>
        <w:ind w:firstLine="0"/>
        <w:rPr>
          <w:rFonts w:ascii="Times New Roman" w:hAnsi="Times New Roman" w:cs="Times New Roman"/>
          <w:b/>
          <w:i w:val="0"/>
          <w:color w:val="002060"/>
          <w:sz w:val="24"/>
          <w:szCs w:val="24"/>
        </w:rPr>
      </w:pPr>
      <w:r w:rsidRPr="00CE3DEC">
        <w:rPr>
          <w:rFonts w:ascii="Times New Roman" w:hAnsi="Times New Roman" w:cs="Times New Roman"/>
          <w:b/>
          <w:i w:val="0"/>
          <w:color w:val="002060"/>
          <w:sz w:val="24"/>
          <w:szCs w:val="24"/>
        </w:rPr>
        <w:t xml:space="preserve">Выпускник </w:t>
      </w:r>
      <w:r w:rsidR="00155521" w:rsidRPr="00CE3DEC">
        <w:rPr>
          <w:rFonts w:ascii="Times New Roman" w:hAnsi="Times New Roman" w:cs="Times New Roman"/>
          <w:b/>
          <w:i w:val="0"/>
          <w:color w:val="002060"/>
          <w:sz w:val="24"/>
          <w:szCs w:val="24"/>
        </w:rPr>
        <w:t>научит</w:t>
      </w:r>
      <w:r w:rsidRPr="00CE3DEC">
        <w:rPr>
          <w:rFonts w:ascii="Times New Roman" w:hAnsi="Times New Roman" w:cs="Times New Roman"/>
          <w:b/>
          <w:i w:val="0"/>
          <w:color w:val="002060"/>
          <w:sz w:val="24"/>
          <w:szCs w:val="24"/>
        </w:rPr>
        <w:t>ся:</w:t>
      </w:r>
    </w:p>
    <w:p w:rsidR="00670FBC" w:rsidRPr="00CE3DEC" w:rsidRDefault="00670FBC" w:rsidP="00EA6060">
      <w:pPr>
        <w:pStyle w:val="141"/>
        <w:shd w:val="clear" w:color="auto" w:fill="auto"/>
        <w:tabs>
          <w:tab w:val="left" w:pos="0"/>
          <w:tab w:val="left" w:pos="426"/>
          <w:tab w:val="left" w:pos="631"/>
        </w:tabs>
        <w:spacing w:line="240" w:lineRule="auto"/>
        <w:ind w:firstLine="0"/>
        <w:rPr>
          <w:rFonts w:ascii="Times New Roman" w:hAnsi="Times New Roman" w:cs="Times New Roman"/>
          <w:i w:val="0"/>
          <w:color w:val="002060"/>
          <w:sz w:val="24"/>
          <w:szCs w:val="24"/>
        </w:rPr>
      </w:pPr>
      <w:r w:rsidRPr="00CE3DEC">
        <w:rPr>
          <w:rFonts w:ascii="Times New Roman" w:hAnsi="Times New Roman" w:cs="Times New Roman"/>
          <w:i w:val="0"/>
          <w:color w:val="002060"/>
          <w:sz w:val="24"/>
          <w:szCs w:val="24"/>
        </w:rPr>
        <w:t>• писать рецензии, рефераты;</w:t>
      </w:r>
    </w:p>
    <w:p w:rsidR="00670FBC" w:rsidRPr="00CE3DEC" w:rsidRDefault="00670FBC" w:rsidP="00EA6060">
      <w:pPr>
        <w:pStyle w:val="141"/>
        <w:shd w:val="clear" w:color="auto" w:fill="auto"/>
        <w:tabs>
          <w:tab w:val="left" w:pos="0"/>
          <w:tab w:val="left" w:pos="426"/>
          <w:tab w:val="left" w:pos="634"/>
        </w:tabs>
        <w:spacing w:line="240" w:lineRule="auto"/>
        <w:ind w:firstLine="0"/>
        <w:rPr>
          <w:rFonts w:ascii="Times New Roman" w:hAnsi="Times New Roman" w:cs="Times New Roman"/>
          <w:i w:val="0"/>
          <w:color w:val="002060"/>
          <w:sz w:val="24"/>
          <w:szCs w:val="24"/>
        </w:rPr>
      </w:pPr>
      <w:r w:rsidRPr="00CE3DEC">
        <w:rPr>
          <w:rFonts w:ascii="Times New Roman" w:hAnsi="Times New Roman" w:cs="Times New Roman"/>
          <w:i w:val="0"/>
          <w:color w:val="002060"/>
          <w:sz w:val="24"/>
          <w:szCs w:val="24"/>
        </w:rPr>
        <w:t>• составлять аннотации, тезисы выступления, конспекты;</w:t>
      </w:r>
    </w:p>
    <w:p w:rsidR="00670FBC" w:rsidRPr="00CE3DEC" w:rsidRDefault="00670FBC" w:rsidP="00EA6060">
      <w:pPr>
        <w:pStyle w:val="141"/>
        <w:shd w:val="clear" w:color="auto" w:fill="auto"/>
        <w:tabs>
          <w:tab w:val="left" w:pos="0"/>
          <w:tab w:val="left" w:pos="426"/>
          <w:tab w:val="left" w:pos="630"/>
        </w:tabs>
        <w:spacing w:line="240" w:lineRule="auto"/>
        <w:ind w:firstLine="0"/>
        <w:rPr>
          <w:rFonts w:ascii="Times New Roman" w:hAnsi="Times New Roman" w:cs="Times New Roman"/>
          <w:i w:val="0"/>
          <w:color w:val="002060"/>
          <w:sz w:val="24"/>
          <w:szCs w:val="24"/>
        </w:rPr>
      </w:pPr>
      <w:r w:rsidRPr="00CE3DEC">
        <w:rPr>
          <w:rFonts w:ascii="Times New Roman" w:hAnsi="Times New Roman" w:cs="Times New Roman"/>
          <w:i w:val="0"/>
          <w:color w:val="002060"/>
          <w:sz w:val="24"/>
          <w:szCs w:val="24"/>
        </w:rPr>
        <w:t>• писать резюме, деловые письма, объявления с учётом</w:t>
      </w:r>
      <w:r w:rsidRPr="00CE3DEC">
        <w:rPr>
          <w:rStyle w:val="1473"/>
          <w:iCs/>
          <w:color w:val="002060"/>
          <w:sz w:val="24"/>
          <w:szCs w:val="24"/>
        </w:rPr>
        <w:t xml:space="preserve"> </w:t>
      </w:r>
      <w:r w:rsidRPr="00CE3DEC">
        <w:rPr>
          <w:rFonts w:ascii="Times New Roman" w:hAnsi="Times New Roman" w:cs="Times New Roman"/>
          <w:i w:val="0"/>
          <w:color w:val="002060"/>
          <w:sz w:val="24"/>
          <w:szCs w:val="24"/>
        </w:rPr>
        <w:t>внеязыковых требований, предъявляемых к ним, и в соответствии со спецификой употребления языковых средств.</w:t>
      </w:r>
    </w:p>
    <w:p w:rsidR="00FE2E72" w:rsidRPr="00CE3DEC" w:rsidRDefault="00FE2E72" w:rsidP="00EA6060">
      <w:pPr>
        <w:pStyle w:val="141"/>
        <w:shd w:val="clear" w:color="auto" w:fill="auto"/>
        <w:tabs>
          <w:tab w:val="left" w:pos="0"/>
          <w:tab w:val="left" w:pos="426"/>
          <w:tab w:val="left" w:pos="630"/>
        </w:tabs>
        <w:spacing w:line="240" w:lineRule="auto"/>
        <w:ind w:firstLine="0"/>
        <w:rPr>
          <w:rFonts w:ascii="Times New Roman" w:hAnsi="Times New Roman" w:cs="Times New Roman"/>
          <w:i w:val="0"/>
          <w:color w:val="002060"/>
          <w:sz w:val="24"/>
          <w:szCs w:val="24"/>
        </w:rPr>
      </w:pPr>
    </w:p>
    <w:p w:rsidR="00670FBC" w:rsidRPr="00CE3DEC" w:rsidRDefault="00670FBC" w:rsidP="00EA6060">
      <w:pPr>
        <w:pStyle w:val="141"/>
        <w:shd w:val="clear" w:color="auto" w:fill="auto"/>
        <w:tabs>
          <w:tab w:val="left" w:pos="0"/>
          <w:tab w:val="left" w:pos="426"/>
          <w:tab w:val="left" w:pos="630"/>
        </w:tabs>
        <w:spacing w:line="240" w:lineRule="auto"/>
        <w:ind w:firstLine="0"/>
        <w:rPr>
          <w:rFonts w:ascii="Times New Roman" w:hAnsi="Times New Roman" w:cs="Times New Roman"/>
          <w:b/>
          <w:i w:val="0"/>
          <w:color w:val="002060"/>
          <w:sz w:val="24"/>
          <w:szCs w:val="24"/>
        </w:rPr>
      </w:pPr>
      <w:r w:rsidRPr="00CE3DEC">
        <w:rPr>
          <w:rFonts w:ascii="Times New Roman" w:hAnsi="Times New Roman" w:cs="Times New Roman"/>
          <w:b/>
          <w:i w:val="0"/>
          <w:color w:val="002060"/>
          <w:sz w:val="24"/>
          <w:szCs w:val="24"/>
        </w:rPr>
        <w:t>Текст</w:t>
      </w:r>
    </w:p>
    <w:p w:rsidR="000748BB" w:rsidRPr="00CE3DEC" w:rsidRDefault="000748BB" w:rsidP="000748BB">
      <w:pPr>
        <w:pStyle w:val="141"/>
        <w:shd w:val="clear" w:color="auto" w:fill="auto"/>
        <w:tabs>
          <w:tab w:val="left" w:pos="0"/>
          <w:tab w:val="left" w:pos="426"/>
        </w:tabs>
        <w:spacing w:line="240" w:lineRule="auto"/>
        <w:ind w:firstLine="0"/>
        <w:rPr>
          <w:rFonts w:ascii="Times New Roman" w:hAnsi="Times New Roman" w:cs="Times New Roman"/>
          <w:b/>
          <w:i w:val="0"/>
          <w:color w:val="002060"/>
          <w:sz w:val="24"/>
          <w:szCs w:val="24"/>
        </w:rPr>
      </w:pPr>
      <w:r w:rsidRPr="00CE3DEC">
        <w:rPr>
          <w:rFonts w:ascii="Times New Roman" w:hAnsi="Times New Roman" w:cs="Times New Roman"/>
          <w:b/>
          <w:i w:val="0"/>
          <w:color w:val="002060"/>
          <w:sz w:val="24"/>
          <w:szCs w:val="24"/>
        </w:rPr>
        <w:t>Выпускник получит возможность научиться:</w:t>
      </w:r>
    </w:p>
    <w:p w:rsidR="00670FBC" w:rsidRPr="00CE3DEC" w:rsidRDefault="00670FBC" w:rsidP="00EA6060">
      <w:pPr>
        <w:pStyle w:val="a7"/>
        <w:shd w:val="clear" w:color="auto" w:fill="auto"/>
        <w:tabs>
          <w:tab w:val="left" w:pos="0"/>
          <w:tab w:val="left" w:pos="426"/>
          <w:tab w:val="left" w:pos="634"/>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анализировать и характеризовать тексты различных типов речи, стилей, жанров с точки зрения смыслового содержания и структуры, а также требований, предъявляемых к тексту как речевому произведению;</w:t>
      </w:r>
    </w:p>
    <w:p w:rsidR="00670FBC" w:rsidRPr="00CE3DEC" w:rsidRDefault="00670FBC" w:rsidP="00EA6060">
      <w:pPr>
        <w:pStyle w:val="a7"/>
        <w:shd w:val="clear" w:color="auto" w:fill="auto"/>
        <w:tabs>
          <w:tab w:val="left" w:pos="0"/>
          <w:tab w:val="left" w:pos="426"/>
          <w:tab w:val="left" w:pos="639"/>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осуществлять информационную переработку текста, передавая его содержание в виде плана (простого, сложного), тезисов, схемы, таблицы и т. п.;</w:t>
      </w:r>
    </w:p>
    <w:p w:rsidR="00670FBC" w:rsidRPr="00CE3DEC" w:rsidRDefault="00670FBC" w:rsidP="00EA6060">
      <w:pPr>
        <w:pStyle w:val="a7"/>
        <w:shd w:val="clear" w:color="auto" w:fill="auto"/>
        <w:tabs>
          <w:tab w:val="left" w:pos="0"/>
          <w:tab w:val="left" w:pos="426"/>
          <w:tab w:val="left" w:pos="634"/>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создавать и редактировать собственные тексты различных типов речи, стилей, жанров с учётом требований к построению связного текста.</w:t>
      </w:r>
    </w:p>
    <w:p w:rsidR="00670FBC" w:rsidRPr="00CE3DEC" w:rsidRDefault="00670FBC" w:rsidP="00EA6060">
      <w:pPr>
        <w:pStyle w:val="141"/>
        <w:shd w:val="clear" w:color="auto" w:fill="auto"/>
        <w:tabs>
          <w:tab w:val="left" w:pos="0"/>
          <w:tab w:val="left" w:pos="426"/>
        </w:tabs>
        <w:spacing w:line="240" w:lineRule="auto"/>
        <w:ind w:firstLine="0"/>
        <w:rPr>
          <w:rFonts w:ascii="Times New Roman" w:hAnsi="Times New Roman" w:cs="Times New Roman"/>
          <w:b/>
          <w:i w:val="0"/>
          <w:color w:val="002060"/>
          <w:sz w:val="24"/>
          <w:szCs w:val="24"/>
        </w:rPr>
      </w:pPr>
      <w:r w:rsidRPr="00CE3DEC">
        <w:rPr>
          <w:rFonts w:ascii="Times New Roman" w:hAnsi="Times New Roman" w:cs="Times New Roman"/>
          <w:b/>
          <w:i w:val="0"/>
          <w:color w:val="002060"/>
          <w:sz w:val="24"/>
          <w:szCs w:val="24"/>
        </w:rPr>
        <w:t xml:space="preserve">Выпускник </w:t>
      </w:r>
      <w:r w:rsidR="00155521" w:rsidRPr="00CE3DEC">
        <w:rPr>
          <w:rFonts w:ascii="Times New Roman" w:hAnsi="Times New Roman" w:cs="Times New Roman"/>
          <w:b/>
          <w:i w:val="0"/>
          <w:color w:val="002060"/>
          <w:sz w:val="24"/>
          <w:szCs w:val="24"/>
        </w:rPr>
        <w:t>научит</w:t>
      </w:r>
      <w:r w:rsidRPr="00CE3DEC">
        <w:rPr>
          <w:rFonts w:ascii="Times New Roman" w:hAnsi="Times New Roman" w:cs="Times New Roman"/>
          <w:b/>
          <w:i w:val="0"/>
          <w:color w:val="002060"/>
          <w:sz w:val="24"/>
          <w:szCs w:val="24"/>
        </w:rPr>
        <w:t>ся:</w:t>
      </w:r>
    </w:p>
    <w:p w:rsidR="00670FBC" w:rsidRPr="00CE3DEC" w:rsidRDefault="00670FBC" w:rsidP="00EA6060">
      <w:pPr>
        <w:pStyle w:val="141"/>
        <w:shd w:val="clear" w:color="auto" w:fill="auto"/>
        <w:tabs>
          <w:tab w:val="left" w:pos="0"/>
          <w:tab w:val="left" w:pos="426"/>
          <w:tab w:val="left" w:pos="654"/>
        </w:tabs>
        <w:spacing w:line="240" w:lineRule="auto"/>
        <w:ind w:firstLine="0"/>
        <w:rPr>
          <w:rFonts w:ascii="Times New Roman" w:hAnsi="Times New Roman" w:cs="Times New Roman"/>
          <w:i w:val="0"/>
          <w:color w:val="002060"/>
          <w:sz w:val="24"/>
          <w:szCs w:val="24"/>
        </w:rPr>
      </w:pPr>
      <w:r w:rsidRPr="00CE3DEC">
        <w:rPr>
          <w:rFonts w:ascii="Times New Roman" w:hAnsi="Times New Roman" w:cs="Times New Roman"/>
          <w:i w:val="0"/>
          <w:color w:val="002060"/>
          <w:sz w:val="24"/>
          <w:szCs w:val="24"/>
        </w:rPr>
        <w:t>• создавать в устной и письменной форме учебно-научные тексты (аннотация, рецензия, реферат, тезисы, конспект, участие в беседе, дискуссии), официально-деловые</w:t>
      </w:r>
      <w:r w:rsidRPr="00CE3DEC">
        <w:rPr>
          <w:rStyle w:val="1473"/>
          <w:iCs/>
          <w:color w:val="002060"/>
          <w:sz w:val="24"/>
          <w:szCs w:val="24"/>
        </w:rPr>
        <w:t xml:space="preserve"> </w:t>
      </w:r>
      <w:r w:rsidRPr="00CE3DEC">
        <w:rPr>
          <w:rFonts w:ascii="Times New Roman" w:hAnsi="Times New Roman" w:cs="Times New Roman"/>
          <w:i w:val="0"/>
          <w:color w:val="002060"/>
          <w:sz w:val="24"/>
          <w:szCs w:val="24"/>
        </w:rPr>
        <w:t>тексты (</w:t>
      </w:r>
      <w:r w:rsidR="00D6722E" w:rsidRPr="00CE3DEC">
        <w:rPr>
          <w:rFonts w:ascii="Times New Roman" w:hAnsi="Times New Roman" w:cs="Times New Roman"/>
          <w:i w:val="0"/>
          <w:color w:val="002060"/>
          <w:sz w:val="24"/>
          <w:szCs w:val="24"/>
        </w:rPr>
        <w:t>резюме, деловое письмо, объявле</w:t>
      </w:r>
      <w:r w:rsidRPr="00CE3DEC">
        <w:rPr>
          <w:rFonts w:ascii="Times New Roman" w:hAnsi="Times New Roman" w:cs="Times New Roman"/>
          <w:i w:val="0"/>
          <w:color w:val="002060"/>
          <w:sz w:val="24"/>
          <w:szCs w:val="24"/>
        </w:rPr>
        <w:t>ние) с учётом внеязыковых требований</w:t>
      </w:r>
      <w:r w:rsidR="00D6722E" w:rsidRPr="00CE3DEC">
        <w:rPr>
          <w:rFonts w:ascii="Times New Roman" w:hAnsi="Times New Roman" w:cs="Times New Roman"/>
          <w:i w:val="0"/>
          <w:color w:val="002060"/>
          <w:sz w:val="24"/>
          <w:szCs w:val="24"/>
        </w:rPr>
        <w:t>, предъявляемых к ним, и в соот</w:t>
      </w:r>
      <w:r w:rsidRPr="00CE3DEC">
        <w:rPr>
          <w:rFonts w:ascii="Times New Roman" w:hAnsi="Times New Roman" w:cs="Times New Roman"/>
          <w:i w:val="0"/>
          <w:color w:val="002060"/>
          <w:sz w:val="24"/>
          <w:szCs w:val="24"/>
        </w:rPr>
        <w:t>ветствии со спецификой употребления в них языковых средств.</w:t>
      </w:r>
    </w:p>
    <w:p w:rsidR="00670FBC" w:rsidRPr="00CE3DEC" w:rsidRDefault="00670FBC" w:rsidP="00EA6060">
      <w:pPr>
        <w:pStyle w:val="141"/>
        <w:shd w:val="clear" w:color="auto" w:fill="auto"/>
        <w:tabs>
          <w:tab w:val="left" w:pos="0"/>
          <w:tab w:val="left" w:pos="426"/>
          <w:tab w:val="left" w:pos="654"/>
        </w:tabs>
        <w:spacing w:line="240" w:lineRule="auto"/>
        <w:ind w:firstLine="0"/>
        <w:rPr>
          <w:rFonts w:ascii="Times New Roman" w:hAnsi="Times New Roman" w:cs="Times New Roman"/>
          <w:b/>
          <w:i w:val="0"/>
          <w:color w:val="002060"/>
          <w:sz w:val="24"/>
          <w:szCs w:val="24"/>
        </w:rPr>
      </w:pPr>
      <w:r w:rsidRPr="00CE3DEC">
        <w:rPr>
          <w:rFonts w:ascii="Times New Roman" w:hAnsi="Times New Roman" w:cs="Times New Roman"/>
          <w:b/>
          <w:i w:val="0"/>
          <w:color w:val="002060"/>
          <w:sz w:val="24"/>
          <w:szCs w:val="24"/>
        </w:rPr>
        <w:t>Функциональные разновидности языка</w:t>
      </w:r>
    </w:p>
    <w:p w:rsidR="000748BB" w:rsidRPr="00CE3DEC" w:rsidRDefault="000748BB" w:rsidP="000748BB">
      <w:pPr>
        <w:pStyle w:val="141"/>
        <w:shd w:val="clear" w:color="auto" w:fill="auto"/>
        <w:tabs>
          <w:tab w:val="left" w:pos="0"/>
          <w:tab w:val="left" w:pos="426"/>
        </w:tabs>
        <w:spacing w:line="240" w:lineRule="auto"/>
        <w:ind w:firstLine="0"/>
        <w:rPr>
          <w:rFonts w:ascii="Times New Roman" w:hAnsi="Times New Roman" w:cs="Times New Roman"/>
          <w:b/>
          <w:i w:val="0"/>
          <w:color w:val="002060"/>
          <w:sz w:val="24"/>
          <w:szCs w:val="24"/>
        </w:rPr>
      </w:pPr>
      <w:r w:rsidRPr="00CE3DEC">
        <w:rPr>
          <w:rFonts w:ascii="Times New Roman" w:hAnsi="Times New Roman" w:cs="Times New Roman"/>
          <w:b/>
          <w:i w:val="0"/>
          <w:color w:val="002060"/>
          <w:sz w:val="24"/>
          <w:szCs w:val="24"/>
        </w:rPr>
        <w:t>Выпускник получит возможность научиться:</w:t>
      </w:r>
    </w:p>
    <w:p w:rsidR="00670FBC" w:rsidRPr="00CE3DEC" w:rsidRDefault="00670FBC" w:rsidP="00EA6060">
      <w:pPr>
        <w:pStyle w:val="a7"/>
        <w:shd w:val="clear" w:color="auto" w:fill="auto"/>
        <w:tabs>
          <w:tab w:val="left" w:pos="0"/>
          <w:tab w:val="left" w:pos="426"/>
          <w:tab w:val="left" w:pos="644"/>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владеть практическими умениями различать тексты разговорного характера, научные, публицистические, официально-деловые, тексты художественной литературы (экстралингв</w:t>
      </w:r>
      <w:r w:rsidR="00D6722E" w:rsidRPr="00CE3DEC">
        <w:rPr>
          <w:rFonts w:ascii="Times New Roman" w:hAnsi="Times New Roman" w:cs="Times New Roman"/>
          <w:color w:val="002060"/>
          <w:sz w:val="24"/>
          <w:szCs w:val="24"/>
        </w:rPr>
        <w:t>истические особенности, лингвис</w:t>
      </w:r>
      <w:r w:rsidRPr="00CE3DEC">
        <w:rPr>
          <w:rFonts w:ascii="Times New Roman" w:hAnsi="Times New Roman" w:cs="Times New Roman"/>
          <w:color w:val="002060"/>
          <w:sz w:val="24"/>
          <w:szCs w:val="24"/>
        </w:rPr>
        <w:t>тические особенности на уровне употребления лексических средств, типичных синтаксических конструкций);</w:t>
      </w:r>
    </w:p>
    <w:p w:rsidR="00670FBC" w:rsidRPr="00CE3DEC" w:rsidRDefault="00670FBC" w:rsidP="00EA6060">
      <w:pPr>
        <w:pStyle w:val="a7"/>
        <w:shd w:val="clear" w:color="auto" w:fill="auto"/>
        <w:tabs>
          <w:tab w:val="left" w:pos="0"/>
          <w:tab w:val="left" w:pos="426"/>
          <w:tab w:val="left" w:pos="639"/>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различать и анализировать тексты разных жанров научного (учебно-научного), публицистического, официально-делового стилей, разговорной речи (отзыв, сообщение, доклад как жанры научного стиля; выступление, статья, интервью, очерк как жанры публицистического стиля; расписка, доверенность, заявление как жанры официально-делового стиля; рассказ, беседа, спор как жанры разговорной речи);</w:t>
      </w:r>
    </w:p>
    <w:p w:rsidR="00670FBC" w:rsidRPr="00CE3DEC" w:rsidRDefault="00670FBC" w:rsidP="00EA6060">
      <w:pPr>
        <w:pStyle w:val="a7"/>
        <w:shd w:val="clear" w:color="auto" w:fill="auto"/>
        <w:tabs>
          <w:tab w:val="left" w:pos="0"/>
          <w:tab w:val="left" w:pos="426"/>
          <w:tab w:val="left" w:pos="1084"/>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создавать устные и письменные высказывания разных стилей, жанров и типов речи (отзыв, сообщение, доклад как жанры научного стиля; выступление, интервью, репортаж как жанры публицистического стиля; расписка, доверенность, заявление как жанры официально-делового стиля; рассказ, беседа, спор как жанры разговорной речи; тексты повествователь-ного характера, рассуждение, описание; тексты, сочетающие разные функционально-смысловые типы речи);</w:t>
      </w:r>
    </w:p>
    <w:p w:rsidR="00670FBC" w:rsidRPr="00CE3DEC" w:rsidRDefault="00670FBC" w:rsidP="00EA6060">
      <w:pPr>
        <w:pStyle w:val="a7"/>
        <w:shd w:val="clear" w:color="auto" w:fill="auto"/>
        <w:tabs>
          <w:tab w:val="left" w:pos="0"/>
          <w:tab w:val="left" w:pos="426"/>
          <w:tab w:val="left" w:pos="1084"/>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w:t>
      </w:r>
    </w:p>
    <w:p w:rsidR="00670FBC" w:rsidRPr="00CE3DEC" w:rsidRDefault="00670FBC" w:rsidP="00EA6060">
      <w:pPr>
        <w:pStyle w:val="a7"/>
        <w:shd w:val="clear" w:color="auto" w:fill="auto"/>
        <w:tabs>
          <w:tab w:val="left" w:pos="0"/>
          <w:tab w:val="left" w:pos="426"/>
          <w:tab w:val="left" w:pos="107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исправлять речевые недостатки, редактировать текст;</w:t>
      </w:r>
    </w:p>
    <w:p w:rsidR="00670FBC" w:rsidRPr="00CE3DEC" w:rsidRDefault="00670FBC" w:rsidP="00EA6060">
      <w:pPr>
        <w:pStyle w:val="a7"/>
        <w:shd w:val="clear" w:color="auto" w:fill="auto"/>
        <w:tabs>
          <w:tab w:val="left" w:pos="0"/>
          <w:tab w:val="left" w:pos="426"/>
          <w:tab w:val="left" w:pos="1089"/>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выступать перед аудиторией сверс</w:t>
      </w:r>
      <w:r w:rsidR="00D6722E" w:rsidRPr="00CE3DEC">
        <w:rPr>
          <w:rFonts w:ascii="Times New Roman" w:hAnsi="Times New Roman" w:cs="Times New Roman"/>
          <w:color w:val="002060"/>
          <w:sz w:val="24"/>
          <w:szCs w:val="24"/>
        </w:rPr>
        <w:t>тников с небольшими информацион</w:t>
      </w:r>
      <w:r w:rsidRPr="00CE3DEC">
        <w:rPr>
          <w:rFonts w:ascii="Times New Roman" w:hAnsi="Times New Roman" w:cs="Times New Roman"/>
          <w:color w:val="002060"/>
          <w:sz w:val="24"/>
          <w:szCs w:val="24"/>
        </w:rPr>
        <w:t>ными сообщениями, сообщением и небольшим докладом на учебно-научную тему.</w:t>
      </w:r>
    </w:p>
    <w:p w:rsidR="00670FBC" w:rsidRPr="00CE3DEC" w:rsidRDefault="00670FBC" w:rsidP="00EA6060">
      <w:pPr>
        <w:pStyle w:val="141"/>
        <w:shd w:val="clear" w:color="auto" w:fill="auto"/>
        <w:tabs>
          <w:tab w:val="left" w:pos="0"/>
          <w:tab w:val="left" w:pos="426"/>
        </w:tabs>
        <w:spacing w:line="240" w:lineRule="auto"/>
        <w:ind w:firstLine="0"/>
        <w:rPr>
          <w:rFonts w:ascii="Times New Roman" w:hAnsi="Times New Roman" w:cs="Times New Roman"/>
          <w:b/>
          <w:i w:val="0"/>
          <w:color w:val="002060"/>
          <w:sz w:val="24"/>
          <w:szCs w:val="24"/>
        </w:rPr>
      </w:pPr>
      <w:r w:rsidRPr="00CE3DEC">
        <w:rPr>
          <w:rFonts w:ascii="Times New Roman" w:hAnsi="Times New Roman" w:cs="Times New Roman"/>
          <w:b/>
          <w:i w:val="0"/>
          <w:color w:val="002060"/>
          <w:sz w:val="24"/>
          <w:szCs w:val="24"/>
        </w:rPr>
        <w:t xml:space="preserve">Выпускник </w:t>
      </w:r>
      <w:r w:rsidR="00155521" w:rsidRPr="00CE3DEC">
        <w:rPr>
          <w:rFonts w:ascii="Times New Roman" w:hAnsi="Times New Roman" w:cs="Times New Roman"/>
          <w:b/>
          <w:i w:val="0"/>
          <w:color w:val="002060"/>
          <w:sz w:val="24"/>
          <w:szCs w:val="24"/>
        </w:rPr>
        <w:t>научит</w:t>
      </w:r>
      <w:r w:rsidRPr="00CE3DEC">
        <w:rPr>
          <w:rFonts w:ascii="Times New Roman" w:hAnsi="Times New Roman" w:cs="Times New Roman"/>
          <w:b/>
          <w:i w:val="0"/>
          <w:color w:val="002060"/>
          <w:sz w:val="24"/>
          <w:szCs w:val="24"/>
        </w:rPr>
        <w:t>ся:</w:t>
      </w:r>
    </w:p>
    <w:p w:rsidR="00670FBC" w:rsidRPr="00CE3DEC" w:rsidRDefault="00670FBC" w:rsidP="00EA6060">
      <w:pPr>
        <w:pStyle w:val="141"/>
        <w:shd w:val="clear" w:color="auto" w:fill="auto"/>
        <w:tabs>
          <w:tab w:val="left" w:pos="0"/>
          <w:tab w:val="left" w:pos="426"/>
          <w:tab w:val="left" w:pos="1079"/>
        </w:tabs>
        <w:spacing w:line="240" w:lineRule="auto"/>
        <w:ind w:firstLine="0"/>
        <w:rPr>
          <w:rFonts w:ascii="Times New Roman" w:hAnsi="Times New Roman" w:cs="Times New Roman"/>
          <w:i w:val="0"/>
          <w:color w:val="002060"/>
          <w:sz w:val="24"/>
          <w:szCs w:val="24"/>
        </w:rPr>
      </w:pPr>
      <w:r w:rsidRPr="00CE3DEC">
        <w:rPr>
          <w:rFonts w:ascii="Times New Roman" w:hAnsi="Times New Roman" w:cs="Times New Roman"/>
          <w:i w:val="0"/>
          <w:color w:val="002060"/>
          <w:sz w:val="24"/>
          <w:szCs w:val="24"/>
        </w:rPr>
        <w:t>• различать и анализировать тексты разговорного характера, научные, публицистические, официально-деловые,</w:t>
      </w:r>
      <w:r w:rsidRPr="00CE3DEC">
        <w:rPr>
          <w:rStyle w:val="1471"/>
          <w:iCs/>
          <w:color w:val="002060"/>
          <w:sz w:val="24"/>
          <w:szCs w:val="24"/>
        </w:rPr>
        <w:t xml:space="preserve"> </w:t>
      </w:r>
      <w:r w:rsidR="00D6722E" w:rsidRPr="00CE3DEC">
        <w:rPr>
          <w:rFonts w:ascii="Times New Roman" w:hAnsi="Times New Roman" w:cs="Times New Roman"/>
          <w:i w:val="0"/>
          <w:color w:val="002060"/>
          <w:sz w:val="24"/>
          <w:szCs w:val="24"/>
        </w:rPr>
        <w:t>тексты художественной литера</w:t>
      </w:r>
      <w:r w:rsidRPr="00CE3DEC">
        <w:rPr>
          <w:rFonts w:ascii="Times New Roman" w:hAnsi="Times New Roman" w:cs="Times New Roman"/>
          <w:i w:val="0"/>
          <w:color w:val="002060"/>
          <w:sz w:val="24"/>
          <w:szCs w:val="24"/>
        </w:rPr>
        <w:t>туры с точки зрения специфики использования в них лексических, морфологических,</w:t>
      </w:r>
      <w:r w:rsidRPr="00CE3DEC">
        <w:rPr>
          <w:rStyle w:val="1471"/>
          <w:iCs/>
          <w:color w:val="002060"/>
          <w:sz w:val="24"/>
          <w:szCs w:val="24"/>
        </w:rPr>
        <w:t xml:space="preserve"> </w:t>
      </w:r>
      <w:r w:rsidRPr="00CE3DEC">
        <w:rPr>
          <w:rFonts w:ascii="Times New Roman" w:hAnsi="Times New Roman" w:cs="Times New Roman"/>
          <w:i w:val="0"/>
          <w:color w:val="002060"/>
          <w:sz w:val="24"/>
          <w:szCs w:val="24"/>
        </w:rPr>
        <w:t>синтаксических средств;</w:t>
      </w:r>
    </w:p>
    <w:p w:rsidR="00670FBC" w:rsidRPr="00CE3DEC" w:rsidRDefault="00670FBC" w:rsidP="00EA6060">
      <w:pPr>
        <w:pStyle w:val="141"/>
        <w:shd w:val="clear" w:color="auto" w:fill="auto"/>
        <w:tabs>
          <w:tab w:val="left" w:pos="0"/>
          <w:tab w:val="left" w:pos="426"/>
          <w:tab w:val="left" w:pos="1079"/>
        </w:tabs>
        <w:spacing w:line="240" w:lineRule="auto"/>
        <w:ind w:firstLine="0"/>
        <w:rPr>
          <w:rFonts w:ascii="Times New Roman" w:hAnsi="Times New Roman" w:cs="Times New Roman"/>
          <w:i w:val="0"/>
          <w:color w:val="002060"/>
          <w:sz w:val="24"/>
          <w:szCs w:val="24"/>
        </w:rPr>
      </w:pPr>
      <w:r w:rsidRPr="00CE3DEC">
        <w:rPr>
          <w:rFonts w:ascii="Times New Roman" w:hAnsi="Times New Roman" w:cs="Times New Roman"/>
          <w:i w:val="0"/>
          <w:color w:val="002060"/>
          <w:sz w:val="24"/>
          <w:szCs w:val="24"/>
        </w:rPr>
        <w:lastRenderedPageBreak/>
        <w:t>• создавать тексты различных функциональных стилей</w:t>
      </w:r>
      <w:r w:rsidRPr="00CE3DEC">
        <w:rPr>
          <w:rStyle w:val="1471"/>
          <w:iCs/>
          <w:color w:val="002060"/>
          <w:sz w:val="24"/>
          <w:szCs w:val="24"/>
        </w:rPr>
        <w:t xml:space="preserve"> </w:t>
      </w:r>
      <w:r w:rsidRPr="00CE3DEC">
        <w:rPr>
          <w:rFonts w:ascii="Times New Roman" w:hAnsi="Times New Roman" w:cs="Times New Roman"/>
          <w:i w:val="0"/>
          <w:color w:val="002060"/>
          <w:sz w:val="24"/>
          <w:szCs w:val="24"/>
        </w:rPr>
        <w:t>и жанров (аннотация, рецензия, реферат, тезисы, конспект</w:t>
      </w:r>
      <w:r w:rsidRPr="00CE3DEC">
        <w:rPr>
          <w:rStyle w:val="1471"/>
          <w:iCs/>
          <w:color w:val="002060"/>
          <w:sz w:val="24"/>
          <w:szCs w:val="24"/>
        </w:rPr>
        <w:t xml:space="preserve"> </w:t>
      </w:r>
      <w:r w:rsidRPr="00CE3DEC">
        <w:rPr>
          <w:rFonts w:ascii="Times New Roman" w:hAnsi="Times New Roman" w:cs="Times New Roman"/>
          <w:i w:val="0"/>
          <w:color w:val="002060"/>
          <w:sz w:val="24"/>
          <w:szCs w:val="24"/>
        </w:rPr>
        <w:t>как жанры учебно-научного стиля), участвовать в дискуссиях на учебно-научные темы; составлять резюме, деловое</w:t>
      </w:r>
      <w:r w:rsidRPr="00CE3DEC">
        <w:rPr>
          <w:rStyle w:val="1471"/>
          <w:iCs/>
          <w:color w:val="002060"/>
          <w:sz w:val="24"/>
          <w:szCs w:val="24"/>
        </w:rPr>
        <w:t xml:space="preserve"> </w:t>
      </w:r>
      <w:r w:rsidRPr="00CE3DEC">
        <w:rPr>
          <w:rFonts w:ascii="Times New Roman" w:hAnsi="Times New Roman" w:cs="Times New Roman"/>
          <w:i w:val="0"/>
          <w:color w:val="002060"/>
          <w:sz w:val="24"/>
          <w:szCs w:val="24"/>
        </w:rPr>
        <w:t>письмо, объявление в официально-деловом стиле; готовить</w:t>
      </w:r>
      <w:r w:rsidRPr="00CE3DEC">
        <w:rPr>
          <w:rStyle w:val="1471"/>
          <w:iCs/>
          <w:color w:val="002060"/>
          <w:sz w:val="24"/>
          <w:szCs w:val="24"/>
        </w:rPr>
        <w:t xml:space="preserve"> </w:t>
      </w:r>
      <w:r w:rsidRPr="00CE3DEC">
        <w:rPr>
          <w:rFonts w:ascii="Times New Roman" w:hAnsi="Times New Roman" w:cs="Times New Roman"/>
          <w:i w:val="0"/>
          <w:color w:val="002060"/>
          <w:sz w:val="24"/>
          <w:szCs w:val="24"/>
        </w:rPr>
        <w:t>выступление, информационную заметку, сочинение-рассуждение в публицистическом стиле; принимать участие</w:t>
      </w:r>
      <w:r w:rsidRPr="00CE3DEC">
        <w:rPr>
          <w:rStyle w:val="1471"/>
          <w:iCs/>
          <w:color w:val="002060"/>
          <w:sz w:val="24"/>
          <w:szCs w:val="24"/>
        </w:rPr>
        <w:t xml:space="preserve"> </w:t>
      </w:r>
      <w:r w:rsidRPr="00CE3DEC">
        <w:rPr>
          <w:rFonts w:ascii="Times New Roman" w:hAnsi="Times New Roman" w:cs="Times New Roman"/>
          <w:i w:val="0"/>
          <w:color w:val="002060"/>
          <w:sz w:val="24"/>
          <w:szCs w:val="24"/>
        </w:rPr>
        <w:t>в беседах, разговорах, спорах в бытовой сфере общения, соблюдая нормы речевого поведения; создавать бытовые рассказы, истории, писать дружеские письма с учётом внеязыковых требований, предъявляемых к ним, и в соответствии</w:t>
      </w:r>
      <w:r w:rsidRPr="00CE3DEC">
        <w:rPr>
          <w:rStyle w:val="1471"/>
          <w:iCs/>
          <w:color w:val="002060"/>
          <w:sz w:val="24"/>
          <w:szCs w:val="24"/>
        </w:rPr>
        <w:t xml:space="preserve"> </w:t>
      </w:r>
      <w:r w:rsidRPr="00CE3DEC">
        <w:rPr>
          <w:rFonts w:ascii="Times New Roman" w:hAnsi="Times New Roman" w:cs="Times New Roman"/>
          <w:i w:val="0"/>
          <w:color w:val="002060"/>
          <w:sz w:val="24"/>
          <w:szCs w:val="24"/>
        </w:rPr>
        <w:t>со спецификой употребления языковых средств;</w:t>
      </w:r>
    </w:p>
    <w:p w:rsidR="00670FBC" w:rsidRPr="00CE3DEC" w:rsidRDefault="00670FBC" w:rsidP="00EA6060">
      <w:pPr>
        <w:pStyle w:val="141"/>
        <w:shd w:val="clear" w:color="auto" w:fill="auto"/>
        <w:tabs>
          <w:tab w:val="left" w:pos="0"/>
          <w:tab w:val="left" w:pos="426"/>
          <w:tab w:val="left" w:pos="1079"/>
        </w:tabs>
        <w:spacing w:line="240" w:lineRule="auto"/>
        <w:ind w:firstLine="0"/>
        <w:rPr>
          <w:rFonts w:ascii="Times New Roman" w:hAnsi="Times New Roman" w:cs="Times New Roman"/>
          <w:i w:val="0"/>
          <w:color w:val="002060"/>
          <w:sz w:val="24"/>
          <w:szCs w:val="24"/>
        </w:rPr>
      </w:pPr>
      <w:r w:rsidRPr="00CE3DEC">
        <w:rPr>
          <w:rFonts w:ascii="Times New Roman" w:hAnsi="Times New Roman" w:cs="Times New Roman"/>
          <w:i w:val="0"/>
          <w:color w:val="002060"/>
          <w:sz w:val="24"/>
          <w:szCs w:val="24"/>
        </w:rPr>
        <w:t>• анализировать образцы публичной речи с точки зрения её композиции, аргументации, языкового оформления,</w:t>
      </w:r>
      <w:r w:rsidRPr="00CE3DEC">
        <w:rPr>
          <w:rStyle w:val="1471"/>
          <w:iCs/>
          <w:color w:val="002060"/>
          <w:sz w:val="24"/>
          <w:szCs w:val="24"/>
        </w:rPr>
        <w:t xml:space="preserve"> </w:t>
      </w:r>
      <w:r w:rsidRPr="00CE3DEC">
        <w:rPr>
          <w:rFonts w:ascii="Times New Roman" w:hAnsi="Times New Roman" w:cs="Times New Roman"/>
          <w:i w:val="0"/>
          <w:color w:val="002060"/>
          <w:sz w:val="24"/>
          <w:szCs w:val="24"/>
        </w:rPr>
        <w:t>достижения поставленных коммуникативных задач;</w:t>
      </w:r>
    </w:p>
    <w:p w:rsidR="00670FBC" w:rsidRPr="00CE3DEC" w:rsidRDefault="00670FBC" w:rsidP="00EA6060">
      <w:pPr>
        <w:pStyle w:val="141"/>
        <w:shd w:val="clear" w:color="auto" w:fill="auto"/>
        <w:tabs>
          <w:tab w:val="left" w:pos="0"/>
          <w:tab w:val="left" w:pos="426"/>
          <w:tab w:val="left" w:pos="1079"/>
        </w:tabs>
        <w:spacing w:line="240" w:lineRule="auto"/>
        <w:ind w:firstLine="0"/>
        <w:rPr>
          <w:rFonts w:ascii="Times New Roman" w:hAnsi="Times New Roman" w:cs="Times New Roman"/>
          <w:i w:val="0"/>
          <w:color w:val="002060"/>
          <w:sz w:val="24"/>
          <w:szCs w:val="24"/>
        </w:rPr>
      </w:pPr>
      <w:r w:rsidRPr="00CE3DEC">
        <w:rPr>
          <w:rFonts w:ascii="Times New Roman" w:hAnsi="Times New Roman" w:cs="Times New Roman"/>
          <w:i w:val="0"/>
          <w:color w:val="002060"/>
          <w:sz w:val="24"/>
          <w:szCs w:val="24"/>
        </w:rPr>
        <w:t>• выступать перед аудиторией сверстников с небольшой протокольно-этикетной, развлекательной, убеждающей речью.</w:t>
      </w:r>
    </w:p>
    <w:p w:rsidR="00FE2E72" w:rsidRPr="00CE3DEC" w:rsidRDefault="00FE2E72" w:rsidP="00EA6060">
      <w:pPr>
        <w:pStyle w:val="141"/>
        <w:shd w:val="clear" w:color="auto" w:fill="auto"/>
        <w:tabs>
          <w:tab w:val="left" w:pos="0"/>
          <w:tab w:val="left" w:pos="426"/>
          <w:tab w:val="left" w:pos="1079"/>
        </w:tabs>
        <w:spacing w:line="240" w:lineRule="auto"/>
        <w:ind w:firstLine="0"/>
        <w:rPr>
          <w:rFonts w:ascii="Times New Roman" w:hAnsi="Times New Roman" w:cs="Times New Roman"/>
          <w:i w:val="0"/>
          <w:color w:val="002060"/>
          <w:sz w:val="24"/>
          <w:szCs w:val="24"/>
        </w:rPr>
      </w:pPr>
    </w:p>
    <w:p w:rsidR="00670FBC" w:rsidRPr="00CE3DEC" w:rsidRDefault="00670FBC" w:rsidP="00EA6060">
      <w:pPr>
        <w:pStyle w:val="141"/>
        <w:shd w:val="clear" w:color="auto" w:fill="auto"/>
        <w:tabs>
          <w:tab w:val="left" w:pos="0"/>
          <w:tab w:val="left" w:pos="426"/>
          <w:tab w:val="left" w:pos="1079"/>
        </w:tabs>
        <w:spacing w:line="240" w:lineRule="auto"/>
        <w:ind w:firstLine="0"/>
        <w:rPr>
          <w:rFonts w:ascii="Times New Roman" w:hAnsi="Times New Roman" w:cs="Times New Roman"/>
          <w:b/>
          <w:i w:val="0"/>
          <w:color w:val="002060"/>
          <w:sz w:val="24"/>
          <w:szCs w:val="24"/>
        </w:rPr>
      </w:pPr>
      <w:r w:rsidRPr="00CE3DEC">
        <w:rPr>
          <w:rFonts w:ascii="Times New Roman" w:hAnsi="Times New Roman" w:cs="Times New Roman"/>
          <w:b/>
          <w:i w:val="0"/>
          <w:color w:val="002060"/>
          <w:sz w:val="24"/>
          <w:szCs w:val="24"/>
        </w:rPr>
        <w:t>Общие сведения о языке</w:t>
      </w:r>
    </w:p>
    <w:p w:rsidR="000748BB" w:rsidRPr="00CE3DEC" w:rsidRDefault="000748BB" w:rsidP="000748BB">
      <w:pPr>
        <w:pStyle w:val="141"/>
        <w:shd w:val="clear" w:color="auto" w:fill="auto"/>
        <w:tabs>
          <w:tab w:val="left" w:pos="0"/>
          <w:tab w:val="left" w:pos="426"/>
        </w:tabs>
        <w:spacing w:line="240" w:lineRule="auto"/>
        <w:ind w:firstLine="0"/>
        <w:rPr>
          <w:rFonts w:ascii="Times New Roman" w:hAnsi="Times New Roman" w:cs="Times New Roman"/>
          <w:b/>
          <w:i w:val="0"/>
          <w:color w:val="002060"/>
          <w:sz w:val="24"/>
          <w:szCs w:val="24"/>
        </w:rPr>
      </w:pPr>
      <w:r w:rsidRPr="00CE3DEC">
        <w:rPr>
          <w:rFonts w:ascii="Times New Roman" w:hAnsi="Times New Roman" w:cs="Times New Roman"/>
          <w:b/>
          <w:i w:val="0"/>
          <w:color w:val="002060"/>
          <w:sz w:val="24"/>
          <w:szCs w:val="24"/>
        </w:rPr>
        <w:t>Выпускник получит возможность научиться:</w:t>
      </w:r>
    </w:p>
    <w:p w:rsidR="00670FBC" w:rsidRPr="00CE3DEC" w:rsidRDefault="00670FBC" w:rsidP="00EA6060">
      <w:pPr>
        <w:pStyle w:val="a7"/>
        <w:shd w:val="clear" w:color="auto" w:fill="auto"/>
        <w:tabs>
          <w:tab w:val="left" w:pos="0"/>
          <w:tab w:val="left" w:pos="426"/>
          <w:tab w:val="left" w:pos="1079"/>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характеризовать основные социальные функции русского языка в России и мире, место русского языка среди славянских языков, роль старославянского (церковнославянского) языка в развитии русского языка;</w:t>
      </w:r>
    </w:p>
    <w:p w:rsidR="00670FBC" w:rsidRPr="00CE3DEC" w:rsidRDefault="00670FBC" w:rsidP="00EA6060">
      <w:pPr>
        <w:pStyle w:val="a7"/>
        <w:shd w:val="clear" w:color="auto" w:fill="auto"/>
        <w:tabs>
          <w:tab w:val="left" w:pos="0"/>
          <w:tab w:val="left" w:pos="426"/>
          <w:tab w:val="left" w:pos="644"/>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определять различия между литературным языком и диалектами, просторечием, профессиональными разновидностями языка, жаргоном и характеризовать эти различия;</w:t>
      </w:r>
    </w:p>
    <w:p w:rsidR="000B6D3C" w:rsidRPr="00CE3DEC" w:rsidRDefault="00670FBC" w:rsidP="00EA6060">
      <w:pPr>
        <w:pStyle w:val="a7"/>
        <w:shd w:val="clear" w:color="auto" w:fill="auto"/>
        <w:tabs>
          <w:tab w:val="left" w:pos="0"/>
          <w:tab w:val="left" w:pos="426"/>
          <w:tab w:val="left" w:pos="634"/>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оценивать использование основных изобразительных средств языка</w:t>
      </w:r>
    </w:p>
    <w:p w:rsidR="00670FBC" w:rsidRPr="00CE3DEC" w:rsidRDefault="00670FBC" w:rsidP="00EA6060">
      <w:pPr>
        <w:pStyle w:val="141"/>
        <w:shd w:val="clear" w:color="auto" w:fill="auto"/>
        <w:tabs>
          <w:tab w:val="left" w:pos="0"/>
          <w:tab w:val="left" w:pos="426"/>
        </w:tabs>
        <w:spacing w:line="240" w:lineRule="auto"/>
        <w:ind w:firstLine="0"/>
        <w:rPr>
          <w:rFonts w:ascii="Times New Roman" w:hAnsi="Times New Roman" w:cs="Times New Roman"/>
          <w:b/>
          <w:i w:val="0"/>
          <w:color w:val="002060"/>
          <w:sz w:val="24"/>
          <w:szCs w:val="24"/>
        </w:rPr>
      </w:pPr>
      <w:r w:rsidRPr="00CE3DEC">
        <w:rPr>
          <w:rFonts w:ascii="Times New Roman" w:hAnsi="Times New Roman" w:cs="Times New Roman"/>
          <w:b/>
          <w:i w:val="0"/>
          <w:color w:val="002060"/>
          <w:sz w:val="24"/>
          <w:szCs w:val="24"/>
        </w:rPr>
        <w:t>Выпускник научится:</w:t>
      </w:r>
    </w:p>
    <w:p w:rsidR="00670FBC" w:rsidRPr="00CE3DEC" w:rsidRDefault="00670FBC" w:rsidP="00EA6060">
      <w:pPr>
        <w:pStyle w:val="141"/>
        <w:shd w:val="clear" w:color="auto" w:fill="auto"/>
        <w:tabs>
          <w:tab w:val="left" w:pos="0"/>
          <w:tab w:val="left" w:pos="426"/>
          <w:tab w:val="left" w:pos="615"/>
        </w:tabs>
        <w:spacing w:line="240" w:lineRule="auto"/>
        <w:ind w:firstLine="0"/>
        <w:rPr>
          <w:rFonts w:ascii="Times New Roman" w:hAnsi="Times New Roman" w:cs="Times New Roman"/>
          <w:i w:val="0"/>
          <w:color w:val="002060"/>
          <w:sz w:val="24"/>
          <w:szCs w:val="24"/>
        </w:rPr>
      </w:pPr>
      <w:r w:rsidRPr="00CE3DEC">
        <w:rPr>
          <w:rFonts w:ascii="Times New Roman" w:hAnsi="Times New Roman" w:cs="Times New Roman"/>
          <w:i w:val="0"/>
          <w:color w:val="002060"/>
          <w:sz w:val="24"/>
          <w:szCs w:val="24"/>
        </w:rPr>
        <w:t>• характеризовать вклад выдающихся лингвистов в развитие русистики.</w:t>
      </w:r>
    </w:p>
    <w:p w:rsidR="00670FBC" w:rsidRPr="00CE3DEC" w:rsidRDefault="00670FBC" w:rsidP="00EA6060">
      <w:pPr>
        <w:pStyle w:val="310"/>
        <w:keepNext/>
        <w:keepLines/>
        <w:shd w:val="clear" w:color="auto" w:fill="auto"/>
        <w:tabs>
          <w:tab w:val="left" w:pos="0"/>
          <w:tab w:val="left" w:pos="426"/>
        </w:tabs>
        <w:spacing w:line="240" w:lineRule="auto"/>
        <w:rPr>
          <w:rFonts w:ascii="Times New Roman" w:hAnsi="Times New Roman" w:cs="Times New Roman"/>
          <w:color w:val="002060"/>
          <w:sz w:val="24"/>
          <w:szCs w:val="24"/>
        </w:rPr>
      </w:pPr>
      <w:bookmarkStart w:id="14" w:name="bookmark45"/>
      <w:r w:rsidRPr="00CE3DEC">
        <w:rPr>
          <w:rFonts w:ascii="Times New Roman" w:hAnsi="Times New Roman" w:cs="Times New Roman"/>
          <w:color w:val="002060"/>
          <w:sz w:val="24"/>
          <w:szCs w:val="24"/>
        </w:rPr>
        <w:t>Фонетика и орфоэпия. Графика</w:t>
      </w:r>
      <w:bookmarkEnd w:id="14"/>
    </w:p>
    <w:p w:rsidR="000748BB" w:rsidRPr="00CE3DEC" w:rsidRDefault="000748BB" w:rsidP="000748BB">
      <w:pPr>
        <w:pStyle w:val="141"/>
        <w:shd w:val="clear" w:color="auto" w:fill="auto"/>
        <w:tabs>
          <w:tab w:val="left" w:pos="0"/>
          <w:tab w:val="left" w:pos="426"/>
        </w:tabs>
        <w:spacing w:line="240" w:lineRule="auto"/>
        <w:ind w:firstLine="0"/>
        <w:rPr>
          <w:rFonts w:ascii="Times New Roman" w:hAnsi="Times New Roman" w:cs="Times New Roman"/>
          <w:b/>
          <w:i w:val="0"/>
          <w:color w:val="002060"/>
          <w:sz w:val="24"/>
          <w:szCs w:val="24"/>
        </w:rPr>
      </w:pPr>
      <w:r w:rsidRPr="00CE3DEC">
        <w:rPr>
          <w:rFonts w:ascii="Times New Roman" w:hAnsi="Times New Roman" w:cs="Times New Roman"/>
          <w:b/>
          <w:i w:val="0"/>
          <w:color w:val="002060"/>
          <w:sz w:val="24"/>
          <w:szCs w:val="24"/>
        </w:rPr>
        <w:t>Выпускник получит возможность научиться:</w:t>
      </w:r>
    </w:p>
    <w:p w:rsidR="00670FBC" w:rsidRPr="00CE3DEC" w:rsidRDefault="00670FBC" w:rsidP="00EA6060">
      <w:pPr>
        <w:pStyle w:val="a7"/>
        <w:shd w:val="clear" w:color="auto" w:fill="auto"/>
        <w:tabs>
          <w:tab w:val="left" w:pos="0"/>
          <w:tab w:val="left" w:pos="426"/>
          <w:tab w:val="left" w:pos="631"/>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проводить фонетический анализ слова;</w:t>
      </w:r>
    </w:p>
    <w:p w:rsidR="00670FBC" w:rsidRPr="00CE3DEC" w:rsidRDefault="00670FBC" w:rsidP="00EA6060">
      <w:pPr>
        <w:pStyle w:val="a7"/>
        <w:shd w:val="clear" w:color="auto" w:fill="auto"/>
        <w:tabs>
          <w:tab w:val="left" w:pos="0"/>
          <w:tab w:val="left" w:pos="426"/>
          <w:tab w:val="left" w:pos="634"/>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соблюдать основные орфоэпические правила современного русского литературного языка;</w:t>
      </w:r>
    </w:p>
    <w:p w:rsidR="00E728C9" w:rsidRPr="00CE3DEC" w:rsidRDefault="00670FBC" w:rsidP="00EA6060">
      <w:pPr>
        <w:pStyle w:val="a7"/>
        <w:shd w:val="clear" w:color="auto" w:fill="auto"/>
        <w:tabs>
          <w:tab w:val="left" w:pos="0"/>
          <w:tab w:val="left" w:pos="426"/>
          <w:tab w:val="left" w:pos="644"/>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извлекать необходимую информацию из орфоэпических словарей и справочников; использовать её в различных видах деятельности.</w:t>
      </w:r>
    </w:p>
    <w:p w:rsidR="00670FBC" w:rsidRPr="00CE3DEC" w:rsidRDefault="00670FBC" w:rsidP="00EA6060">
      <w:pPr>
        <w:pStyle w:val="141"/>
        <w:shd w:val="clear" w:color="auto" w:fill="auto"/>
        <w:tabs>
          <w:tab w:val="left" w:pos="0"/>
          <w:tab w:val="left" w:pos="426"/>
          <w:tab w:val="left" w:pos="639"/>
        </w:tabs>
        <w:spacing w:line="240" w:lineRule="auto"/>
        <w:ind w:firstLine="0"/>
        <w:rPr>
          <w:rFonts w:ascii="Times New Roman" w:hAnsi="Times New Roman" w:cs="Times New Roman"/>
          <w:b/>
          <w:i w:val="0"/>
          <w:color w:val="002060"/>
          <w:sz w:val="24"/>
          <w:szCs w:val="24"/>
        </w:rPr>
      </w:pPr>
      <w:r w:rsidRPr="00CE3DEC">
        <w:rPr>
          <w:rFonts w:ascii="Times New Roman" w:hAnsi="Times New Roman" w:cs="Times New Roman"/>
          <w:b/>
          <w:i w:val="0"/>
          <w:color w:val="002060"/>
          <w:sz w:val="24"/>
          <w:szCs w:val="24"/>
        </w:rPr>
        <w:t>Морфемика и словообразование</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b/>
          <w:color w:val="002060"/>
          <w:sz w:val="24"/>
          <w:szCs w:val="24"/>
        </w:rPr>
      </w:pPr>
      <w:r w:rsidRPr="00CE3DEC">
        <w:rPr>
          <w:rFonts w:ascii="Times New Roman" w:hAnsi="Times New Roman" w:cs="Times New Roman"/>
          <w:b/>
          <w:color w:val="002060"/>
          <w:sz w:val="24"/>
          <w:szCs w:val="24"/>
        </w:rPr>
        <w:t>Выпускник научится:</w:t>
      </w:r>
    </w:p>
    <w:p w:rsidR="00670FBC" w:rsidRPr="00CE3DEC" w:rsidRDefault="00670FBC" w:rsidP="00EA6060">
      <w:pPr>
        <w:pStyle w:val="a7"/>
        <w:shd w:val="clear" w:color="auto" w:fill="auto"/>
        <w:tabs>
          <w:tab w:val="left" w:pos="0"/>
          <w:tab w:val="left" w:pos="426"/>
          <w:tab w:val="left" w:pos="630"/>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делить слова на морфемы на основе смыслового, грамматического и словообразовательного анализа слова;</w:t>
      </w:r>
    </w:p>
    <w:p w:rsidR="00670FBC" w:rsidRPr="00CE3DEC" w:rsidRDefault="00670FBC" w:rsidP="00EA6060">
      <w:pPr>
        <w:pStyle w:val="a7"/>
        <w:shd w:val="clear" w:color="auto" w:fill="auto"/>
        <w:tabs>
          <w:tab w:val="left" w:pos="0"/>
          <w:tab w:val="left" w:pos="426"/>
          <w:tab w:val="left" w:pos="6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различать изученные способы словообразования;</w:t>
      </w:r>
    </w:p>
    <w:p w:rsidR="00670FBC" w:rsidRPr="00CE3DEC" w:rsidRDefault="00670FBC" w:rsidP="00EA6060">
      <w:pPr>
        <w:pStyle w:val="a7"/>
        <w:shd w:val="clear" w:color="auto" w:fill="auto"/>
        <w:tabs>
          <w:tab w:val="left" w:pos="0"/>
          <w:tab w:val="left" w:pos="426"/>
          <w:tab w:val="left" w:pos="634"/>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анализировать и самостоятельно составлять словообразовательные пары и словообразовательные цепочки слов;</w:t>
      </w:r>
    </w:p>
    <w:p w:rsidR="00670FBC" w:rsidRPr="00CE3DEC" w:rsidRDefault="00670FBC" w:rsidP="00EA6060">
      <w:pPr>
        <w:pStyle w:val="a7"/>
        <w:shd w:val="clear" w:color="auto" w:fill="auto"/>
        <w:tabs>
          <w:tab w:val="left" w:pos="0"/>
          <w:tab w:val="left" w:pos="426"/>
          <w:tab w:val="left" w:pos="634"/>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применять знания и умения по морфемике и словообразованию в практике правописания, а также при проведении грамматического и лексического анализа слов.</w:t>
      </w:r>
    </w:p>
    <w:p w:rsidR="00670FBC" w:rsidRPr="00CE3DEC" w:rsidRDefault="00670FBC" w:rsidP="00EA6060">
      <w:pPr>
        <w:pStyle w:val="141"/>
        <w:shd w:val="clear" w:color="auto" w:fill="auto"/>
        <w:tabs>
          <w:tab w:val="left" w:pos="0"/>
          <w:tab w:val="left" w:pos="426"/>
          <w:tab w:val="left" w:pos="615"/>
        </w:tabs>
        <w:spacing w:line="240" w:lineRule="auto"/>
        <w:ind w:firstLine="0"/>
        <w:rPr>
          <w:rFonts w:ascii="Times New Roman" w:hAnsi="Times New Roman" w:cs="Times New Roman"/>
          <w:i w:val="0"/>
          <w:color w:val="002060"/>
          <w:sz w:val="24"/>
          <w:szCs w:val="24"/>
        </w:rPr>
      </w:pPr>
      <w:r w:rsidRPr="00CE3DEC">
        <w:rPr>
          <w:rFonts w:ascii="Times New Roman" w:hAnsi="Times New Roman" w:cs="Times New Roman"/>
          <w:i w:val="0"/>
          <w:color w:val="002060"/>
          <w:sz w:val="24"/>
          <w:szCs w:val="24"/>
        </w:rPr>
        <w:t>• характеризовать словообразовательные цепочки</w:t>
      </w:r>
      <w:r w:rsidRPr="00CE3DEC">
        <w:rPr>
          <w:rStyle w:val="1469"/>
          <w:iCs/>
          <w:color w:val="002060"/>
          <w:sz w:val="24"/>
          <w:szCs w:val="24"/>
        </w:rPr>
        <w:t xml:space="preserve"> </w:t>
      </w:r>
      <w:r w:rsidR="000B6D3C" w:rsidRPr="00CE3DEC">
        <w:rPr>
          <w:rFonts w:ascii="Times New Roman" w:hAnsi="Times New Roman" w:cs="Times New Roman"/>
          <w:i w:val="0"/>
          <w:color w:val="002060"/>
          <w:sz w:val="24"/>
          <w:szCs w:val="24"/>
        </w:rPr>
        <w:t>и словообразователь</w:t>
      </w:r>
      <w:r w:rsidRPr="00CE3DEC">
        <w:rPr>
          <w:rFonts w:ascii="Times New Roman" w:hAnsi="Times New Roman" w:cs="Times New Roman"/>
          <w:i w:val="0"/>
          <w:color w:val="002060"/>
          <w:sz w:val="24"/>
          <w:szCs w:val="24"/>
        </w:rPr>
        <w:t>ные гнёзда, устанавливая смысловую</w:t>
      </w:r>
      <w:r w:rsidRPr="00CE3DEC">
        <w:rPr>
          <w:rStyle w:val="1469"/>
          <w:iCs/>
          <w:color w:val="002060"/>
          <w:sz w:val="24"/>
          <w:szCs w:val="24"/>
        </w:rPr>
        <w:t xml:space="preserve"> </w:t>
      </w:r>
      <w:r w:rsidRPr="00CE3DEC">
        <w:rPr>
          <w:rFonts w:ascii="Times New Roman" w:hAnsi="Times New Roman" w:cs="Times New Roman"/>
          <w:i w:val="0"/>
          <w:color w:val="002060"/>
          <w:sz w:val="24"/>
          <w:szCs w:val="24"/>
        </w:rPr>
        <w:t>и структурную связь однокоренных слов;</w:t>
      </w:r>
    </w:p>
    <w:p w:rsidR="00670FBC" w:rsidRPr="00CE3DEC" w:rsidRDefault="00670FBC" w:rsidP="00EA6060">
      <w:pPr>
        <w:pStyle w:val="141"/>
        <w:shd w:val="clear" w:color="auto" w:fill="auto"/>
        <w:tabs>
          <w:tab w:val="left" w:pos="0"/>
          <w:tab w:val="left" w:pos="426"/>
          <w:tab w:val="left" w:pos="634"/>
        </w:tabs>
        <w:spacing w:line="240" w:lineRule="auto"/>
        <w:ind w:firstLine="0"/>
        <w:rPr>
          <w:rFonts w:ascii="Times New Roman" w:hAnsi="Times New Roman" w:cs="Times New Roman"/>
          <w:i w:val="0"/>
          <w:color w:val="002060"/>
          <w:sz w:val="24"/>
          <w:szCs w:val="24"/>
        </w:rPr>
      </w:pPr>
      <w:r w:rsidRPr="00CE3DEC">
        <w:rPr>
          <w:rFonts w:ascii="Times New Roman" w:hAnsi="Times New Roman" w:cs="Times New Roman"/>
          <w:i w:val="0"/>
          <w:color w:val="002060"/>
          <w:sz w:val="24"/>
          <w:szCs w:val="24"/>
        </w:rPr>
        <w:t>• опознавать основные выразительные средства словообразования в художественной речи и оценивать их;</w:t>
      </w:r>
    </w:p>
    <w:p w:rsidR="00670FBC" w:rsidRPr="00CE3DEC" w:rsidRDefault="00670FBC" w:rsidP="00EA6060">
      <w:pPr>
        <w:pStyle w:val="141"/>
        <w:shd w:val="clear" w:color="auto" w:fill="auto"/>
        <w:tabs>
          <w:tab w:val="left" w:pos="0"/>
          <w:tab w:val="left" w:pos="426"/>
          <w:tab w:val="left" w:pos="639"/>
        </w:tabs>
        <w:spacing w:line="240" w:lineRule="auto"/>
        <w:ind w:firstLine="0"/>
        <w:rPr>
          <w:rFonts w:ascii="Times New Roman" w:hAnsi="Times New Roman" w:cs="Times New Roman"/>
          <w:i w:val="0"/>
          <w:color w:val="002060"/>
          <w:sz w:val="24"/>
          <w:szCs w:val="24"/>
        </w:rPr>
      </w:pPr>
      <w:r w:rsidRPr="00CE3DEC">
        <w:rPr>
          <w:rFonts w:ascii="Times New Roman" w:hAnsi="Times New Roman" w:cs="Times New Roman"/>
          <w:i w:val="0"/>
          <w:color w:val="002060"/>
          <w:sz w:val="24"/>
          <w:szCs w:val="24"/>
        </w:rPr>
        <w:t>• извлекать необходимую информацию из морфемных,</w:t>
      </w:r>
      <w:r w:rsidRPr="00CE3DEC">
        <w:rPr>
          <w:rStyle w:val="1469"/>
          <w:iCs/>
          <w:color w:val="002060"/>
          <w:sz w:val="24"/>
          <w:szCs w:val="24"/>
        </w:rPr>
        <w:t xml:space="preserve"> </w:t>
      </w:r>
      <w:r w:rsidR="000B6D3C" w:rsidRPr="00CE3DEC">
        <w:rPr>
          <w:rFonts w:ascii="Times New Roman" w:hAnsi="Times New Roman" w:cs="Times New Roman"/>
          <w:i w:val="0"/>
          <w:color w:val="002060"/>
          <w:sz w:val="24"/>
          <w:szCs w:val="24"/>
        </w:rPr>
        <w:t>словообразова</w:t>
      </w:r>
      <w:r w:rsidRPr="00CE3DEC">
        <w:rPr>
          <w:rFonts w:ascii="Times New Roman" w:hAnsi="Times New Roman" w:cs="Times New Roman"/>
          <w:i w:val="0"/>
          <w:color w:val="002060"/>
          <w:sz w:val="24"/>
          <w:szCs w:val="24"/>
        </w:rPr>
        <w:t>тельных и этимологических словарей и справочников, в том числе мультимедийных;</w:t>
      </w:r>
    </w:p>
    <w:p w:rsidR="00670FBC" w:rsidRPr="00CE3DEC" w:rsidRDefault="00670FBC" w:rsidP="00EA6060">
      <w:pPr>
        <w:pStyle w:val="141"/>
        <w:shd w:val="clear" w:color="auto" w:fill="auto"/>
        <w:tabs>
          <w:tab w:val="left" w:pos="0"/>
          <w:tab w:val="left" w:pos="426"/>
          <w:tab w:val="left" w:pos="639"/>
        </w:tabs>
        <w:spacing w:line="240" w:lineRule="auto"/>
        <w:ind w:firstLine="0"/>
        <w:rPr>
          <w:rFonts w:ascii="Times New Roman" w:hAnsi="Times New Roman" w:cs="Times New Roman"/>
          <w:i w:val="0"/>
          <w:color w:val="002060"/>
          <w:sz w:val="24"/>
          <w:szCs w:val="24"/>
        </w:rPr>
      </w:pPr>
      <w:r w:rsidRPr="00CE3DEC">
        <w:rPr>
          <w:rFonts w:ascii="Times New Roman" w:hAnsi="Times New Roman" w:cs="Times New Roman"/>
          <w:i w:val="0"/>
          <w:color w:val="002060"/>
          <w:sz w:val="24"/>
          <w:szCs w:val="24"/>
        </w:rPr>
        <w:t>• использовать этимологическую справку для объяснения правописания и лексического значения слова.</w:t>
      </w:r>
    </w:p>
    <w:p w:rsidR="00670FBC" w:rsidRPr="00CE3DEC" w:rsidRDefault="00670FBC" w:rsidP="00EA6060">
      <w:pPr>
        <w:pStyle w:val="141"/>
        <w:shd w:val="clear" w:color="auto" w:fill="auto"/>
        <w:tabs>
          <w:tab w:val="left" w:pos="0"/>
          <w:tab w:val="left" w:pos="426"/>
          <w:tab w:val="left" w:pos="639"/>
        </w:tabs>
        <w:spacing w:line="240" w:lineRule="auto"/>
        <w:ind w:firstLine="0"/>
        <w:rPr>
          <w:rFonts w:ascii="Times New Roman" w:hAnsi="Times New Roman" w:cs="Times New Roman"/>
          <w:b/>
          <w:i w:val="0"/>
          <w:color w:val="002060"/>
          <w:sz w:val="24"/>
          <w:szCs w:val="24"/>
        </w:rPr>
      </w:pPr>
      <w:r w:rsidRPr="00CE3DEC">
        <w:rPr>
          <w:rFonts w:ascii="Times New Roman" w:hAnsi="Times New Roman" w:cs="Times New Roman"/>
          <w:b/>
          <w:i w:val="0"/>
          <w:color w:val="002060"/>
          <w:sz w:val="24"/>
          <w:szCs w:val="24"/>
        </w:rPr>
        <w:t>Лексикология и фразеология</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b/>
          <w:color w:val="002060"/>
          <w:sz w:val="24"/>
          <w:szCs w:val="24"/>
        </w:rPr>
      </w:pPr>
      <w:r w:rsidRPr="00CE3DEC">
        <w:rPr>
          <w:rFonts w:ascii="Times New Roman" w:hAnsi="Times New Roman" w:cs="Times New Roman"/>
          <w:b/>
          <w:color w:val="002060"/>
          <w:sz w:val="24"/>
          <w:szCs w:val="24"/>
        </w:rPr>
        <w:t>Выпускник научится:</w:t>
      </w:r>
    </w:p>
    <w:p w:rsidR="00670FBC" w:rsidRPr="00CE3DEC" w:rsidRDefault="00670FBC" w:rsidP="00EA6060">
      <w:pPr>
        <w:pStyle w:val="a7"/>
        <w:shd w:val="clear" w:color="auto" w:fill="auto"/>
        <w:tabs>
          <w:tab w:val="left" w:pos="0"/>
          <w:tab w:val="left" w:pos="426"/>
          <w:tab w:val="left" w:pos="1079"/>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xml:space="preserve">• проводить лексический анализ слова, характеризуя лексическое значение, принадлежность слова к группе однозначных или многозначных слов, указывая прямое и </w:t>
      </w:r>
      <w:r w:rsidRPr="00CE3DEC">
        <w:rPr>
          <w:rFonts w:ascii="Times New Roman" w:hAnsi="Times New Roman" w:cs="Times New Roman"/>
          <w:color w:val="002060"/>
          <w:sz w:val="24"/>
          <w:szCs w:val="24"/>
        </w:rPr>
        <w:lastRenderedPageBreak/>
        <w:t>переносное значение слова, принадлежность слова к активной или пассивной лексике, а также указывая сферу употребления и стилистическую окраску слова;</w:t>
      </w:r>
    </w:p>
    <w:p w:rsidR="00670FBC" w:rsidRPr="00CE3DEC" w:rsidRDefault="00670FBC" w:rsidP="00EA6060">
      <w:pPr>
        <w:pStyle w:val="a7"/>
        <w:shd w:val="clear" w:color="auto" w:fill="auto"/>
        <w:tabs>
          <w:tab w:val="left" w:pos="0"/>
          <w:tab w:val="left" w:pos="426"/>
          <w:tab w:val="left" w:pos="107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группировать слова по тематическим группам;</w:t>
      </w:r>
    </w:p>
    <w:p w:rsidR="00670FBC" w:rsidRPr="00CE3DEC" w:rsidRDefault="00670FBC" w:rsidP="00EA6060">
      <w:pPr>
        <w:pStyle w:val="a7"/>
        <w:shd w:val="clear" w:color="auto" w:fill="auto"/>
        <w:tabs>
          <w:tab w:val="left" w:pos="0"/>
          <w:tab w:val="left" w:pos="426"/>
          <w:tab w:val="left" w:pos="1071"/>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подбирать к словам синонимы, антонимы;</w:t>
      </w:r>
    </w:p>
    <w:p w:rsidR="00670FBC" w:rsidRPr="00CE3DEC" w:rsidRDefault="00670FBC" w:rsidP="00EA6060">
      <w:pPr>
        <w:pStyle w:val="a7"/>
        <w:shd w:val="clear" w:color="auto" w:fill="auto"/>
        <w:tabs>
          <w:tab w:val="left" w:pos="0"/>
          <w:tab w:val="left" w:pos="426"/>
          <w:tab w:val="left" w:pos="107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опознавать фразеологические обороты;</w:t>
      </w:r>
    </w:p>
    <w:p w:rsidR="00670FBC" w:rsidRPr="00CE3DEC" w:rsidRDefault="00670FBC" w:rsidP="00EA6060">
      <w:pPr>
        <w:pStyle w:val="a7"/>
        <w:shd w:val="clear" w:color="auto" w:fill="auto"/>
        <w:tabs>
          <w:tab w:val="left" w:pos="0"/>
          <w:tab w:val="left" w:pos="426"/>
          <w:tab w:val="left" w:pos="1079"/>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соблюдать лексические нормы в устных и письменных высказываниях;</w:t>
      </w:r>
    </w:p>
    <w:p w:rsidR="00670FBC" w:rsidRPr="00CE3DEC" w:rsidRDefault="00670FBC" w:rsidP="00EA6060">
      <w:pPr>
        <w:pStyle w:val="a7"/>
        <w:shd w:val="clear" w:color="auto" w:fill="auto"/>
        <w:tabs>
          <w:tab w:val="left" w:pos="0"/>
          <w:tab w:val="left" w:pos="426"/>
          <w:tab w:val="left" w:pos="1084"/>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использовать лексическую синонимию как средство исправления неоправданного повтора в речи и как средство связи предложений в тексте;</w:t>
      </w:r>
    </w:p>
    <w:p w:rsidR="00670FBC" w:rsidRPr="00CE3DEC" w:rsidRDefault="00670FBC" w:rsidP="00EA6060">
      <w:pPr>
        <w:pStyle w:val="a7"/>
        <w:shd w:val="clear" w:color="auto" w:fill="auto"/>
        <w:tabs>
          <w:tab w:val="left" w:pos="0"/>
          <w:tab w:val="left" w:pos="426"/>
          <w:tab w:val="left" w:pos="1089"/>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опознавать основные виды тропов, построенных на переносном значении слова (метафора, эпитет, олицетворение);</w:t>
      </w:r>
    </w:p>
    <w:p w:rsidR="004865AB" w:rsidRPr="00CE3DEC" w:rsidRDefault="00670FBC" w:rsidP="00EA6060">
      <w:pPr>
        <w:pStyle w:val="a7"/>
        <w:shd w:val="clear" w:color="auto" w:fill="auto"/>
        <w:tabs>
          <w:tab w:val="left" w:pos="0"/>
          <w:tab w:val="left" w:pos="426"/>
          <w:tab w:val="left" w:pos="1079"/>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пользоваться различными видами лексических словарей (толковым словарём, словарём синонимов, антонимов, фразеологическим словарём и др.) и использовать полученную информацию в различных видах деятельности.</w:t>
      </w:r>
    </w:p>
    <w:p w:rsidR="00FE2E72" w:rsidRPr="00CE3DEC" w:rsidRDefault="00FE2E72" w:rsidP="00EA6060">
      <w:pPr>
        <w:pStyle w:val="a7"/>
        <w:shd w:val="clear" w:color="auto" w:fill="auto"/>
        <w:tabs>
          <w:tab w:val="left" w:pos="0"/>
          <w:tab w:val="left" w:pos="426"/>
          <w:tab w:val="left" w:pos="1079"/>
        </w:tabs>
        <w:spacing w:after="0" w:line="240" w:lineRule="auto"/>
        <w:jc w:val="both"/>
        <w:rPr>
          <w:rFonts w:ascii="Times New Roman" w:hAnsi="Times New Roman" w:cs="Times New Roman"/>
          <w:color w:val="002060"/>
          <w:sz w:val="24"/>
          <w:szCs w:val="24"/>
        </w:rPr>
      </w:pPr>
    </w:p>
    <w:p w:rsidR="00FE2E72" w:rsidRPr="00CE3DEC" w:rsidRDefault="00FE2E72" w:rsidP="00EA6060">
      <w:pPr>
        <w:pStyle w:val="a7"/>
        <w:shd w:val="clear" w:color="auto" w:fill="auto"/>
        <w:tabs>
          <w:tab w:val="left" w:pos="0"/>
          <w:tab w:val="left" w:pos="426"/>
          <w:tab w:val="left" w:pos="1079"/>
        </w:tabs>
        <w:spacing w:after="0" w:line="240" w:lineRule="auto"/>
        <w:jc w:val="both"/>
        <w:rPr>
          <w:rFonts w:ascii="Times New Roman" w:hAnsi="Times New Roman" w:cs="Times New Roman"/>
          <w:color w:val="002060"/>
          <w:sz w:val="24"/>
          <w:szCs w:val="24"/>
        </w:rPr>
      </w:pPr>
    </w:p>
    <w:p w:rsidR="00670FBC" w:rsidRPr="00CE3DEC" w:rsidRDefault="00670FBC" w:rsidP="00EA6060">
      <w:pPr>
        <w:pStyle w:val="141"/>
        <w:shd w:val="clear" w:color="auto" w:fill="auto"/>
        <w:tabs>
          <w:tab w:val="left" w:pos="0"/>
          <w:tab w:val="left" w:pos="426"/>
          <w:tab w:val="left" w:pos="1094"/>
        </w:tabs>
        <w:spacing w:line="240" w:lineRule="auto"/>
        <w:ind w:firstLine="0"/>
        <w:rPr>
          <w:rFonts w:ascii="Times New Roman" w:hAnsi="Times New Roman" w:cs="Times New Roman"/>
          <w:b/>
          <w:i w:val="0"/>
          <w:color w:val="002060"/>
          <w:sz w:val="24"/>
          <w:szCs w:val="24"/>
        </w:rPr>
      </w:pPr>
      <w:r w:rsidRPr="00CE3DEC">
        <w:rPr>
          <w:rFonts w:ascii="Times New Roman" w:hAnsi="Times New Roman" w:cs="Times New Roman"/>
          <w:b/>
          <w:i w:val="0"/>
          <w:color w:val="002060"/>
          <w:sz w:val="24"/>
          <w:szCs w:val="24"/>
        </w:rPr>
        <w:t>Морфология</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b/>
          <w:color w:val="002060"/>
          <w:sz w:val="24"/>
          <w:szCs w:val="24"/>
        </w:rPr>
      </w:pPr>
      <w:r w:rsidRPr="00CE3DEC">
        <w:rPr>
          <w:rFonts w:ascii="Times New Roman" w:hAnsi="Times New Roman" w:cs="Times New Roman"/>
          <w:b/>
          <w:color w:val="002060"/>
          <w:sz w:val="24"/>
          <w:szCs w:val="24"/>
        </w:rPr>
        <w:t>Выпускник научится:</w:t>
      </w:r>
    </w:p>
    <w:p w:rsidR="00670FBC" w:rsidRPr="00CE3DEC" w:rsidRDefault="00670FBC" w:rsidP="00EA6060">
      <w:pPr>
        <w:pStyle w:val="a7"/>
        <w:shd w:val="clear" w:color="auto" w:fill="auto"/>
        <w:tabs>
          <w:tab w:val="left" w:pos="0"/>
          <w:tab w:val="left" w:pos="426"/>
          <w:tab w:val="left" w:pos="1084"/>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опознавать самостоятельные (знаменательные) части речи и их формы; служебные части речи;</w:t>
      </w:r>
    </w:p>
    <w:p w:rsidR="00670FBC" w:rsidRPr="00CE3DEC" w:rsidRDefault="00670FBC" w:rsidP="00EA6060">
      <w:pPr>
        <w:pStyle w:val="a7"/>
        <w:shd w:val="clear" w:color="auto" w:fill="auto"/>
        <w:tabs>
          <w:tab w:val="left" w:pos="0"/>
          <w:tab w:val="left" w:pos="426"/>
          <w:tab w:val="left" w:pos="1079"/>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анализировать слово с точки зрения его принадлежности к той или иной части речи;</w:t>
      </w:r>
    </w:p>
    <w:p w:rsidR="00670FBC" w:rsidRPr="00CE3DEC" w:rsidRDefault="00670FBC" w:rsidP="00EA6060">
      <w:pPr>
        <w:pStyle w:val="a7"/>
        <w:shd w:val="clear" w:color="auto" w:fill="auto"/>
        <w:tabs>
          <w:tab w:val="left" w:pos="0"/>
          <w:tab w:val="left" w:pos="426"/>
          <w:tab w:val="left" w:pos="630"/>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употреблять формы слов различных частей речи в соответствии с нормами современного русского литературного языка;</w:t>
      </w:r>
    </w:p>
    <w:p w:rsidR="00670FBC" w:rsidRPr="00CE3DEC" w:rsidRDefault="00670FBC" w:rsidP="00EA6060">
      <w:pPr>
        <w:pStyle w:val="a7"/>
        <w:shd w:val="clear" w:color="auto" w:fill="auto"/>
        <w:tabs>
          <w:tab w:val="left" w:pos="0"/>
          <w:tab w:val="left" w:pos="426"/>
          <w:tab w:val="left" w:pos="634"/>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xml:space="preserve">• применять морфологические знания и </w:t>
      </w:r>
      <w:r w:rsidR="000B6D3C" w:rsidRPr="00CE3DEC">
        <w:rPr>
          <w:rFonts w:ascii="Times New Roman" w:hAnsi="Times New Roman" w:cs="Times New Roman"/>
          <w:color w:val="002060"/>
          <w:sz w:val="24"/>
          <w:szCs w:val="24"/>
        </w:rPr>
        <w:t>умения в практике правописания,</w:t>
      </w:r>
      <w:r w:rsidRPr="00CE3DEC">
        <w:rPr>
          <w:rFonts w:ascii="Times New Roman" w:hAnsi="Times New Roman" w:cs="Times New Roman"/>
          <w:color w:val="002060"/>
          <w:sz w:val="24"/>
          <w:szCs w:val="24"/>
        </w:rPr>
        <w:t>в различных видах анализа;</w:t>
      </w:r>
    </w:p>
    <w:p w:rsidR="00670FBC" w:rsidRPr="00CE3DEC" w:rsidRDefault="00670FBC" w:rsidP="00EA6060">
      <w:pPr>
        <w:pStyle w:val="a7"/>
        <w:shd w:val="clear" w:color="auto" w:fill="auto"/>
        <w:tabs>
          <w:tab w:val="left" w:pos="0"/>
          <w:tab w:val="left" w:pos="426"/>
          <w:tab w:val="left" w:pos="630"/>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распознавать явления грамматической омонимии, существенные для решения орфографических и пунктуационных задач.</w:t>
      </w:r>
    </w:p>
    <w:p w:rsidR="00670FBC" w:rsidRPr="00CE3DEC" w:rsidRDefault="00670FBC" w:rsidP="00EA6060">
      <w:pPr>
        <w:pStyle w:val="141"/>
        <w:shd w:val="clear" w:color="auto" w:fill="auto"/>
        <w:tabs>
          <w:tab w:val="left" w:pos="0"/>
          <w:tab w:val="left" w:pos="426"/>
          <w:tab w:val="left" w:pos="649"/>
        </w:tabs>
        <w:spacing w:line="240" w:lineRule="auto"/>
        <w:ind w:firstLine="0"/>
        <w:rPr>
          <w:rFonts w:ascii="Times New Roman" w:hAnsi="Times New Roman" w:cs="Times New Roman"/>
          <w:b/>
          <w:i w:val="0"/>
          <w:color w:val="002060"/>
          <w:sz w:val="24"/>
          <w:szCs w:val="24"/>
        </w:rPr>
      </w:pPr>
      <w:r w:rsidRPr="00CE3DEC">
        <w:rPr>
          <w:rFonts w:ascii="Times New Roman" w:hAnsi="Times New Roman" w:cs="Times New Roman"/>
          <w:b/>
          <w:i w:val="0"/>
          <w:color w:val="002060"/>
          <w:sz w:val="24"/>
          <w:szCs w:val="24"/>
        </w:rPr>
        <w:t>Синтаксис</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b/>
          <w:color w:val="002060"/>
          <w:sz w:val="24"/>
          <w:szCs w:val="24"/>
        </w:rPr>
      </w:pPr>
      <w:r w:rsidRPr="00CE3DEC">
        <w:rPr>
          <w:rFonts w:ascii="Times New Roman" w:hAnsi="Times New Roman" w:cs="Times New Roman"/>
          <w:b/>
          <w:color w:val="002060"/>
          <w:sz w:val="24"/>
          <w:szCs w:val="24"/>
        </w:rPr>
        <w:t>Выпускник научится:</w:t>
      </w:r>
    </w:p>
    <w:p w:rsidR="00670FBC" w:rsidRPr="00CE3DEC" w:rsidRDefault="00670FBC" w:rsidP="00EA6060">
      <w:pPr>
        <w:pStyle w:val="a7"/>
        <w:shd w:val="clear" w:color="auto" w:fill="auto"/>
        <w:tabs>
          <w:tab w:val="left" w:pos="0"/>
          <w:tab w:val="left" w:pos="426"/>
          <w:tab w:val="left" w:pos="634"/>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опознавать основные единицы синта</w:t>
      </w:r>
      <w:r w:rsidR="000B6D3C" w:rsidRPr="00CE3DEC">
        <w:rPr>
          <w:rFonts w:ascii="Times New Roman" w:hAnsi="Times New Roman" w:cs="Times New Roman"/>
          <w:color w:val="002060"/>
          <w:sz w:val="24"/>
          <w:szCs w:val="24"/>
        </w:rPr>
        <w:t>ксиса (словосочетание, предложе</w:t>
      </w:r>
      <w:r w:rsidRPr="00CE3DEC">
        <w:rPr>
          <w:rFonts w:ascii="Times New Roman" w:hAnsi="Times New Roman" w:cs="Times New Roman"/>
          <w:color w:val="002060"/>
          <w:sz w:val="24"/>
          <w:szCs w:val="24"/>
        </w:rPr>
        <w:t>ние) и их виды;</w:t>
      </w:r>
    </w:p>
    <w:p w:rsidR="00670FBC" w:rsidRPr="00CE3DEC" w:rsidRDefault="00670FBC" w:rsidP="00EA6060">
      <w:pPr>
        <w:pStyle w:val="a7"/>
        <w:shd w:val="clear" w:color="auto" w:fill="auto"/>
        <w:tabs>
          <w:tab w:val="left" w:pos="0"/>
          <w:tab w:val="left" w:pos="426"/>
          <w:tab w:val="left" w:pos="644"/>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анализировать различные виды словосочетаний и предложений с точки зрения структурной и смысловой органи</w:t>
      </w:r>
      <w:r w:rsidR="000B6D3C" w:rsidRPr="00CE3DEC">
        <w:rPr>
          <w:rFonts w:ascii="Times New Roman" w:hAnsi="Times New Roman" w:cs="Times New Roman"/>
          <w:color w:val="002060"/>
          <w:sz w:val="24"/>
          <w:szCs w:val="24"/>
        </w:rPr>
        <w:t>зации, функциональной предназна</w:t>
      </w:r>
      <w:r w:rsidRPr="00CE3DEC">
        <w:rPr>
          <w:rFonts w:ascii="Times New Roman" w:hAnsi="Times New Roman" w:cs="Times New Roman"/>
          <w:color w:val="002060"/>
          <w:sz w:val="24"/>
          <w:szCs w:val="24"/>
        </w:rPr>
        <w:t>ченности;</w:t>
      </w:r>
    </w:p>
    <w:p w:rsidR="00670FBC" w:rsidRPr="00CE3DEC" w:rsidRDefault="00670FBC" w:rsidP="00EA6060">
      <w:pPr>
        <w:pStyle w:val="a7"/>
        <w:shd w:val="clear" w:color="auto" w:fill="auto"/>
        <w:tabs>
          <w:tab w:val="left" w:pos="0"/>
          <w:tab w:val="left" w:pos="426"/>
          <w:tab w:val="left" w:pos="630"/>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употреблять синтаксические единицы в соответствии с нормами современного русского литературного языка;</w:t>
      </w:r>
    </w:p>
    <w:p w:rsidR="00670FBC" w:rsidRPr="00CE3DEC" w:rsidRDefault="00670FBC" w:rsidP="00EA6060">
      <w:pPr>
        <w:pStyle w:val="a7"/>
        <w:shd w:val="clear" w:color="auto" w:fill="auto"/>
        <w:tabs>
          <w:tab w:val="left" w:pos="0"/>
          <w:tab w:val="left" w:pos="426"/>
          <w:tab w:val="left" w:pos="639"/>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использовать разнообразные синоним</w:t>
      </w:r>
      <w:r w:rsidR="000B6D3C" w:rsidRPr="00CE3DEC">
        <w:rPr>
          <w:rFonts w:ascii="Times New Roman" w:hAnsi="Times New Roman" w:cs="Times New Roman"/>
          <w:color w:val="002060"/>
          <w:sz w:val="24"/>
          <w:szCs w:val="24"/>
        </w:rPr>
        <w:t>ические синтаксические конструк</w:t>
      </w:r>
      <w:r w:rsidRPr="00CE3DEC">
        <w:rPr>
          <w:rFonts w:ascii="Times New Roman" w:hAnsi="Times New Roman" w:cs="Times New Roman"/>
          <w:color w:val="002060"/>
          <w:sz w:val="24"/>
          <w:szCs w:val="24"/>
        </w:rPr>
        <w:t>ции в собственной речевой практике;</w:t>
      </w:r>
    </w:p>
    <w:p w:rsidR="00670FBC" w:rsidRPr="00CE3DEC" w:rsidRDefault="00670FBC" w:rsidP="00EA6060">
      <w:pPr>
        <w:pStyle w:val="a7"/>
        <w:shd w:val="clear" w:color="auto" w:fill="auto"/>
        <w:tabs>
          <w:tab w:val="left" w:pos="0"/>
          <w:tab w:val="left" w:pos="426"/>
          <w:tab w:val="left" w:pos="634"/>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применять синтаксические знания и умения в практике правописания, в различных видах анализа.</w:t>
      </w:r>
    </w:p>
    <w:p w:rsidR="00670FBC" w:rsidRPr="00CE3DEC" w:rsidRDefault="00670FBC" w:rsidP="00EA6060">
      <w:pPr>
        <w:pStyle w:val="141"/>
        <w:shd w:val="clear" w:color="auto" w:fill="auto"/>
        <w:tabs>
          <w:tab w:val="left" w:pos="0"/>
          <w:tab w:val="left" w:pos="426"/>
          <w:tab w:val="left" w:pos="639"/>
        </w:tabs>
        <w:spacing w:line="240" w:lineRule="auto"/>
        <w:ind w:firstLine="0"/>
        <w:rPr>
          <w:rFonts w:ascii="Times New Roman" w:hAnsi="Times New Roman" w:cs="Times New Roman"/>
          <w:i w:val="0"/>
          <w:color w:val="002060"/>
          <w:sz w:val="24"/>
          <w:szCs w:val="24"/>
        </w:rPr>
      </w:pPr>
      <w:r w:rsidRPr="00CE3DEC">
        <w:rPr>
          <w:rFonts w:ascii="Times New Roman" w:hAnsi="Times New Roman" w:cs="Times New Roman"/>
          <w:i w:val="0"/>
          <w:color w:val="002060"/>
          <w:sz w:val="24"/>
          <w:szCs w:val="24"/>
        </w:rPr>
        <w:t>• опознавать основные выразительные средства синтаксиса в публицистической и художественной речи и оценивать их; объяснять особенности употребления синтаксических конструкций в текстах научного и официально-делового</w:t>
      </w:r>
      <w:r w:rsidRPr="00CE3DEC">
        <w:rPr>
          <w:rStyle w:val="1465"/>
          <w:iCs/>
          <w:color w:val="002060"/>
          <w:sz w:val="24"/>
          <w:szCs w:val="24"/>
        </w:rPr>
        <w:t xml:space="preserve"> </w:t>
      </w:r>
      <w:r w:rsidRPr="00CE3DEC">
        <w:rPr>
          <w:rFonts w:ascii="Times New Roman" w:hAnsi="Times New Roman" w:cs="Times New Roman"/>
          <w:i w:val="0"/>
          <w:color w:val="002060"/>
          <w:sz w:val="24"/>
          <w:szCs w:val="24"/>
        </w:rPr>
        <w:t>стилей речи;</w:t>
      </w:r>
    </w:p>
    <w:p w:rsidR="00670FBC" w:rsidRPr="00CE3DEC" w:rsidRDefault="00670FBC" w:rsidP="00EA6060">
      <w:pPr>
        <w:pStyle w:val="141"/>
        <w:shd w:val="clear" w:color="auto" w:fill="auto"/>
        <w:tabs>
          <w:tab w:val="left" w:pos="0"/>
          <w:tab w:val="left" w:pos="426"/>
          <w:tab w:val="left" w:pos="649"/>
        </w:tabs>
        <w:spacing w:line="240" w:lineRule="auto"/>
        <w:ind w:firstLine="0"/>
        <w:rPr>
          <w:rFonts w:ascii="Times New Roman" w:hAnsi="Times New Roman" w:cs="Times New Roman"/>
          <w:b/>
          <w:i w:val="0"/>
          <w:color w:val="002060"/>
          <w:sz w:val="24"/>
          <w:szCs w:val="24"/>
        </w:rPr>
      </w:pPr>
      <w:r w:rsidRPr="00CE3DEC">
        <w:rPr>
          <w:rFonts w:ascii="Times New Roman" w:hAnsi="Times New Roman" w:cs="Times New Roman"/>
          <w:b/>
          <w:i w:val="0"/>
          <w:color w:val="002060"/>
          <w:sz w:val="24"/>
          <w:szCs w:val="24"/>
        </w:rPr>
        <w:t>Правописание: орфография и пунктуация</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b/>
          <w:color w:val="002060"/>
          <w:sz w:val="24"/>
          <w:szCs w:val="24"/>
        </w:rPr>
      </w:pPr>
      <w:r w:rsidRPr="00CE3DEC">
        <w:rPr>
          <w:rFonts w:ascii="Times New Roman" w:hAnsi="Times New Roman" w:cs="Times New Roman"/>
          <w:b/>
          <w:color w:val="002060"/>
          <w:sz w:val="24"/>
          <w:szCs w:val="24"/>
        </w:rPr>
        <w:t>Выпускник научится:</w:t>
      </w:r>
    </w:p>
    <w:p w:rsidR="00670FBC" w:rsidRPr="00CE3DEC" w:rsidRDefault="00670FBC" w:rsidP="00EA6060">
      <w:pPr>
        <w:pStyle w:val="a7"/>
        <w:shd w:val="clear" w:color="auto" w:fill="auto"/>
        <w:tabs>
          <w:tab w:val="left" w:pos="0"/>
          <w:tab w:val="left" w:pos="426"/>
          <w:tab w:val="left" w:pos="634"/>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соблюдать орфографические и пунктуационные нормы в процессе письма (в объёме содержания курса);</w:t>
      </w:r>
    </w:p>
    <w:p w:rsidR="00670FBC" w:rsidRPr="00CE3DEC" w:rsidRDefault="00670FBC" w:rsidP="00EA6060">
      <w:pPr>
        <w:pStyle w:val="a7"/>
        <w:shd w:val="clear" w:color="auto" w:fill="auto"/>
        <w:tabs>
          <w:tab w:val="left" w:pos="0"/>
          <w:tab w:val="left" w:pos="426"/>
          <w:tab w:val="left" w:pos="634"/>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объяснять выбор написания в устной форме (рассуждение) и письменной форме (с помощью графических символов);</w:t>
      </w:r>
    </w:p>
    <w:p w:rsidR="00670FBC" w:rsidRPr="00CE3DEC" w:rsidRDefault="00670FBC" w:rsidP="00EA6060">
      <w:pPr>
        <w:pStyle w:val="a7"/>
        <w:shd w:val="clear" w:color="auto" w:fill="auto"/>
        <w:tabs>
          <w:tab w:val="left" w:pos="0"/>
          <w:tab w:val="left" w:pos="426"/>
          <w:tab w:val="left" w:pos="1079"/>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обнаруживать и исправлять орфографические и пунктуационные ошибки;</w:t>
      </w:r>
    </w:p>
    <w:p w:rsidR="000B6D3C" w:rsidRPr="00CE3DEC" w:rsidRDefault="00670FBC" w:rsidP="00D45049">
      <w:pPr>
        <w:pStyle w:val="a7"/>
        <w:shd w:val="clear" w:color="auto" w:fill="auto"/>
        <w:tabs>
          <w:tab w:val="left" w:pos="0"/>
          <w:tab w:val="left" w:pos="426"/>
          <w:tab w:val="left" w:pos="1084"/>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извлекать необходимую информацию из орфографических словарей и справочников; использовать её в процессе письма.</w:t>
      </w:r>
    </w:p>
    <w:p w:rsidR="00670FBC" w:rsidRPr="00CE3DEC" w:rsidRDefault="00670FBC" w:rsidP="00EA6060">
      <w:pPr>
        <w:pStyle w:val="141"/>
        <w:shd w:val="clear" w:color="auto" w:fill="auto"/>
        <w:tabs>
          <w:tab w:val="left" w:pos="0"/>
          <w:tab w:val="left" w:pos="426"/>
          <w:tab w:val="left" w:pos="1084"/>
        </w:tabs>
        <w:spacing w:line="240" w:lineRule="auto"/>
        <w:ind w:firstLine="0"/>
        <w:rPr>
          <w:rFonts w:ascii="Times New Roman" w:hAnsi="Times New Roman" w:cs="Times New Roman"/>
          <w:b/>
          <w:i w:val="0"/>
          <w:color w:val="002060"/>
          <w:sz w:val="24"/>
          <w:szCs w:val="24"/>
        </w:rPr>
      </w:pPr>
      <w:r w:rsidRPr="00CE3DEC">
        <w:rPr>
          <w:rFonts w:ascii="Times New Roman" w:hAnsi="Times New Roman" w:cs="Times New Roman"/>
          <w:b/>
          <w:i w:val="0"/>
          <w:color w:val="002060"/>
          <w:sz w:val="24"/>
          <w:szCs w:val="24"/>
        </w:rPr>
        <w:t>Язык и культура</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b/>
          <w:color w:val="002060"/>
          <w:sz w:val="24"/>
          <w:szCs w:val="24"/>
        </w:rPr>
      </w:pPr>
      <w:r w:rsidRPr="00CE3DEC">
        <w:rPr>
          <w:rFonts w:ascii="Times New Roman" w:hAnsi="Times New Roman" w:cs="Times New Roman"/>
          <w:b/>
          <w:color w:val="002060"/>
          <w:sz w:val="24"/>
          <w:szCs w:val="24"/>
        </w:rPr>
        <w:t>Выпускник научится:</w:t>
      </w:r>
    </w:p>
    <w:p w:rsidR="00670FBC" w:rsidRPr="00CE3DEC" w:rsidRDefault="00670FBC" w:rsidP="00EA6060">
      <w:pPr>
        <w:pStyle w:val="a7"/>
        <w:shd w:val="clear" w:color="auto" w:fill="auto"/>
        <w:tabs>
          <w:tab w:val="left" w:pos="0"/>
          <w:tab w:val="left" w:pos="426"/>
          <w:tab w:val="left" w:pos="1074"/>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lastRenderedPageBreak/>
        <w:t>• выявлять единицы языка с национально-культурным компонентом значения в произведениях устного народного творчества, в художественной литературе и исторических текстах;</w:t>
      </w:r>
    </w:p>
    <w:p w:rsidR="00670FBC" w:rsidRPr="00CE3DEC" w:rsidRDefault="00670FBC" w:rsidP="00EA6060">
      <w:pPr>
        <w:pStyle w:val="a7"/>
        <w:shd w:val="clear" w:color="auto" w:fill="auto"/>
        <w:tabs>
          <w:tab w:val="left" w:pos="0"/>
          <w:tab w:val="left" w:pos="426"/>
          <w:tab w:val="left" w:pos="1084"/>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приводить примеры, которые доказывают, что изучение языка позволяет лучше узнать историю и культуру страны;</w:t>
      </w:r>
    </w:p>
    <w:p w:rsidR="00144A9D" w:rsidRPr="00CE3DEC" w:rsidRDefault="00670FBC" w:rsidP="00D45049">
      <w:pPr>
        <w:pStyle w:val="a7"/>
        <w:shd w:val="clear" w:color="auto" w:fill="auto"/>
        <w:tabs>
          <w:tab w:val="left" w:pos="0"/>
          <w:tab w:val="left" w:pos="426"/>
          <w:tab w:val="left" w:pos="1074"/>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уместно использовать правила русского речевого этикета в учебной де</w:t>
      </w:r>
      <w:r w:rsidR="00D45049" w:rsidRPr="00CE3DEC">
        <w:rPr>
          <w:rFonts w:ascii="Times New Roman" w:hAnsi="Times New Roman" w:cs="Times New Roman"/>
          <w:color w:val="002060"/>
          <w:sz w:val="24"/>
          <w:szCs w:val="24"/>
        </w:rPr>
        <w:t>ятельности и повседневной жизни..</w:t>
      </w:r>
    </w:p>
    <w:p w:rsidR="00670FBC" w:rsidRPr="00CE3DEC" w:rsidRDefault="008D1074" w:rsidP="008D1074">
      <w:pPr>
        <w:tabs>
          <w:tab w:val="left" w:pos="0"/>
          <w:tab w:val="left" w:pos="426"/>
        </w:tabs>
        <w:rPr>
          <w:b/>
          <w:color w:val="002060"/>
        </w:rPr>
      </w:pPr>
      <w:r w:rsidRPr="00CE3DEC">
        <w:rPr>
          <w:b/>
          <w:color w:val="002060"/>
        </w:rPr>
        <w:t xml:space="preserve">                                                   </w:t>
      </w:r>
      <w:r w:rsidR="000D2678" w:rsidRPr="00CE3DEC">
        <w:rPr>
          <w:b/>
          <w:color w:val="002060"/>
        </w:rPr>
        <w:t>1.2.5</w:t>
      </w:r>
      <w:r w:rsidR="00670FBC" w:rsidRPr="00CE3DEC">
        <w:rPr>
          <w:b/>
          <w:color w:val="002060"/>
        </w:rPr>
        <w:t>.6. ЛИТЕРАТУРА</w:t>
      </w:r>
    </w:p>
    <w:p w:rsidR="00670FBC" w:rsidRPr="00CE3DEC" w:rsidRDefault="00670FBC" w:rsidP="00EA6060">
      <w:pPr>
        <w:tabs>
          <w:tab w:val="left" w:pos="0"/>
          <w:tab w:val="left" w:pos="426"/>
        </w:tabs>
        <w:jc w:val="both"/>
        <w:rPr>
          <w:b/>
          <w:color w:val="002060"/>
        </w:rPr>
      </w:pPr>
      <w:r w:rsidRPr="00CE3DEC">
        <w:rPr>
          <w:b/>
          <w:color w:val="002060"/>
        </w:rPr>
        <w:t>Устное народное творчество</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b/>
          <w:color w:val="002060"/>
          <w:sz w:val="24"/>
          <w:szCs w:val="24"/>
        </w:rPr>
      </w:pPr>
      <w:r w:rsidRPr="00CE3DEC">
        <w:rPr>
          <w:rFonts w:ascii="Times New Roman" w:hAnsi="Times New Roman" w:cs="Times New Roman"/>
          <w:b/>
          <w:color w:val="002060"/>
          <w:sz w:val="24"/>
          <w:szCs w:val="24"/>
        </w:rPr>
        <w:t>Выпускник научится:</w:t>
      </w:r>
    </w:p>
    <w:p w:rsidR="00BF7CF9" w:rsidRPr="00CE3DEC" w:rsidRDefault="00670FBC" w:rsidP="00EA6060">
      <w:pPr>
        <w:pStyle w:val="a7"/>
        <w:shd w:val="clear" w:color="auto" w:fill="auto"/>
        <w:tabs>
          <w:tab w:val="left" w:pos="0"/>
          <w:tab w:val="left" w:pos="426"/>
          <w:tab w:val="left" w:pos="1084"/>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xml:space="preserve">• осознанно воспринимать и понимать фольклорный текст; </w:t>
      </w:r>
    </w:p>
    <w:p w:rsidR="00670FBC" w:rsidRPr="00CE3DEC" w:rsidRDefault="00670FBC" w:rsidP="00EA6060">
      <w:pPr>
        <w:pStyle w:val="a7"/>
        <w:shd w:val="clear" w:color="auto" w:fill="auto"/>
        <w:tabs>
          <w:tab w:val="left" w:pos="0"/>
          <w:tab w:val="left" w:pos="426"/>
          <w:tab w:val="left" w:pos="1084"/>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различать фольклорные и литературные произведения, обращаться к пословицам, поговоркам, фольклорным образам, традиционным фольклорным приёмам в различных ситуациях речевого общения, сопоставлять фольклорную сказку и её интерпретацию средствами других иск</w:t>
      </w:r>
      <w:r w:rsidR="000B6D3C" w:rsidRPr="00CE3DEC">
        <w:rPr>
          <w:rFonts w:ascii="Times New Roman" w:hAnsi="Times New Roman" w:cs="Times New Roman"/>
          <w:color w:val="002060"/>
          <w:sz w:val="24"/>
          <w:szCs w:val="24"/>
        </w:rPr>
        <w:t>усств (иллюстрация, мультиплика</w:t>
      </w:r>
      <w:r w:rsidRPr="00CE3DEC">
        <w:rPr>
          <w:rFonts w:ascii="Times New Roman" w:hAnsi="Times New Roman" w:cs="Times New Roman"/>
          <w:color w:val="002060"/>
          <w:sz w:val="24"/>
          <w:szCs w:val="24"/>
        </w:rPr>
        <w:t>ция, художественный фильм);</w:t>
      </w:r>
    </w:p>
    <w:p w:rsidR="00670FBC" w:rsidRPr="00CE3DEC" w:rsidRDefault="00670FBC" w:rsidP="00EA6060">
      <w:pPr>
        <w:pStyle w:val="a7"/>
        <w:shd w:val="clear" w:color="auto" w:fill="auto"/>
        <w:tabs>
          <w:tab w:val="left" w:pos="0"/>
          <w:tab w:val="left" w:pos="426"/>
          <w:tab w:val="left" w:pos="1079"/>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выделять нравственную проблематику фольклорных текстов как основу для развития представлений о нравственном идеале своего и русского народов, формирования представлений о русском национальном характере;</w:t>
      </w:r>
    </w:p>
    <w:p w:rsidR="00670FBC" w:rsidRPr="00CE3DEC" w:rsidRDefault="00670FBC" w:rsidP="00EA6060">
      <w:pPr>
        <w:pStyle w:val="a7"/>
        <w:shd w:val="clear" w:color="auto" w:fill="auto"/>
        <w:tabs>
          <w:tab w:val="left" w:pos="0"/>
          <w:tab w:val="left" w:pos="426"/>
          <w:tab w:val="left" w:pos="1084"/>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видеть черты русского национального характера в героях русских сказок и былин, видеть черты национального характера своего народа в героях народных сказок и былин;</w:t>
      </w:r>
    </w:p>
    <w:p w:rsidR="00670FBC" w:rsidRPr="00CE3DEC" w:rsidRDefault="00670FBC" w:rsidP="00EA6060">
      <w:pPr>
        <w:pStyle w:val="a7"/>
        <w:shd w:val="clear" w:color="auto" w:fill="auto"/>
        <w:tabs>
          <w:tab w:val="left" w:pos="0"/>
          <w:tab w:val="left" w:pos="426"/>
          <w:tab w:val="left" w:pos="650"/>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учитывая жанрово-родовые признаки произведений устного народного творчества, выбирать фольклорные произведения для самостоятельного чтения;</w:t>
      </w:r>
    </w:p>
    <w:p w:rsidR="00670FBC" w:rsidRPr="00CE3DEC" w:rsidRDefault="00670FBC" w:rsidP="00EA6060">
      <w:pPr>
        <w:pStyle w:val="a7"/>
        <w:shd w:val="clear" w:color="auto" w:fill="auto"/>
        <w:tabs>
          <w:tab w:val="left" w:pos="0"/>
          <w:tab w:val="left" w:pos="426"/>
          <w:tab w:val="left" w:pos="659"/>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целенаправленно использовать малые фольклорные жанры в своих устных и письменных высказываниях;</w:t>
      </w:r>
    </w:p>
    <w:p w:rsidR="00670FBC" w:rsidRPr="00CE3DEC" w:rsidRDefault="00670FBC" w:rsidP="00EA6060">
      <w:pPr>
        <w:pStyle w:val="a7"/>
        <w:shd w:val="clear" w:color="auto" w:fill="auto"/>
        <w:tabs>
          <w:tab w:val="left" w:pos="0"/>
          <w:tab w:val="left" w:pos="426"/>
          <w:tab w:val="left" w:pos="664"/>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определять с помощью пословицы жизненную/вымышленную ситуацию;</w:t>
      </w:r>
    </w:p>
    <w:p w:rsidR="00670FBC" w:rsidRPr="00CE3DEC" w:rsidRDefault="00670FBC" w:rsidP="00EA6060">
      <w:pPr>
        <w:pStyle w:val="a7"/>
        <w:shd w:val="clear" w:color="auto" w:fill="auto"/>
        <w:tabs>
          <w:tab w:val="left" w:pos="0"/>
          <w:tab w:val="left" w:pos="426"/>
          <w:tab w:val="left" w:pos="654"/>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выразительно читать сказки и былины, соблюдая соответствующий интонационный рисунок устного рассказывания;</w:t>
      </w:r>
    </w:p>
    <w:p w:rsidR="00670FBC" w:rsidRPr="00CE3DEC" w:rsidRDefault="00670FBC" w:rsidP="00EA6060">
      <w:pPr>
        <w:pStyle w:val="a7"/>
        <w:shd w:val="clear" w:color="auto" w:fill="auto"/>
        <w:tabs>
          <w:tab w:val="left" w:pos="0"/>
          <w:tab w:val="left" w:pos="426"/>
          <w:tab w:val="left" w:pos="654"/>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пересказывать сказки, чётко выделяя сюжетные линии, не пропуская значимых композиционных элементов, используя в своей речи характерные для народных сказок художественные приёмы;</w:t>
      </w:r>
    </w:p>
    <w:p w:rsidR="00670FBC" w:rsidRPr="00CE3DEC" w:rsidRDefault="00670FBC" w:rsidP="00EA6060">
      <w:pPr>
        <w:pStyle w:val="a7"/>
        <w:shd w:val="clear" w:color="auto" w:fill="auto"/>
        <w:tabs>
          <w:tab w:val="left" w:pos="0"/>
          <w:tab w:val="left" w:pos="426"/>
          <w:tab w:val="left" w:pos="654"/>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выявлять в сказках характерные художественные приёмы и на этой основе определять жанровую разновидность сказки, отличать литературную сказку от фольклорной;</w:t>
      </w:r>
    </w:p>
    <w:p w:rsidR="00E728C9" w:rsidRPr="00CE3DEC" w:rsidRDefault="00670FBC" w:rsidP="00EA6060">
      <w:pPr>
        <w:pStyle w:val="a7"/>
        <w:shd w:val="clear" w:color="auto" w:fill="auto"/>
        <w:tabs>
          <w:tab w:val="left" w:pos="0"/>
          <w:tab w:val="left" w:pos="426"/>
          <w:tab w:val="left" w:pos="654"/>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видеть необычное в обычном, устанавливать неочевидные связи между предметами, явлениями, действиями, отгадывая или сочиняя загадку.</w:t>
      </w:r>
    </w:p>
    <w:p w:rsidR="00144A9D" w:rsidRPr="00CE3DEC" w:rsidRDefault="00670FBC" w:rsidP="00EA6060">
      <w:pPr>
        <w:pStyle w:val="141"/>
        <w:shd w:val="clear" w:color="auto" w:fill="auto"/>
        <w:tabs>
          <w:tab w:val="left" w:pos="0"/>
          <w:tab w:val="left" w:pos="426"/>
          <w:tab w:val="left" w:pos="635"/>
        </w:tabs>
        <w:spacing w:line="240" w:lineRule="auto"/>
        <w:ind w:firstLine="0"/>
        <w:rPr>
          <w:rFonts w:ascii="Times New Roman" w:hAnsi="Times New Roman" w:cs="Times New Roman"/>
          <w:b/>
          <w:i w:val="0"/>
          <w:color w:val="002060"/>
          <w:sz w:val="24"/>
          <w:szCs w:val="24"/>
        </w:rPr>
      </w:pPr>
      <w:r w:rsidRPr="00CE3DEC">
        <w:rPr>
          <w:rFonts w:ascii="Times New Roman" w:hAnsi="Times New Roman" w:cs="Times New Roman"/>
          <w:b/>
          <w:i w:val="0"/>
          <w:color w:val="002060"/>
          <w:sz w:val="24"/>
          <w:szCs w:val="24"/>
        </w:rPr>
        <w:t xml:space="preserve">Древнерусская литература. Русская литература </w:t>
      </w:r>
      <w:r w:rsidRPr="00CE3DEC">
        <w:rPr>
          <w:rFonts w:ascii="Times New Roman" w:hAnsi="Times New Roman" w:cs="Times New Roman"/>
          <w:b/>
          <w:i w:val="0"/>
          <w:color w:val="002060"/>
          <w:sz w:val="24"/>
          <w:szCs w:val="24"/>
          <w:lang w:val="en-US"/>
        </w:rPr>
        <w:t>XVIII</w:t>
      </w:r>
      <w:r w:rsidRPr="00CE3DEC">
        <w:rPr>
          <w:rFonts w:ascii="Times New Roman" w:hAnsi="Times New Roman" w:cs="Times New Roman"/>
          <w:b/>
          <w:i w:val="0"/>
          <w:color w:val="002060"/>
          <w:sz w:val="24"/>
          <w:szCs w:val="24"/>
        </w:rPr>
        <w:t xml:space="preserve"> в.</w:t>
      </w:r>
      <w:r w:rsidRPr="00CE3DEC">
        <w:rPr>
          <w:rStyle w:val="391"/>
          <w:b w:val="0"/>
          <w:bCs w:val="0"/>
          <w:i w:val="0"/>
          <w:color w:val="002060"/>
          <w:sz w:val="24"/>
          <w:szCs w:val="24"/>
        </w:rPr>
        <w:t xml:space="preserve"> </w:t>
      </w:r>
      <w:r w:rsidRPr="00CE3DEC">
        <w:rPr>
          <w:rFonts w:ascii="Times New Roman" w:hAnsi="Times New Roman" w:cs="Times New Roman"/>
          <w:b/>
          <w:i w:val="0"/>
          <w:color w:val="002060"/>
          <w:sz w:val="24"/>
          <w:szCs w:val="24"/>
        </w:rPr>
        <w:t>Русская литература XIX</w:t>
      </w:r>
      <w:r w:rsidRPr="00CE3DEC">
        <w:rPr>
          <w:rStyle w:val="380"/>
          <w:b w:val="0"/>
          <w:bCs w:val="0"/>
          <w:i w:val="0"/>
          <w:color w:val="002060"/>
          <w:sz w:val="24"/>
          <w:szCs w:val="24"/>
        </w:rPr>
        <w:t>—</w:t>
      </w:r>
      <w:r w:rsidRPr="00CE3DEC">
        <w:rPr>
          <w:rFonts w:ascii="Times New Roman" w:hAnsi="Times New Roman" w:cs="Times New Roman"/>
          <w:b/>
          <w:i w:val="0"/>
          <w:color w:val="002060"/>
          <w:sz w:val="24"/>
          <w:szCs w:val="24"/>
        </w:rPr>
        <w:t>XX вв. Литература народов России. Зарубежная литература</w:t>
      </w:r>
      <w:r w:rsidR="00144A9D" w:rsidRPr="00CE3DEC">
        <w:rPr>
          <w:rFonts w:ascii="Times New Roman" w:hAnsi="Times New Roman" w:cs="Times New Roman"/>
          <w:b/>
          <w:i w:val="0"/>
          <w:color w:val="002060"/>
          <w:sz w:val="24"/>
          <w:szCs w:val="24"/>
        </w:rPr>
        <w:t>.</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b/>
          <w:color w:val="002060"/>
          <w:sz w:val="24"/>
          <w:szCs w:val="24"/>
        </w:rPr>
      </w:pPr>
      <w:r w:rsidRPr="00CE3DEC">
        <w:rPr>
          <w:rFonts w:ascii="Times New Roman" w:hAnsi="Times New Roman" w:cs="Times New Roman"/>
          <w:b/>
          <w:color w:val="002060"/>
          <w:sz w:val="24"/>
          <w:szCs w:val="24"/>
        </w:rPr>
        <w:t>Выпускник научится:</w:t>
      </w:r>
    </w:p>
    <w:p w:rsidR="00670FBC" w:rsidRPr="00CE3DEC" w:rsidRDefault="00670FBC" w:rsidP="00EA6060">
      <w:pPr>
        <w:pStyle w:val="a7"/>
        <w:shd w:val="clear" w:color="auto" w:fill="auto"/>
        <w:tabs>
          <w:tab w:val="left" w:pos="0"/>
          <w:tab w:val="left" w:pos="426"/>
          <w:tab w:val="left" w:pos="654"/>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осознанно воспринимать художественное произведение в единстве формы и содержания; адекватно понимать художественный текст и давать его смысловой анализ; интерпретировать прочитанное, устанавливать поле читательских ассоциаций, отбирать произведения для чтения;</w:t>
      </w:r>
    </w:p>
    <w:p w:rsidR="00670FBC" w:rsidRPr="00CE3DEC" w:rsidRDefault="00670FBC" w:rsidP="00EA6060">
      <w:pPr>
        <w:pStyle w:val="a7"/>
        <w:shd w:val="clear" w:color="auto" w:fill="auto"/>
        <w:tabs>
          <w:tab w:val="left" w:pos="0"/>
          <w:tab w:val="left" w:pos="426"/>
          <w:tab w:val="left" w:pos="650"/>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воспринимать художественный текст как произведение искусства, послание автора читателю, современнику и потомку;</w:t>
      </w:r>
    </w:p>
    <w:p w:rsidR="00670FBC" w:rsidRPr="00CE3DEC" w:rsidRDefault="00670FBC" w:rsidP="00EA6060">
      <w:pPr>
        <w:pStyle w:val="a7"/>
        <w:shd w:val="clear" w:color="auto" w:fill="auto"/>
        <w:tabs>
          <w:tab w:val="left" w:pos="0"/>
          <w:tab w:val="left" w:pos="426"/>
          <w:tab w:val="left" w:pos="1089"/>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определять для себя актуальную и перспективную цели чтения художественной литературы; выбирать произведения для самостоятельного чтения;</w:t>
      </w:r>
    </w:p>
    <w:p w:rsidR="00670FBC" w:rsidRPr="00CE3DEC" w:rsidRDefault="00670FBC" w:rsidP="00EA6060">
      <w:pPr>
        <w:pStyle w:val="a7"/>
        <w:shd w:val="clear" w:color="auto" w:fill="auto"/>
        <w:tabs>
          <w:tab w:val="left" w:pos="0"/>
          <w:tab w:val="left" w:pos="426"/>
          <w:tab w:val="left" w:pos="1089"/>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выявлять и интерпретировать авторскую позицию, определяя своё к ней отношение, и на этой основе формировать собственные ценностные ориентации;</w:t>
      </w:r>
    </w:p>
    <w:p w:rsidR="00670FBC" w:rsidRPr="00CE3DEC" w:rsidRDefault="00670FBC" w:rsidP="00EA6060">
      <w:pPr>
        <w:pStyle w:val="a7"/>
        <w:shd w:val="clear" w:color="auto" w:fill="auto"/>
        <w:tabs>
          <w:tab w:val="left" w:pos="0"/>
          <w:tab w:val="left" w:pos="426"/>
          <w:tab w:val="left" w:pos="1084"/>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определять актуальность произведе</w:t>
      </w:r>
      <w:r w:rsidR="000B6D3C" w:rsidRPr="00CE3DEC">
        <w:rPr>
          <w:rFonts w:ascii="Times New Roman" w:hAnsi="Times New Roman" w:cs="Times New Roman"/>
          <w:color w:val="002060"/>
          <w:sz w:val="24"/>
          <w:szCs w:val="24"/>
        </w:rPr>
        <w:t>ний для читателей разных поколе</w:t>
      </w:r>
      <w:r w:rsidRPr="00CE3DEC">
        <w:rPr>
          <w:rFonts w:ascii="Times New Roman" w:hAnsi="Times New Roman" w:cs="Times New Roman"/>
          <w:color w:val="002060"/>
          <w:sz w:val="24"/>
          <w:szCs w:val="24"/>
        </w:rPr>
        <w:t>ний и вступать в диалог с другими читателями;</w:t>
      </w:r>
    </w:p>
    <w:p w:rsidR="00670FBC" w:rsidRPr="00CE3DEC" w:rsidRDefault="00670FBC" w:rsidP="00EA6060">
      <w:pPr>
        <w:pStyle w:val="a7"/>
        <w:shd w:val="clear" w:color="auto" w:fill="auto"/>
        <w:tabs>
          <w:tab w:val="left" w:pos="0"/>
          <w:tab w:val="left" w:pos="426"/>
          <w:tab w:val="left" w:pos="1089"/>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анализировать и истолковывать произведения разной жанровой природы, аргументированно формулируя своё отношение к прочитанному;</w:t>
      </w:r>
    </w:p>
    <w:p w:rsidR="00670FBC" w:rsidRPr="00CE3DEC" w:rsidRDefault="00670FBC" w:rsidP="00EA6060">
      <w:pPr>
        <w:pStyle w:val="a7"/>
        <w:shd w:val="clear" w:color="auto" w:fill="auto"/>
        <w:tabs>
          <w:tab w:val="left" w:pos="0"/>
          <w:tab w:val="left" w:pos="426"/>
          <w:tab w:val="left" w:pos="1079"/>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lastRenderedPageBreak/>
        <w:t>• создавать собственный текст аналитического и интерпретирующего характера в различных форматах;</w:t>
      </w:r>
    </w:p>
    <w:p w:rsidR="00670FBC" w:rsidRPr="00CE3DEC" w:rsidRDefault="00670FBC" w:rsidP="00EA6060">
      <w:pPr>
        <w:pStyle w:val="a7"/>
        <w:shd w:val="clear" w:color="auto" w:fill="auto"/>
        <w:tabs>
          <w:tab w:val="left" w:pos="0"/>
          <w:tab w:val="left" w:pos="426"/>
          <w:tab w:val="left" w:pos="1079"/>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сопоставлять произведение словесного искусства и его воплощение в других искусствах;</w:t>
      </w:r>
    </w:p>
    <w:p w:rsidR="00E728C9" w:rsidRPr="00CE3DEC" w:rsidRDefault="00670FBC" w:rsidP="00EA6060">
      <w:pPr>
        <w:pStyle w:val="a7"/>
        <w:shd w:val="clear" w:color="auto" w:fill="auto"/>
        <w:tabs>
          <w:tab w:val="left" w:pos="0"/>
          <w:tab w:val="left" w:pos="426"/>
          <w:tab w:val="left" w:pos="1074"/>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работать с разными источниками информации и владеть основными способами её обработки и презентации.</w:t>
      </w:r>
    </w:p>
    <w:p w:rsidR="00670FBC" w:rsidRPr="00CE3DEC" w:rsidRDefault="000D2678" w:rsidP="00EA6060">
      <w:pPr>
        <w:tabs>
          <w:tab w:val="left" w:pos="0"/>
          <w:tab w:val="left" w:pos="426"/>
        </w:tabs>
        <w:jc w:val="center"/>
        <w:rPr>
          <w:b/>
          <w:color w:val="002060"/>
        </w:rPr>
      </w:pPr>
      <w:r w:rsidRPr="00CE3DEC">
        <w:rPr>
          <w:b/>
          <w:color w:val="002060"/>
        </w:rPr>
        <w:t>1.2.5</w:t>
      </w:r>
      <w:r w:rsidR="00670FBC" w:rsidRPr="00CE3DEC">
        <w:rPr>
          <w:b/>
          <w:color w:val="002060"/>
        </w:rPr>
        <w:t xml:space="preserve">.7. ИНОСТРАННЫЙ ЯЗЫК. </w:t>
      </w:r>
      <w:r w:rsidR="00670FBC" w:rsidRPr="00CE3DEC">
        <w:rPr>
          <w:rStyle w:val="331"/>
          <w:rFonts w:ascii="Times New Roman" w:hAnsi="Times New Roman" w:cs="Times New Roman"/>
          <w:bCs w:val="0"/>
          <w:i w:val="0"/>
          <w:color w:val="002060"/>
          <w:sz w:val="24"/>
          <w:szCs w:val="24"/>
        </w:rPr>
        <w:t>(АНГЛИЙСКОГО ЯЗЫКА)</w:t>
      </w:r>
    </w:p>
    <w:p w:rsidR="00670FBC" w:rsidRPr="00CE3DEC" w:rsidRDefault="00670FBC" w:rsidP="00EA6060">
      <w:pPr>
        <w:tabs>
          <w:tab w:val="left" w:pos="0"/>
          <w:tab w:val="left" w:pos="426"/>
        </w:tabs>
        <w:jc w:val="center"/>
        <w:rPr>
          <w:b/>
          <w:color w:val="002060"/>
        </w:rPr>
      </w:pPr>
      <w:r w:rsidRPr="00CE3DEC">
        <w:rPr>
          <w:b/>
          <w:color w:val="002060"/>
        </w:rPr>
        <w:t>Коммуникативные умения</w:t>
      </w:r>
    </w:p>
    <w:p w:rsidR="00670FBC" w:rsidRPr="00CE3DEC" w:rsidRDefault="00670FBC" w:rsidP="00EA6060">
      <w:pPr>
        <w:tabs>
          <w:tab w:val="left" w:pos="0"/>
          <w:tab w:val="left" w:pos="426"/>
        </w:tabs>
        <w:jc w:val="both"/>
        <w:rPr>
          <w:b/>
          <w:color w:val="002060"/>
        </w:rPr>
      </w:pPr>
      <w:r w:rsidRPr="00CE3DEC">
        <w:rPr>
          <w:b/>
          <w:color w:val="002060"/>
        </w:rPr>
        <w:t>Говорение. Диалогическая речь</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Выпускник научится вести комбинированный диалог в стандартных ситуациях неофициального общения, соблюдая нормы речевого этикета, принятые в стране изучаемого языка.</w:t>
      </w:r>
    </w:p>
    <w:p w:rsidR="00670FBC" w:rsidRPr="00CE3DEC" w:rsidRDefault="00670FBC" w:rsidP="00EA6060">
      <w:pPr>
        <w:pStyle w:val="141"/>
        <w:shd w:val="clear" w:color="auto" w:fill="auto"/>
        <w:tabs>
          <w:tab w:val="left" w:pos="0"/>
          <w:tab w:val="left" w:pos="426"/>
        </w:tabs>
        <w:spacing w:line="240" w:lineRule="auto"/>
        <w:ind w:firstLine="0"/>
        <w:rPr>
          <w:rFonts w:ascii="Times New Roman" w:hAnsi="Times New Roman" w:cs="Times New Roman"/>
          <w:i w:val="0"/>
          <w:color w:val="002060"/>
          <w:sz w:val="24"/>
          <w:szCs w:val="24"/>
        </w:rPr>
      </w:pPr>
      <w:r w:rsidRPr="00CE3DEC">
        <w:rPr>
          <w:rFonts w:ascii="Times New Roman" w:hAnsi="Times New Roman" w:cs="Times New Roman"/>
          <w:i w:val="0"/>
          <w:color w:val="002060"/>
          <w:sz w:val="24"/>
          <w:szCs w:val="24"/>
        </w:rPr>
        <w:t>Выпускник получит возможность научиться</w:t>
      </w:r>
      <w:r w:rsidR="008D1074" w:rsidRPr="00CE3DEC">
        <w:rPr>
          <w:rFonts w:ascii="Times New Roman" w:hAnsi="Times New Roman" w:cs="Times New Roman"/>
          <w:i w:val="0"/>
          <w:color w:val="002060"/>
          <w:sz w:val="24"/>
          <w:szCs w:val="24"/>
        </w:rPr>
        <w:t>:</w:t>
      </w:r>
      <w:r w:rsidRPr="00CE3DEC">
        <w:rPr>
          <w:rFonts w:ascii="Times New Roman" w:hAnsi="Times New Roman" w:cs="Times New Roman"/>
          <w:i w:val="0"/>
          <w:color w:val="002060"/>
          <w:sz w:val="24"/>
          <w:szCs w:val="24"/>
        </w:rPr>
        <w:t xml:space="preserve"> </w:t>
      </w:r>
    </w:p>
    <w:p w:rsidR="008D1074" w:rsidRPr="00CE3DEC" w:rsidRDefault="008D1074" w:rsidP="008D1074">
      <w:pPr>
        <w:ind w:firstLine="709"/>
        <w:jc w:val="both"/>
        <w:rPr>
          <w:color w:val="002060"/>
        </w:rPr>
      </w:pPr>
      <w:r w:rsidRPr="00CE3DEC">
        <w:rPr>
          <w:color w:val="002060"/>
        </w:rPr>
        <w:t xml:space="preserve">- вести диалог-обмен мнениями; </w:t>
      </w:r>
    </w:p>
    <w:p w:rsidR="008D1074" w:rsidRPr="00CE3DEC" w:rsidRDefault="008D1074" w:rsidP="008D1074">
      <w:pPr>
        <w:ind w:firstLine="709"/>
        <w:jc w:val="both"/>
        <w:rPr>
          <w:color w:val="002060"/>
        </w:rPr>
      </w:pPr>
      <w:r w:rsidRPr="00CE3DEC">
        <w:rPr>
          <w:color w:val="002060"/>
        </w:rPr>
        <w:t>- брать и давать интервью;</w:t>
      </w:r>
    </w:p>
    <w:p w:rsidR="008D1074" w:rsidRPr="00CE3DEC" w:rsidRDefault="008D1074" w:rsidP="008D1074">
      <w:pPr>
        <w:ind w:firstLine="709"/>
        <w:jc w:val="both"/>
        <w:rPr>
          <w:color w:val="002060"/>
        </w:rPr>
      </w:pPr>
      <w:r w:rsidRPr="00CE3DEC">
        <w:rPr>
          <w:color w:val="002060"/>
        </w:rPr>
        <w:t>- вести диалог-расспрос на основе нелинейного текста (таблицы, диаграммы и т.д.)</w:t>
      </w:r>
    </w:p>
    <w:p w:rsidR="00670FBC" w:rsidRPr="00CE3DEC" w:rsidRDefault="00670FBC" w:rsidP="00EA6060">
      <w:pPr>
        <w:tabs>
          <w:tab w:val="left" w:pos="0"/>
          <w:tab w:val="left" w:pos="426"/>
        </w:tabs>
        <w:rPr>
          <w:b/>
          <w:color w:val="002060"/>
        </w:rPr>
      </w:pPr>
      <w:r w:rsidRPr="00CE3DEC">
        <w:rPr>
          <w:b/>
          <w:color w:val="002060"/>
        </w:rPr>
        <w:t>Говорение. Монологическая речь</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b/>
          <w:color w:val="002060"/>
          <w:sz w:val="24"/>
          <w:szCs w:val="24"/>
        </w:rPr>
      </w:pPr>
      <w:r w:rsidRPr="00CE3DEC">
        <w:rPr>
          <w:rFonts w:ascii="Times New Roman" w:hAnsi="Times New Roman" w:cs="Times New Roman"/>
          <w:b/>
          <w:color w:val="002060"/>
          <w:sz w:val="24"/>
          <w:szCs w:val="24"/>
        </w:rPr>
        <w:t>Выпускник научится:</w:t>
      </w:r>
    </w:p>
    <w:p w:rsidR="00670FBC" w:rsidRPr="00CE3DEC" w:rsidRDefault="008D1074" w:rsidP="00EA6060">
      <w:pPr>
        <w:pStyle w:val="a7"/>
        <w:shd w:val="clear" w:color="auto" w:fill="auto"/>
        <w:tabs>
          <w:tab w:val="left" w:pos="0"/>
          <w:tab w:val="left" w:pos="426"/>
          <w:tab w:val="left" w:pos="645"/>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w:t>
      </w:r>
      <w:r w:rsidR="00670FBC" w:rsidRPr="00CE3DEC">
        <w:rPr>
          <w:rFonts w:ascii="Times New Roman" w:hAnsi="Times New Roman" w:cs="Times New Roman"/>
          <w:color w:val="002060"/>
          <w:sz w:val="24"/>
          <w:szCs w:val="24"/>
        </w:rPr>
        <w:t> рассказывать о себе, своей семье, друзьях, школе, своих интересах, планах на будущее; о своём селе, своей стране и странах изучаемого языка с опорой на зрительную наглядность и/или вербальные опоры (ключевые слова, план, вопросы);</w:t>
      </w:r>
    </w:p>
    <w:p w:rsidR="00670FBC" w:rsidRPr="00CE3DEC" w:rsidRDefault="008D1074" w:rsidP="00EA6060">
      <w:pPr>
        <w:pStyle w:val="a7"/>
        <w:shd w:val="clear" w:color="auto" w:fill="auto"/>
        <w:tabs>
          <w:tab w:val="left" w:pos="0"/>
          <w:tab w:val="left" w:pos="426"/>
          <w:tab w:val="left" w:pos="654"/>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w:t>
      </w:r>
      <w:r w:rsidR="00670FBC" w:rsidRPr="00CE3DEC">
        <w:rPr>
          <w:rFonts w:ascii="Times New Roman" w:hAnsi="Times New Roman" w:cs="Times New Roman"/>
          <w:color w:val="002060"/>
          <w:sz w:val="24"/>
          <w:szCs w:val="24"/>
        </w:rPr>
        <w:t> описывать события с опорой на зрительную наглядность и/или вербальные опоры (ключевые слова, план, вопросы);</w:t>
      </w:r>
    </w:p>
    <w:p w:rsidR="00670FBC" w:rsidRPr="00CE3DEC" w:rsidRDefault="008D1074" w:rsidP="00EA6060">
      <w:pPr>
        <w:pStyle w:val="a7"/>
        <w:shd w:val="clear" w:color="auto" w:fill="auto"/>
        <w:tabs>
          <w:tab w:val="left" w:pos="0"/>
          <w:tab w:val="left" w:pos="426"/>
          <w:tab w:val="left" w:pos="650"/>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w:t>
      </w:r>
      <w:r w:rsidR="00670FBC" w:rsidRPr="00CE3DEC">
        <w:rPr>
          <w:rFonts w:ascii="Times New Roman" w:hAnsi="Times New Roman" w:cs="Times New Roman"/>
          <w:color w:val="002060"/>
          <w:sz w:val="24"/>
          <w:szCs w:val="24"/>
        </w:rPr>
        <w:t> давать краткую характеристику реальных людей и литературных персонажей;</w:t>
      </w:r>
    </w:p>
    <w:p w:rsidR="008D1074" w:rsidRPr="00CE3DEC" w:rsidRDefault="008D1074" w:rsidP="008D1074">
      <w:pPr>
        <w:jc w:val="both"/>
        <w:rPr>
          <w:color w:val="002060"/>
        </w:rPr>
      </w:pPr>
      <w:r w:rsidRPr="00CE3DEC">
        <w:rPr>
          <w:color w:val="002060"/>
        </w:rPr>
        <w:t>-</w:t>
      </w:r>
      <w:r w:rsidR="00670FBC" w:rsidRPr="00CE3DEC">
        <w:rPr>
          <w:color w:val="002060"/>
        </w:rPr>
        <w:t> передавать основное содержание прочитанного текста с опорой или без опоры на те</w:t>
      </w:r>
      <w:r w:rsidRPr="00CE3DEC">
        <w:rPr>
          <w:color w:val="002060"/>
        </w:rPr>
        <w:t>кст/ключевые слова/план/вопросы,</w:t>
      </w:r>
    </w:p>
    <w:p w:rsidR="008D1074" w:rsidRPr="00CE3DEC" w:rsidRDefault="008D1074" w:rsidP="008D1074">
      <w:pPr>
        <w:jc w:val="both"/>
        <w:rPr>
          <w:color w:val="002060"/>
        </w:rPr>
      </w:pPr>
      <w:r w:rsidRPr="00CE3DEC">
        <w:rPr>
          <w:color w:val="002060"/>
        </w:rPr>
        <w:t xml:space="preserve"> - описывать картинку/ фото с опорой или без опоры на ключевые слова/ план/ вопросы.</w:t>
      </w:r>
    </w:p>
    <w:p w:rsidR="008D1074" w:rsidRPr="00CE3DEC" w:rsidRDefault="008D1074" w:rsidP="008D1074">
      <w:pPr>
        <w:ind w:firstLine="709"/>
        <w:jc w:val="both"/>
        <w:rPr>
          <w:b/>
          <w:color w:val="002060"/>
        </w:rPr>
      </w:pPr>
      <w:r w:rsidRPr="00CE3DEC">
        <w:rPr>
          <w:b/>
          <w:color w:val="002060"/>
        </w:rPr>
        <w:t xml:space="preserve">Выпускник получит возможность научиться: </w:t>
      </w:r>
    </w:p>
    <w:p w:rsidR="008D1074" w:rsidRPr="00CE3DEC" w:rsidRDefault="008D1074" w:rsidP="008D1074">
      <w:pPr>
        <w:jc w:val="both"/>
        <w:rPr>
          <w:color w:val="002060"/>
        </w:rPr>
      </w:pPr>
      <w:r w:rsidRPr="00CE3DEC">
        <w:rPr>
          <w:color w:val="002060"/>
        </w:rPr>
        <w:t xml:space="preserve">- делать сообщение на заданную тему на основе прочитанного; </w:t>
      </w:r>
    </w:p>
    <w:p w:rsidR="008D1074" w:rsidRPr="00CE3DEC" w:rsidRDefault="008D1074" w:rsidP="008D1074">
      <w:pPr>
        <w:jc w:val="both"/>
        <w:rPr>
          <w:color w:val="002060"/>
        </w:rPr>
      </w:pPr>
      <w:r w:rsidRPr="00CE3DEC">
        <w:rPr>
          <w:color w:val="002060"/>
        </w:rPr>
        <w:t xml:space="preserve">-комментировать факты из прочитанного/ прослушанного текста, выражать и аргументировать свое отношение к прочитанному/ прослушанному; </w:t>
      </w:r>
    </w:p>
    <w:p w:rsidR="008D1074" w:rsidRPr="00CE3DEC" w:rsidRDefault="008D1074" w:rsidP="008D1074">
      <w:pPr>
        <w:jc w:val="both"/>
        <w:rPr>
          <w:color w:val="002060"/>
        </w:rPr>
      </w:pPr>
      <w:r w:rsidRPr="00CE3DEC">
        <w:rPr>
          <w:color w:val="002060"/>
        </w:rPr>
        <w:t>- кратко высказываться без предварительной подготовки на заданную тему в соответствии с предложенной ситуацией общения;</w:t>
      </w:r>
    </w:p>
    <w:p w:rsidR="008D1074" w:rsidRPr="00CE3DEC" w:rsidRDefault="008D1074" w:rsidP="008D1074">
      <w:pPr>
        <w:jc w:val="both"/>
        <w:rPr>
          <w:color w:val="002060"/>
        </w:rPr>
      </w:pPr>
      <w:r w:rsidRPr="00CE3DEC">
        <w:rPr>
          <w:color w:val="002060"/>
        </w:rPr>
        <w:t>- кратко высказываться с опорой на нелинейный текст (таблицы, диаграммы, расписание и т. п.);</w:t>
      </w:r>
    </w:p>
    <w:p w:rsidR="008D1074" w:rsidRPr="00CE3DEC" w:rsidRDefault="008D1074" w:rsidP="008D1074">
      <w:pPr>
        <w:jc w:val="both"/>
        <w:rPr>
          <w:color w:val="002060"/>
        </w:rPr>
      </w:pPr>
      <w:r w:rsidRPr="00CE3DEC">
        <w:rPr>
          <w:color w:val="002060"/>
        </w:rPr>
        <w:t>- кратко излагать результаты выполненной проектной работы.</w:t>
      </w:r>
    </w:p>
    <w:p w:rsidR="00670FBC" w:rsidRPr="00CE3DEC" w:rsidRDefault="00670FBC" w:rsidP="00EA6060">
      <w:pPr>
        <w:pStyle w:val="a7"/>
        <w:shd w:val="clear" w:color="auto" w:fill="auto"/>
        <w:tabs>
          <w:tab w:val="left" w:pos="0"/>
          <w:tab w:val="left" w:pos="426"/>
          <w:tab w:val="left" w:pos="654"/>
        </w:tabs>
        <w:spacing w:after="0" w:line="240" w:lineRule="auto"/>
        <w:jc w:val="both"/>
        <w:rPr>
          <w:rFonts w:ascii="Times New Roman" w:hAnsi="Times New Roman" w:cs="Times New Roman"/>
          <w:color w:val="002060"/>
          <w:sz w:val="24"/>
          <w:szCs w:val="24"/>
        </w:rPr>
      </w:pPr>
    </w:p>
    <w:p w:rsidR="00670FBC" w:rsidRPr="00CE3DEC" w:rsidRDefault="00670FBC" w:rsidP="00EA6060">
      <w:pPr>
        <w:pStyle w:val="141"/>
        <w:shd w:val="clear" w:color="auto" w:fill="auto"/>
        <w:tabs>
          <w:tab w:val="left" w:pos="0"/>
          <w:tab w:val="left" w:pos="426"/>
          <w:tab w:val="left" w:pos="683"/>
        </w:tabs>
        <w:spacing w:line="240" w:lineRule="auto"/>
        <w:ind w:firstLine="0"/>
        <w:rPr>
          <w:rFonts w:ascii="Times New Roman" w:hAnsi="Times New Roman" w:cs="Times New Roman"/>
          <w:b/>
          <w:i w:val="0"/>
          <w:color w:val="002060"/>
          <w:sz w:val="24"/>
          <w:szCs w:val="24"/>
        </w:rPr>
      </w:pPr>
      <w:r w:rsidRPr="00CE3DEC">
        <w:rPr>
          <w:rFonts w:ascii="Times New Roman" w:hAnsi="Times New Roman" w:cs="Times New Roman"/>
          <w:b/>
          <w:i w:val="0"/>
          <w:color w:val="002060"/>
          <w:sz w:val="24"/>
          <w:szCs w:val="24"/>
        </w:rPr>
        <w:t>Аудирование</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b/>
          <w:color w:val="002060"/>
          <w:sz w:val="24"/>
          <w:szCs w:val="24"/>
        </w:rPr>
      </w:pPr>
      <w:r w:rsidRPr="00CE3DEC">
        <w:rPr>
          <w:rFonts w:ascii="Times New Roman" w:hAnsi="Times New Roman" w:cs="Times New Roman"/>
          <w:b/>
          <w:color w:val="002060"/>
          <w:sz w:val="24"/>
          <w:szCs w:val="24"/>
        </w:rPr>
        <w:t>Выпускник научится:</w:t>
      </w:r>
    </w:p>
    <w:p w:rsidR="00670FBC" w:rsidRPr="00CE3DEC" w:rsidRDefault="00670FBC" w:rsidP="00EA6060">
      <w:pPr>
        <w:pStyle w:val="a7"/>
        <w:shd w:val="clear" w:color="auto" w:fill="auto"/>
        <w:tabs>
          <w:tab w:val="left" w:pos="0"/>
          <w:tab w:val="left" w:pos="426"/>
          <w:tab w:val="left" w:pos="659"/>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воспринимать на слух и понимать основное содержание несложных аутентичных текстов, содержащих некоторое количество неизученных языковых явлений;</w:t>
      </w:r>
    </w:p>
    <w:p w:rsidR="00AF02D7" w:rsidRPr="00CE3DEC" w:rsidRDefault="00670FBC" w:rsidP="00EA6060">
      <w:pPr>
        <w:pStyle w:val="a7"/>
        <w:shd w:val="clear" w:color="auto" w:fill="auto"/>
        <w:tabs>
          <w:tab w:val="left" w:pos="0"/>
          <w:tab w:val="left" w:pos="426"/>
          <w:tab w:val="left" w:pos="659"/>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воспринимать на слух и понимать значимую/нужную/запрашиваемую информацию в аутентичных текстах, содержащих как изученные языковые явления, так и некоторое количество неизученных языковых явлений</w:t>
      </w:r>
      <w:r w:rsidR="00E728C9" w:rsidRPr="00CE3DEC">
        <w:rPr>
          <w:rFonts w:ascii="Times New Roman" w:hAnsi="Times New Roman" w:cs="Times New Roman"/>
          <w:color w:val="002060"/>
          <w:sz w:val="24"/>
          <w:szCs w:val="24"/>
        </w:rPr>
        <w:t>.</w:t>
      </w:r>
    </w:p>
    <w:p w:rsidR="008D1074" w:rsidRPr="00CE3DEC" w:rsidRDefault="008D1074" w:rsidP="008D1074">
      <w:pPr>
        <w:ind w:firstLine="709"/>
        <w:jc w:val="both"/>
        <w:rPr>
          <w:b/>
          <w:color w:val="002060"/>
        </w:rPr>
      </w:pPr>
      <w:r w:rsidRPr="00CE3DEC">
        <w:rPr>
          <w:b/>
          <w:color w:val="002060"/>
        </w:rPr>
        <w:t>Выпускник получит возможность научиться:</w:t>
      </w:r>
    </w:p>
    <w:p w:rsidR="00670FBC" w:rsidRPr="00CE3DEC" w:rsidRDefault="00670FBC" w:rsidP="00EA6060">
      <w:pPr>
        <w:pStyle w:val="141"/>
        <w:shd w:val="clear" w:color="auto" w:fill="auto"/>
        <w:tabs>
          <w:tab w:val="left" w:pos="0"/>
          <w:tab w:val="left" w:pos="426"/>
          <w:tab w:val="left" w:pos="659"/>
        </w:tabs>
        <w:spacing w:line="240" w:lineRule="auto"/>
        <w:ind w:firstLine="0"/>
        <w:rPr>
          <w:rFonts w:ascii="Times New Roman" w:hAnsi="Times New Roman" w:cs="Times New Roman"/>
          <w:i w:val="0"/>
          <w:color w:val="002060"/>
          <w:sz w:val="24"/>
          <w:szCs w:val="24"/>
        </w:rPr>
      </w:pPr>
      <w:r w:rsidRPr="00CE3DEC">
        <w:rPr>
          <w:rFonts w:ascii="Times New Roman" w:hAnsi="Times New Roman" w:cs="Times New Roman"/>
          <w:i w:val="0"/>
          <w:color w:val="002060"/>
          <w:sz w:val="24"/>
          <w:szCs w:val="24"/>
        </w:rPr>
        <w:t>• выделять основную мысль в воспринимаемом на слух</w:t>
      </w:r>
      <w:r w:rsidRPr="00CE3DEC">
        <w:rPr>
          <w:rStyle w:val="1456"/>
          <w:iCs/>
          <w:color w:val="002060"/>
          <w:sz w:val="24"/>
          <w:szCs w:val="24"/>
        </w:rPr>
        <w:t xml:space="preserve"> </w:t>
      </w:r>
      <w:r w:rsidRPr="00CE3DEC">
        <w:rPr>
          <w:rFonts w:ascii="Times New Roman" w:hAnsi="Times New Roman" w:cs="Times New Roman"/>
          <w:i w:val="0"/>
          <w:color w:val="002060"/>
          <w:sz w:val="24"/>
          <w:szCs w:val="24"/>
        </w:rPr>
        <w:t>тексте;</w:t>
      </w:r>
    </w:p>
    <w:p w:rsidR="00670FBC" w:rsidRPr="00CE3DEC" w:rsidRDefault="00670FBC" w:rsidP="00EA6060">
      <w:pPr>
        <w:pStyle w:val="141"/>
        <w:shd w:val="clear" w:color="auto" w:fill="auto"/>
        <w:tabs>
          <w:tab w:val="left" w:pos="0"/>
          <w:tab w:val="left" w:pos="426"/>
          <w:tab w:val="left" w:pos="659"/>
        </w:tabs>
        <w:spacing w:line="240" w:lineRule="auto"/>
        <w:ind w:firstLine="0"/>
        <w:rPr>
          <w:rFonts w:ascii="Times New Roman" w:hAnsi="Times New Roman" w:cs="Times New Roman"/>
          <w:i w:val="0"/>
          <w:color w:val="002060"/>
          <w:sz w:val="24"/>
          <w:szCs w:val="24"/>
        </w:rPr>
      </w:pPr>
      <w:r w:rsidRPr="00CE3DEC">
        <w:rPr>
          <w:rFonts w:ascii="Times New Roman" w:hAnsi="Times New Roman" w:cs="Times New Roman"/>
          <w:i w:val="0"/>
          <w:color w:val="002060"/>
          <w:sz w:val="24"/>
          <w:szCs w:val="24"/>
        </w:rPr>
        <w:t>• отделять в тексте, воспринимаемом на слух, главные</w:t>
      </w:r>
      <w:r w:rsidRPr="00CE3DEC">
        <w:rPr>
          <w:rStyle w:val="1456"/>
          <w:iCs/>
          <w:color w:val="002060"/>
          <w:sz w:val="24"/>
          <w:szCs w:val="24"/>
        </w:rPr>
        <w:t xml:space="preserve"> </w:t>
      </w:r>
      <w:r w:rsidRPr="00CE3DEC">
        <w:rPr>
          <w:rFonts w:ascii="Times New Roman" w:hAnsi="Times New Roman" w:cs="Times New Roman"/>
          <w:i w:val="0"/>
          <w:color w:val="002060"/>
          <w:sz w:val="24"/>
          <w:szCs w:val="24"/>
        </w:rPr>
        <w:t>факты от второстепенных;</w:t>
      </w:r>
    </w:p>
    <w:p w:rsidR="00670FBC" w:rsidRPr="00CE3DEC" w:rsidRDefault="00670FBC" w:rsidP="00EA6060">
      <w:pPr>
        <w:pStyle w:val="141"/>
        <w:shd w:val="clear" w:color="auto" w:fill="auto"/>
        <w:tabs>
          <w:tab w:val="left" w:pos="0"/>
          <w:tab w:val="left" w:pos="426"/>
          <w:tab w:val="left" w:pos="659"/>
        </w:tabs>
        <w:spacing w:line="240" w:lineRule="auto"/>
        <w:ind w:firstLine="0"/>
        <w:rPr>
          <w:rFonts w:ascii="Times New Roman" w:hAnsi="Times New Roman" w:cs="Times New Roman"/>
          <w:i w:val="0"/>
          <w:color w:val="002060"/>
          <w:sz w:val="24"/>
          <w:szCs w:val="24"/>
        </w:rPr>
      </w:pPr>
      <w:r w:rsidRPr="00CE3DEC">
        <w:rPr>
          <w:rFonts w:ascii="Times New Roman" w:hAnsi="Times New Roman" w:cs="Times New Roman"/>
          <w:i w:val="0"/>
          <w:color w:val="002060"/>
          <w:sz w:val="24"/>
          <w:szCs w:val="24"/>
        </w:rPr>
        <w:t>• использовать контекстуальную или языковую догадку</w:t>
      </w:r>
      <w:r w:rsidRPr="00CE3DEC">
        <w:rPr>
          <w:rStyle w:val="1456"/>
          <w:iCs/>
          <w:color w:val="002060"/>
          <w:sz w:val="24"/>
          <w:szCs w:val="24"/>
        </w:rPr>
        <w:t xml:space="preserve"> </w:t>
      </w:r>
      <w:r w:rsidRPr="00CE3DEC">
        <w:rPr>
          <w:rFonts w:ascii="Times New Roman" w:hAnsi="Times New Roman" w:cs="Times New Roman"/>
          <w:i w:val="0"/>
          <w:color w:val="002060"/>
          <w:sz w:val="24"/>
          <w:szCs w:val="24"/>
        </w:rPr>
        <w:t>при восприятии на слух текстов, содержащих незнакомые</w:t>
      </w:r>
      <w:r w:rsidRPr="00CE3DEC">
        <w:rPr>
          <w:rStyle w:val="1456"/>
          <w:iCs/>
          <w:color w:val="002060"/>
          <w:sz w:val="24"/>
          <w:szCs w:val="24"/>
        </w:rPr>
        <w:t xml:space="preserve"> </w:t>
      </w:r>
      <w:r w:rsidRPr="00CE3DEC">
        <w:rPr>
          <w:rFonts w:ascii="Times New Roman" w:hAnsi="Times New Roman" w:cs="Times New Roman"/>
          <w:i w:val="0"/>
          <w:color w:val="002060"/>
          <w:sz w:val="24"/>
          <w:szCs w:val="24"/>
        </w:rPr>
        <w:t>слова;</w:t>
      </w:r>
    </w:p>
    <w:p w:rsidR="00670FBC" w:rsidRPr="00CE3DEC" w:rsidRDefault="00670FBC" w:rsidP="00EA6060">
      <w:pPr>
        <w:pStyle w:val="141"/>
        <w:shd w:val="clear" w:color="auto" w:fill="auto"/>
        <w:tabs>
          <w:tab w:val="left" w:pos="0"/>
          <w:tab w:val="left" w:pos="426"/>
          <w:tab w:val="left" w:pos="659"/>
        </w:tabs>
        <w:spacing w:line="240" w:lineRule="auto"/>
        <w:ind w:firstLine="0"/>
        <w:rPr>
          <w:rFonts w:ascii="Times New Roman" w:hAnsi="Times New Roman" w:cs="Times New Roman"/>
          <w:i w:val="0"/>
          <w:color w:val="002060"/>
          <w:sz w:val="24"/>
          <w:szCs w:val="24"/>
        </w:rPr>
      </w:pPr>
      <w:r w:rsidRPr="00CE3DEC">
        <w:rPr>
          <w:rFonts w:ascii="Times New Roman" w:hAnsi="Times New Roman" w:cs="Times New Roman"/>
          <w:i w:val="0"/>
          <w:color w:val="002060"/>
          <w:sz w:val="24"/>
          <w:szCs w:val="24"/>
        </w:rPr>
        <w:t>• игнорировать незнакомые языковые явления, несущественные для понимания основного содержания воспринимаемого на слух текста.</w:t>
      </w:r>
    </w:p>
    <w:p w:rsidR="00670FBC" w:rsidRPr="00CE3DEC" w:rsidRDefault="00670FBC" w:rsidP="00EA6060">
      <w:pPr>
        <w:pStyle w:val="141"/>
        <w:shd w:val="clear" w:color="auto" w:fill="auto"/>
        <w:tabs>
          <w:tab w:val="left" w:pos="0"/>
          <w:tab w:val="left" w:pos="426"/>
          <w:tab w:val="left" w:pos="659"/>
        </w:tabs>
        <w:spacing w:line="240" w:lineRule="auto"/>
        <w:ind w:firstLine="0"/>
        <w:rPr>
          <w:rFonts w:ascii="Times New Roman" w:hAnsi="Times New Roman" w:cs="Times New Roman"/>
          <w:b/>
          <w:i w:val="0"/>
          <w:color w:val="002060"/>
          <w:sz w:val="24"/>
          <w:szCs w:val="24"/>
        </w:rPr>
      </w:pPr>
      <w:r w:rsidRPr="00CE3DEC">
        <w:rPr>
          <w:rFonts w:ascii="Times New Roman" w:hAnsi="Times New Roman" w:cs="Times New Roman"/>
          <w:b/>
          <w:i w:val="0"/>
          <w:color w:val="002060"/>
          <w:sz w:val="24"/>
          <w:szCs w:val="24"/>
        </w:rPr>
        <w:t>Чтение</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b/>
          <w:color w:val="002060"/>
          <w:sz w:val="24"/>
          <w:szCs w:val="24"/>
        </w:rPr>
      </w:pPr>
      <w:r w:rsidRPr="00CE3DEC">
        <w:rPr>
          <w:rFonts w:ascii="Times New Roman" w:hAnsi="Times New Roman" w:cs="Times New Roman"/>
          <w:b/>
          <w:color w:val="002060"/>
          <w:sz w:val="24"/>
          <w:szCs w:val="24"/>
        </w:rPr>
        <w:t>Выпускник научится:</w:t>
      </w:r>
    </w:p>
    <w:p w:rsidR="00670FBC" w:rsidRPr="00CE3DEC" w:rsidRDefault="00670FBC" w:rsidP="00EA6060">
      <w:pPr>
        <w:pStyle w:val="a7"/>
        <w:shd w:val="clear" w:color="auto" w:fill="auto"/>
        <w:tabs>
          <w:tab w:val="left" w:pos="0"/>
          <w:tab w:val="left" w:pos="426"/>
          <w:tab w:val="left" w:pos="650"/>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lastRenderedPageBreak/>
        <w:t>• читать и понимать основное содержание несложных аутентичных текстов, содержащих некоторое количество неизученных языковых явлений;</w:t>
      </w:r>
    </w:p>
    <w:p w:rsidR="00670FBC" w:rsidRPr="00CE3DEC" w:rsidRDefault="00670FBC" w:rsidP="00EA6060">
      <w:pPr>
        <w:pStyle w:val="a7"/>
        <w:shd w:val="clear" w:color="auto" w:fill="auto"/>
        <w:tabs>
          <w:tab w:val="left" w:pos="0"/>
          <w:tab w:val="left" w:pos="426"/>
          <w:tab w:val="left" w:pos="1084"/>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читать и выборочно понимать значимую/нужную/запрашиваемую информацию в несложных аутентичных текстах, содержащих некоторое количество неизученных языковых явлений.</w:t>
      </w:r>
    </w:p>
    <w:p w:rsidR="00670FBC" w:rsidRPr="00CE3DEC" w:rsidRDefault="00670FBC" w:rsidP="00EA6060">
      <w:pPr>
        <w:pStyle w:val="141"/>
        <w:shd w:val="clear" w:color="auto" w:fill="auto"/>
        <w:tabs>
          <w:tab w:val="left" w:pos="0"/>
          <w:tab w:val="left" w:pos="426"/>
          <w:tab w:val="left" w:pos="1084"/>
        </w:tabs>
        <w:spacing w:line="240" w:lineRule="auto"/>
        <w:ind w:firstLine="0"/>
        <w:rPr>
          <w:rFonts w:ascii="Times New Roman" w:hAnsi="Times New Roman" w:cs="Times New Roman"/>
          <w:i w:val="0"/>
          <w:color w:val="002060"/>
          <w:sz w:val="24"/>
          <w:szCs w:val="24"/>
        </w:rPr>
      </w:pPr>
      <w:r w:rsidRPr="00CE3DEC">
        <w:rPr>
          <w:rFonts w:ascii="Times New Roman" w:hAnsi="Times New Roman" w:cs="Times New Roman"/>
          <w:i w:val="0"/>
          <w:color w:val="002060"/>
          <w:sz w:val="24"/>
          <w:szCs w:val="24"/>
        </w:rPr>
        <w:t>• читать и полностью понимать несложные аутентичные тексты, построенные в основном на изученном языковом материале;</w:t>
      </w:r>
    </w:p>
    <w:p w:rsidR="008D1074" w:rsidRPr="00CE3DEC" w:rsidRDefault="008D1074" w:rsidP="008D1074">
      <w:pPr>
        <w:ind w:firstLine="709"/>
        <w:jc w:val="both"/>
        <w:rPr>
          <w:color w:val="002060"/>
        </w:rPr>
      </w:pPr>
      <w:r w:rsidRPr="00CE3DEC">
        <w:rPr>
          <w:color w:val="002060"/>
        </w:rPr>
        <w:t>- выразительно читать вслух небольшие построенные на изученном языковом материале аутентичные тексты, демонстрируя понимание прочитанного.</w:t>
      </w:r>
    </w:p>
    <w:p w:rsidR="008D1074" w:rsidRPr="00CE3DEC" w:rsidRDefault="008D1074" w:rsidP="008D1074">
      <w:pPr>
        <w:ind w:firstLine="709"/>
        <w:jc w:val="both"/>
        <w:rPr>
          <w:b/>
          <w:color w:val="002060"/>
        </w:rPr>
      </w:pPr>
      <w:r w:rsidRPr="00CE3DEC">
        <w:rPr>
          <w:b/>
          <w:color w:val="002060"/>
        </w:rPr>
        <w:t>Выпускник получит возможность научиться:</w:t>
      </w:r>
    </w:p>
    <w:p w:rsidR="008D1074" w:rsidRPr="00CE3DEC" w:rsidRDefault="008D1074" w:rsidP="008D1074">
      <w:pPr>
        <w:ind w:firstLine="709"/>
        <w:jc w:val="both"/>
        <w:rPr>
          <w:color w:val="002060"/>
        </w:rPr>
      </w:pPr>
      <w:r w:rsidRPr="00CE3DEC">
        <w:rPr>
          <w:color w:val="002060"/>
        </w:rPr>
        <w:t>- устанавливать причинно-следственную взаимосвязь фактов и событий, изложенных в несложном аутентичном тексте;</w:t>
      </w:r>
    </w:p>
    <w:p w:rsidR="008D1074" w:rsidRPr="00CE3DEC" w:rsidRDefault="008D1074" w:rsidP="008D1074">
      <w:pPr>
        <w:ind w:firstLine="709"/>
        <w:jc w:val="both"/>
        <w:rPr>
          <w:color w:val="002060"/>
        </w:rPr>
      </w:pPr>
      <w:r w:rsidRPr="00CE3DEC">
        <w:rPr>
          <w:color w:val="002060"/>
        </w:rPr>
        <w:t>- восстанавливать текст из разрозненных абзацев или путем добавления выпущенных фрагментов.</w:t>
      </w:r>
    </w:p>
    <w:p w:rsidR="00670FBC" w:rsidRPr="00CE3DEC" w:rsidRDefault="00670FBC" w:rsidP="00EA6060">
      <w:pPr>
        <w:pStyle w:val="141"/>
        <w:shd w:val="clear" w:color="auto" w:fill="auto"/>
        <w:tabs>
          <w:tab w:val="left" w:pos="0"/>
          <w:tab w:val="left" w:pos="426"/>
          <w:tab w:val="left" w:pos="1074"/>
        </w:tabs>
        <w:spacing w:line="240" w:lineRule="auto"/>
        <w:ind w:firstLine="0"/>
        <w:rPr>
          <w:rFonts w:ascii="Times New Roman" w:hAnsi="Times New Roman" w:cs="Times New Roman"/>
          <w:i w:val="0"/>
          <w:color w:val="002060"/>
          <w:sz w:val="24"/>
          <w:szCs w:val="24"/>
        </w:rPr>
      </w:pPr>
      <w:r w:rsidRPr="00CE3DEC">
        <w:rPr>
          <w:rFonts w:ascii="Times New Roman" w:hAnsi="Times New Roman" w:cs="Times New Roman"/>
          <w:i w:val="0"/>
          <w:color w:val="002060"/>
          <w:sz w:val="24"/>
          <w:szCs w:val="24"/>
        </w:rPr>
        <w:t>• пользоваться сносками и лингвострановедческим справочником.</w:t>
      </w:r>
    </w:p>
    <w:p w:rsidR="00670FBC" w:rsidRPr="00CE3DEC" w:rsidRDefault="00670FBC" w:rsidP="00EA6060">
      <w:pPr>
        <w:pStyle w:val="141"/>
        <w:shd w:val="clear" w:color="auto" w:fill="auto"/>
        <w:tabs>
          <w:tab w:val="left" w:pos="0"/>
          <w:tab w:val="left" w:pos="426"/>
          <w:tab w:val="left" w:pos="1074"/>
        </w:tabs>
        <w:spacing w:line="240" w:lineRule="auto"/>
        <w:ind w:firstLine="0"/>
        <w:rPr>
          <w:rFonts w:ascii="Times New Roman" w:hAnsi="Times New Roman" w:cs="Times New Roman"/>
          <w:b/>
          <w:i w:val="0"/>
          <w:color w:val="002060"/>
          <w:sz w:val="24"/>
          <w:szCs w:val="24"/>
        </w:rPr>
      </w:pPr>
      <w:r w:rsidRPr="00CE3DEC">
        <w:rPr>
          <w:rFonts w:ascii="Times New Roman" w:hAnsi="Times New Roman" w:cs="Times New Roman"/>
          <w:b/>
          <w:i w:val="0"/>
          <w:color w:val="002060"/>
          <w:sz w:val="24"/>
          <w:szCs w:val="24"/>
        </w:rPr>
        <w:t>Письменная речь</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b/>
          <w:color w:val="002060"/>
          <w:sz w:val="24"/>
          <w:szCs w:val="24"/>
        </w:rPr>
      </w:pPr>
      <w:r w:rsidRPr="00CE3DEC">
        <w:rPr>
          <w:rFonts w:ascii="Times New Roman" w:hAnsi="Times New Roman" w:cs="Times New Roman"/>
          <w:b/>
          <w:color w:val="002060"/>
          <w:sz w:val="24"/>
          <w:szCs w:val="24"/>
        </w:rPr>
        <w:t>Выпускник научится:</w:t>
      </w:r>
    </w:p>
    <w:p w:rsidR="00670FBC" w:rsidRPr="00CE3DEC" w:rsidRDefault="00670FBC" w:rsidP="00EA6060">
      <w:pPr>
        <w:pStyle w:val="a7"/>
        <w:shd w:val="clear" w:color="auto" w:fill="auto"/>
        <w:tabs>
          <w:tab w:val="left" w:pos="0"/>
          <w:tab w:val="left" w:pos="426"/>
          <w:tab w:val="left" w:pos="1084"/>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заполнять анкеты и формуляры в соответствии с нормами, принятыми в стране изучаемого языка;</w:t>
      </w:r>
    </w:p>
    <w:p w:rsidR="00425D95" w:rsidRPr="00CE3DEC" w:rsidRDefault="00670FBC" w:rsidP="00425D95">
      <w:pPr>
        <w:ind w:firstLine="709"/>
        <w:jc w:val="both"/>
        <w:rPr>
          <w:color w:val="002060"/>
        </w:rPr>
      </w:pPr>
      <w:r w:rsidRPr="00CE3DEC">
        <w:rPr>
          <w:color w:val="002060"/>
        </w:rPr>
        <w:t>• писать личное письмо в ответ на письмо-стимул с употреблением формул речевого этикета, принятых в стране изучаемого языка</w:t>
      </w:r>
      <w:r w:rsidR="008D1074" w:rsidRPr="00CE3DEC">
        <w:rPr>
          <w:color w:val="002060"/>
        </w:rPr>
        <w:t>: сообщать краткие сведения о себе и запрашивать аналогичную информацию о друге по переписке; выражать благодарность, извинения, просьбу; давать совет и т.д. (объемом 100–120 слов, включая адрес);</w:t>
      </w:r>
    </w:p>
    <w:p w:rsidR="00425D95" w:rsidRPr="00CE3DEC" w:rsidRDefault="00425D95" w:rsidP="00425D95">
      <w:pPr>
        <w:ind w:firstLine="709"/>
        <w:jc w:val="both"/>
        <w:rPr>
          <w:color w:val="002060"/>
        </w:rPr>
      </w:pPr>
      <w:r w:rsidRPr="00CE3DEC">
        <w:rPr>
          <w:color w:val="002060"/>
        </w:rPr>
        <w:t xml:space="preserve"> - писать небольшие письменные высказывания с опорой на образец/ план.</w:t>
      </w:r>
    </w:p>
    <w:p w:rsidR="00425D95" w:rsidRPr="00CE3DEC" w:rsidRDefault="00425D95" w:rsidP="00425D95">
      <w:pPr>
        <w:ind w:firstLine="709"/>
        <w:jc w:val="both"/>
        <w:rPr>
          <w:b/>
          <w:color w:val="002060"/>
        </w:rPr>
      </w:pPr>
      <w:r w:rsidRPr="00CE3DEC">
        <w:rPr>
          <w:b/>
          <w:color w:val="002060"/>
        </w:rPr>
        <w:t>Выпускник получит возможность научиться:</w:t>
      </w:r>
    </w:p>
    <w:p w:rsidR="00670FBC" w:rsidRPr="00CE3DEC" w:rsidRDefault="00670FBC" w:rsidP="00EA6060">
      <w:pPr>
        <w:pStyle w:val="141"/>
        <w:shd w:val="clear" w:color="auto" w:fill="auto"/>
        <w:tabs>
          <w:tab w:val="left" w:pos="0"/>
          <w:tab w:val="left" w:pos="426"/>
          <w:tab w:val="left" w:pos="1084"/>
        </w:tabs>
        <w:spacing w:line="240" w:lineRule="auto"/>
        <w:ind w:firstLine="0"/>
        <w:rPr>
          <w:rFonts w:ascii="Times New Roman" w:hAnsi="Times New Roman" w:cs="Times New Roman"/>
          <w:i w:val="0"/>
          <w:color w:val="002060"/>
          <w:sz w:val="24"/>
          <w:szCs w:val="24"/>
        </w:rPr>
      </w:pPr>
      <w:r w:rsidRPr="00CE3DEC">
        <w:rPr>
          <w:rFonts w:ascii="Times New Roman" w:hAnsi="Times New Roman" w:cs="Times New Roman"/>
          <w:i w:val="0"/>
          <w:color w:val="002060"/>
          <w:sz w:val="24"/>
          <w:szCs w:val="24"/>
        </w:rPr>
        <w:t>• делать краткие выписки из текста с целью их использования в собственных устных высказываниях;</w:t>
      </w:r>
    </w:p>
    <w:p w:rsidR="00670FBC" w:rsidRPr="00CE3DEC" w:rsidRDefault="00670FBC" w:rsidP="00EA6060">
      <w:pPr>
        <w:pStyle w:val="141"/>
        <w:shd w:val="clear" w:color="auto" w:fill="auto"/>
        <w:tabs>
          <w:tab w:val="left" w:pos="0"/>
          <w:tab w:val="left" w:pos="426"/>
          <w:tab w:val="left" w:pos="1074"/>
        </w:tabs>
        <w:spacing w:line="240" w:lineRule="auto"/>
        <w:ind w:firstLine="0"/>
        <w:rPr>
          <w:rFonts w:ascii="Times New Roman" w:hAnsi="Times New Roman" w:cs="Times New Roman"/>
          <w:i w:val="0"/>
          <w:color w:val="002060"/>
          <w:sz w:val="24"/>
          <w:szCs w:val="24"/>
        </w:rPr>
      </w:pPr>
      <w:r w:rsidRPr="00CE3DEC">
        <w:rPr>
          <w:rFonts w:ascii="Times New Roman" w:hAnsi="Times New Roman" w:cs="Times New Roman"/>
          <w:i w:val="0"/>
          <w:color w:val="002060"/>
          <w:sz w:val="24"/>
          <w:szCs w:val="24"/>
        </w:rPr>
        <w:t>• составлять план/тезисы устного или письменного сообщения;</w:t>
      </w:r>
    </w:p>
    <w:p w:rsidR="00670FBC" w:rsidRPr="00CE3DEC" w:rsidRDefault="00670FBC" w:rsidP="00EA6060">
      <w:pPr>
        <w:pStyle w:val="141"/>
        <w:shd w:val="clear" w:color="auto" w:fill="auto"/>
        <w:tabs>
          <w:tab w:val="left" w:pos="0"/>
          <w:tab w:val="left" w:pos="426"/>
          <w:tab w:val="left" w:pos="1079"/>
        </w:tabs>
        <w:spacing w:line="240" w:lineRule="auto"/>
        <w:ind w:firstLine="0"/>
        <w:rPr>
          <w:rFonts w:ascii="Times New Roman" w:hAnsi="Times New Roman" w:cs="Times New Roman"/>
          <w:i w:val="0"/>
          <w:color w:val="002060"/>
          <w:sz w:val="24"/>
          <w:szCs w:val="24"/>
        </w:rPr>
      </w:pPr>
      <w:r w:rsidRPr="00CE3DEC">
        <w:rPr>
          <w:rFonts w:ascii="Times New Roman" w:hAnsi="Times New Roman" w:cs="Times New Roman"/>
          <w:i w:val="0"/>
          <w:color w:val="002060"/>
          <w:sz w:val="24"/>
          <w:szCs w:val="24"/>
        </w:rPr>
        <w:t>• кратко излагать в письменном виде результаты своей</w:t>
      </w:r>
      <w:r w:rsidRPr="00CE3DEC">
        <w:rPr>
          <w:rStyle w:val="1454"/>
          <w:iCs/>
          <w:color w:val="002060"/>
          <w:sz w:val="24"/>
          <w:szCs w:val="24"/>
        </w:rPr>
        <w:t xml:space="preserve"> </w:t>
      </w:r>
      <w:r w:rsidRPr="00CE3DEC">
        <w:rPr>
          <w:rFonts w:ascii="Times New Roman" w:hAnsi="Times New Roman" w:cs="Times New Roman"/>
          <w:i w:val="0"/>
          <w:color w:val="002060"/>
          <w:sz w:val="24"/>
          <w:szCs w:val="24"/>
        </w:rPr>
        <w:t>проектной деятельности;</w:t>
      </w:r>
    </w:p>
    <w:p w:rsidR="00E728C9" w:rsidRPr="00CE3DEC" w:rsidRDefault="00670FBC" w:rsidP="00EA6060">
      <w:pPr>
        <w:pStyle w:val="141"/>
        <w:shd w:val="clear" w:color="auto" w:fill="auto"/>
        <w:tabs>
          <w:tab w:val="left" w:pos="0"/>
          <w:tab w:val="left" w:pos="426"/>
          <w:tab w:val="left" w:pos="1079"/>
        </w:tabs>
        <w:spacing w:line="240" w:lineRule="auto"/>
        <w:ind w:firstLine="0"/>
        <w:rPr>
          <w:rFonts w:ascii="Times New Roman" w:hAnsi="Times New Roman" w:cs="Times New Roman"/>
          <w:i w:val="0"/>
          <w:color w:val="002060"/>
          <w:sz w:val="24"/>
          <w:szCs w:val="24"/>
        </w:rPr>
      </w:pPr>
      <w:r w:rsidRPr="00CE3DEC">
        <w:rPr>
          <w:rFonts w:ascii="Times New Roman" w:hAnsi="Times New Roman" w:cs="Times New Roman"/>
          <w:i w:val="0"/>
          <w:color w:val="002060"/>
          <w:sz w:val="24"/>
          <w:szCs w:val="24"/>
        </w:rPr>
        <w:t>• писать небольшие письменные высказывания с опорой</w:t>
      </w:r>
      <w:r w:rsidRPr="00CE3DEC">
        <w:rPr>
          <w:rStyle w:val="1454"/>
          <w:iCs/>
          <w:color w:val="002060"/>
          <w:sz w:val="24"/>
          <w:szCs w:val="24"/>
        </w:rPr>
        <w:t xml:space="preserve"> </w:t>
      </w:r>
      <w:r w:rsidRPr="00CE3DEC">
        <w:rPr>
          <w:rFonts w:ascii="Times New Roman" w:hAnsi="Times New Roman" w:cs="Times New Roman"/>
          <w:i w:val="0"/>
          <w:color w:val="002060"/>
          <w:sz w:val="24"/>
          <w:szCs w:val="24"/>
        </w:rPr>
        <w:t>на образец.</w:t>
      </w:r>
    </w:p>
    <w:p w:rsidR="00670FBC" w:rsidRPr="00CE3DEC" w:rsidRDefault="00670FBC" w:rsidP="00EA6060">
      <w:pPr>
        <w:pStyle w:val="141"/>
        <w:shd w:val="clear" w:color="auto" w:fill="auto"/>
        <w:tabs>
          <w:tab w:val="left" w:pos="0"/>
          <w:tab w:val="left" w:pos="426"/>
          <w:tab w:val="left" w:pos="1079"/>
        </w:tabs>
        <w:spacing w:line="240" w:lineRule="auto"/>
        <w:ind w:firstLine="0"/>
        <w:jc w:val="center"/>
        <w:rPr>
          <w:rFonts w:ascii="Times New Roman" w:hAnsi="Times New Roman" w:cs="Times New Roman"/>
          <w:b/>
          <w:i w:val="0"/>
          <w:color w:val="002060"/>
          <w:sz w:val="24"/>
          <w:szCs w:val="24"/>
        </w:rPr>
      </w:pPr>
      <w:r w:rsidRPr="00CE3DEC">
        <w:rPr>
          <w:rFonts w:ascii="Times New Roman" w:hAnsi="Times New Roman" w:cs="Times New Roman"/>
          <w:b/>
          <w:i w:val="0"/>
          <w:color w:val="002060"/>
          <w:sz w:val="24"/>
          <w:szCs w:val="24"/>
        </w:rPr>
        <w:t>Языковая компетентность</w:t>
      </w:r>
      <w:r w:rsidRPr="00CE3DEC">
        <w:rPr>
          <w:rStyle w:val="29"/>
          <w:b w:val="0"/>
          <w:bCs w:val="0"/>
          <w:i w:val="0"/>
          <w:color w:val="002060"/>
          <w:sz w:val="24"/>
          <w:szCs w:val="24"/>
        </w:rPr>
        <w:t xml:space="preserve"> </w:t>
      </w:r>
      <w:r w:rsidRPr="00CE3DEC">
        <w:rPr>
          <w:rFonts w:ascii="Times New Roman" w:hAnsi="Times New Roman" w:cs="Times New Roman"/>
          <w:b/>
          <w:i w:val="0"/>
          <w:color w:val="002060"/>
          <w:sz w:val="24"/>
          <w:szCs w:val="24"/>
        </w:rPr>
        <w:t>(владение языковыми средствами)</w:t>
      </w:r>
    </w:p>
    <w:p w:rsidR="00670FBC" w:rsidRPr="00CE3DEC" w:rsidRDefault="00670FBC" w:rsidP="00EA6060">
      <w:pPr>
        <w:pStyle w:val="141"/>
        <w:shd w:val="clear" w:color="auto" w:fill="auto"/>
        <w:tabs>
          <w:tab w:val="left" w:pos="0"/>
          <w:tab w:val="left" w:pos="426"/>
          <w:tab w:val="left" w:pos="1079"/>
        </w:tabs>
        <w:spacing w:line="240" w:lineRule="auto"/>
        <w:ind w:firstLine="0"/>
        <w:rPr>
          <w:rFonts w:ascii="Times New Roman" w:hAnsi="Times New Roman" w:cs="Times New Roman"/>
          <w:b/>
          <w:i w:val="0"/>
          <w:color w:val="002060"/>
          <w:sz w:val="24"/>
          <w:szCs w:val="24"/>
        </w:rPr>
      </w:pPr>
      <w:r w:rsidRPr="00CE3DEC">
        <w:rPr>
          <w:rFonts w:ascii="Times New Roman" w:hAnsi="Times New Roman" w:cs="Times New Roman"/>
          <w:b/>
          <w:i w:val="0"/>
          <w:color w:val="002060"/>
          <w:sz w:val="24"/>
          <w:szCs w:val="24"/>
        </w:rPr>
        <w:t>Фонетическая сторона речи</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b/>
          <w:color w:val="002060"/>
          <w:sz w:val="24"/>
          <w:szCs w:val="24"/>
        </w:rPr>
      </w:pPr>
      <w:r w:rsidRPr="00CE3DEC">
        <w:rPr>
          <w:rFonts w:ascii="Times New Roman" w:hAnsi="Times New Roman" w:cs="Times New Roman"/>
          <w:b/>
          <w:color w:val="002060"/>
          <w:sz w:val="24"/>
          <w:szCs w:val="24"/>
        </w:rPr>
        <w:t>Выпускник научится:</w:t>
      </w:r>
    </w:p>
    <w:p w:rsidR="00670FBC" w:rsidRPr="00CE3DEC" w:rsidRDefault="00670FBC" w:rsidP="00EA6060">
      <w:pPr>
        <w:pStyle w:val="a7"/>
        <w:shd w:val="clear" w:color="auto" w:fill="auto"/>
        <w:tabs>
          <w:tab w:val="left" w:pos="0"/>
          <w:tab w:val="left" w:pos="426"/>
          <w:tab w:val="left" w:pos="1074"/>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различать на слух и адекватно, без фонематических ошибок, ведущих к сбою коммуникации, произносить все звуки английского языка;</w:t>
      </w:r>
    </w:p>
    <w:p w:rsidR="00670FBC" w:rsidRPr="00CE3DEC" w:rsidRDefault="00670FBC" w:rsidP="00EA6060">
      <w:pPr>
        <w:pStyle w:val="a7"/>
        <w:shd w:val="clear" w:color="auto" w:fill="auto"/>
        <w:tabs>
          <w:tab w:val="left" w:pos="0"/>
          <w:tab w:val="left" w:pos="426"/>
          <w:tab w:val="left" w:pos="107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соблюдать правильное ударение в изученных словах;</w:t>
      </w:r>
    </w:p>
    <w:p w:rsidR="00670FBC" w:rsidRPr="00CE3DEC" w:rsidRDefault="00670FBC" w:rsidP="00EA6060">
      <w:pPr>
        <w:pStyle w:val="a7"/>
        <w:shd w:val="clear" w:color="auto" w:fill="auto"/>
        <w:tabs>
          <w:tab w:val="left" w:pos="0"/>
          <w:tab w:val="left" w:pos="426"/>
          <w:tab w:val="left" w:pos="1079"/>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различать коммуникативные типы предложения по интонации;</w:t>
      </w:r>
    </w:p>
    <w:p w:rsidR="00670FBC" w:rsidRPr="00CE3DEC" w:rsidRDefault="00670FBC" w:rsidP="00EA6060">
      <w:pPr>
        <w:pStyle w:val="a7"/>
        <w:shd w:val="clear" w:color="auto" w:fill="auto"/>
        <w:tabs>
          <w:tab w:val="left" w:pos="0"/>
          <w:tab w:val="left" w:pos="426"/>
          <w:tab w:val="left" w:pos="1079"/>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адекватно, без ошибок, ведущих к сбою коммуникации, произносить фразы с точки зрения их ритмико-интонационных особенностей, в том числе соблюдая правило отсутствия фразового ударения на служебных словах.</w:t>
      </w:r>
    </w:p>
    <w:p w:rsidR="00425D95" w:rsidRPr="00CE3DEC" w:rsidRDefault="00425D95" w:rsidP="00425D95">
      <w:pPr>
        <w:ind w:firstLine="709"/>
        <w:jc w:val="both"/>
        <w:rPr>
          <w:b/>
          <w:color w:val="002060"/>
        </w:rPr>
      </w:pPr>
      <w:r w:rsidRPr="00CE3DEC">
        <w:rPr>
          <w:b/>
          <w:color w:val="002060"/>
        </w:rPr>
        <w:t>Выпускник получит возможность научиться:</w:t>
      </w:r>
    </w:p>
    <w:p w:rsidR="00425D95" w:rsidRPr="00CE3DEC" w:rsidRDefault="00425D95" w:rsidP="00425D95">
      <w:pPr>
        <w:ind w:firstLine="709"/>
        <w:jc w:val="both"/>
        <w:rPr>
          <w:color w:val="002060"/>
        </w:rPr>
      </w:pPr>
      <w:r w:rsidRPr="00CE3DEC">
        <w:rPr>
          <w:color w:val="002060"/>
        </w:rPr>
        <w:t>- выражать модальные значения, чувства и эмоции с помощью интонации;</w:t>
      </w:r>
    </w:p>
    <w:p w:rsidR="00425D95" w:rsidRPr="00CE3DEC" w:rsidRDefault="00425D95" w:rsidP="00425D95">
      <w:pPr>
        <w:ind w:firstLine="709"/>
        <w:jc w:val="both"/>
        <w:rPr>
          <w:color w:val="002060"/>
        </w:rPr>
      </w:pPr>
      <w:r w:rsidRPr="00CE3DEC">
        <w:rPr>
          <w:color w:val="002060"/>
        </w:rPr>
        <w:t>- различать варианты изучаемого языка в прослушанных высказываниях.</w:t>
      </w:r>
    </w:p>
    <w:p w:rsidR="000748BB" w:rsidRPr="00CE3DEC" w:rsidRDefault="000748BB" w:rsidP="00EA6060">
      <w:pPr>
        <w:pStyle w:val="a7"/>
        <w:shd w:val="clear" w:color="auto" w:fill="auto"/>
        <w:tabs>
          <w:tab w:val="left" w:pos="0"/>
          <w:tab w:val="left" w:pos="426"/>
          <w:tab w:val="left" w:pos="1079"/>
        </w:tabs>
        <w:spacing w:after="0" w:line="240" w:lineRule="auto"/>
        <w:jc w:val="both"/>
        <w:rPr>
          <w:rFonts w:ascii="Times New Roman" w:hAnsi="Times New Roman" w:cs="Times New Roman"/>
          <w:color w:val="002060"/>
          <w:sz w:val="24"/>
          <w:szCs w:val="24"/>
        </w:rPr>
      </w:pPr>
    </w:p>
    <w:p w:rsidR="000748BB" w:rsidRPr="00CE3DEC" w:rsidRDefault="000748BB" w:rsidP="00EA6060">
      <w:pPr>
        <w:pStyle w:val="a7"/>
        <w:shd w:val="clear" w:color="auto" w:fill="auto"/>
        <w:tabs>
          <w:tab w:val="left" w:pos="0"/>
          <w:tab w:val="left" w:pos="426"/>
          <w:tab w:val="left" w:pos="1079"/>
        </w:tabs>
        <w:spacing w:after="0" w:line="240" w:lineRule="auto"/>
        <w:jc w:val="both"/>
        <w:rPr>
          <w:rFonts w:ascii="Times New Roman" w:hAnsi="Times New Roman" w:cs="Times New Roman"/>
          <w:color w:val="002060"/>
          <w:sz w:val="24"/>
          <w:szCs w:val="24"/>
        </w:rPr>
      </w:pPr>
    </w:p>
    <w:p w:rsidR="00670FBC" w:rsidRPr="00CE3DEC" w:rsidRDefault="00670FBC" w:rsidP="00EA6060">
      <w:pPr>
        <w:pStyle w:val="141"/>
        <w:shd w:val="clear" w:color="auto" w:fill="auto"/>
        <w:tabs>
          <w:tab w:val="left" w:pos="0"/>
          <w:tab w:val="left" w:pos="426"/>
          <w:tab w:val="left" w:pos="606"/>
        </w:tabs>
        <w:spacing w:line="240" w:lineRule="auto"/>
        <w:ind w:firstLine="0"/>
        <w:rPr>
          <w:rFonts w:ascii="Times New Roman" w:hAnsi="Times New Roman" w:cs="Times New Roman"/>
          <w:b/>
          <w:i w:val="0"/>
          <w:color w:val="002060"/>
          <w:sz w:val="24"/>
          <w:szCs w:val="24"/>
        </w:rPr>
      </w:pPr>
      <w:r w:rsidRPr="00CE3DEC">
        <w:rPr>
          <w:rFonts w:ascii="Times New Roman" w:hAnsi="Times New Roman" w:cs="Times New Roman"/>
          <w:b/>
          <w:i w:val="0"/>
          <w:color w:val="002060"/>
          <w:sz w:val="24"/>
          <w:szCs w:val="24"/>
        </w:rPr>
        <w:t>Орфография</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Выпускник научится правильно писать изученные слова.</w:t>
      </w:r>
    </w:p>
    <w:p w:rsidR="00670FBC" w:rsidRPr="00CE3DEC" w:rsidRDefault="00670FBC" w:rsidP="00EA6060">
      <w:pPr>
        <w:pStyle w:val="141"/>
        <w:shd w:val="clear" w:color="auto" w:fill="auto"/>
        <w:tabs>
          <w:tab w:val="left" w:pos="0"/>
          <w:tab w:val="left" w:pos="426"/>
        </w:tabs>
        <w:spacing w:line="240" w:lineRule="auto"/>
        <w:ind w:firstLine="0"/>
        <w:rPr>
          <w:rFonts w:ascii="Times New Roman" w:hAnsi="Times New Roman" w:cs="Times New Roman"/>
          <w:i w:val="0"/>
          <w:color w:val="002060"/>
          <w:sz w:val="24"/>
          <w:szCs w:val="24"/>
        </w:rPr>
      </w:pPr>
      <w:r w:rsidRPr="00CE3DEC">
        <w:rPr>
          <w:rFonts w:ascii="Times New Roman" w:hAnsi="Times New Roman" w:cs="Times New Roman"/>
          <w:i w:val="0"/>
          <w:color w:val="002060"/>
          <w:sz w:val="24"/>
          <w:szCs w:val="24"/>
        </w:rPr>
        <w:t>Выпускник получит возможность научиться сравнивать и анализировать буквосочетания английского языка и</w:t>
      </w:r>
      <w:r w:rsidRPr="00CE3DEC">
        <w:rPr>
          <w:rStyle w:val="1452"/>
          <w:iCs/>
          <w:color w:val="002060"/>
          <w:sz w:val="24"/>
          <w:szCs w:val="24"/>
        </w:rPr>
        <w:t xml:space="preserve"> </w:t>
      </w:r>
      <w:r w:rsidRPr="00CE3DEC">
        <w:rPr>
          <w:rFonts w:ascii="Times New Roman" w:hAnsi="Times New Roman" w:cs="Times New Roman"/>
          <w:i w:val="0"/>
          <w:color w:val="002060"/>
          <w:sz w:val="24"/>
          <w:szCs w:val="24"/>
        </w:rPr>
        <w:t>их транскрипцию.</w:t>
      </w:r>
    </w:p>
    <w:p w:rsidR="00670FBC" w:rsidRPr="00CE3DEC" w:rsidRDefault="00670FBC" w:rsidP="00EA6060">
      <w:pPr>
        <w:pStyle w:val="141"/>
        <w:shd w:val="clear" w:color="auto" w:fill="auto"/>
        <w:tabs>
          <w:tab w:val="left" w:pos="0"/>
          <w:tab w:val="left" w:pos="426"/>
        </w:tabs>
        <w:spacing w:line="240" w:lineRule="auto"/>
        <w:ind w:firstLine="0"/>
        <w:rPr>
          <w:rFonts w:ascii="Times New Roman" w:hAnsi="Times New Roman" w:cs="Times New Roman"/>
          <w:b/>
          <w:i w:val="0"/>
          <w:color w:val="002060"/>
          <w:sz w:val="24"/>
          <w:szCs w:val="24"/>
        </w:rPr>
      </w:pPr>
      <w:r w:rsidRPr="00CE3DEC">
        <w:rPr>
          <w:rFonts w:ascii="Times New Roman" w:hAnsi="Times New Roman" w:cs="Times New Roman"/>
          <w:b/>
          <w:i w:val="0"/>
          <w:color w:val="002060"/>
          <w:sz w:val="24"/>
          <w:szCs w:val="24"/>
        </w:rPr>
        <w:t>Лексическая сторона речи</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b/>
          <w:color w:val="002060"/>
          <w:sz w:val="24"/>
          <w:szCs w:val="24"/>
        </w:rPr>
      </w:pPr>
      <w:r w:rsidRPr="00CE3DEC">
        <w:rPr>
          <w:rFonts w:ascii="Times New Roman" w:hAnsi="Times New Roman" w:cs="Times New Roman"/>
          <w:b/>
          <w:color w:val="002060"/>
          <w:sz w:val="24"/>
          <w:szCs w:val="24"/>
        </w:rPr>
        <w:t>Выпускник научится:</w:t>
      </w:r>
    </w:p>
    <w:p w:rsidR="00670FBC" w:rsidRPr="00CE3DEC" w:rsidRDefault="00670FBC" w:rsidP="00EA6060">
      <w:pPr>
        <w:pStyle w:val="a7"/>
        <w:shd w:val="clear" w:color="auto" w:fill="auto"/>
        <w:tabs>
          <w:tab w:val="left" w:pos="0"/>
          <w:tab w:val="left" w:pos="426"/>
          <w:tab w:val="left" w:pos="639"/>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lastRenderedPageBreak/>
        <w:t>• 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670FBC" w:rsidRPr="00CE3DEC" w:rsidRDefault="00670FBC" w:rsidP="00EA6060">
      <w:pPr>
        <w:pStyle w:val="a7"/>
        <w:shd w:val="clear" w:color="auto" w:fill="auto"/>
        <w:tabs>
          <w:tab w:val="left" w:pos="0"/>
          <w:tab w:val="left" w:pos="426"/>
          <w:tab w:val="left" w:pos="634"/>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670FBC" w:rsidRPr="00CE3DEC" w:rsidRDefault="00670FBC" w:rsidP="00EA6060">
      <w:pPr>
        <w:pStyle w:val="a7"/>
        <w:shd w:val="clear" w:color="auto" w:fill="auto"/>
        <w:tabs>
          <w:tab w:val="left" w:pos="0"/>
          <w:tab w:val="left" w:pos="426"/>
          <w:tab w:val="left" w:pos="644"/>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соблюдать существующие в английском языке нормы лексической сочетаемости;</w:t>
      </w:r>
    </w:p>
    <w:p w:rsidR="000B6D3C" w:rsidRPr="00CE3DEC" w:rsidRDefault="00670FBC" w:rsidP="001B55DD">
      <w:pPr>
        <w:pStyle w:val="a7"/>
        <w:shd w:val="clear" w:color="auto" w:fill="auto"/>
        <w:tabs>
          <w:tab w:val="left" w:pos="0"/>
          <w:tab w:val="left" w:pos="426"/>
          <w:tab w:val="left" w:pos="630"/>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распознавать и образовывать родственные слова с использованием основных способов словообразования (аффиксации, конверсии) в пределах тематики основной школы в соответствии с решаемой коммуникативной задачей.</w:t>
      </w:r>
    </w:p>
    <w:p w:rsidR="00425D95" w:rsidRPr="00CE3DEC" w:rsidRDefault="00425D95" w:rsidP="00425D95">
      <w:pPr>
        <w:ind w:firstLine="709"/>
        <w:jc w:val="both"/>
        <w:rPr>
          <w:b/>
          <w:color w:val="002060"/>
        </w:rPr>
      </w:pPr>
      <w:r w:rsidRPr="00CE3DEC">
        <w:rPr>
          <w:b/>
          <w:color w:val="002060"/>
        </w:rPr>
        <w:t>Выпускник получит возможность научиться:</w:t>
      </w:r>
    </w:p>
    <w:p w:rsidR="00425D95" w:rsidRPr="00CE3DEC" w:rsidRDefault="00425D95" w:rsidP="00425D95">
      <w:pPr>
        <w:ind w:firstLine="709"/>
        <w:jc w:val="both"/>
        <w:rPr>
          <w:color w:val="002060"/>
        </w:rPr>
      </w:pPr>
      <w:r w:rsidRPr="00CE3DEC">
        <w:rPr>
          <w:color w:val="002060"/>
        </w:rPr>
        <w:t>- сравнивать и анализировать буквосочетания изучаемого иностранного языка и их транскрипцию.</w:t>
      </w:r>
    </w:p>
    <w:p w:rsidR="00425D95" w:rsidRPr="00CE3DEC" w:rsidRDefault="00425D95" w:rsidP="001B55DD">
      <w:pPr>
        <w:pStyle w:val="a7"/>
        <w:shd w:val="clear" w:color="auto" w:fill="auto"/>
        <w:tabs>
          <w:tab w:val="left" w:pos="0"/>
          <w:tab w:val="left" w:pos="426"/>
          <w:tab w:val="left" w:pos="630"/>
        </w:tabs>
        <w:spacing w:after="0" w:line="240" w:lineRule="auto"/>
        <w:jc w:val="both"/>
        <w:rPr>
          <w:rFonts w:ascii="Times New Roman" w:hAnsi="Times New Roman" w:cs="Times New Roman"/>
          <w:color w:val="002060"/>
          <w:sz w:val="24"/>
          <w:szCs w:val="24"/>
        </w:rPr>
      </w:pPr>
    </w:p>
    <w:p w:rsidR="00633F0F" w:rsidRPr="00CE3DEC" w:rsidRDefault="00670FBC" w:rsidP="00EA6060">
      <w:pPr>
        <w:pStyle w:val="141"/>
        <w:shd w:val="clear" w:color="auto" w:fill="auto"/>
        <w:tabs>
          <w:tab w:val="left" w:pos="0"/>
          <w:tab w:val="left" w:pos="426"/>
          <w:tab w:val="left" w:pos="639"/>
        </w:tabs>
        <w:spacing w:line="240" w:lineRule="auto"/>
        <w:ind w:firstLine="0"/>
        <w:rPr>
          <w:rFonts w:ascii="Times New Roman" w:hAnsi="Times New Roman" w:cs="Times New Roman"/>
          <w:b/>
          <w:i w:val="0"/>
          <w:color w:val="002060"/>
          <w:sz w:val="24"/>
          <w:szCs w:val="24"/>
        </w:rPr>
      </w:pPr>
      <w:r w:rsidRPr="00CE3DEC">
        <w:rPr>
          <w:rFonts w:ascii="Times New Roman" w:hAnsi="Times New Roman" w:cs="Times New Roman"/>
          <w:b/>
          <w:i w:val="0"/>
          <w:color w:val="002060"/>
          <w:sz w:val="24"/>
          <w:szCs w:val="24"/>
        </w:rPr>
        <w:t>Грамматическая сторона речи</w:t>
      </w:r>
      <w:r w:rsidR="000B6D3C" w:rsidRPr="00CE3DEC">
        <w:rPr>
          <w:rFonts w:ascii="Times New Roman" w:hAnsi="Times New Roman" w:cs="Times New Roman"/>
          <w:b/>
          <w:i w:val="0"/>
          <w:color w:val="002060"/>
          <w:sz w:val="24"/>
          <w:szCs w:val="24"/>
        </w:rPr>
        <w:t>.</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b/>
          <w:color w:val="002060"/>
          <w:sz w:val="24"/>
          <w:szCs w:val="24"/>
        </w:rPr>
      </w:pPr>
      <w:r w:rsidRPr="00CE3DEC">
        <w:rPr>
          <w:rFonts w:ascii="Times New Roman" w:hAnsi="Times New Roman" w:cs="Times New Roman"/>
          <w:b/>
          <w:color w:val="002060"/>
          <w:sz w:val="24"/>
          <w:szCs w:val="24"/>
        </w:rPr>
        <w:t>Выпускник научится:</w:t>
      </w:r>
    </w:p>
    <w:p w:rsidR="00670FBC" w:rsidRPr="00CE3DEC" w:rsidRDefault="00670FBC" w:rsidP="00EA6060">
      <w:pPr>
        <w:pStyle w:val="a7"/>
        <w:shd w:val="clear" w:color="auto" w:fill="auto"/>
        <w:tabs>
          <w:tab w:val="left" w:pos="0"/>
          <w:tab w:val="left" w:pos="426"/>
          <w:tab w:val="left" w:pos="634"/>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оперировать в процессе устного и письменного общения основными синтаксическими конструкциями и морфологическими формами английского языка в соответствии с коммуникативной задачей в коммуникативно-значимом контексте;</w:t>
      </w:r>
    </w:p>
    <w:p w:rsidR="00670FBC" w:rsidRPr="00CE3DEC" w:rsidRDefault="00670FBC" w:rsidP="00EA6060">
      <w:pPr>
        <w:pStyle w:val="a7"/>
        <w:shd w:val="clear" w:color="auto" w:fill="auto"/>
        <w:tabs>
          <w:tab w:val="left" w:pos="0"/>
          <w:tab w:val="left" w:pos="426"/>
          <w:tab w:val="left" w:pos="6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распознавать и употреблять в речи:</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w:t>
      </w:r>
      <w:r w:rsidRPr="00CE3DEC">
        <w:rPr>
          <w:rFonts w:ascii="Times New Roman" w:hAnsi="Times New Roman" w:cs="Times New Roman"/>
          <w:color w:val="002060"/>
          <w:sz w:val="24"/>
          <w:szCs w:val="24"/>
          <w:lang w:val="en-US"/>
        </w:rPr>
        <w:t> </w:t>
      </w:r>
      <w:r w:rsidRPr="00CE3DEC">
        <w:rPr>
          <w:rFonts w:ascii="Times New Roman" w:hAnsi="Times New Roman" w:cs="Times New Roman"/>
          <w:color w:val="002060"/>
          <w:sz w:val="24"/>
          <w:szCs w:val="24"/>
        </w:rPr>
        <w:t>различные коммуникативные типы предложений: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w:t>
      </w:r>
    </w:p>
    <w:p w:rsidR="00670FBC" w:rsidRPr="00CE3DEC" w:rsidRDefault="00670FBC" w:rsidP="00EA6060">
      <w:pPr>
        <w:pStyle w:val="a7"/>
        <w:shd w:val="clear" w:color="auto" w:fill="auto"/>
        <w:tabs>
          <w:tab w:val="left" w:pos="0"/>
          <w:tab w:val="left" w:pos="426"/>
          <w:tab w:val="left" w:pos="1181"/>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w:t>
      </w:r>
      <w:r w:rsidRPr="00CE3DEC">
        <w:rPr>
          <w:rFonts w:ascii="Times New Roman" w:hAnsi="Times New Roman" w:cs="Times New Roman"/>
          <w:color w:val="002060"/>
          <w:sz w:val="24"/>
          <w:szCs w:val="24"/>
          <w:lang w:val="en-US"/>
        </w:rPr>
        <w:t> </w:t>
      </w:r>
      <w:r w:rsidRPr="00CE3DEC">
        <w:rPr>
          <w:rFonts w:ascii="Times New Roman" w:hAnsi="Times New Roman" w:cs="Times New Roman"/>
          <w:color w:val="002060"/>
          <w:sz w:val="24"/>
          <w:szCs w:val="24"/>
        </w:rPr>
        <w:t>распространённые простые предложения, в том числе с несколькими обстоятельствами, следующими в определённом порядке (</w:t>
      </w:r>
      <w:r w:rsidRPr="00CE3DEC">
        <w:rPr>
          <w:rFonts w:ascii="Times New Roman" w:hAnsi="Times New Roman" w:cs="Times New Roman"/>
          <w:color w:val="002060"/>
          <w:sz w:val="24"/>
          <w:szCs w:val="24"/>
          <w:lang w:val="en-US"/>
        </w:rPr>
        <w:t>We</w:t>
      </w:r>
      <w:r w:rsidRPr="00CE3DEC">
        <w:rPr>
          <w:rFonts w:ascii="Times New Roman" w:hAnsi="Times New Roman" w:cs="Times New Roman"/>
          <w:color w:val="002060"/>
          <w:sz w:val="24"/>
          <w:szCs w:val="24"/>
        </w:rPr>
        <w:t xml:space="preserve"> </w:t>
      </w:r>
      <w:r w:rsidRPr="00CE3DEC">
        <w:rPr>
          <w:rFonts w:ascii="Times New Roman" w:hAnsi="Times New Roman" w:cs="Times New Roman"/>
          <w:color w:val="002060"/>
          <w:sz w:val="24"/>
          <w:szCs w:val="24"/>
          <w:lang w:val="en-US"/>
        </w:rPr>
        <w:t>moved</w:t>
      </w:r>
      <w:r w:rsidRPr="00CE3DEC">
        <w:rPr>
          <w:rFonts w:ascii="Times New Roman" w:hAnsi="Times New Roman" w:cs="Times New Roman"/>
          <w:color w:val="002060"/>
          <w:sz w:val="24"/>
          <w:szCs w:val="24"/>
        </w:rPr>
        <w:t xml:space="preserve"> </w:t>
      </w:r>
      <w:r w:rsidRPr="00CE3DEC">
        <w:rPr>
          <w:rFonts w:ascii="Times New Roman" w:hAnsi="Times New Roman" w:cs="Times New Roman"/>
          <w:color w:val="002060"/>
          <w:sz w:val="24"/>
          <w:szCs w:val="24"/>
          <w:lang w:val="en-US"/>
        </w:rPr>
        <w:t>to</w:t>
      </w:r>
      <w:r w:rsidRPr="00CE3DEC">
        <w:rPr>
          <w:rFonts w:ascii="Times New Roman" w:hAnsi="Times New Roman" w:cs="Times New Roman"/>
          <w:color w:val="002060"/>
          <w:sz w:val="24"/>
          <w:szCs w:val="24"/>
        </w:rPr>
        <w:t xml:space="preserve"> </w:t>
      </w:r>
      <w:r w:rsidRPr="00CE3DEC">
        <w:rPr>
          <w:rFonts w:ascii="Times New Roman" w:hAnsi="Times New Roman" w:cs="Times New Roman"/>
          <w:color w:val="002060"/>
          <w:sz w:val="24"/>
          <w:szCs w:val="24"/>
          <w:lang w:val="en-US"/>
        </w:rPr>
        <w:t>a</w:t>
      </w:r>
      <w:r w:rsidRPr="00CE3DEC">
        <w:rPr>
          <w:rFonts w:ascii="Times New Roman" w:hAnsi="Times New Roman" w:cs="Times New Roman"/>
          <w:color w:val="002060"/>
          <w:sz w:val="24"/>
          <w:szCs w:val="24"/>
        </w:rPr>
        <w:t xml:space="preserve"> </w:t>
      </w:r>
      <w:r w:rsidRPr="00CE3DEC">
        <w:rPr>
          <w:rFonts w:ascii="Times New Roman" w:hAnsi="Times New Roman" w:cs="Times New Roman"/>
          <w:color w:val="002060"/>
          <w:sz w:val="24"/>
          <w:szCs w:val="24"/>
          <w:lang w:val="en-US"/>
        </w:rPr>
        <w:t>new</w:t>
      </w:r>
      <w:r w:rsidRPr="00CE3DEC">
        <w:rPr>
          <w:rFonts w:ascii="Times New Roman" w:hAnsi="Times New Roman" w:cs="Times New Roman"/>
          <w:color w:val="002060"/>
          <w:sz w:val="24"/>
          <w:szCs w:val="24"/>
        </w:rPr>
        <w:t xml:space="preserve"> </w:t>
      </w:r>
      <w:r w:rsidRPr="00CE3DEC">
        <w:rPr>
          <w:rFonts w:ascii="Times New Roman" w:hAnsi="Times New Roman" w:cs="Times New Roman"/>
          <w:color w:val="002060"/>
          <w:sz w:val="24"/>
          <w:szCs w:val="24"/>
          <w:lang w:val="en-US"/>
        </w:rPr>
        <w:t>house</w:t>
      </w:r>
      <w:r w:rsidRPr="00CE3DEC">
        <w:rPr>
          <w:rFonts w:ascii="Times New Roman" w:hAnsi="Times New Roman" w:cs="Times New Roman"/>
          <w:color w:val="002060"/>
          <w:sz w:val="24"/>
          <w:szCs w:val="24"/>
        </w:rPr>
        <w:t xml:space="preserve"> </w:t>
      </w:r>
      <w:r w:rsidRPr="00CE3DEC">
        <w:rPr>
          <w:rFonts w:ascii="Times New Roman" w:hAnsi="Times New Roman" w:cs="Times New Roman"/>
          <w:color w:val="002060"/>
          <w:sz w:val="24"/>
          <w:szCs w:val="24"/>
          <w:lang w:val="en-US"/>
        </w:rPr>
        <w:t>last</w:t>
      </w:r>
      <w:r w:rsidRPr="00CE3DEC">
        <w:rPr>
          <w:rFonts w:ascii="Times New Roman" w:hAnsi="Times New Roman" w:cs="Times New Roman"/>
          <w:color w:val="002060"/>
          <w:sz w:val="24"/>
          <w:szCs w:val="24"/>
        </w:rPr>
        <w:t xml:space="preserve"> </w:t>
      </w:r>
      <w:r w:rsidRPr="00CE3DEC">
        <w:rPr>
          <w:rFonts w:ascii="Times New Roman" w:hAnsi="Times New Roman" w:cs="Times New Roman"/>
          <w:color w:val="002060"/>
          <w:sz w:val="24"/>
          <w:szCs w:val="24"/>
          <w:lang w:val="en-US"/>
        </w:rPr>
        <w:t>year</w:t>
      </w:r>
      <w:r w:rsidRPr="00CE3DEC">
        <w:rPr>
          <w:rFonts w:ascii="Times New Roman" w:hAnsi="Times New Roman" w:cs="Times New Roman"/>
          <w:color w:val="002060"/>
          <w:sz w:val="24"/>
          <w:szCs w:val="24"/>
        </w:rPr>
        <w:t>);</w:t>
      </w:r>
    </w:p>
    <w:p w:rsidR="00670FBC" w:rsidRPr="00CE3DEC" w:rsidRDefault="00670FBC" w:rsidP="00EA6060">
      <w:pPr>
        <w:pStyle w:val="a7"/>
        <w:shd w:val="clear" w:color="auto" w:fill="auto"/>
        <w:tabs>
          <w:tab w:val="left" w:pos="0"/>
          <w:tab w:val="left" w:pos="426"/>
          <w:tab w:val="left" w:pos="1181"/>
        </w:tabs>
        <w:spacing w:after="0" w:line="240" w:lineRule="auto"/>
        <w:jc w:val="both"/>
        <w:rPr>
          <w:rFonts w:ascii="Times New Roman" w:hAnsi="Times New Roman" w:cs="Times New Roman"/>
          <w:color w:val="002060"/>
          <w:sz w:val="24"/>
          <w:szCs w:val="24"/>
          <w:lang w:val="en-US"/>
        </w:rPr>
      </w:pPr>
      <w:r w:rsidRPr="00CE3DEC">
        <w:rPr>
          <w:rFonts w:ascii="Times New Roman" w:hAnsi="Times New Roman" w:cs="Times New Roman"/>
          <w:color w:val="002060"/>
          <w:sz w:val="24"/>
          <w:szCs w:val="24"/>
        </w:rPr>
        <w:t>—</w:t>
      </w:r>
      <w:r w:rsidRPr="00CE3DEC">
        <w:rPr>
          <w:rFonts w:ascii="Times New Roman" w:hAnsi="Times New Roman" w:cs="Times New Roman"/>
          <w:color w:val="002060"/>
          <w:sz w:val="24"/>
          <w:szCs w:val="24"/>
          <w:lang w:val="en-US"/>
        </w:rPr>
        <w:t> </w:t>
      </w:r>
      <w:r w:rsidRPr="00CE3DEC">
        <w:rPr>
          <w:rFonts w:ascii="Times New Roman" w:hAnsi="Times New Roman" w:cs="Times New Roman"/>
          <w:color w:val="002060"/>
          <w:sz w:val="24"/>
          <w:szCs w:val="24"/>
        </w:rPr>
        <w:t xml:space="preserve">предложения с начальным </w:t>
      </w:r>
      <w:r w:rsidRPr="00CE3DEC">
        <w:rPr>
          <w:rFonts w:ascii="Times New Roman" w:hAnsi="Times New Roman" w:cs="Times New Roman"/>
          <w:color w:val="002060"/>
          <w:sz w:val="24"/>
          <w:szCs w:val="24"/>
          <w:lang w:val="en-US"/>
        </w:rPr>
        <w:t>It</w:t>
      </w:r>
      <w:r w:rsidRPr="00CE3DEC">
        <w:rPr>
          <w:rFonts w:ascii="Times New Roman" w:hAnsi="Times New Roman" w:cs="Times New Roman"/>
          <w:color w:val="002060"/>
          <w:sz w:val="24"/>
          <w:szCs w:val="24"/>
        </w:rPr>
        <w:t xml:space="preserve"> (</w:t>
      </w:r>
      <w:r w:rsidRPr="00CE3DEC">
        <w:rPr>
          <w:rFonts w:ascii="Times New Roman" w:hAnsi="Times New Roman" w:cs="Times New Roman"/>
          <w:color w:val="002060"/>
          <w:sz w:val="24"/>
          <w:szCs w:val="24"/>
          <w:lang w:val="en-US"/>
        </w:rPr>
        <w:t>It</w:t>
      </w:r>
      <w:r w:rsidRPr="00CE3DEC">
        <w:rPr>
          <w:rFonts w:ascii="Times New Roman" w:hAnsi="Times New Roman" w:cs="Times New Roman"/>
          <w:color w:val="002060"/>
          <w:sz w:val="24"/>
          <w:szCs w:val="24"/>
        </w:rPr>
        <w:t>'</w:t>
      </w:r>
      <w:r w:rsidRPr="00CE3DEC">
        <w:rPr>
          <w:rFonts w:ascii="Times New Roman" w:hAnsi="Times New Roman" w:cs="Times New Roman"/>
          <w:color w:val="002060"/>
          <w:sz w:val="24"/>
          <w:szCs w:val="24"/>
          <w:lang w:val="en-US"/>
        </w:rPr>
        <w:t>s</w:t>
      </w:r>
      <w:r w:rsidRPr="00CE3DEC">
        <w:rPr>
          <w:rFonts w:ascii="Times New Roman" w:hAnsi="Times New Roman" w:cs="Times New Roman"/>
          <w:color w:val="002060"/>
          <w:sz w:val="24"/>
          <w:szCs w:val="24"/>
        </w:rPr>
        <w:t xml:space="preserve"> </w:t>
      </w:r>
      <w:r w:rsidRPr="00CE3DEC">
        <w:rPr>
          <w:rFonts w:ascii="Times New Roman" w:hAnsi="Times New Roman" w:cs="Times New Roman"/>
          <w:color w:val="002060"/>
          <w:sz w:val="24"/>
          <w:szCs w:val="24"/>
          <w:lang w:val="en-US"/>
        </w:rPr>
        <w:t>cold</w:t>
      </w:r>
      <w:r w:rsidRPr="00CE3DEC">
        <w:rPr>
          <w:rFonts w:ascii="Times New Roman" w:hAnsi="Times New Roman" w:cs="Times New Roman"/>
          <w:color w:val="002060"/>
          <w:sz w:val="24"/>
          <w:szCs w:val="24"/>
        </w:rPr>
        <w:t xml:space="preserve">. </w:t>
      </w:r>
      <w:r w:rsidRPr="00CE3DEC">
        <w:rPr>
          <w:rFonts w:ascii="Times New Roman" w:hAnsi="Times New Roman" w:cs="Times New Roman"/>
          <w:color w:val="002060"/>
          <w:sz w:val="24"/>
          <w:szCs w:val="24"/>
          <w:lang w:val="en-US"/>
        </w:rPr>
        <w:t>It's five o'clock. It's interesting. It's winter);</w:t>
      </w:r>
    </w:p>
    <w:p w:rsidR="00670FBC" w:rsidRPr="00CE3DEC" w:rsidRDefault="00670FBC" w:rsidP="00EA6060">
      <w:pPr>
        <w:pStyle w:val="a7"/>
        <w:shd w:val="clear" w:color="auto" w:fill="auto"/>
        <w:tabs>
          <w:tab w:val="left" w:pos="0"/>
          <w:tab w:val="left" w:pos="426"/>
          <w:tab w:val="left" w:pos="1186"/>
        </w:tabs>
        <w:spacing w:after="0" w:line="240" w:lineRule="auto"/>
        <w:jc w:val="both"/>
        <w:rPr>
          <w:rFonts w:ascii="Times New Roman" w:hAnsi="Times New Roman" w:cs="Times New Roman"/>
          <w:color w:val="002060"/>
          <w:sz w:val="24"/>
          <w:szCs w:val="24"/>
          <w:lang w:val="en-US"/>
        </w:rPr>
      </w:pPr>
      <w:r w:rsidRPr="00CE3DEC">
        <w:rPr>
          <w:rFonts w:ascii="Times New Roman" w:hAnsi="Times New Roman" w:cs="Times New Roman"/>
          <w:color w:val="002060"/>
          <w:sz w:val="24"/>
          <w:szCs w:val="24"/>
          <w:lang w:val="en-US"/>
        </w:rPr>
        <w:t>— </w:t>
      </w:r>
      <w:r w:rsidRPr="00CE3DEC">
        <w:rPr>
          <w:rFonts w:ascii="Times New Roman" w:hAnsi="Times New Roman" w:cs="Times New Roman"/>
          <w:color w:val="002060"/>
          <w:sz w:val="24"/>
          <w:szCs w:val="24"/>
        </w:rPr>
        <w:t>предложения</w:t>
      </w:r>
      <w:r w:rsidRPr="00CE3DEC">
        <w:rPr>
          <w:rFonts w:ascii="Times New Roman" w:hAnsi="Times New Roman" w:cs="Times New Roman"/>
          <w:color w:val="002060"/>
          <w:sz w:val="24"/>
          <w:szCs w:val="24"/>
          <w:lang w:val="en-US"/>
        </w:rPr>
        <w:t xml:space="preserve"> </w:t>
      </w:r>
      <w:r w:rsidRPr="00CE3DEC">
        <w:rPr>
          <w:rFonts w:ascii="Times New Roman" w:hAnsi="Times New Roman" w:cs="Times New Roman"/>
          <w:color w:val="002060"/>
          <w:sz w:val="24"/>
          <w:szCs w:val="24"/>
        </w:rPr>
        <w:t>с</w:t>
      </w:r>
      <w:r w:rsidRPr="00CE3DEC">
        <w:rPr>
          <w:rFonts w:ascii="Times New Roman" w:hAnsi="Times New Roman" w:cs="Times New Roman"/>
          <w:color w:val="002060"/>
          <w:sz w:val="24"/>
          <w:szCs w:val="24"/>
          <w:lang w:val="en-US"/>
        </w:rPr>
        <w:t xml:space="preserve"> </w:t>
      </w:r>
      <w:r w:rsidRPr="00CE3DEC">
        <w:rPr>
          <w:rFonts w:ascii="Times New Roman" w:hAnsi="Times New Roman" w:cs="Times New Roman"/>
          <w:color w:val="002060"/>
          <w:sz w:val="24"/>
          <w:szCs w:val="24"/>
        </w:rPr>
        <w:t>начальным</w:t>
      </w:r>
      <w:r w:rsidRPr="00CE3DEC">
        <w:rPr>
          <w:rFonts w:ascii="Times New Roman" w:hAnsi="Times New Roman" w:cs="Times New Roman"/>
          <w:color w:val="002060"/>
          <w:sz w:val="24"/>
          <w:szCs w:val="24"/>
          <w:lang w:val="en-US"/>
        </w:rPr>
        <w:t xml:space="preserve"> There + to be (There are a lot of trees in the park);</w:t>
      </w:r>
    </w:p>
    <w:p w:rsidR="00670FBC" w:rsidRPr="00CE3DEC" w:rsidRDefault="00670FBC" w:rsidP="00EA6060">
      <w:pPr>
        <w:pStyle w:val="a7"/>
        <w:shd w:val="clear" w:color="auto" w:fill="auto"/>
        <w:tabs>
          <w:tab w:val="left" w:pos="0"/>
          <w:tab w:val="left" w:pos="426"/>
          <w:tab w:val="left" w:pos="118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w:t>
      </w:r>
      <w:r w:rsidRPr="00CE3DEC">
        <w:rPr>
          <w:rFonts w:ascii="Times New Roman" w:hAnsi="Times New Roman" w:cs="Times New Roman"/>
          <w:color w:val="002060"/>
          <w:sz w:val="24"/>
          <w:szCs w:val="24"/>
          <w:lang w:val="en-US"/>
        </w:rPr>
        <w:t> </w:t>
      </w:r>
      <w:r w:rsidRPr="00CE3DEC">
        <w:rPr>
          <w:rFonts w:ascii="Times New Roman" w:hAnsi="Times New Roman" w:cs="Times New Roman"/>
          <w:color w:val="002060"/>
          <w:sz w:val="24"/>
          <w:szCs w:val="24"/>
        </w:rPr>
        <w:t>сложносочинённые п</w:t>
      </w:r>
      <w:r w:rsidR="000B6D3C" w:rsidRPr="00CE3DEC">
        <w:rPr>
          <w:rFonts w:ascii="Times New Roman" w:hAnsi="Times New Roman" w:cs="Times New Roman"/>
          <w:color w:val="002060"/>
          <w:sz w:val="24"/>
          <w:szCs w:val="24"/>
        </w:rPr>
        <w:t>редложения с сочинительными сою</w:t>
      </w:r>
      <w:r w:rsidRPr="00CE3DEC">
        <w:rPr>
          <w:rFonts w:ascii="Times New Roman" w:hAnsi="Times New Roman" w:cs="Times New Roman"/>
          <w:color w:val="002060"/>
          <w:sz w:val="24"/>
          <w:szCs w:val="24"/>
        </w:rPr>
        <w:t xml:space="preserve">зами </w:t>
      </w:r>
      <w:r w:rsidRPr="00CE3DEC">
        <w:rPr>
          <w:rFonts w:ascii="Times New Roman" w:hAnsi="Times New Roman" w:cs="Times New Roman"/>
          <w:color w:val="002060"/>
          <w:sz w:val="24"/>
          <w:szCs w:val="24"/>
          <w:lang w:val="en-US"/>
        </w:rPr>
        <w:t>and</w:t>
      </w:r>
      <w:r w:rsidRPr="00CE3DEC">
        <w:rPr>
          <w:rFonts w:ascii="Times New Roman" w:hAnsi="Times New Roman" w:cs="Times New Roman"/>
          <w:color w:val="002060"/>
          <w:sz w:val="24"/>
          <w:szCs w:val="24"/>
        </w:rPr>
        <w:t xml:space="preserve">, </w:t>
      </w:r>
      <w:r w:rsidRPr="00CE3DEC">
        <w:rPr>
          <w:rFonts w:ascii="Times New Roman" w:hAnsi="Times New Roman" w:cs="Times New Roman"/>
          <w:color w:val="002060"/>
          <w:sz w:val="24"/>
          <w:szCs w:val="24"/>
          <w:lang w:val="en-US"/>
        </w:rPr>
        <w:t>but</w:t>
      </w:r>
      <w:r w:rsidRPr="00CE3DEC">
        <w:rPr>
          <w:rFonts w:ascii="Times New Roman" w:hAnsi="Times New Roman" w:cs="Times New Roman"/>
          <w:color w:val="002060"/>
          <w:sz w:val="24"/>
          <w:szCs w:val="24"/>
        </w:rPr>
        <w:t xml:space="preserve">, </w:t>
      </w:r>
      <w:r w:rsidRPr="00CE3DEC">
        <w:rPr>
          <w:rFonts w:ascii="Times New Roman" w:hAnsi="Times New Roman" w:cs="Times New Roman"/>
          <w:color w:val="002060"/>
          <w:sz w:val="24"/>
          <w:szCs w:val="24"/>
          <w:lang w:val="en-US"/>
        </w:rPr>
        <w:t>or</w:t>
      </w:r>
      <w:r w:rsidRPr="00CE3DEC">
        <w:rPr>
          <w:rFonts w:ascii="Times New Roman" w:hAnsi="Times New Roman" w:cs="Times New Roman"/>
          <w:color w:val="002060"/>
          <w:sz w:val="24"/>
          <w:szCs w:val="24"/>
        </w:rPr>
        <w:t>;</w:t>
      </w:r>
    </w:p>
    <w:p w:rsidR="00670FBC" w:rsidRPr="00CE3DEC" w:rsidRDefault="00670FBC" w:rsidP="00EA6060">
      <w:pPr>
        <w:pStyle w:val="a7"/>
        <w:shd w:val="clear" w:color="auto" w:fill="auto"/>
        <w:tabs>
          <w:tab w:val="left" w:pos="0"/>
          <w:tab w:val="left" w:pos="426"/>
          <w:tab w:val="left" w:pos="1190"/>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w:t>
      </w:r>
      <w:r w:rsidRPr="00CE3DEC">
        <w:rPr>
          <w:rFonts w:ascii="Times New Roman" w:hAnsi="Times New Roman" w:cs="Times New Roman"/>
          <w:color w:val="002060"/>
          <w:sz w:val="24"/>
          <w:szCs w:val="24"/>
          <w:lang w:val="en-US"/>
        </w:rPr>
        <w:t> </w:t>
      </w:r>
      <w:r w:rsidRPr="00CE3DEC">
        <w:rPr>
          <w:rFonts w:ascii="Times New Roman" w:hAnsi="Times New Roman" w:cs="Times New Roman"/>
          <w:color w:val="002060"/>
          <w:sz w:val="24"/>
          <w:szCs w:val="24"/>
        </w:rPr>
        <w:t>косвенную речь в утвердительных и вопросительных предложениях в настоящем и прошедшем времени;</w:t>
      </w:r>
    </w:p>
    <w:p w:rsidR="00670FBC" w:rsidRPr="00CE3DEC" w:rsidRDefault="00670FBC" w:rsidP="00EA6060">
      <w:pPr>
        <w:pStyle w:val="a7"/>
        <w:shd w:val="clear" w:color="auto" w:fill="auto"/>
        <w:tabs>
          <w:tab w:val="left" w:pos="0"/>
          <w:tab w:val="left" w:pos="426"/>
          <w:tab w:val="left" w:pos="118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w:t>
      </w:r>
      <w:r w:rsidRPr="00CE3DEC">
        <w:rPr>
          <w:rFonts w:ascii="Times New Roman" w:hAnsi="Times New Roman" w:cs="Times New Roman"/>
          <w:color w:val="002060"/>
          <w:sz w:val="24"/>
          <w:szCs w:val="24"/>
          <w:lang w:val="en-US"/>
        </w:rPr>
        <w:t> </w:t>
      </w:r>
      <w:r w:rsidRPr="00CE3DEC">
        <w:rPr>
          <w:rFonts w:ascii="Times New Roman" w:hAnsi="Times New Roman" w:cs="Times New Roman"/>
          <w:color w:val="002060"/>
          <w:sz w:val="24"/>
          <w:szCs w:val="24"/>
        </w:rPr>
        <w:t>имена существительные в единственном и множественном числе, образованные по правилу и исключения;</w:t>
      </w:r>
    </w:p>
    <w:p w:rsidR="00670FBC" w:rsidRPr="00CE3DEC" w:rsidRDefault="00670FBC" w:rsidP="00EA6060">
      <w:pPr>
        <w:pStyle w:val="a7"/>
        <w:shd w:val="clear" w:color="auto" w:fill="auto"/>
        <w:tabs>
          <w:tab w:val="left" w:pos="0"/>
          <w:tab w:val="left" w:pos="426"/>
          <w:tab w:val="left" w:pos="118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w:t>
      </w:r>
      <w:r w:rsidRPr="00CE3DEC">
        <w:rPr>
          <w:rFonts w:ascii="Times New Roman" w:hAnsi="Times New Roman" w:cs="Times New Roman"/>
          <w:color w:val="002060"/>
          <w:sz w:val="24"/>
          <w:szCs w:val="24"/>
          <w:lang w:val="en-US"/>
        </w:rPr>
        <w:t> </w:t>
      </w:r>
      <w:r w:rsidRPr="00CE3DEC">
        <w:rPr>
          <w:rFonts w:ascii="Times New Roman" w:hAnsi="Times New Roman" w:cs="Times New Roman"/>
          <w:color w:val="002060"/>
          <w:sz w:val="24"/>
          <w:szCs w:val="24"/>
        </w:rPr>
        <w:t xml:space="preserve">имена существительные </w:t>
      </w:r>
      <w:r w:rsidRPr="00CE3DEC">
        <w:rPr>
          <w:rFonts w:ascii="Times New Roman" w:hAnsi="Times New Roman" w:cs="Times New Roman"/>
          <w:color w:val="002060"/>
          <w:sz w:val="24"/>
          <w:szCs w:val="24"/>
          <w:lang w:val="en-US"/>
        </w:rPr>
        <w:t>c</w:t>
      </w:r>
      <w:r w:rsidRPr="00CE3DEC">
        <w:rPr>
          <w:rFonts w:ascii="Times New Roman" w:hAnsi="Times New Roman" w:cs="Times New Roman"/>
          <w:color w:val="002060"/>
          <w:sz w:val="24"/>
          <w:szCs w:val="24"/>
        </w:rPr>
        <w:t xml:space="preserve"> определённым/неопределённым / нулевым артиклем;</w:t>
      </w:r>
    </w:p>
    <w:p w:rsidR="00670FBC" w:rsidRPr="00CE3DEC" w:rsidRDefault="00670FBC" w:rsidP="00EA6060">
      <w:pPr>
        <w:pStyle w:val="a7"/>
        <w:shd w:val="clear" w:color="auto" w:fill="auto"/>
        <w:tabs>
          <w:tab w:val="left" w:pos="0"/>
          <w:tab w:val="left" w:pos="426"/>
          <w:tab w:val="left" w:pos="117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w:t>
      </w:r>
      <w:r w:rsidRPr="00CE3DEC">
        <w:rPr>
          <w:rFonts w:ascii="Times New Roman" w:hAnsi="Times New Roman" w:cs="Times New Roman"/>
          <w:color w:val="002060"/>
          <w:sz w:val="24"/>
          <w:szCs w:val="24"/>
          <w:lang w:val="en-US"/>
        </w:rPr>
        <w:t> </w:t>
      </w:r>
      <w:r w:rsidRPr="00CE3DEC">
        <w:rPr>
          <w:rFonts w:ascii="Times New Roman" w:hAnsi="Times New Roman" w:cs="Times New Roman"/>
          <w:color w:val="002060"/>
          <w:sz w:val="24"/>
          <w:szCs w:val="24"/>
        </w:rPr>
        <w:t>личные, притяжательные, указатель</w:t>
      </w:r>
      <w:r w:rsidR="000B6D3C" w:rsidRPr="00CE3DEC">
        <w:rPr>
          <w:rFonts w:ascii="Times New Roman" w:hAnsi="Times New Roman" w:cs="Times New Roman"/>
          <w:color w:val="002060"/>
          <w:sz w:val="24"/>
          <w:szCs w:val="24"/>
        </w:rPr>
        <w:t>ные, неопределённые, относитель</w:t>
      </w:r>
      <w:r w:rsidRPr="00CE3DEC">
        <w:rPr>
          <w:rFonts w:ascii="Times New Roman" w:hAnsi="Times New Roman" w:cs="Times New Roman"/>
          <w:color w:val="002060"/>
          <w:sz w:val="24"/>
          <w:szCs w:val="24"/>
        </w:rPr>
        <w:t>ные, вопросительные местоимения;</w:t>
      </w:r>
    </w:p>
    <w:p w:rsidR="00670FBC" w:rsidRPr="00CE3DEC" w:rsidRDefault="00670FBC" w:rsidP="00EA6060">
      <w:pPr>
        <w:pStyle w:val="a7"/>
        <w:shd w:val="clear" w:color="auto" w:fill="auto"/>
        <w:tabs>
          <w:tab w:val="left" w:pos="0"/>
          <w:tab w:val="left" w:pos="426"/>
          <w:tab w:val="left" w:pos="1190"/>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w:t>
      </w:r>
      <w:r w:rsidRPr="00CE3DEC">
        <w:rPr>
          <w:rFonts w:ascii="Times New Roman" w:hAnsi="Times New Roman" w:cs="Times New Roman"/>
          <w:color w:val="002060"/>
          <w:sz w:val="24"/>
          <w:szCs w:val="24"/>
          <w:lang w:val="en-US"/>
        </w:rPr>
        <w:t> </w:t>
      </w:r>
      <w:r w:rsidRPr="00CE3DEC">
        <w:rPr>
          <w:rFonts w:ascii="Times New Roman" w:hAnsi="Times New Roman" w:cs="Times New Roman"/>
          <w:color w:val="002060"/>
          <w:sz w:val="24"/>
          <w:szCs w:val="24"/>
        </w:rPr>
        <w:t>имена прилагательные в положительной, сравнительной и превосходной степени, образованные по правилу и исключения; а также наречия, выражающие количество (</w:t>
      </w:r>
      <w:r w:rsidRPr="00CE3DEC">
        <w:rPr>
          <w:rFonts w:ascii="Times New Roman" w:hAnsi="Times New Roman" w:cs="Times New Roman"/>
          <w:color w:val="002060"/>
          <w:sz w:val="24"/>
          <w:szCs w:val="24"/>
          <w:lang w:val="en-US"/>
        </w:rPr>
        <w:t>many</w:t>
      </w:r>
      <w:r w:rsidRPr="00CE3DEC">
        <w:rPr>
          <w:rFonts w:ascii="Times New Roman" w:hAnsi="Times New Roman" w:cs="Times New Roman"/>
          <w:color w:val="002060"/>
          <w:sz w:val="24"/>
          <w:szCs w:val="24"/>
        </w:rPr>
        <w:t>/</w:t>
      </w:r>
      <w:r w:rsidRPr="00CE3DEC">
        <w:rPr>
          <w:rFonts w:ascii="Times New Roman" w:hAnsi="Times New Roman" w:cs="Times New Roman"/>
          <w:color w:val="002060"/>
          <w:sz w:val="24"/>
          <w:szCs w:val="24"/>
          <w:lang w:val="en-US"/>
        </w:rPr>
        <w:t>much</w:t>
      </w:r>
      <w:r w:rsidRPr="00CE3DEC">
        <w:rPr>
          <w:rFonts w:ascii="Times New Roman" w:hAnsi="Times New Roman" w:cs="Times New Roman"/>
          <w:color w:val="002060"/>
          <w:sz w:val="24"/>
          <w:szCs w:val="24"/>
        </w:rPr>
        <w:t xml:space="preserve">, </w:t>
      </w:r>
      <w:r w:rsidRPr="00CE3DEC">
        <w:rPr>
          <w:rFonts w:ascii="Times New Roman" w:hAnsi="Times New Roman" w:cs="Times New Roman"/>
          <w:color w:val="002060"/>
          <w:sz w:val="24"/>
          <w:szCs w:val="24"/>
          <w:lang w:val="en-US"/>
        </w:rPr>
        <w:t>few</w:t>
      </w:r>
      <w:r w:rsidRPr="00CE3DEC">
        <w:rPr>
          <w:rFonts w:ascii="Times New Roman" w:hAnsi="Times New Roman" w:cs="Times New Roman"/>
          <w:color w:val="002060"/>
          <w:sz w:val="24"/>
          <w:szCs w:val="24"/>
        </w:rPr>
        <w:t>/</w:t>
      </w:r>
      <w:r w:rsidRPr="00CE3DEC">
        <w:rPr>
          <w:rFonts w:ascii="Times New Roman" w:hAnsi="Times New Roman" w:cs="Times New Roman"/>
          <w:color w:val="002060"/>
          <w:sz w:val="24"/>
          <w:szCs w:val="24"/>
          <w:lang w:val="en-US"/>
        </w:rPr>
        <w:t>a</w:t>
      </w:r>
      <w:r w:rsidRPr="00CE3DEC">
        <w:rPr>
          <w:rFonts w:ascii="Times New Roman" w:hAnsi="Times New Roman" w:cs="Times New Roman"/>
          <w:color w:val="002060"/>
          <w:sz w:val="24"/>
          <w:szCs w:val="24"/>
        </w:rPr>
        <w:t xml:space="preserve"> </w:t>
      </w:r>
      <w:r w:rsidRPr="00CE3DEC">
        <w:rPr>
          <w:rFonts w:ascii="Times New Roman" w:hAnsi="Times New Roman" w:cs="Times New Roman"/>
          <w:color w:val="002060"/>
          <w:sz w:val="24"/>
          <w:szCs w:val="24"/>
          <w:lang w:val="en-US"/>
        </w:rPr>
        <w:t>few</w:t>
      </w:r>
      <w:r w:rsidRPr="00CE3DEC">
        <w:rPr>
          <w:rFonts w:ascii="Times New Roman" w:hAnsi="Times New Roman" w:cs="Times New Roman"/>
          <w:color w:val="002060"/>
          <w:sz w:val="24"/>
          <w:szCs w:val="24"/>
        </w:rPr>
        <w:t xml:space="preserve">, </w:t>
      </w:r>
      <w:r w:rsidRPr="00CE3DEC">
        <w:rPr>
          <w:rFonts w:ascii="Times New Roman" w:hAnsi="Times New Roman" w:cs="Times New Roman"/>
          <w:color w:val="002060"/>
          <w:sz w:val="24"/>
          <w:szCs w:val="24"/>
          <w:lang w:val="en-US"/>
        </w:rPr>
        <w:t>little</w:t>
      </w:r>
      <w:r w:rsidRPr="00CE3DEC">
        <w:rPr>
          <w:rFonts w:ascii="Times New Roman" w:hAnsi="Times New Roman" w:cs="Times New Roman"/>
          <w:color w:val="002060"/>
          <w:sz w:val="24"/>
          <w:szCs w:val="24"/>
        </w:rPr>
        <w:t>/</w:t>
      </w:r>
      <w:r w:rsidRPr="00CE3DEC">
        <w:rPr>
          <w:rFonts w:ascii="Times New Roman" w:hAnsi="Times New Roman" w:cs="Times New Roman"/>
          <w:color w:val="002060"/>
          <w:sz w:val="24"/>
          <w:szCs w:val="24"/>
          <w:lang w:val="en-US"/>
        </w:rPr>
        <w:t>a</w:t>
      </w:r>
      <w:r w:rsidRPr="00CE3DEC">
        <w:rPr>
          <w:rFonts w:ascii="Times New Roman" w:hAnsi="Times New Roman" w:cs="Times New Roman"/>
          <w:color w:val="002060"/>
          <w:sz w:val="24"/>
          <w:szCs w:val="24"/>
        </w:rPr>
        <w:t xml:space="preserve"> </w:t>
      </w:r>
      <w:r w:rsidRPr="00CE3DEC">
        <w:rPr>
          <w:rFonts w:ascii="Times New Roman" w:hAnsi="Times New Roman" w:cs="Times New Roman"/>
          <w:color w:val="002060"/>
          <w:sz w:val="24"/>
          <w:szCs w:val="24"/>
          <w:lang w:val="en-US"/>
        </w:rPr>
        <w:t>little</w:t>
      </w:r>
      <w:r w:rsidRPr="00CE3DEC">
        <w:rPr>
          <w:rFonts w:ascii="Times New Roman" w:hAnsi="Times New Roman" w:cs="Times New Roman"/>
          <w:color w:val="002060"/>
          <w:sz w:val="24"/>
          <w:szCs w:val="24"/>
        </w:rPr>
        <w:t>);</w:t>
      </w:r>
    </w:p>
    <w:p w:rsidR="00670FBC" w:rsidRPr="00CE3DEC" w:rsidRDefault="00670FBC" w:rsidP="00EA6060">
      <w:pPr>
        <w:pStyle w:val="a7"/>
        <w:shd w:val="clear" w:color="auto" w:fill="auto"/>
        <w:tabs>
          <w:tab w:val="left" w:pos="0"/>
          <w:tab w:val="left" w:pos="426"/>
          <w:tab w:val="left" w:pos="1182"/>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w:t>
      </w:r>
      <w:r w:rsidRPr="00CE3DEC">
        <w:rPr>
          <w:rFonts w:ascii="Times New Roman" w:hAnsi="Times New Roman" w:cs="Times New Roman"/>
          <w:color w:val="002060"/>
          <w:sz w:val="24"/>
          <w:szCs w:val="24"/>
          <w:lang w:val="en-US"/>
        </w:rPr>
        <w:t> </w:t>
      </w:r>
      <w:r w:rsidRPr="00CE3DEC">
        <w:rPr>
          <w:rFonts w:ascii="Times New Roman" w:hAnsi="Times New Roman" w:cs="Times New Roman"/>
          <w:color w:val="002060"/>
          <w:sz w:val="24"/>
          <w:szCs w:val="24"/>
        </w:rPr>
        <w:t>количественные и порядковые числительные;</w:t>
      </w:r>
    </w:p>
    <w:p w:rsidR="00670FBC" w:rsidRPr="00CE3DEC" w:rsidRDefault="00670FBC" w:rsidP="00EA6060">
      <w:pPr>
        <w:pStyle w:val="a7"/>
        <w:shd w:val="clear" w:color="auto" w:fill="auto"/>
        <w:tabs>
          <w:tab w:val="left" w:pos="0"/>
          <w:tab w:val="left" w:pos="426"/>
          <w:tab w:val="left" w:pos="1190"/>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w:t>
      </w:r>
      <w:r w:rsidRPr="00CE3DEC">
        <w:rPr>
          <w:rFonts w:ascii="Times New Roman" w:hAnsi="Times New Roman" w:cs="Times New Roman"/>
          <w:color w:val="002060"/>
          <w:sz w:val="24"/>
          <w:szCs w:val="24"/>
          <w:lang w:val="en-US"/>
        </w:rPr>
        <w:t> </w:t>
      </w:r>
      <w:r w:rsidRPr="00CE3DEC">
        <w:rPr>
          <w:rFonts w:ascii="Times New Roman" w:hAnsi="Times New Roman" w:cs="Times New Roman"/>
          <w:color w:val="002060"/>
          <w:sz w:val="24"/>
          <w:szCs w:val="24"/>
        </w:rPr>
        <w:t>глаголы в наиболее употребительных временны2</w:t>
      </w:r>
      <w:r w:rsidR="005730F7" w:rsidRPr="00CE3DEC">
        <w:rPr>
          <w:rFonts w:ascii="Times New Roman" w:hAnsi="Times New Roman" w:cs="Times New Roman"/>
          <w:color w:val="002060"/>
          <w:sz w:val="24"/>
          <w:szCs w:val="24"/>
        </w:rPr>
        <w:t>х формах действи</w:t>
      </w:r>
      <w:r w:rsidRPr="00CE3DEC">
        <w:rPr>
          <w:rFonts w:ascii="Times New Roman" w:hAnsi="Times New Roman" w:cs="Times New Roman"/>
          <w:color w:val="002060"/>
          <w:sz w:val="24"/>
          <w:szCs w:val="24"/>
        </w:rPr>
        <w:t xml:space="preserve">тельного залога: </w:t>
      </w:r>
      <w:r w:rsidRPr="00CE3DEC">
        <w:rPr>
          <w:rFonts w:ascii="Times New Roman" w:hAnsi="Times New Roman" w:cs="Times New Roman"/>
          <w:color w:val="002060"/>
          <w:sz w:val="24"/>
          <w:szCs w:val="24"/>
          <w:lang w:val="en-US"/>
        </w:rPr>
        <w:t>Present</w:t>
      </w:r>
      <w:r w:rsidRPr="00CE3DEC">
        <w:rPr>
          <w:rFonts w:ascii="Times New Roman" w:hAnsi="Times New Roman" w:cs="Times New Roman"/>
          <w:color w:val="002060"/>
          <w:sz w:val="24"/>
          <w:szCs w:val="24"/>
        </w:rPr>
        <w:t xml:space="preserve"> </w:t>
      </w:r>
      <w:r w:rsidRPr="00CE3DEC">
        <w:rPr>
          <w:rFonts w:ascii="Times New Roman" w:hAnsi="Times New Roman" w:cs="Times New Roman"/>
          <w:color w:val="002060"/>
          <w:sz w:val="24"/>
          <w:szCs w:val="24"/>
          <w:lang w:val="en-US"/>
        </w:rPr>
        <w:t>Simple</w:t>
      </w:r>
      <w:r w:rsidRPr="00CE3DEC">
        <w:rPr>
          <w:rFonts w:ascii="Times New Roman" w:hAnsi="Times New Roman" w:cs="Times New Roman"/>
          <w:color w:val="002060"/>
          <w:sz w:val="24"/>
          <w:szCs w:val="24"/>
        </w:rPr>
        <w:t xml:space="preserve">, </w:t>
      </w:r>
      <w:r w:rsidRPr="00CE3DEC">
        <w:rPr>
          <w:rFonts w:ascii="Times New Roman" w:hAnsi="Times New Roman" w:cs="Times New Roman"/>
          <w:color w:val="002060"/>
          <w:sz w:val="24"/>
          <w:szCs w:val="24"/>
          <w:lang w:val="en-US"/>
        </w:rPr>
        <w:t>Future</w:t>
      </w:r>
      <w:r w:rsidRPr="00CE3DEC">
        <w:rPr>
          <w:rFonts w:ascii="Times New Roman" w:hAnsi="Times New Roman" w:cs="Times New Roman"/>
          <w:color w:val="002060"/>
          <w:sz w:val="24"/>
          <w:szCs w:val="24"/>
        </w:rPr>
        <w:t xml:space="preserve"> </w:t>
      </w:r>
      <w:r w:rsidRPr="00CE3DEC">
        <w:rPr>
          <w:rFonts w:ascii="Times New Roman" w:hAnsi="Times New Roman" w:cs="Times New Roman"/>
          <w:color w:val="002060"/>
          <w:sz w:val="24"/>
          <w:szCs w:val="24"/>
          <w:lang w:val="en-US"/>
        </w:rPr>
        <w:t>Simple</w:t>
      </w:r>
      <w:r w:rsidRPr="00CE3DEC">
        <w:rPr>
          <w:rFonts w:ascii="Times New Roman" w:hAnsi="Times New Roman" w:cs="Times New Roman"/>
          <w:color w:val="002060"/>
          <w:sz w:val="24"/>
          <w:szCs w:val="24"/>
        </w:rPr>
        <w:t xml:space="preserve"> и </w:t>
      </w:r>
      <w:r w:rsidRPr="00CE3DEC">
        <w:rPr>
          <w:rFonts w:ascii="Times New Roman" w:hAnsi="Times New Roman" w:cs="Times New Roman"/>
          <w:color w:val="002060"/>
          <w:sz w:val="24"/>
          <w:szCs w:val="24"/>
          <w:lang w:val="en-US"/>
        </w:rPr>
        <w:t>Past</w:t>
      </w:r>
      <w:r w:rsidRPr="00CE3DEC">
        <w:rPr>
          <w:rFonts w:ascii="Times New Roman" w:hAnsi="Times New Roman" w:cs="Times New Roman"/>
          <w:color w:val="002060"/>
          <w:sz w:val="24"/>
          <w:szCs w:val="24"/>
        </w:rPr>
        <w:t xml:space="preserve"> </w:t>
      </w:r>
      <w:r w:rsidRPr="00CE3DEC">
        <w:rPr>
          <w:rFonts w:ascii="Times New Roman" w:hAnsi="Times New Roman" w:cs="Times New Roman"/>
          <w:color w:val="002060"/>
          <w:sz w:val="24"/>
          <w:szCs w:val="24"/>
          <w:lang w:val="en-US"/>
        </w:rPr>
        <w:t>Simple</w:t>
      </w:r>
      <w:r w:rsidRPr="00CE3DEC">
        <w:rPr>
          <w:rFonts w:ascii="Times New Roman" w:hAnsi="Times New Roman" w:cs="Times New Roman"/>
          <w:color w:val="002060"/>
          <w:sz w:val="24"/>
          <w:szCs w:val="24"/>
        </w:rPr>
        <w:t xml:space="preserve">, </w:t>
      </w:r>
      <w:r w:rsidRPr="00CE3DEC">
        <w:rPr>
          <w:rFonts w:ascii="Times New Roman" w:hAnsi="Times New Roman" w:cs="Times New Roman"/>
          <w:color w:val="002060"/>
          <w:sz w:val="24"/>
          <w:szCs w:val="24"/>
          <w:lang w:val="en-US"/>
        </w:rPr>
        <w:t>Present</w:t>
      </w:r>
      <w:r w:rsidRPr="00CE3DEC">
        <w:rPr>
          <w:rFonts w:ascii="Times New Roman" w:hAnsi="Times New Roman" w:cs="Times New Roman"/>
          <w:color w:val="002060"/>
          <w:sz w:val="24"/>
          <w:szCs w:val="24"/>
        </w:rPr>
        <w:t xml:space="preserve"> и </w:t>
      </w:r>
      <w:r w:rsidRPr="00CE3DEC">
        <w:rPr>
          <w:rFonts w:ascii="Times New Roman" w:hAnsi="Times New Roman" w:cs="Times New Roman"/>
          <w:color w:val="002060"/>
          <w:sz w:val="24"/>
          <w:szCs w:val="24"/>
          <w:lang w:val="en-US"/>
        </w:rPr>
        <w:t>Past</w:t>
      </w:r>
      <w:r w:rsidRPr="00CE3DEC">
        <w:rPr>
          <w:rFonts w:ascii="Times New Roman" w:hAnsi="Times New Roman" w:cs="Times New Roman"/>
          <w:color w:val="002060"/>
          <w:sz w:val="24"/>
          <w:szCs w:val="24"/>
        </w:rPr>
        <w:t xml:space="preserve"> </w:t>
      </w:r>
      <w:r w:rsidRPr="00CE3DEC">
        <w:rPr>
          <w:rFonts w:ascii="Times New Roman" w:hAnsi="Times New Roman" w:cs="Times New Roman"/>
          <w:color w:val="002060"/>
          <w:sz w:val="24"/>
          <w:szCs w:val="24"/>
          <w:lang w:val="en-US"/>
        </w:rPr>
        <w:t>Continuous</w:t>
      </w:r>
      <w:r w:rsidRPr="00CE3DEC">
        <w:rPr>
          <w:rFonts w:ascii="Times New Roman" w:hAnsi="Times New Roman" w:cs="Times New Roman"/>
          <w:color w:val="002060"/>
          <w:sz w:val="24"/>
          <w:szCs w:val="24"/>
        </w:rPr>
        <w:t xml:space="preserve">, </w:t>
      </w:r>
      <w:r w:rsidRPr="00CE3DEC">
        <w:rPr>
          <w:rFonts w:ascii="Times New Roman" w:hAnsi="Times New Roman" w:cs="Times New Roman"/>
          <w:color w:val="002060"/>
          <w:sz w:val="24"/>
          <w:szCs w:val="24"/>
          <w:lang w:val="en-US"/>
        </w:rPr>
        <w:t>Present</w:t>
      </w:r>
      <w:r w:rsidRPr="00CE3DEC">
        <w:rPr>
          <w:rFonts w:ascii="Times New Roman" w:hAnsi="Times New Roman" w:cs="Times New Roman"/>
          <w:color w:val="002060"/>
          <w:sz w:val="24"/>
          <w:szCs w:val="24"/>
        </w:rPr>
        <w:t xml:space="preserve"> </w:t>
      </w:r>
      <w:r w:rsidRPr="00CE3DEC">
        <w:rPr>
          <w:rFonts w:ascii="Times New Roman" w:hAnsi="Times New Roman" w:cs="Times New Roman"/>
          <w:color w:val="002060"/>
          <w:sz w:val="24"/>
          <w:szCs w:val="24"/>
          <w:lang w:val="en-US"/>
        </w:rPr>
        <w:t>Perfect</w:t>
      </w:r>
      <w:r w:rsidRPr="00CE3DEC">
        <w:rPr>
          <w:rFonts w:ascii="Times New Roman" w:hAnsi="Times New Roman" w:cs="Times New Roman"/>
          <w:color w:val="002060"/>
          <w:sz w:val="24"/>
          <w:szCs w:val="24"/>
        </w:rPr>
        <w:t>;</w:t>
      </w:r>
    </w:p>
    <w:p w:rsidR="00670FBC" w:rsidRPr="00CE3DEC" w:rsidRDefault="00670FBC" w:rsidP="00EA6060">
      <w:pPr>
        <w:pStyle w:val="a7"/>
        <w:shd w:val="clear" w:color="auto" w:fill="auto"/>
        <w:tabs>
          <w:tab w:val="left" w:pos="0"/>
          <w:tab w:val="left" w:pos="426"/>
          <w:tab w:val="left" w:pos="1181"/>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w:t>
      </w:r>
      <w:r w:rsidRPr="00CE3DEC">
        <w:rPr>
          <w:rFonts w:ascii="Times New Roman" w:hAnsi="Times New Roman" w:cs="Times New Roman"/>
          <w:color w:val="002060"/>
          <w:sz w:val="24"/>
          <w:szCs w:val="24"/>
          <w:lang w:val="en-US"/>
        </w:rPr>
        <w:t> </w:t>
      </w:r>
      <w:r w:rsidRPr="00CE3DEC">
        <w:rPr>
          <w:rFonts w:ascii="Times New Roman" w:hAnsi="Times New Roman" w:cs="Times New Roman"/>
          <w:color w:val="002060"/>
          <w:sz w:val="24"/>
          <w:szCs w:val="24"/>
        </w:rPr>
        <w:t xml:space="preserve">глаголы в следующих формах страдательного залога: </w:t>
      </w:r>
      <w:r w:rsidRPr="00CE3DEC">
        <w:rPr>
          <w:rFonts w:ascii="Times New Roman" w:hAnsi="Times New Roman" w:cs="Times New Roman"/>
          <w:color w:val="002060"/>
          <w:sz w:val="24"/>
          <w:szCs w:val="24"/>
          <w:lang w:val="en-US"/>
        </w:rPr>
        <w:t>Present</w:t>
      </w:r>
      <w:r w:rsidRPr="00CE3DEC">
        <w:rPr>
          <w:rFonts w:ascii="Times New Roman" w:hAnsi="Times New Roman" w:cs="Times New Roman"/>
          <w:color w:val="002060"/>
          <w:sz w:val="24"/>
          <w:szCs w:val="24"/>
        </w:rPr>
        <w:t xml:space="preserve"> </w:t>
      </w:r>
      <w:r w:rsidRPr="00CE3DEC">
        <w:rPr>
          <w:rFonts w:ascii="Times New Roman" w:hAnsi="Times New Roman" w:cs="Times New Roman"/>
          <w:color w:val="002060"/>
          <w:sz w:val="24"/>
          <w:szCs w:val="24"/>
          <w:lang w:val="en-US"/>
        </w:rPr>
        <w:t>Simple</w:t>
      </w:r>
      <w:r w:rsidRPr="00CE3DEC">
        <w:rPr>
          <w:rFonts w:ascii="Times New Roman" w:hAnsi="Times New Roman" w:cs="Times New Roman"/>
          <w:color w:val="002060"/>
          <w:sz w:val="24"/>
          <w:szCs w:val="24"/>
        </w:rPr>
        <w:t xml:space="preserve"> </w:t>
      </w:r>
      <w:r w:rsidRPr="00CE3DEC">
        <w:rPr>
          <w:rFonts w:ascii="Times New Roman" w:hAnsi="Times New Roman" w:cs="Times New Roman"/>
          <w:color w:val="002060"/>
          <w:sz w:val="24"/>
          <w:szCs w:val="24"/>
          <w:lang w:val="en-US"/>
        </w:rPr>
        <w:t>Passive</w:t>
      </w:r>
      <w:r w:rsidRPr="00CE3DEC">
        <w:rPr>
          <w:rFonts w:ascii="Times New Roman" w:hAnsi="Times New Roman" w:cs="Times New Roman"/>
          <w:color w:val="002060"/>
          <w:sz w:val="24"/>
          <w:szCs w:val="24"/>
        </w:rPr>
        <w:t xml:space="preserve">, </w:t>
      </w:r>
      <w:r w:rsidRPr="00CE3DEC">
        <w:rPr>
          <w:rFonts w:ascii="Times New Roman" w:hAnsi="Times New Roman" w:cs="Times New Roman"/>
          <w:color w:val="002060"/>
          <w:sz w:val="24"/>
          <w:szCs w:val="24"/>
          <w:lang w:val="en-US"/>
        </w:rPr>
        <w:t>Past</w:t>
      </w:r>
      <w:r w:rsidRPr="00CE3DEC">
        <w:rPr>
          <w:rFonts w:ascii="Times New Roman" w:hAnsi="Times New Roman" w:cs="Times New Roman"/>
          <w:color w:val="002060"/>
          <w:sz w:val="24"/>
          <w:szCs w:val="24"/>
        </w:rPr>
        <w:t xml:space="preserve"> </w:t>
      </w:r>
      <w:r w:rsidRPr="00CE3DEC">
        <w:rPr>
          <w:rFonts w:ascii="Times New Roman" w:hAnsi="Times New Roman" w:cs="Times New Roman"/>
          <w:color w:val="002060"/>
          <w:sz w:val="24"/>
          <w:szCs w:val="24"/>
          <w:lang w:val="en-US"/>
        </w:rPr>
        <w:t>Simple</w:t>
      </w:r>
      <w:r w:rsidRPr="00CE3DEC">
        <w:rPr>
          <w:rFonts w:ascii="Times New Roman" w:hAnsi="Times New Roman" w:cs="Times New Roman"/>
          <w:color w:val="002060"/>
          <w:sz w:val="24"/>
          <w:szCs w:val="24"/>
        </w:rPr>
        <w:t xml:space="preserve"> </w:t>
      </w:r>
      <w:r w:rsidRPr="00CE3DEC">
        <w:rPr>
          <w:rFonts w:ascii="Times New Roman" w:hAnsi="Times New Roman" w:cs="Times New Roman"/>
          <w:color w:val="002060"/>
          <w:sz w:val="24"/>
          <w:szCs w:val="24"/>
          <w:lang w:val="en-US"/>
        </w:rPr>
        <w:t>Passive</w:t>
      </w:r>
      <w:r w:rsidRPr="00CE3DEC">
        <w:rPr>
          <w:rFonts w:ascii="Times New Roman" w:hAnsi="Times New Roman" w:cs="Times New Roman"/>
          <w:color w:val="002060"/>
          <w:sz w:val="24"/>
          <w:szCs w:val="24"/>
        </w:rPr>
        <w:t>;</w:t>
      </w:r>
    </w:p>
    <w:p w:rsidR="00670FBC" w:rsidRPr="00CE3DEC" w:rsidRDefault="00670FBC" w:rsidP="00EA6060">
      <w:pPr>
        <w:pStyle w:val="a7"/>
        <w:shd w:val="clear" w:color="auto" w:fill="auto"/>
        <w:tabs>
          <w:tab w:val="left" w:pos="0"/>
          <w:tab w:val="left" w:pos="426"/>
          <w:tab w:val="left" w:pos="1190"/>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w:t>
      </w:r>
      <w:r w:rsidRPr="00CE3DEC">
        <w:rPr>
          <w:rFonts w:ascii="Times New Roman" w:hAnsi="Times New Roman" w:cs="Times New Roman"/>
          <w:color w:val="002060"/>
          <w:sz w:val="24"/>
          <w:szCs w:val="24"/>
          <w:lang w:val="en-US"/>
        </w:rPr>
        <w:t> </w:t>
      </w:r>
      <w:r w:rsidRPr="00CE3DEC">
        <w:rPr>
          <w:rFonts w:ascii="Times New Roman" w:hAnsi="Times New Roman" w:cs="Times New Roman"/>
          <w:color w:val="002060"/>
          <w:sz w:val="24"/>
          <w:szCs w:val="24"/>
        </w:rPr>
        <w:t xml:space="preserve">различные грамматические средства для выражения будущего времени: </w:t>
      </w:r>
      <w:r w:rsidRPr="00CE3DEC">
        <w:rPr>
          <w:rFonts w:ascii="Times New Roman" w:hAnsi="Times New Roman" w:cs="Times New Roman"/>
          <w:color w:val="002060"/>
          <w:sz w:val="24"/>
          <w:szCs w:val="24"/>
          <w:lang w:val="en-US"/>
        </w:rPr>
        <w:t>Simple</w:t>
      </w:r>
      <w:r w:rsidRPr="00CE3DEC">
        <w:rPr>
          <w:rFonts w:ascii="Times New Roman" w:hAnsi="Times New Roman" w:cs="Times New Roman"/>
          <w:color w:val="002060"/>
          <w:sz w:val="24"/>
          <w:szCs w:val="24"/>
        </w:rPr>
        <w:t xml:space="preserve"> </w:t>
      </w:r>
      <w:r w:rsidRPr="00CE3DEC">
        <w:rPr>
          <w:rFonts w:ascii="Times New Roman" w:hAnsi="Times New Roman" w:cs="Times New Roman"/>
          <w:color w:val="002060"/>
          <w:sz w:val="24"/>
          <w:szCs w:val="24"/>
          <w:lang w:val="en-US"/>
        </w:rPr>
        <w:t>Future</w:t>
      </w:r>
      <w:r w:rsidRPr="00CE3DEC">
        <w:rPr>
          <w:rFonts w:ascii="Times New Roman" w:hAnsi="Times New Roman" w:cs="Times New Roman"/>
          <w:color w:val="002060"/>
          <w:sz w:val="24"/>
          <w:szCs w:val="24"/>
        </w:rPr>
        <w:t xml:space="preserve">, </w:t>
      </w:r>
      <w:r w:rsidRPr="00CE3DEC">
        <w:rPr>
          <w:rFonts w:ascii="Times New Roman" w:hAnsi="Times New Roman" w:cs="Times New Roman"/>
          <w:color w:val="002060"/>
          <w:sz w:val="24"/>
          <w:szCs w:val="24"/>
          <w:lang w:val="en-US"/>
        </w:rPr>
        <w:t>to</w:t>
      </w:r>
      <w:r w:rsidRPr="00CE3DEC">
        <w:rPr>
          <w:rFonts w:ascii="Times New Roman" w:hAnsi="Times New Roman" w:cs="Times New Roman"/>
          <w:color w:val="002060"/>
          <w:sz w:val="24"/>
          <w:szCs w:val="24"/>
        </w:rPr>
        <w:t xml:space="preserve"> </w:t>
      </w:r>
      <w:r w:rsidRPr="00CE3DEC">
        <w:rPr>
          <w:rFonts w:ascii="Times New Roman" w:hAnsi="Times New Roman" w:cs="Times New Roman"/>
          <w:color w:val="002060"/>
          <w:sz w:val="24"/>
          <w:szCs w:val="24"/>
          <w:lang w:val="en-US"/>
        </w:rPr>
        <w:t>be</w:t>
      </w:r>
      <w:r w:rsidRPr="00CE3DEC">
        <w:rPr>
          <w:rFonts w:ascii="Times New Roman" w:hAnsi="Times New Roman" w:cs="Times New Roman"/>
          <w:color w:val="002060"/>
          <w:sz w:val="24"/>
          <w:szCs w:val="24"/>
        </w:rPr>
        <w:t xml:space="preserve"> </w:t>
      </w:r>
      <w:r w:rsidRPr="00CE3DEC">
        <w:rPr>
          <w:rFonts w:ascii="Times New Roman" w:hAnsi="Times New Roman" w:cs="Times New Roman"/>
          <w:color w:val="002060"/>
          <w:sz w:val="24"/>
          <w:szCs w:val="24"/>
          <w:lang w:val="en-US"/>
        </w:rPr>
        <w:t>going</w:t>
      </w:r>
      <w:r w:rsidRPr="00CE3DEC">
        <w:rPr>
          <w:rFonts w:ascii="Times New Roman" w:hAnsi="Times New Roman" w:cs="Times New Roman"/>
          <w:color w:val="002060"/>
          <w:sz w:val="24"/>
          <w:szCs w:val="24"/>
        </w:rPr>
        <w:t xml:space="preserve"> </w:t>
      </w:r>
      <w:r w:rsidRPr="00CE3DEC">
        <w:rPr>
          <w:rFonts w:ascii="Times New Roman" w:hAnsi="Times New Roman" w:cs="Times New Roman"/>
          <w:color w:val="002060"/>
          <w:sz w:val="24"/>
          <w:szCs w:val="24"/>
          <w:lang w:val="en-US"/>
        </w:rPr>
        <w:t>to</w:t>
      </w:r>
      <w:r w:rsidRPr="00CE3DEC">
        <w:rPr>
          <w:rFonts w:ascii="Times New Roman" w:hAnsi="Times New Roman" w:cs="Times New Roman"/>
          <w:color w:val="002060"/>
          <w:sz w:val="24"/>
          <w:szCs w:val="24"/>
        </w:rPr>
        <w:t xml:space="preserve">, </w:t>
      </w:r>
      <w:r w:rsidRPr="00CE3DEC">
        <w:rPr>
          <w:rFonts w:ascii="Times New Roman" w:hAnsi="Times New Roman" w:cs="Times New Roman"/>
          <w:color w:val="002060"/>
          <w:sz w:val="24"/>
          <w:szCs w:val="24"/>
          <w:lang w:val="en-US"/>
        </w:rPr>
        <w:t>Present</w:t>
      </w:r>
      <w:r w:rsidRPr="00CE3DEC">
        <w:rPr>
          <w:rFonts w:ascii="Times New Roman" w:hAnsi="Times New Roman" w:cs="Times New Roman"/>
          <w:color w:val="002060"/>
          <w:sz w:val="24"/>
          <w:szCs w:val="24"/>
        </w:rPr>
        <w:t xml:space="preserve"> </w:t>
      </w:r>
      <w:r w:rsidRPr="00CE3DEC">
        <w:rPr>
          <w:rFonts w:ascii="Times New Roman" w:hAnsi="Times New Roman" w:cs="Times New Roman"/>
          <w:color w:val="002060"/>
          <w:sz w:val="24"/>
          <w:szCs w:val="24"/>
          <w:lang w:val="en-US"/>
        </w:rPr>
        <w:t>Continuous</w:t>
      </w:r>
      <w:r w:rsidRPr="00CE3DEC">
        <w:rPr>
          <w:rFonts w:ascii="Times New Roman" w:hAnsi="Times New Roman" w:cs="Times New Roman"/>
          <w:color w:val="002060"/>
          <w:sz w:val="24"/>
          <w:szCs w:val="24"/>
        </w:rPr>
        <w:t>;</w:t>
      </w:r>
    </w:p>
    <w:p w:rsidR="00670FBC" w:rsidRPr="00CE3DEC" w:rsidRDefault="00670FBC" w:rsidP="00EA6060">
      <w:pPr>
        <w:pStyle w:val="a7"/>
        <w:shd w:val="clear" w:color="auto" w:fill="auto"/>
        <w:tabs>
          <w:tab w:val="left" w:pos="0"/>
          <w:tab w:val="left" w:pos="426"/>
          <w:tab w:val="left" w:pos="1181"/>
        </w:tabs>
        <w:spacing w:after="0" w:line="240" w:lineRule="auto"/>
        <w:jc w:val="both"/>
        <w:rPr>
          <w:rFonts w:ascii="Times New Roman" w:hAnsi="Times New Roman" w:cs="Times New Roman"/>
          <w:color w:val="002060"/>
          <w:sz w:val="24"/>
          <w:szCs w:val="24"/>
          <w:lang w:val="en-US"/>
        </w:rPr>
      </w:pPr>
      <w:r w:rsidRPr="00CE3DEC">
        <w:rPr>
          <w:rFonts w:ascii="Times New Roman" w:hAnsi="Times New Roman" w:cs="Times New Roman"/>
          <w:color w:val="002060"/>
          <w:sz w:val="24"/>
          <w:szCs w:val="24"/>
          <w:lang w:val="en-US"/>
        </w:rPr>
        <w:t>— </w:t>
      </w:r>
      <w:r w:rsidRPr="00CE3DEC">
        <w:rPr>
          <w:rFonts w:ascii="Times New Roman" w:hAnsi="Times New Roman" w:cs="Times New Roman"/>
          <w:color w:val="002060"/>
          <w:sz w:val="24"/>
          <w:szCs w:val="24"/>
        </w:rPr>
        <w:t>условные</w:t>
      </w:r>
      <w:r w:rsidRPr="00CE3DEC">
        <w:rPr>
          <w:rFonts w:ascii="Times New Roman" w:hAnsi="Times New Roman" w:cs="Times New Roman"/>
          <w:color w:val="002060"/>
          <w:sz w:val="24"/>
          <w:szCs w:val="24"/>
          <w:lang w:val="en-US"/>
        </w:rPr>
        <w:t xml:space="preserve"> </w:t>
      </w:r>
      <w:r w:rsidRPr="00CE3DEC">
        <w:rPr>
          <w:rFonts w:ascii="Times New Roman" w:hAnsi="Times New Roman" w:cs="Times New Roman"/>
          <w:color w:val="002060"/>
          <w:sz w:val="24"/>
          <w:szCs w:val="24"/>
        </w:rPr>
        <w:t>предложения</w:t>
      </w:r>
      <w:r w:rsidRPr="00CE3DEC">
        <w:rPr>
          <w:rFonts w:ascii="Times New Roman" w:hAnsi="Times New Roman" w:cs="Times New Roman"/>
          <w:color w:val="002060"/>
          <w:sz w:val="24"/>
          <w:szCs w:val="24"/>
          <w:lang w:val="en-US"/>
        </w:rPr>
        <w:t xml:space="preserve"> </w:t>
      </w:r>
      <w:r w:rsidRPr="00CE3DEC">
        <w:rPr>
          <w:rFonts w:ascii="Times New Roman" w:hAnsi="Times New Roman" w:cs="Times New Roman"/>
          <w:color w:val="002060"/>
          <w:sz w:val="24"/>
          <w:szCs w:val="24"/>
        </w:rPr>
        <w:t>реального</w:t>
      </w:r>
      <w:r w:rsidRPr="00CE3DEC">
        <w:rPr>
          <w:rFonts w:ascii="Times New Roman" w:hAnsi="Times New Roman" w:cs="Times New Roman"/>
          <w:color w:val="002060"/>
          <w:sz w:val="24"/>
          <w:szCs w:val="24"/>
          <w:lang w:val="en-US"/>
        </w:rPr>
        <w:t xml:space="preserve"> </w:t>
      </w:r>
      <w:r w:rsidRPr="00CE3DEC">
        <w:rPr>
          <w:rFonts w:ascii="Times New Roman" w:hAnsi="Times New Roman" w:cs="Times New Roman"/>
          <w:color w:val="002060"/>
          <w:sz w:val="24"/>
          <w:szCs w:val="24"/>
        </w:rPr>
        <w:t>характера</w:t>
      </w:r>
      <w:r w:rsidRPr="00CE3DEC">
        <w:rPr>
          <w:rFonts w:ascii="Times New Roman" w:hAnsi="Times New Roman" w:cs="Times New Roman"/>
          <w:color w:val="002060"/>
          <w:sz w:val="24"/>
          <w:szCs w:val="24"/>
          <w:lang w:val="en-US"/>
        </w:rPr>
        <w:t xml:space="preserve"> (Conditional I — If I see Jim, I'll invite him to our school party);</w:t>
      </w:r>
    </w:p>
    <w:p w:rsidR="00633F0F" w:rsidRPr="00CE3DEC" w:rsidRDefault="00670FBC" w:rsidP="00EA6060">
      <w:pPr>
        <w:pStyle w:val="a7"/>
        <w:shd w:val="clear" w:color="auto" w:fill="auto"/>
        <w:tabs>
          <w:tab w:val="left" w:pos="0"/>
          <w:tab w:val="left" w:pos="426"/>
          <w:tab w:val="left" w:pos="1181"/>
        </w:tabs>
        <w:spacing w:after="0" w:line="240" w:lineRule="auto"/>
        <w:jc w:val="both"/>
        <w:rPr>
          <w:rFonts w:ascii="Times New Roman" w:hAnsi="Times New Roman" w:cs="Times New Roman"/>
          <w:color w:val="002060"/>
          <w:sz w:val="24"/>
          <w:szCs w:val="24"/>
          <w:lang w:val="en-US"/>
        </w:rPr>
      </w:pPr>
      <w:r w:rsidRPr="00CE3DEC">
        <w:rPr>
          <w:rFonts w:ascii="Times New Roman" w:hAnsi="Times New Roman" w:cs="Times New Roman"/>
          <w:color w:val="002060"/>
          <w:sz w:val="24"/>
          <w:szCs w:val="24"/>
          <w:lang w:val="en-US"/>
        </w:rPr>
        <w:t>— </w:t>
      </w:r>
      <w:r w:rsidRPr="00CE3DEC">
        <w:rPr>
          <w:rFonts w:ascii="Times New Roman" w:hAnsi="Times New Roman" w:cs="Times New Roman"/>
          <w:color w:val="002060"/>
          <w:sz w:val="24"/>
          <w:szCs w:val="24"/>
        </w:rPr>
        <w:t>модальные</w:t>
      </w:r>
      <w:r w:rsidRPr="00CE3DEC">
        <w:rPr>
          <w:rFonts w:ascii="Times New Roman" w:hAnsi="Times New Roman" w:cs="Times New Roman"/>
          <w:color w:val="002060"/>
          <w:sz w:val="24"/>
          <w:szCs w:val="24"/>
          <w:lang w:val="en-US"/>
        </w:rPr>
        <w:t xml:space="preserve"> </w:t>
      </w:r>
      <w:r w:rsidRPr="00CE3DEC">
        <w:rPr>
          <w:rFonts w:ascii="Times New Roman" w:hAnsi="Times New Roman" w:cs="Times New Roman"/>
          <w:color w:val="002060"/>
          <w:sz w:val="24"/>
          <w:szCs w:val="24"/>
        </w:rPr>
        <w:t>глаголы</w:t>
      </w:r>
      <w:r w:rsidRPr="00CE3DEC">
        <w:rPr>
          <w:rFonts w:ascii="Times New Roman" w:hAnsi="Times New Roman" w:cs="Times New Roman"/>
          <w:color w:val="002060"/>
          <w:sz w:val="24"/>
          <w:szCs w:val="24"/>
          <w:lang w:val="en-US"/>
        </w:rPr>
        <w:t xml:space="preserve"> </w:t>
      </w:r>
      <w:r w:rsidRPr="00CE3DEC">
        <w:rPr>
          <w:rFonts w:ascii="Times New Roman" w:hAnsi="Times New Roman" w:cs="Times New Roman"/>
          <w:color w:val="002060"/>
          <w:sz w:val="24"/>
          <w:szCs w:val="24"/>
        </w:rPr>
        <w:t>и</w:t>
      </w:r>
      <w:r w:rsidRPr="00CE3DEC">
        <w:rPr>
          <w:rFonts w:ascii="Times New Roman" w:hAnsi="Times New Roman" w:cs="Times New Roman"/>
          <w:color w:val="002060"/>
          <w:sz w:val="24"/>
          <w:szCs w:val="24"/>
          <w:lang w:val="en-US"/>
        </w:rPr>
        <w:t xml:space="preserve"> </w:t>
      </w:r>
      <w:r w:rsidRPr="00CE3DEC">
        <w:rPr>
          <w:rFonts w:ascii="Times New Roman" w:hAnsi="Times New Roman" w:cs="Times New Roman"/>
          <w:color w:val="002060"/>
          <w:sz w:val="24"/>
          <w:szCs w:val="24"/>
        </w:rPr>
        <w:t>их</w:t>
      </w:r>
      <w:r w:rsidRPr="00CE3DEC">
        <w:rPr>
          <w:rFonts w:ascii="Times New Roman" w:hAnsi="Times New Roman" w:cs="Times New Roman"/>
          <w:color w:val="002060"/>
          <w:sz w:val="24"/>
          <w:szCs w:val="24"/>
          <w:lang w:val="en-US"/>
        </w:rPr>
        <w:t xml:space="preserve"> </w:t>
      </w:r>
      <w:r w:rsidRPr="00CE3DEC">
        <w:rPr>
          <w:rFonts w:ascii="Times New Roman" w:hAnsi="Times New Roman" w:cs="Times New Roman"/>
          <w:color w:val="002060"/>
          <w:sz w:val="24"/>
          <w:szCs w:val="24"/>
        </w:rPr>
        <w:t>эквиваленты</w:t>
      </w:r>
      <w:r w:rsidRPr="00CE3DEC">
        <w:rPr>
          <w:rFonts w:ascii="Times New Roman" w:hAnsi="Times New Roman" w:cs="Times New Roman"/>
          <w:color w:val="002060"/>
          <w:sz w:val="24"/>
          <w:szCs w:val="24"/>
          <w:lang w:val="en-US"/>
        </w:rPr>
        <w:t xml:space="preserve"> (may, can, be able to, must, have to, should, could).</w:t>
      </w:r>
    </w:p>
    <w:p w:rsidR="00FE2E72" w:rsidRPr="00CE3DEC" w:rsidRDefault="00FE2E72" w:rsidP="00EA6060">
      <w:pPr>
        <w:pStyle w:val="a7"/>
        <w:shd w:val="clear" w:color="auto" w:fill="auto"/>
        <w:tabs>
          <w:tab w:val="left" w:pos="0"/>
          <w:tab w:val="left" w:pos="426"/>
          <w:tab w:val="left" w:pos="1181"/>
        </w:tabs>
        <w:spacing w:after="0" w:line="240" w:lineRule="auto"/>
        <w:jc w:val="both"/>
        <w:rPr>
          <w:rFonts w:ascii="Times New Roman" w:hAnsi="Times New Roman" w:cs="Times New Roman"/>
          <w:color w:val="002060"/>
          <w:sz w:val="24"/>
          <w:szCs w:val="24"/>
          <w:lang w:val="en-US"/>
        </w:rPr>
      </w:pPr>
    </w:p>
    <w:p w:rsidR="00425D95" w:rsidRPr="00CE3DEC" w:rsidRDefault="00425D95" w:rsidP="00425D95">
      <w:pPr>
        <w:ind w:firstLine="709"/>
        <w:jc w:val="both"/>
        <w:rPr>
          <w:b/>
          <w:color w:val="002060"/>
        </w:rPr>
      </w:pPr>
      <w:r w:rsidRPr="00CE3DEC">
        <w:rPr>
          <w:b/>
          <w:color w:val="002060"/>
        </w:rPr>
        <w:t>Выпускник получит возможность научиться:</w:t>
      </w:r>
    </w:p>
    <w:p w:rsidR="00425D95" w:rsidRPr="00CE3DEC" w:rsidRDefault="00425D95" w:rsidP="00425D95">
      <w:pPr>
        <w:ind w:firstLine="709"/>
        <w:jc w:val="both"/>
        <w:rPr>
          <w:color w:val="002060"/>
        </w:rPr>
      </w:pPr>
      <w:r w:rsidRPr="00CE3DEC">
        <w:rPr>
          <w:color w:val="002060"/>
        </w:rPr>
        <w:t>- распознавать сложноподчиненные предложения с придаточными;</w:t>
      </w:r>
    </w:p>
    <w:p w:rsidR="00425D95" w:rsidRPr="00CE3DEC" w:rsidRDefault="00425D95" w:rsidP="00425D95">
      <w:pPr>
        <w:ind w:firstLine="709"/>
        <w:jc w:val="both"/>
        <w:rPr>
          <w:color w:val="002060"/>
        </w:rPr>
      </w:pPr>
      <w:r w:rsidRPr="00CE3DEC">
        <w:rPr>
          <w:color w:val="002060"/>
        </w:rPr>
        <w:lastRenderedPageBreak/>
        <w:t>- распознавать и употреблять в речи сложноподчиненные предложения с союзами;</w:t>
      </w:r>
    </w:p>
    <w:p w:rsidR="00425D95" w:rsidRPr="00CE3DEC" w:rsidRDefault="00425D95" w:rsidP="00425D95">
      <w:pPr>
        <w:ind w:firstLine="709"/>
        <w:jc w:val="both"/>
        <w:rPr>
          <w:color w:val="002060"/>
        </w:rPr>
      </w:pPr>
      <w:r w:rsidRPr="00CE3DEC">
        <w:rPr>
          <w:color w:val="002060"/>
        </w:rPr>
        <w:t>- распознавать и употреблять в речи предложения с конструкцией;</w:t>
      </w:r>
    </w:p>
    <w:p w:rsidR="00425D95" w:rsidRPr="00CE3DEC" w:rsidRDefault="00425D95" w:rsidP="00425D95">
      <w:pPr>
        <w:ind w:firstLine="709"/>
        <w:jc w:val="both"/>
        <w:rPr>
          <w:color w:val="002060"/>
        </w:rPr>
      </w:pPr>
      <w:r w:rsidRPr="00CE3DEC">
        <w:rPr>
          <w:color w:val="002060"/>
        </w:rPr>
        <w:t>- распознавать и употреблять в речи определения, выраженные прилагательными, в правильном порядке их следования;</w:t>
      </w:r>
    </w:p>
    <w:p w:rsidR="00425D95" w:rsidRPr="00CE3DEC" w:rsidRDefault="00425D95" w:rsidP="00425D95">
      <w:pPr>
        <w:ind w:firstLine="709"/>
        <w:jc w:val="both"/>
        <w:rPr>
          <w:color w:val="002060"/>
        </w:rPr>
      </w:pPr>
      <w:r w:rsidRPr="00CE3DEC">
        <w:rPr>
          <w:color w:val="002060"/>
        </w:rPr>
        <w:t>- распознавать и употреблять в речи глаголы во временных формах действительного залога;</w:t>
      </w:r>
    </w:p>
    <w:p w:rsidR="00425D95" w:rsidRPr="00CE3DEC" w:rsidRDefault="00425D95" w:rsidP="00425D95">
      <w:pPr>
        <w:ind w:firstLine="709"/>
        <w:jc w:val="both"/>
        <w:rPr>
          <w:color w:val="002060"/>
        </w:rPr>
      </w:pPr>
      <w:r w:rsidRPr="00CE3DEC">
        <w:rPr>
          <w:color w:val="002060"/>
        </w:rPr>
        <w:t>- распознавать и употреблять в речи глаголы в формах страдательного залога;</w:t>
      </w:r>
    </w:p>
    <w:p w:rsidR="00425D95" w:rsidRPr="00CE3DEC" w:rsidRDefault="00425D95" w:rsidP="00425D95">
      <w:pPr>
        <w:ind w:firstLine="709"/>
        <w:jc w:val="both"/>
        <w:rPr>
          <w:color w:val="002060"/>
        </w:rPr>
      </w:pPr>
      <w:r w:rsidRPr="00CE3DEC">
        <w:rPr>
          <w:color w:val="002060"/>
        </w:rPr>
        <w:t>- распознавать и употреблять в речи модальные глаголы;</w:t>
      </w:r>
    </w:p>
    <w:p w:rsidR="00425D95" w:rsidRPr="00CE3DEC" w:rsidRDefault="00425D95" w:rsidP="00425D95">
      <w:pPr>
        <w:ind w:firstLine="709"/>
        <w:jc w:val="both"/>
        <w:rPr>
          <w:color w:val="002060"/>
        </w:rPr>
      </w:pPr>
      <w:r w:rsidRPr="00CE3DEC">
        <w:rPr>
          <w:color w:val="002060"/>
        </w:rPr>
        <w:t>- распознавать по формальным признакам и понимать значение неличных форм глагола (инфинитива, герундия, причастия I и II, отглагольного существительного) без различения их функций и употреблять их в речи.</w:t>
      </w:r>
    </w:p>
    <w:p w:rsidR="00425D95" w:rsidRPr="00CE3DEC" w:rsidRDefault="00425D95" w:rsidP="00425D95">
      <w:pPr>
        <w:ind w:firstLine="709"/>
        <w:jc w:val="both"/>
        <w:rPr>
          <w:b/>
          <w:i/>
          <w:color w:val="002060"/>
        </w:rPr>
      </w:pPr>
      <w:r w:rsidRPr="00CE3DEC">
        <w:rPr>
          <w:b/>
          <w:i/>
          <w:color w:val="002060"/>
        </w:rPr>
        <w:t>Социокультурные знания и умения</w:t>
      </w:r>
    </w:p>
    <w:p w:rsidR="00425D95" w:rsidRPr="00CE3DEC" w:rsidRDefault="00425D95" w:rsidP="00425D95">
      <w:pPr>
        <w:ind w:firstLine="709"/>
        <w:jc w:val="both"/>
        <w:rPr>
          <w:color w:val="002060"/>
        </w:rPr>
      </w:pPr>
      <w:r w:rsidRPr="00CE3DEC">
        <w:rPr>
          <w:i/>
          <w:color w:val="002060"/>
        </w:rPr>
        <w:t>Выпускникнаучится:</w:t>
      </w:r>
    </w:p>
    <w:p w:rsidR="00425D95" w:rsidRPr="00CE3DEC" w:rsidRDefault="00425D95" w:rsidP="00425D95">
      <w:pPr>
        <w:ind w:firstLine="709"/>
        <w:jc w:val="both"/>
        <w:rPr>
          <w:color w:val="002060"/>
        </w:rPr>
      </w:pPr>
      <w:r w:rsidRPr="00CE3DEC">
        <w:rPr>
          <w:color w:val="002060"/>
        </w:rPr>
        <w:t>-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425D95" w:rsidRPr="00CE3DEC" w:rsidRDefault="00425D95" w:rsidP="00425D95">
      <w:pPr>
        <w:ind w:firstLine="709"/>
        <w:jc w:val="both"/>
        <w:rPr>
          <w:color w:val="002060"/>
        </w:rPr>
      </w:pPr>
      <w:r w:rsidRPr="00CE3DEC">
        <w:rPr>
          <w:color w:val="002060"/>
        </w:rPr>
        <w:t>- представлять родную страну и культуру на изучаемом иностранном языке;</w:t>
      </w:r>
    </w:p>
    <w:p w:rsidR="00425D95" w:rsidRPr="00CE3DEC" w:rsidRDefault="00425D95" w:rsidP="00425D95">
      <w:pPr>
        <w:ind w:firstLine="709"/>
        <w:jc w:val="both"/>
        <w:rPr>
          <w:color w:val="002060"/>
        </w:rPr>
      </w:pPr>
      <w:r w:rsidRPr="00CE3DEC">
        <w:rPr>
          <w:color w:val="002060"/>
        </w:rPr>
        <w:t>- понимать социокультурные реалии при чтении и аудировании в рамках изученного материала.</w:t>
      </w:r>
    </w:p>
    <w:p w:rsidR="00425D95" w:rsidRPr="00CE3DEC" w:rsidRDefault="00425D95" w:rsidP="00425D95">
      <w:pPr>
        <w:ind w:firstLine="709"/>
        <w:jc w:val="both"/>
        <w:rPr>
          <w:i/>
          <w:color w:val="002060"/>
        </w:rPr>
      </w:pPr>
      <w:r w:rsidRPr="00CE3DEC">
        <w:rPr>
          <w:i/>
          <w:color w:val="002060"/>
        </w:rPr>
        <w:t xml:space="preserve">Выпускник получит возможность научиться: </w:t>
      </w:r>
    </w:p>
    <w:p w:rsidR="00425D95" w:rsidRPr="00CE3DEC" w:rsidRDefault="00425D95" w:rsidP="00425D95">
      <w:pPr>
        <w:ind w:firstLine="709"/>
        <w:jc w:val="both"/>
        <w:rPr>
          <w:color w:val="002060"/>
        </w:rPr>
      </w:pPr>
      <w:r w:rsidRPr="00CE3DEC">
        <w:rPr>
          <w:color w:val="002060"/>
        </w:rPr>
        <w:t>- использовать социокультурные реалии при создании устных и письменных высказываний;</w:t>
      </w:r>
    </w:p>
    <w:p w:rsidR="00425D95" w:rsidRPr="00CE3DEC" w:rsidRDefault="00425D95" w:rsidP="00425D95">
      <w:pPr>
        <w:ind w:firstLine="709"/>
        <w:jc w:val="both"/>
        <w:rPr>
          <w:color w:val="002060"/>
        </w:rPr>
      </w:pPr>
      <w:r w:rsidRPr="00CE3DEC">
        <w:rPr>
          <w:color w:val="002060"/>
        </w:rPr>
        <w:t>- находить сходство и различие в традициях родной страны и страны/стран изучаемого языка.</w:t>
      </w:r>
    </w:p>
    <w:p w:rsidR="00425D95" w:rsidRPr="00CE3DEC" w:rsidRDefault="00425D95" w:rsidP="00425D95">
      <w:pPr>
        <w:ind w:firstLine="709"/>
        <w:jc w:val="both"/>
        <w:rPr>
          <w:b/>
          <w:i/>
          <w:color w:val="002060"/>
        </w:rPr>
      </w:pPr>
      <w:r w:rsidRPr="00CE3DEC">
        <w:rPr>
          <w:b/>
          <w:i/>
          <w:color w:val="002060"/>
        </w:rPr>
        <w:t>Компенсаторные умения</w:t>
      </w:r>
    </w:p>
    <w:p w:rsidR="00425D95" w:rsidRPr="00CE3DEC" w:rsidRDefault="00425D95" w:rsidP="00425D95">
      <w:pPr>
        <w:ind w:firstLine="709"/>
        <w:jc w:val="both"/>
        <w:rPr>
          <w:i/>
          <w:color w:val="002060"/>
        </w:rPr>
      </w:pPr>
      <w:r w:rsidRPr="00CE3DEC">
        <w:rPr>
          <w:i/>
          <w:color w:val="002060"/>
        </w:rPr>
        <w:t>Выпускник научится:</w:t>
      </w:r>
    </w:p>
    <w:p w:rsidR="00425D95" w:rsidRPr="00CE3DEC" w:rsidRDefault="00425D95" w:rsidP="00425D95">
      <w:pPr>
        <w:ind w:firstLine="709"/>
        <w:jc w:val="both"/>
        <w:rPr>
          <w:color w:val="002060"/>
        </w:rPr>
      </w:pPr>
      <w:r w:rsidRPr="00CE3DEC">
        <w:rPr>
          <w:color w:val="002060"/>
        </w:rPr>
        <w:t>- выходить из положения при дефиците языковых средств: использовать переспрос при говорении.</w:t>
      </w:r>
    </w:p>
    <w:p w:rsidR="00425D95" w:rsidRPr="00CE3DEC" w:rsidRDefault="00425D95" w:rsidP="00425D95">
      <w:pPr>
        <w:ind w:firstLine="709"/>
        <w:jc w:val="both"/>
        <w:rPr>
          <w:i/>
          <w:color w:val="002060"/>
        </w:rPr>
      </w:pPr>
      <w:r w:rsidRPr="00CE3DEC">
        <w:rPr>
          <w:i/>
          <w:color w:val="002060"/>
        </w:rPr>
        <w:t xml:space="preserve">Выпускник получит возможность научиться: </w:t>
      </w:r>
    </w:p>
    <w:p w:rsidR="00425D95" w:rsidRPr="00CE3DEC" w:rsidRDefault="00425D95" w:rsidP="00425D95">
      <w:pPr>
        <w:ind w:firstLine="709"/>
        <w:jc w:val="both"/>
        <w:rPr>
          <w:color w:val="002060"/>
        </w:rPr>
      </w:pPr>
      <w:r w:rsidRPr="00CE3DEC">
        <w:rPr>
          <w:color w:val="002060"/>
        </w:rPr>
        <w:t>- использовать перифраз, синонимические и антонимические средства при говорении;</w:t>
      </w:r>
    </w:p>
    <w:p w:rsidR="00FE2E72" w:rsidRPr="00CE3DEC" w:rsidRDefault="00425D95" w:rsidP="00425D95">
      <w:pPr>
        <w:ind w:firstLine="709"/>
        <w:jc w:val="both"/>
        <w:rPr>
          <w:color w:val="002060"/>
        </w:rPr>
      </w:pPr>
      <w:r w:rsidRPr="00CE3DEC">
        <w:rPr>
          <w:color w:val="002060"/>
        </w:rPr>
        <w:t>- пользоваться языковой и контекстуальной догадкой при аудировании и чтении.</w:t>
      </w:r>
    </w:p>
    <w:p w:rsidR="00425D95" w:rsidRPr="00CE3DEC" w:rsidRDefault="00425D95" w:rsidP="00425D95">
      <w:pPr>
        <w:ind w:firstLine="709"/>
        <w:jc w:val="both"/>
        <w:rPr>
          <w:color w:val="002060"/>
        </w:rPr>
      </w:pPr>
    </w:p>
    <w:p w:rsidR="00425D95" w:rsidRPr="00CE3DEC" w:rsidRDefault="00425D95" w:rsidP="00425D95">
      <w:pPr>
        <w:tabs>
          <w:tab w:val="left" w:pos="540"/>
        </w:tabs>
        <w:ind w:firstLine="709"/>
        <w:jc w:val="both"/>
        <w:rPr>
          <w:b/>
          <w:color w:val="002060"/>
        </w:rPr>
      </w:pPr>
      <w:r w:rsidRPr="00CE3DEC">
        <w:rPr>
          <w:b/>
          <w:color w:val="002060"/>
        </w:rPr>
        <w:t>1.2.</w:t>
      </w:r>
      <w:r w:rsidR="000D2678" w:rsidRPr="00CE3DEC">
        <w:rPr>
          <w:b/>
          <w:color w:val="002060"/>
        </w:rPr>
        <w:t>5.8</w:t>
      </w:r>
      <w:r w:rsidRPr="00CE3DEC">
        <w:rPr>
          <w:b/>
          <w:color w:val="002060"/>
        </w:rPr>
        <w:t>.Осетинский язык</w:t>
      </w:r>
    </w:p>
    <w:p w:rsidR="00425D95" w:rsidRPr="00CE3DEC" w:rsidRDefault="00425D95" w:rsidP="00425D95">
      <w:pPr>
        <w:tabs>
          <w:tab w:val="left" w:pos="540"/>
        </w:tabs>
        <w:ind w:firstLine="709"/>
        <w:jc w:val="both"/>
        <w:rPr>
          <w:b/>
          <w:color w:val="002060"/>
        </w:rPr>
      </w:pPr>
      <w:r w:rsidRPr="00CE3DEC">
        <w:rPr>
          <w:b/>
          <w:color w:val="002060"/>
        </w:rPr>
        <w:t xml:space="preserve">Ирон æвзаг </w:t>
      </w:r>
    </w:p>
    <w:p w:rsidR="00425D95" w:rsidRPr="00CE3DEC" w:rsidRDefault="00425D95" w:rsidP="00425D95">
      <w:pPr>
        <w:ind w:firstLine="708"/>
        <w:jc w:val="both"/>
        <w:rPr>
          <w:b/>
          <w:color w:val="002060"/>
        </w:rPr>
      </w:pPr>
      <w:r w:rsidRPr="00CE3DEC">
        <w:rPr>
          <w:b/>
          <w:color w:val="002060"/>
        </w:rPr>
        <w:t>Предметон фæстиуджытæ сты:</w:t>
      </w:r>
    </w:p>
    <w:p w:rsidR="00425D95" w:rsidRPr="00CE3DEC" w:rsidRDefault="00425D95" w:rsidP="00425D95">
      <w:pPr>
        <w:ind w:firstLine="708"/>
        <w:jc w:val="both"/>
        <w:rPr>
          <w:i/>
          <w:color w:val="002060"/>
        </w:rPr>
      </w:pPr>
    </w:p>
    <w:p w:rsidR="00425D95" w:rsidRPr="00CE3DEC" w:rsidRDefault="00425D95" w:rsidP="00425D95">
      <w:pPr>
        <w:ind w:firstLine="708"/>
        <w:jc w:val="both"/>
        <w:rPr>
          <w:b/>
          <w:color w:val="002060"/>
        </w:rPr>
      </w:pPr>
      <w:r w:rsidRPr="00CE3DEC">
        <w:rPr>
          <w:b/>
          <w:color w:val="002060"/>
        </w:rPr>
        <w:t>Рауагъдон сахуыр уыдзæн:</w:t>
      </w:r>
    </w:p>
    <w:p w:rsidR="00425D95" w:rsidRPr="00CE3DEC" w:rsidRDefault="00425D95" w:rsidP="00425D95">
      <w:pPr>
        <w:pStyle w:val="afd"/>
        <w:numPr>
          <w:ilvl w:val="0"/>
          <w:numId w:val="27"/>
        </w:numPr>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xml:space="preserve">арæхсын ныхасы хуызтæй (дзургæ, фысгæ, хъусгæ) пайда кæнын, ныхасы уавæртæм гæсгæ арæхсын йæ ныхас аразын;  </w:t>
      </w:r>
    </w:p>
    <w:p w:rsidR="00425D95" w:rsidRPr="00CE3DEC" w:rsidRDefault="00425D95" w:rsidP="00425D95">
      <w:pPr>
        <w:pStyle w:val="afd"/>
        <w:numPr>
          <w:ilvl w:val="0"/>
          <w:numId w:val="27"/>
        </w:numPr>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xml:space="preserve">зонын мадæлон æвзаджы наукон бындуртæ, ирон литературон æвзаджы нормæтæ;  кусын дзырдуат хъæздыг кæныныл, исын грамматикон зонындзинæдтæ;  </w:t>
      </w:r>
    </w:p>
    <w:p w:rsidR="00425D95" w:rsidRPr="00CE3DEC" w:rsidRDefault="00425D95" w:rsidP="00425D95">
      <w:pPr>
        <w:pStyle w:val="afd"/>
        <w:numPr>
          <w:ilvl w:val="0"/>
          <w:numId w:val="27"/>
        </w:numPr>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xml:space="preserve"> арæхсын æвзаджы иуæгтæн анализ кæнынмæ, æвзаджы дзырдуæттæй пайда кæнын зонын;</w:t>
      </w:r>
    </w:p>
    <w:p w:rsidR="00425D95" w:rsidRPr="00CE3DEC" w:rsidRDefault="00425D95" w:rsidP="00425D95">
      <w:pPr>
        <w:pStyle w:val="afd"/>
        <w:numPr>
          <w:ilvl w:val="0"/>
          <w:numId w:val="27"/>
        </w:numPr>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xml:space="preserve">æбамбарын ирон æвзаг ирон адæмы культурæимæ зонгæ кæныны фæрæз кæй у, уый æнкъарын; </w:t>
      </w:r>
    </w:p>
    <w:p w:rsidR="00425D95" w:rsidRPr="00CE3DEC" w:rsidRDefault="00425D95" w:rsidP="00425D95">
      <w:pPr>
        <w:pStyle w:val="afd"/>
        <w:numPr>
          <w:ilvl w:val="0"/>
          <w:numId w:val="27"/>
        </w:numPr>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xml:space="preserve"> æнкъарын æвзаджы бастдзинад истори æмæ  адæмы культурæимæ, </w:t>
      </w:r>
    </w:p>
    <w:p w:rsidR="00425D95" w:rsidRPr="00CE3DEC" w:rsidRDefault="00425D95" w:rsidP="00425D95">
      <w:pPr>
        <w:pStyle w:val="afd"/>
        <w:numPr>
          <w:ilvl w:val="0"/>
          <w:numId w:val="27"/>
        </w:numPr>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xml:space="preserve">зонын æмæ арæхсын пайда кæнын ирон ныхасы этикетон нормæтæй; </w:t>
      </w:r>
    </w:p>
    <w:p w:rsidR="00425D95" w:rsidRPr="00CE3DEC" w:rsidRDefault="00425D95" w:rsidP="00425D95">
      <w:pPr>
        <w:pStyle w:val="afd"/>
        <w:numPr>
          <w:ilvl w:val="0"/>
          <w:numId w:val="27"/>
        </w:numPr>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xml:space="preserve">æбамбарын, ирон æвзаг ирон адæмы национ-культурон хæзна кæй у, уый; </w:t>
      </w:r>
    </w:p>
    <w:p w:rsidR="00425D95" w:rsidRPr="00CE3DEC" w:rsidRDefault="00425D95" w:rsidP="00425D95">
      <w:pPr>
        <w:pStyle w:val="afd"/>
        <w:numPr>
          <w:ilvl w:val="0"/>
          <w:numId w:val="27"/>
        </w:numPr>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æбамбарын мадæлон æвзаджы ахадындзинад стыр кæй у адæймаджы интеллектуалон æмæ сфæлдыстадон гæнæнтæ  райрæзынæн, удварн хъæздыгдæр кæнынæн;  мадæлон æвзагæн аргъ кæнын, хи æвзагæй сæрыстыр уæвыны;</w:t>
      </w:r>
    </w:p>
    <w:p w:rsidR="00425D95" w:rsidRPr="00CE3DEC" w:rsidRDefault="00425D95" w:rsidP="00425D95">
      <w:pPr>
        <w:pStyle w:val="afd"/>
        <w:numPr>
          <w:ilvl w:val="0"/>
          <w:numId w:val="27"/>
        </w:numPr>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lastRenderedPageBreak/>
        <w:t>æбамбарын ирон æвзаджы эстетикон нысаниуæг;</w:t>
      </w:r>
    </w:p>
    <w:p w:rsidR="00425D95" w:rsidRPr="00CE3DEC" w:rsidRDefault="00425D95" w:rsidP="00425D95">
      <w:pPr>
        <w:pStyle w:val="afd"/>
        <w:numPr>
          <w:ilvl w:val="0"/>
          <w:numId w:val="27"/>
        </w:numPr>
        <w:jc w:val="both"/>
        <w:rPr>
          <w:rStyle w:val="dash041e0431044b0447043d044b0439char1"/>
          <w:color w:val="002060"/>
        </w:rPr>
      </w:pPr>
      <w:r w:rsidRPr="00CE3DEC">
        <w:rPr>
          <w:rFonts w:ascii="Times New Roman" w:hAnsi="Times New Roman" w:cs="Times New Roman"/>
          <w:color w:val="002060"/>
          <w:sz w:val="24"/>
          <w:szCs w:val="24"/>
        </w:rPr>
        <w:t>æбамбарын</w:t>
      </w:r>
      <w:r w:rsidRPr="00CE3DEC">
        <w:rPr>
          <w:rStyle w:val="dash041e0431044b0447043d044b0439char1"/>
          <w:color w:val="002060"/>
        </w:rPr>
        <w:t xml:space="preserve">ирон  æвзаг ирон адæмы стырдæр хæзнатæй иу кæй у, </w:t>
      </w:r>
    </w:p>
    <w:p w:rsidR="00425D95" w:rsidRPr="00CE3DEC" w:rsidRDefault="00425D95" w:rsidP="00425D95">
      <w:pPr>
        <w:pStyle w:val="afd"/>
        <w:numPr>
          <w:ilvl w:val="0"/>
          <w:numId w:val="27"/>
        </w:numPr>
        <w:jc w:val="both"/>
        <w:rPr>
          <w:rStyle w:val="dash041e0431044b0447043d044b0439char1"/>
          <w:color w:val="002060"/>
        </w:rPr>
      </w:pPr>
      <w:r w:rsidRPr="00CE3DEC">
        <w:rPr>
          <w:rStyle w:val="dash041e0431044b0447043d044b0439char1"/>
          <w:color w:val="002060"/>
        </w:rPr>
        <w:t xml:space="preserve">фæцалх уæвын бæрнон цæстæй кæсын æвзаджы  сыгъдæгдзинад æмæ культурæмæ   </w:t>
      </w:r>
    </w:p>
    <w:p w:rsidR="00425D95" w:rsidRPr="00CE3DEC" w:rsidRDefault="00425D95" w:rsidP="00425D95">
      <w:pPr>
        <w:pStyle w:val="Default"/>
        <w:numPr>
          <w:ilvl w:val="0"/>
          <w:numId w:val="25"/>
        </w:numPr>
        <w:jc w:val="both"/>
        <w:rPr>
          <w:rFonts w:ascii="Times New Roman" w:hAnsi="Times New Roman" w:cs="Times New Roman"/>
          <w:color w:val="002060"/>
        </w:rPr>
      </w:pPr>
      <w:r w:rsidRPr="00CE3DEC">
        <w:rPr>
          <w:rFonts w:ascii="Times New Roman" w:hAnsi="Times New Roman" w:cs="Times New Roman"/>
          <w:color w:val="002060"/>
        </w:rPr>
        <w:t>ныхас кæнгæйæ;</w:t>
      </w:r>
    </w:p>
    <w:p w:rsidR="00425D95" w:rsidRPr="00CE3DEC" w:rsidRDefault="00425D95" w:rsidP="00425D95">
      <w:pPr>
        <w:pStyle w:val="Default"/>
        <w:numPr>
          <w:ilvl w:val="0"/>
          <w:numId w:val="25"/>
        </w:numPr>
        <w:jc w:val="both"/>
        <w:rPr>
          <w:rFonts w:ascii="Times New Roman" w:hAnsi="Times New Roman" w:cs="Times New Roman"/>
          <w:color w:val="002060"/>
        </w:rPr>
      </w:pPr>
      <w:r w:rsidRPr="00CE3DEC">
        <w:rPr>
          <w:rFonts w:ascii="Times New Roman" w:hAnsi="Times New Roman" w:cs="Times New Roman"/>
          <w:color w:val="002060"/>
        </w:rPr>
        <w:t xml:space="preserve">ирон æвзаджы дзырдуат æмæ грамматикон мадзæлттæй раст пайда кæнын; </w:t>
      </w:r>
    </w:p>
    <w:p w:rsidR="00425D95" w:rsidRPr="00CE3DEC" w:rsidRDefault="00425D95" w:rsidP="00425D95">
      <w:pPr>
        <w:pStyle w:val="Default"/>
        <w:numPr>
          <w:ilvl w:val="0"/>
          <w:numId w:val="25"/>
        </w:numPr>
        <w:jc w:val="both"/>
        <w:rPr>
          <w:rFonts w:ascii="Times New Roman" w:hAnsi="Times New Roman" w:cs="Times New Roman"/>
          <w:color w:val="002060"/>
        </w:rPr>
      </w:pPr>
      <w:r w:rsidRPr="00CE3DEC">
        <w:rPr>
          <w:rFonts w:ascii="Times New Roman" w:hAnsi="Times New Roman" w:cs="Times New Roman"/>
          <w:color w:val="002060"/>
        </w:rPr>
        <w:t>хи ныхасмæ хъус дарын, аргъ ын кæнын;</w:t>
      </w:r>
    </w:p>
    <w:p w:rsidR="00425D95" w:rsidRPr="00CE3DEC" w:rsidRDefault="00425D95" w:rsidP="00425D95">
      <w:pPr>
        <w:pStyle w:val="Default"/>
        <w:numPr>
          <w:ilvl w:val="0"/>
          <w:numId w:val="25"/>
        </w:numPr>
        <w:jc w:val="both"/>
        <w:rPr>
          <w:rFonts w:ascii="Times New Roman" w:hAnsi="Times New Roman" w:cs="Times New Roman"/>
          <w:color w:val="002060"/>
        </w:rPr>
      </w:pPr>
      <w:r w:rsidRPr="00CE3DEC">
        <w:rPr>
          <w:rFonts w:ascii="Times New Roman" w:hAnsi="Times New Roman" w:cs="Times New Roman"/>
          <w:color w:val="002060"/>
        </w:rPr>
        <w:t xml:space="preserve">арæхсын темæмæ гæсгæ æрмæг сæмбырд кæнынмæ, раст фæткыл æй равæрынмæ; хибарæй хъæугæ информаци ссарынмæ;  </w:t>
      </w:r>
    </w:p>
    <w:p w:rsidR="00425D95" w:rsidRPr="00CE3DEC" w:rsidRDefault="00425D95" w:rsidP="00425D95">
      <w:pPr>
        <w:pStyle w:val="Default"/>
        <w:numPr>
          <w:ilvl w:val="0"/>
          <w:numId w:val="25"/>
        </w:numPr>
        <w:jc w:val="both"/>
        <w:rPr>
          <w:rFonts w:ascii="Times New Roman" w:hAnsi="Times New Roman" w:cs="Times New Roman"/>
          <w:color w:val="002060"/>
        </w:rPr>
      </w:pPr>
      <w:r w:rsidRPr="00CE3DEC">
        <w:rPr>
          <w:rFonts w:ascii="Times New Roman" w:hAnsi="Times New Roman" w:cs="Times New Roman"/>
          <w:color w:val="002060"/>
        </w:rPr>
        <w:t xml:space="preserve">алыхуызон текстты мидис кæрæдзиуыл барын, сæ стилистикон æмæ æвзаджы хицæндзинæдтæ иртасын;    </w:t>
      </w:r>
    </w:p>
    <w:p w:rsidR="00425D95" w:rsidRPr="00CE3DEC" w:rsidRDefault="00425D95" w:rsidP="00425D95">
      <w:pPr>
        <w:pStyle w:val="Default"/>
        <w:numPr>
          <w:ilvl w:val="0"/>
          <w:numId w:val="25"/>
        </w:numPr>
        <w:jc w:val="both"/>
        <w:rPr>
          <w:rFonts w:ascii="Times New Roman" w:hAnsi="Times New Roman" w:cs="Times New Roman"/>
          <w:color w:val="002060"/>
        </w:rPr>
      </w:pPr>
      <w:r w:rsidRPr="00CE3DEC">
        <w:rPr>
          <w:rFonts w:ascii="Times New Roman" w:hAnsi="Times New Roman" w:cs="Times New Roman"/>
          <w:color w:val="002060"/>
        </w:rPr>
        <w:t>ныхасы уавæрмæ гæсгæ аразын, сæ функционалон хуызтæ, стилистикон  ахуырст æмæ жанртæм гæсгæ алыхуызон чи сты, ахæм    тексттæ;</w:t>
      </w:r>
    </w:p>
    <w:p w:rsidR="00425D95" w:rsidRPr="00CE3DEC" w:rsidRDefault="00425D95" w:rsidP="00425D95">
      <w:pPr>
        <w:pStyle w:val="Default"/>
        <w:numPr>
          <w:ilvl w:val="0"/>
          <w:numId w:val="25"/>
        </w:numPr>
        <w:jc w:val="both"/>
        <w:rPr>
          <w:rFonts w:ascii="Times New Roman" w:hAnsi="Times New Roman" w:cs="Times New Roman"/>
          <w:color w:val="002060"/>
        </w:rPr>
      </w:pPr>
      <w:r w:rsidRPr="00CE3DEC">
        <w:rPr>
          <w:rFonts w:ascii="Times New Roman" w:hAnsi="Times New Roman" w:cs="Times New Roman"/>
          <w:color w:val="002060"/>
        </w:rPr>
        <w:t xml:space="preserve">тексты арæзтмæ хъус даргæйæ,  хи хъуыдытæ фысгæ æмæ дзургæ ныхасы хуызы æргом кæнынмæ;  </w:t>
      </w:r>
    </w:p>
    <w:p w:rsidR="00425D95" w:rsidRPr="00CE3DEC" w:rsidRDefault="00425D95" w:rsidP="00425D95">
      <w:pPr>
        <w:pStyle w:val="Default"/>
        <w:numPr>
          <w:ilvl w:val="0"/>
          <w:numId w:val="25"/>
        </w:numPr>
        <w:jc w:val="both"/>
        <w:rPr>
          <w:rFonts w:ascii="Times New Roman" w:hAnsi="Times New Roman" w:cs="Times New Roman"/>
          <w:color w:val="002060"/>
        </w:rPr>
      </w:pPr>
      <w:r w:rsidRPr="00CE3DEC">
        <w:rPr>
          <w:rFonts w:ascii="Times New Roman" w:hAnsi="Times New Roman" w:cs="Times New Roman"/>
          <w:color w:val="002060"/>
        </w:rPr>
        <w:t xml:space="preserve">иртасын æвзаджы сæйраг функцитæ, ирон æвзаджы паддзахадон нысаниуæг цæй  мидæг ис, æвзаг æмæ адæмы культурæйы бастдзинад цы нысан кæны, </w:t>
      </w:r>
    </w:p>
    <w:p w:rsidR="00425D95" w:rsidRPr="00CE3DEC" w:rsidRDefault="00425D95" w:rsidP="00425D95">
      <w:pPr>
        <w:pStyle w:val="Default"/>
        <w:numPr>
          <w:ilvl w:val="0"/>
          <w:numId w:val="25"/>
        </w:numPr>
        <w:jc w:val="both"/>
        <w:rPr>
          <w:rFonts w:ascii="Times New Roman" w:hAnsi="Times New Roman" w:cs="Times New Roman"/>
          <w:color w:val="002060"/>
        </w:rPr>
      </w:pPr>
      <w:r w:rsidRPr="00CE3DEC">
        <w:rPr>
          <w:rFonts w:ascii="Times New Roman" w:hAnsi="Times New Roman" w:cs="Times New Roman"/>
          <w:color w:val="002060"/>
        </w:rPr>
        <w:t xml:space="preserve">иртасын ирон æвзаджы наукон бындур, ирон æвзагзонынады  хæйттæ æмæ иуæгтæ, </w:t>
      </w:r>
    </w:p>
    <w:p w:rsidR="00425D95" w:rsidRPr="00CE3DEC" w:rsidRDefault="00425D95" w:rsidP="00425D95">
      <w:pPr>
        <w:pStyle w:val="Default"/>
        <w:numPr>
          <w:ilvl w:val="0"/>
          <w:numId w:val="25"/>
        </w:numPr>
        <w:jc w:val="both"/>
        <w:rPr>
          <w:rFonts w:ascii="Times New Roman" w:hAnsi="Times New Roman" w:cs="Times New Roman"/>
          <w:color w:val="002060"/>
        </w:rPr>
      </w:pPr>
      <w:r w:rsidRPr="00CE3DEC">
        <w:rPr>
          <w:rFonts w:ascii="Times New Roman" w:hAnsi="Times New Roman" w:cs="Times New Roman"/>
          <w:color w:val="002060"/>
        </w:rPr>
        <w:t xml:space="preserve">иртасын лингвистикæйы бындурон æмбарынæдтæ: </w:t>
      </w:r>
    </w:p>
    <w:p w:rsidR="00425D95" w:rsidRPr="00CE3DEC" w:rsidRDefault="00425D95" w:rsidP="00425D95">
      <w:pPr>
        <w:pStyle w:val="Default"/>
        <w:numPr>
          <w:ilvl w:val="0"/>
          <w:numId w:val="25"/>
        </w:numPr>
        <w:jc w:val="both"/>
        <w:rPr>
          <w:rFonts w:ascii="Times New Roman" w:hAnsi="Times New Roman" w:cs="Times New Roman"/>
          <w:color w:val="002060"/>
        </w:rPr>
      </w:pPr>
      <w:r w:rsidRPr="00CE3DEC">
        <w:rPr>
          <w:rFonts w:ascii="Times New Roman" w:hAnsi="Times New Roman" w:cs="Times New Roman"/>
          <w:color w:val="002060"/>
        </w:rPr>
        <w:t xml:space="preserve">иртасын лингвистикæ æмæ йæ сæйраг хæйттæ: </w:t>
      </w:r>
    </w:p>
    <w:p w:rsidR="00425D95" w:rsidRPr="00CE3DEC" w:rsidRDefault="00425D95" w:rsidP="00425D95">
      <w:pPr>
        <w:pStyle w:val="Default"/>
        <w:jc w:val="both"/>
        <w:rPr>
          <w:rFonts w:ascii="Times New Roman" w:hAnsi="Times New Roman" w:cs="Times New Roman"/>
          <w:color w:val="002060"/>
        </w:rPr>
      </w:pPr>
      <w:r w:rsidRPr="00CE3DEC">
        <w:rPr>
          <w:rFonts w:ascii="Times New Roman" w:hAnsi="Times New Roman" w:cs="Times New Roman"/>
          <w:color w:val="002060"/>
        </w:rPr>
        <w:t>æвзаг æмæ ныхас;</w:t>
      </w:r>
    </w:p>
    <w:p w:rsidR="00425D95" w:rsidRPr="00CE3DEC" w:rsidRDefault="00425D95" w:rsidP="00425D95">
      <w:pPr>
        <w:pStyle w:val="Default"/>
        <w:ind w:left="1416"/>
        <w:jc w:val="both"/>
        <w:rPr>
          <w:rFonts w:ascii="Times New Roman" w:hAnsi="Times New Roman" w:cs="Times New Roman"/>
          <w:color w:val="002060"/>
        </w:rPr>
      </w:pPr>
      <w:r w:rsidRPr="00CE3DEC">
        <w:rPr>
          <w:rFonts w:ascii="Times New Roman" w:hAnsi="Times New Roman" w:cs="Times New Roman"/>
          <w:color w:val="002060"/>
        </w:rPr>
        <w:t>дзургæ æмæ фысгæ ныхас;</w:t>
      </w:r>
    </w:p>
    <w:p w:rsidR="00425D95" w:rsidRPr="00CE3DEC" w:rsidRDefault="00425D95" w:rsidP="00425D95">
      <w:pPr>
        <w:pStyle w:val="Default"/>
        <w:ind w:left="1416"/>
        <w:jc w:val="both"/>
        <w:rPr>
          <w:rFonts w:ascii="Times New Roman" w:hAnsi="Times New Roman" w:cs="Times New Roman"/>
          <w:color w:val="002060"/>
        </w:rPr>
      </w:pPr>
      <w:r w:rsidRPr="00CE3DEC">
        <w:rPr>
          <w:rFonts w:ascii="Times New Roman" w:hAnsi="Times New Roman" w:cs="Times New Roman"/>
          <w:color w:val="002060"/>
        </w:rPr>
        <w:t xml:space="preserve">монолог, диалог æмæ сæ хуызтæ; </w:t>
      </w:r>
    </w:p>
    <w:p w:rsidR="00425D95" w:rsidRPr="00CE3DEC" w:rsidRDefault="00425D95" w:rsidP="00425D95">
      <w:pPr>
        <w:pStyle w:val="Default"/>
        <w:ind w:left="1416"/>
        <w:jc w:val="both"/>
        <w:rPr>
          <w:rFonts w:ascii="Times New Roman" w:hAnsi="Times New Roman" w:cs="Times New Roman"/>
          <w:color w:val="002060"/>
        </w:rPr>
      </w:pPr>
      <w:r w:rsidRPr="00CE3DEC">
        <w:rPr>
          <w:rFonts w:ascii="Times New Roman" w:hAnsi="Times New Roman" w:cs="Times New Roman"/>
          <w:color w:val="002060"/>
        </w:rPr>
        <w:t xml:space="preserve">хуымæтæг ныхасы, наукон, публицистикон, официалон-хъуыддаджы стильтæ, аив литературæйы æвзаг;  </w:t>
      </w:r>
    </w:p>
    <w:p w:rsidR="00425D95" w:rsidRPr="00CE3DEC" w:rsidRDefault="00425D95" w:rsidP="00425D95">
      <w:pPr>
        <w:pStyle w:val="Default"/>
        <w:ind w:left="1416"/>
        <w:jc w:val="both"/>
        <w:rPr>
          <w:rFonts w:ascii="Times New Roman" w:hAnsi="Times New Roman" w:cs="Times New Roman"/>
          <w:color w:val="002060"/>
        </w:rPr>
      </w:pPr>
      <w:r w:rsidRPr="00CE3DEC">
        <w:rPr>
          <w:rFonts w:ascii="Times New Roman" w:hAnsi="Times New Roman" w:cs="Times New Roman"/>
          <w:color w:val="002060"/>
        </w:rPr>
        <w:t xml:space="preserve">ныхасы функционалон хуызтæ  (таурæгъон, æрфыстон, тæрхон),  </w:t>
      </w:r>
    </w:p>
    <w:p w:rsidR="00425D95" w:rsidRPr="00CE3DEC" w:rsidRDefault="00425D95" w:rsidP="00425D95">
      <w:pPr>
        <w:pStyle w:val="Default"/>
        <w:ind w:left="1416"/>
        <w:jc w:val="both"/>
        <w:rPr>
          <w:rFonts w:ascii="Times New Roman" w:hAnsi="Times New Roman" w:cs="Times New Roman"/>
          <w:color w:val="002060"/>
        </w:rPr>
      </w:pPr>
      <w:r w:rsidRPr="00CE3DEC">
        <w:rPr>
          <w:rFonts w:ascii="Times New Roman" w:hAnsi="Times New Roman" w:cs="Times New Roman"/>
          <w:color w:val="002060"/>
        </w:rPr>
        <w:t xml:space="preserve">текст, текстты хуызтæ; </w:t>
      </w:r>
    </w:p>
    <w:p w:rsidR="00425D95" w:rsidRPr="00CE3DEC" w:rsidRDefault="00425D95" w:rsidP="00425D95">
      <w:pPr>
        <w:pStyle w:val="Default"/>
        <w:ind w:left="1416"/>
        <w:jc w:val="both"/>
        <w:rPr>
          <w:rFonts w:ascii="Times New Roman" w:hAnsi="Times New Roman" w:cs="Times New Roman"/>
          <w:color w:val="002060"/>
        </w:rPr>
      </w:pPr>
      <w:r w:rsidRPr="00CE3DEC">
        <w:rPr>
          <w:rFonts w:ascii="Times New Roman" w:hAnsi="Times New Roman" w:cs="Times New Roman"/>
          <w:color w:val="002060"/>
        </w:rPr>
        <w:t xml:space="preserve">æвзаджы сæйраг иуæгтæ, се ’ууæлтæ æмæ хицæндзинæдтæ, </w:t>
      </w:r>
    </w:p>
    <w:p w:rsidR="00425D95" w:rsidRPr="00CE3DEC" w:rsidRDefault="00425D95" w:rsidP="00425D95">
      <w:pPr>
        <w:pStyle w:val="afb"/>
        <w:numPr>
          <w:ilvl w:val="0"/>
          <w:numId w:val="26"/>
        </w:numPr>
        <w:tabs>
          <w:tab w:val="left" w:pos="540"/>
        </w:tabs>
        <w:spacing w:line="240" w:lineRule="auto"/>
        <w:jc w:val="both"/>
        <w:rPr>
          <w:rFonts w:ascii="Times New Roman" w:hAnsi="Times New Roman"/>
          <w:color w:val="002060"/>
          <w:sz w:val="24"/>
          <w:szCs w:val="24"/>
        </w:rPr>
      </w:pPr>
      <w:r w:rsidRPr="00CE3DEC">
        <w:rPr>
          <w:rFonts w:ascii="Times New Roman" w:hAnsi="Times New Roman"/>
          <w:color w:val="002060"/>
          <w:sz w:val="24"/>
          <w:szCs w:val="24"/>
        </w:rPr>
        <w:t xml:space="preserve">зонын ирон æвзаджы  лексикæ æмæ  фразеологийы нормæтæ,   ирон литературон æвзаджы  нормæтæ (орфоэпион, лексикон, грамматикон, орфографион, пунктуацион) зонын, ныхасы этикетон нормæтæ зонын, раст сæ пайда кæнын;  </w:t>
      </w:r>
    </w:p>
    <w:p w:rsidR="00425D95" w:rsidRPr="00CE3DEC" w:rsidRDefault="00425D95" w:rsidP="00425D95">
      <w:pPr>
        <w:pStyle w:val="afb"/>
        <w:numPr>
          <w:ilvl w:val="0"/>
          <w:numId w:val="26"/>
        </w:numPr>
        <w:tabs>
          <w:tab w:val="left" w:pos="540"/>
        </w:tabs>
        <w:spacing w:line="240" w:lineRule="auto"/>
        <w:jc w:val="both"/>
        <w:rPr>
          <w:rFonts w:ascii="Times New Roman" w:hAnsi="Times New Roman"/>
          <w:color w:val="002060"/>
          <w:sz w:val="24"/>
          <w:szCs w:val="24"/>
        </w:rPr>
      </w:pPr>
      <w:r w:rsidRPr="00CE3DEC">
        <w:rPr>
          <w:rFonts w:ascii="Times New Roman" w:hAnsi="Times New Roman"/>
          <w:color w:val="002060"/>
          <w:sz w:val="24"/>
          <w:szCs w:val="24"/>
        </w:rPr>
        <w:t xml:space="preserve"> дзырды алыхуызон æвзæрстытæ  (фонетикон, морфемикон, дзырдарæзтон, лексикон, морфологион),  дзырдбаст æмæ хъуыдыйады синтаксисон æвзæрст, тексты иумæйаг æвзæрст кæнын;  </w:t>
      </w:r>
    </w:p>
    <w:p w:rsidR="00425D95" w:rsidRPr="00CE3DEC" w:rsidRDefault="00425D95" w:rsidP="00425D95">
      <w:pPr>
        <w:ind w:firstLine="709"/>
        <w:jc w:val="both"/>
        <w:rPr>
          <w:b/>
          <w:color w:val="002060"/>
        </w:rPr>
      </w:pPr>
      <w:r w:rsidRPr="00CE3DEC">
        <w:rPr>
          <w:b/>
          <w:color w:val="002060"/>
        </w:rPr>
        <w:t>Рауагъдонæн фадат уыдзæн сахуыр уæвын:</w:t>
      </w:r>
    </w:p>
    <w:p w:rsidR="00425D95" w:rsidRPr="00CE3DEC" w:rsidRDefault="00425D95" w:rsidP="00425D95">
      <w:pPr>
        <w:pStyle w:val="afb"/>
        <w:numPr>
          <w:ilvl w:val="0"/>
          <w:numId w:val="26"/>
        </w:numPr>
        <w:spacing w:line="240" w:lineRule="auto"/>
        <w:ind w:right="-82"/>
        <w:jc w:val="both"/>
        <w:rPr>
          <w:rFonts w:ascii="Times New Roman" w:hAnsi="Times New Roman"/>
          <w:color w:val="002060"/>
          <w:sz w:val="24"/>
          <w:szCs w:val="24"/>
        </w:rPr>
      </w:pPr>
      <w:r w:rsidRPr="00CE3DEC">
        <w:rPr>
          <w:rFonts w:ascii="Times New Roman" w:hAnsi="Times New Roman"/>
          <w:color w:val="002060"/>
          <w:sz w:val="24"/>
          <w:szCs w:val="24"/>
        </w:rPr>
        <w:t>хи ныхас аразын  литературон æвзаджы  орфоэпион, лексикон,  грамматикон, стилистикон нормæтæм гæсгæ;  фысгæ ныхасы  пайда кæнын орфографион æмæ пунктуацион æгъдæуттæй (нормæтæй);</w:t>
      </w:r>
    </w:p>
    <w:p w:rsidR="00425D95" w:rsidRPr="00CE3DEC" w:rsidRDefault="00425D95" w:rsidP="00425D95">
      <w:pPr>
        <w:pStyle w:val="afb"/>
        <w:numPr>
          <w:ilvl w:val="0"/>
          <w:numId w:val="26"/>
        </w:numPr>
        <w:spacing w:line="240" w:lineRule="auto"/>
        <w:ind w:right="-82"/>
        <w:jc w:val="both"/>
        <w:rPr>
          <w:rFonts w:ascii="Times New Roman" w:hAnsi="Times New Roman"/>
          <w:color w:val="002060"/>
          <w:sz w:val="24"/>
          <w:szCs w:val="24"/>
        </w:rPr>
      </w:pPr>
      <w:r w:rsidRPr="00CE3DEC">
        <w:rPr>
          <w:rFonts w:ascii="Times New Roman" w:hAnsi="Times New Roman"/>
          <w:color w:val="002060"/>
          <w:sz w:val="24"/>
          <w:szCs w:val="24"/>
        </w:rPr>
        <w:t xml:space="preserve">дзургæйæ  ныхасы этикетон нормæтæм хъус дарын;  </w:t>
      </w:r>
    </w:p>
    <w:p w:rsidR="00425D95" w:rsidRPr="00CE3DEC" w:rsidRDefault="00425D95" w:rsidP="00425D95">
      <w:pPr>
        <w:pStyle w:val="afb"/>
        <w:numPr>
          <w:ilvl w:val="0"/>
          <w:numId w:val="26"/>
        </w:numPr>
        <w:tabs>
          <w:tab w:val="left" w:pos="540"/>
        </w:tabs>
        <w:spacing w:line="240" w:lineRule="auto"/>
        <w:jc w:val="both"/>
        <w:rPr>
          <w:rFonts w:ascii="Times New Roman" w:hAnsi="Times New Roman"/>
          <w:color w:val="002060"/>
          <w:sz w:val="24"/>
          <w:szCs w:val="24"/>
        </w:rPr>
      </w:pPr>
      <w:r w:rsidRPr="00CE3DEC">
        <w:rPr>
          <w:rFonts w:ascii="Times New Roman" w:hAnsi="Times New Roman"/>
          <w:color w:val="002060"/>
          <w:sz w:val="24"/>
          <w:szCs w:val="24"/>
        </w:rPr>
        <w:t>ахуырты рæстæг хи ныхасы хъæд æмæ мидисмæ хъус дарын, хи ныхасы рæдыдтытæ раст кæнынмæ ; хи арæзт тексттæ редакци кæнын;</w:t>
      </w:r>
    </w:p>
    <w:p w:rsidR="00425D95" w:rsidRPr="00CE3DEC" w:rsidRDefault="00425D95" w:rsidP="00425D95">
      <w:pPr>
        <w:pStyle w:val="afb"/>
        <w:numPr>
          <w:ilvl w:val="0"/>
          <w:numId w:val="26"/>
        </w:numPr>
        <w:spacing w:line="240" w:lineRule="auto"/>
        <w:ind w:right="-262"/>
        <w:jc w:val="both"/>
        <w:rPr>
          <w:rFonts w:ascii="Times New Roman" w:hAnsi="Times New Roman"/>
          <w:color w:val="002060"/>
          <w:sz w:val="24"/>
          <w:szCs w:val="24"/>
        </w:rPr>
      </w:pPr>
      <w:r w:rsidRPr="00CE3DEC">
        <w:rPr>
          <w:rFonts w:ascii="Times New Roman" w:hAnsi="Times New Roman"/>
          <w:color w:val="002060"/>
          <w:sz w:val="24"/>
          <w:szCs w:val="24"/>
        </w:rPr>
        <w:t>лексикон æмæ грамматикон синонимтæ иртасын, хи ныхасы мидæг сæ пайда кæнын зонын;</w:t>
      </w:r>
    </w:p>
    <w:p w:rsidR="00425D95" w:rsidRPr="00CE3DEC" w:rsidRDefault="00425D95" w:rsidP="00425D95">
      <w:pPr>
        <w:pStyle w:val="afb"/>
        <w:numPr>
          <w:ilvl w:val="0"/>
          <w:numId w:val="26"/>
        </w:numPr>
        <w:spacing w:line="240" w:lineRule="auto"/>
        <w:ind w:right="-262"/>
        <w:jc w:val="both"/>
        <w:rPr>
          <w:rFonts w:ascii="Times New Roman" w:hAnsi="Times New Roman"/>
          <w:color w:val="002060"/>
          <w:sz w:val="24"/>
          <w:szCs w:val="24"/>
        </w:rPr>
      </w:pPr>
      <w:r w:rsidRPr="00CE3DEC">
        <w:rPr>
          <w:rFonts w:ascii="Times New Roman" w:hAnsi="Times New Roman"/>
          <w:color w:val="002060"/>
          <w:sz w:val="24"/>
          <w:szCs w:val="24"/>
        </w:rPr>
        <w:t xml:space="preserve">мадæлон æвзаджы эстетикон функцитæ иртасын, аивадон литературон уацмысы  текст æвзаргæйæ, ныхасы эстетикон ахуырст иртасын зонын; </w:t>
      </w:r>
    </w:p>
    <w:p w:rsidR="00425D95" w:rsidRPr="00CE3DEC" w:rsidRDefault="00425D95" w:rsidP="00425D95">
      <w:pPr>
        <w:pStyle w:val="afb"/>
        <w:numPr>
          <w:ilvl w:val="0"/>
          <w:numId w:val="26"/>
        </w:numPr>
        <w:spacing w:line="240" w:lineRule="auto"/>
        <w:ind w:right="-82"/>
        <w:jc w:val="both"/>
        <w:rPr>
          <w:rFonts w:ascii="Times New Roman" w:hAnsi="Times New Roman"/>
          <w:color w:val="002060"/>
          <w:sz w:val="24"/>
          <w:szCs w:val="24"/>
        </w:rPr>
      </w:pPr>
      <w:r w:rsidRPr="00CE3DEC">
        <w:rPr>
          <w:rFonts w:ascii="Times New Roman" w:hAnsi="Times New Roman"/>
          <w:color w:val="002060"/>
          <w:sz w:val="24"/>
          <w:szCs w:val="24"/>
        </w:rPr>
        <w:t xml:space="preserve">ныхасы хуызтæй пайда кæнынмæ арæхсын: хорз æмбарын дзургæ æмæ фысгæ ныхасы мидис (ныхасы сæр, тексты темæ, сæйраг хъуыды; сæйраг æмæ уæлæмхасæн информаци); </w:t>
      </w:r>
    </w:p>
    <w:p w:rsidR="00425D95" w:rsidRPr="00CE3DEC" w:rsidRDefault="00425D95" w:rsidP="00425D95">
      <w:pPr>
        <w:pStyle w:val="afb"/>
        <w:numPr>
          <w:ilvl w:val="0"/>
          <w:numId w:val="26"/>
        </w:numPr>
        <w:spacing w:line="240" w:lineRule="auto"/>
        <w:ind w:right="-82"/>
        <w:jc w:val="both"/>
        <w:rPr>
          <w:rFonts w:ascii="Times New Roman" w:hAnsi="Times New Roman"/>
          <w:color w:val="002060"/>
          <w:sz w:val="24"/>
          <w:szCs w:val="24"/>
        </w:rPr>
      </w:pPr>
      <w:r w:rsidRPr="00CE3DEC">
        <w:rPr>
          <w:rFonts w:ascii="Times New Roman" w:hAnsi="Times New Roman"/>
          <w:color w:val="002060"/>
          <w:sz w:val="24"/>
          <w:szCs w:val="24"/>
        </w:rPr>
        <w:t xml:space="preserve">стилистикон æгъдауæй  æмæ сæ жанртæм гæсгæ алыхуызон чи у, ахæм тексттæ  кæсын зонын (æвзаргæ каст, æмбаргæ  каст æмæ æнд.); </w:t>
      </w:r>
    </w:p>
    <w:p w:rsidR="00425D95" w:rsidRPr="00CE3DEC" w:rsidRDefault="00425D95" w:rsidP="00425D95">
      <w:pPr>
        <w:pStyle w:val="afb"/>
        <w:numPr>
          <w:ilvl w:val="0"/>
          <w:numId w:val="26"/>
        </w:numPr>
        <w:spacing w:line="240" w:lineRule="auto"/>
        <w:ind w:right="-82"/>
        <w:jc w:val="both"/>
        <w:rPr>
          <w:rFonts w:ascii="Times New Roman" w:hAnsi="Times New Roman"/>
          <w:color w:val="002060"/>
          <w:sz w:val="24"/>
          <w:szCs w:val="24"/>
        </w:rPr>
      </w:pPr>
      <w:r w:rsidRPr="00CE3DEC">
        <w:rPr>
          <w:rFonts w:ascii="Times New Roman" w:hAnsi="Times New Roman"/>
          <w:color w:val="002060"/>
          <w:sz w:val="24"/>
          <w:szCs w:val="24"/>
        </w:rPr>
        <w:lastRenderedPageBreak/>
        <w:t xml:space="preserve">бакаст æрмæгæй  (Интернетæй, дзыллон информацион фæрæзтæй, ахуырадон компакт-дисктæй)  хъæугæ информаци равзарын зонын, алыхуызон дзырдуæттæй пайда кæнынмæ арæхсын; </w:t>
      </w:r>
    </w:p>
    <w:p w:rsidR="00425D95" w:rsidRPr="00CE3DEC" w:rsidRDefault="00425D95" w:rsidP="00425D95">
      <w:pPr>
        <w:pStyle w:val="afb"/>
        <w:numPr>
          <w:ilvl w:val="0"/>
          <w:numId w:val="26"/>
        </w:numPr>
        <w:spacing w:line="240" w:lineRule="auto"/>
        <w:ind w:right="-82"/>
        <w:jc w:val="both"/>
        <w:rPr>
          <w:rFonts w:ascii="Times New Roman" w:hAnsi="Times New Roman"/>
          <w:color w:val="002060"/>
          <w:sz w:val="24"/>
          <w:szCs w:val="24"/>
        </w:rPr>
      </w:pPr>
      <w:r w:rsidRPr="00CE3DEC">
        <w:rPr>
          <w:rFonts w:ascii="Times New Roman" w:hAnsi="Times New Roman"/>
          <w:color w:val="002060"/>
          <w:sz w:val="24"/>
          <w:szCs w:val="24"/>
        </w:rPr>
        <w:t>текст хи ныхæстæй радзурынмæ, текстæн пълан бацæттæ кæнынмæ, конспект ныффыссынмæ, аннотаци бацæттæ кæнынмæ;</w:t>
      </w:r>
    </w:p>
    <w:p w:rsidR="00425D95" w:rsidRPr="00CE3DEC" w:rsidRDefault="00425D95" w:rsidP="00425D95">
      <w:pPr>
        <w:pStyle w:val="afb"/>
        <w:numPr>
          <w:ilvl w:val="0"/>
          <w:numId w:val="26"/>
        </w:numPr>
        <w:spacing w:line="240" w:lineRule="auto"/>
        <w:ind w:right="-82"/>
        <w:jc w:val="both"/>
        <w:rPr>
          <w:rFonts w:ascii="Times New Roman" w:hAnsi="Times New Roman"/>
          <w:color w:val="002060"/>
          <w:sz w:val="24"/>
          <w:szCs w:val="24"/>
        </w:rPr>
      </w:pPr>
      <w:r w:rsidRPr="00CE3DEC">
        <w:rPr>
          <w:rFonts w:ascii="Times New Roman" w:hAnsi="Times New Roman"/>
          <w:color w:val="002060"/>
          <w:sz w:val="24"/>
          <w:szCs w:val="24"/>
        </w:rPr>
        <w:t xml:space="preserve">монологон ныхас (таурæгъ, æрфыст, тæрхон) аразынмæ; диалогон ныхасæй пайда кæнынмæ;  </w:t>
      </w:r>
    </w:p>
    <w:p w:rsidR="00425D95" w:rsidRPr="00CE3DEC" w:rsidRDefault="00425D95" w:rsidP="00425D95">
      <w:pPr>
        <w:pStyle w:val="afb"/>
        <w:numPr>
          <w:ilvl w:val="0"/>
          <w:numId w:val="26"/>
        </w:numPr>
        <w:tabs>
          <w:tab w:val="left" w:pos="540"/>
        </w:tabs>
        <w:spacing w:line="240" w:lineRule="auto"/>
        <w:jc w:val="both"/>
        <w:rPr>
          <w:rFonts w:ascii="Times New Roman" w:hAnsi="Times New Roman"/>
          <w:color w:val="002060"/>
          <w:sz w:val="24"/>
          <w:szCs w:val="24"/>
        </w:rPr>
      </w:pPr>
      <w:r w:rsidRPr="00CE3DEC">
        <w:rPr>
          <w:rFonts w:ascii="Times New Roman" w:hAnsi="Times New Roman"/>
          <w:color w:val="002060"/>
          <w:sz w:val="24"/>
          <w:szCs w:val="24"/>
        </w:rPr>
        <w:t xml:space="preserve">ахуырты (урокты) рæстæг æмгæртты ’хсæн раныхас кæнынмæ арæхсын; арæхсын чысыл доклад кæнæ рефераты мидис раргом кæнынмæ; диспутты æмæ быцæуты архайын зонын, хи хъуыдыйы  растдзинад бафидар кæнынмæ арæхсын. </w:t>
      </w:r>
    </w:p>
    <w:p w:rsidR="00425D95" w:rsidRPr="00CE3DEC" w:rsidRDefault="00425D95" w:rsidP="00425D95">
      <w:pPr>
        <w:pStyle w:val="afd"/>
        <w:jc w:val="both"/>
        <w:rPr>
          <w:rFonts w:ascii="Times New Roman" w:hAnsi="Times New Roman" w:cs="Times New Roman"/>
          <w:b/>
          <w:color w:val="002060"/>
          <w:sz w:val="24"/>
          <w:szCs w:val="24"/>
          <w:lang w:eastAsia="ru-RU"/>
        </w:rPr>
      </w:pPr>
      <w:r w:rsidRPr="00CE3DEC">
        <w:rPr>
          <w:rFonts w:ascii="Times New Roman" w:hAnsi="Times New Roman" w:cs="Times New Roman"/>
          <w:b/>
          <w:color w:val="002060"/>
          <w:sz w:val="24"/>
          <w:szCs w:val="24"/>
          <w:lang w:eastAsia="ru-RU"/>
        </w:rPr>
        <w:t>1.2.5</w:t>
      </w:r>
      <w:r w:rsidR="000D2678" w:rsidRPr="00CE3DEC">
        <w:rPr>
          <w:rFonts w:ascii="Times New Roman" w:hAnsi="Times New Roman" w:cs="Times New Roman"/>
          <w:b/>
          <w:color w:val="002060"/>
          <w:sz w:val="24"/>
          <w:szCs w:val="24"/>
          <w:lang w:eastAsia="ru-RU"/>
        </w:rPr>
        <w:t>.9</w:t>
      </w:r>
      <w:r w:rsidRPr="00CE3DEC">
        <w:rPr>
          <w:rFonts w:ascii="Times New Roman" w:hAnsi="Times New Roman" w:cs="Times New Roman"/>
          <w:b/>
          <w:color w:val="002060"/>
          <w:sz w:val="24"/>
          <w:szCs w:val="24"/>
          <w:lang w:eastAsia="ru-RU"/>
        </w:rPr>
        <w:t>. Осетинская литература</w:t>
      </w:r>
    </w:p>
    <w:p w:rsidR="00425D95" w:rsidRPr="00CE3DEC" w:rsidRDefault="00425D95" w:rsidP="00425D95">
      <w:pPr>
        <w:pStyle w:val="afd"/>
        <w:jc w:val="both"/>
        <w:rPr>
          <w:rFonts w:ascii="Times New Roman" w:eastAsia="Calibri" w:hAnsi="Times New Roman" w:cs="Times New Roman"/>
          <w:b/>
          <w:color w:val="002060"/>
          <w:sz w:val="24"/>
          <w:szCs w:val="24"/>
        </w:rPr>
      </w:pPr>
      <w:r w:rsidRPr="00CE3DEC">
        <w:rPr>
          <w:rFonts w:ascii="Times New Roman" w:hAnsi="Times New Roman" w:cs="Times New Roman"/>
          <w:b/>
          <w:color w:val="002060"/>
          <w:sz w:val="24"/>
          <w:szCs w:val="24"/>
          <w:lang w:eastAsia="ru-RU"/>
        </w:rPr>
        <w:t xml:space="preserve"> Ирон литератур</w:t>
      </w:r>
      <w:r w:rsidRPr="00CE3DEC">
        <w:rPr>
          <w:rFonts w:ascii="Times New Roman" w:eastAsia="Calibri" w:hAnsi="Times New Roman" w:cs="Times New Roman"/>
          <w:b/>
          <w:color w:val="002060"/>
          <w:sz w:val="24"/>
          <w:szCs w:val="24"/>
        </w:rPr>
        <w:t>æ</w:t>
      </w:r>
    </w:p>
    <w:p w:rsidR="00425D95" w:rsidRPr="00CE3DEC" w:rsidRDefault="00425D95" w:rsidP="00425D95">
      <w:pPr>
        <w:pStyle w:val="afd"/>
        <w:tabs>
          <w:tab w:val="left" w:pos="3180"/>
        </w:tabs>
        <w:rPr>
          <w:rFonts w:ascii="Times New Roman" w:hAnsi="Times New Roman" w:cs="Times New Roman"/>
          <w:b/>
          <w:color w:val="002060"/>
          <w:sz w:val="24"/>
          <w:szCs w:val="24"/>
          <w:lang w:eastAsia="ru-RU"/>
        </w:rPr>
      </w:pPr>
      <w:r w:rsidRPr="00CE3DEC">
        <w:rPr>
          <w:rFonts w:ascii="Times New Roman" w:hAnsi="Times New Roman" w:cs="Times New Roman"/>
          <w:b/>
          <w:color w:val="002060"/>
          <w:sz w:val="24"/>
          <w:szCs w:val="24"/>
          <w:lang w:eastAsia="ru-RU"/>
        </w:rPr>
        <w:t>Рауагъдон сахуыр уыдз</w:t>
      </w:r>
      <w:r w:rsidRPr="00CE3DEC">
        <w:rPr>
          <w:rFonts w:ascii="Times New Roman" w:hAnsi="Times New Roman" w:cs="Times New Roman"/>
          <w:b/>
          <w:color w:val="002060"/>
          <w:sz w:val="24"/>
          <w:szCs w:val="24"/>
        </w:rPr>
        <w:t>æн</w:t>
      </w:r>
      <w:r w:rsidRPr="00CE3DEC">
        <w:rPr>
          <w:rFonts w:ascii="Times New Roman" w:hAnsi="Times New Roman" w:cs="Times New Roman"/>
          <w:b/>
          <w:color w:val="002060"/>
          <w:sz w:val="24"/>
          <w:szCs w:val="24"/>
          <w:lang w:eastAsia="ru-RU"/>
        </w:rPr>
        <w:t>:</w:t>
      </w:r>
      <w:r w:rsidRPr="00CE3DEC">
        <w:rPr>
          <w:rFonts w:ascii="Times New Roman" w:hAnsi="Times New Roman" w:cs="Times New Roman"/>
          <w:b/>
          <w:color w:val="002060"/>
          <w:sz w:val="24"/>
          <w:szCs w:val="24"/>
          <w:lang w:eastAsia="ru-RU"/>
        </w:rPr>
        <w:tab/>
      </w:r>
    </w:p>
    <w:p w:rsidR="00425D95" w:rsidRPr="00CE3DEC" w:rsidRDefault="00425D95" w:rsidP="00425D95">
      <w:pPr>
        <w:pStyle w:val="afd"/>
        <w:numPr>
          <w:ilvl w:val="0"/>
          <w:numId w:val="28"/>
        </w:numPr>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иртасын адæмон сфæлдыстады сæрмагонд æууæлтæ, мидисимæ хицæн миниуджытæ; фольклоры сæйраг хуызтæ æмæ жанртæ;</w:t>
      </w:r>
    </w:p>
    <w:p w:rsidR="00425D95" w:rsidRPr="00CE3DEC" w:rsidRDefault="00425D95" w:rsidP="00425D95">
      <w:pPr>
        <w:pStyle w:val="afd"/>
        <w:numPr>
          <w:ilvl w:val="0"/>
          <w:numId w:val="28"/>
        </w:numPr>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иртасын тексты сæйраг темæ æмæ хъуыды;</w:t>
      </w:r>
    </w:p>
    <w:p w:rsidR="00425D95" w:rsidRPr="00CE3DEC" w:rsidRDefault="00425D95" w:rsidP="00425D95">
      <w:pPr>
        <w:pStyle w:val="afd"/>
        <w:numPr>
          <w:ilvl w:val="0"/>
          <w:numId w:val="28"/>
        </w:numPr>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бæлвырд зонын уацмысты авторты цард æмæ сфæлдыстады тыххæй;</w:t>
      </w:r>
    </w:p>
    <w:p w:rsidR="00425D95" w:rsidRPr="00CE3DEC" w:rsidRDefault="00425D95" w:rsidP="00425D95">
      <w:pPr>
        <w:pStyle w:val="afd"/>
        <w:numPr>
          <w:ilvl w:val="0"/>
          <w:numId w:val="28"/>
        </w:numPr>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иртасын аивадон ныв æмæ фæлгонц цы мадзæлттæй арæзт цæуынц, уый;</w:t>
      </w:r>
    </w:p>
    <w:p w:rsidR="00425D95" w:rsidRPr="00CE3DEC" w:rsidRDefault="00425D95" w:rsidP="00425D95">
      <w:pPr>
        <w:pStyle w:val="afd"/>
        <w:numPr>
          <w:ilvl w:val="0"/>
          <w:numId w:val="28"/>
        </w:numPr>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пайда кæнын хицæн литературон терминтæй;</w:t>
      </w:r>
    </w:p>
    <w:p w:rsidR="00425D95" w:rsidRPr="00CE3DEC" w:rsidRDefault="00425D95" w:rsidP="00425D95">
      <w:pPr>
        <w:pStyle w:val="afd"/>
        <w:numPr>
          <w:ilvl w:val="0"/>
          <w:numId w:val="28"/>
        </w:numPr>
        <w:jc w:val="both"/>
        <w:rPr>
          <w:rFonts w:ascii="Times New Roman" w:eastAsia="Calibri" w:hAnsi="Times New Roman" w:cs="Times New Roman"/>
          <w:color w:val="002060"/>
          <w:sz w:val="24"/>
          <w:szCs w:val="24"/>
        </w:rPr>
      </w:pPr>
      <w:r w:rsidRPr="00CE3DEC">
        <w:rPr>
          <w:rFonts w:ascii="Times New Roman" w:eastAsia="Calibri" w:hAnsi="Times New Roman" w:cs="Times New Roman"/>
          <w:color w:val="002060"/>
          <w:sz w:val="24"/>
          <w:szCs w:val="24"/>
        </w:rPr>
        <w:t>ахуырмæ бæрнон цæстæнгас дарын æмæ хæдахуыр курдиат рæзын кæныныл архайын;</w:t>
      </w:r>
    </w:p>
    <w:p w:rsidR="00425D95" w:rsidRPr="00CE3DEC" w:rsidRDefault="00425D95" w:rsidP="00425D95">
      <w:pPr>
        <w:pStyle w:val="afd"/>
        <w:numPr>
          <w:ilvl w:val="0"/>
          <w:numId w:val="28"/>
        </w:numPr>
        <w:jc w:val="both"/>
        <w:rPr>
          <w:rFonts w:ascii="Times New Roman" w:hAnsi="Times New Roman" w:cs="Times New Roman"/>
          <w:color w:val="002060"/>
          <w:sz w:val="24"/>
          <w:szCs w:val="24"/>
        </w:rPr>
      </w:pPr>
      <w:r w:rsidRPr="00CE3DEC">
        <w:rPr>
          <w:rFonts w:ascii="Times New Roman" w:eastAsia="Calibri" w:hAnsi="Times New Roman" w:cs="Times New Roman"/>
          <w:color w:val="002060"/>
          <w:sz w:val="24"/>
          <w:szCs w:val="24"/>
        </w:rPr>
        <w:t>хибарæй ахуыры эффективондæр мадзæлттæ æмæ фæрæзтæ æвзарынмæ арæхстдзинад;</w:t>
      </w:r>
    </w:p>
    <w:p w:rsidR="00425D95" w:rsidRPr="00CE3DEC" w:rsidRDefault="00425D95" w:rsidP="00425D95">
      <w:pPr>
        <w:pStyle w:val="afd"/>
        <w:numPr>
          <w:ilvl w:val="0"/>
          <w:numId w:val="28"/>
        </w:numPr>
        <w:jc w:val="both"/>
        <w:rPr>
          <w:rFonts w:ascii="Times New Roman" w:eastAsia="Calibri" w:hAnsi="Times New Roman" w:cs="Times New Roman"/>
          <w:color w:val="002060"/>
          <w:sz w:val="24"/>
          <w:szCs w:val="24"/>
        </w:rPr>
      </w:pPr>
      <w:r w:rsidRPr="00CE3DEC">
        <w:rPr>
          <w:rFonts w:ascii="Times New Roman" w:eastAsia="Calibri" w:hAnsi="Times New Roman" w:cs="Times New Roman"/>
          <w:color w:val="002060"/>
          <w:sz w:val="24"/>
          <w:szCs w:val="24"/>
        </w:rPr>
        <w:t>урочы архайгæйæ (дзургæйæ, фысгæйæ, алыхуызон логикон хæслæвæрдтæ æххæст кæнгæйæ æмæ а.д.), хи рæдыдтытæ сраст кæнынмæ арæхсын;</w:t>
      </w:r>
    </w:p>
    <w:p w:rsidR="00425D95" w:rsidRPr="00CE3DEC" w:rsidRDefault="00425D95" w:rsidP="00425D95">
      <w:pPr>
        <w:pStyle w:val="afd"/>
        <w:numPr>
          <w:ilvl w:val="0"/>
          <w:numId w:val="28"/>
        </w:numPr>
        <w:jc w:val="both"/>
        <w:rPr>
          <w:rFonts w:ascii="Times New Roman" w:hAnsi="Times New Roman" w:cs="Times New Roman"/>
          <w:color w:val="002060"/>
          <w:sz w:val="24"/>
          <w:szCs w:val="24"/>
        </w:rPr>
      </w:pPr>
      <w:r w:rsidRPr="00CE3DEC">
        <w:rPr>
          <w:rStyle w:val="dash041e0431044b0447043d044b0439char1"/>
          <w:color w:val="002060"/>
        </w:rPr>
        <w:t xml:space="preserve">чингуытæ кæсын æмæ литературæ ахуыр кæныны ахадындзинад  адæймаджы миддунейы  рæзтæн цы пайда сты, уый бамбарын; чингуытæ кæсыныл фæцалх кæнын, </w:t>
      </w:r>
    </w:p>
    <w:p w:rsidR="00425D95" w:rsidRPr="00CE3DEC" w:rsidRDefault="00425D95" w:rsidP="00425D95">
      <w:pPr>
        <w:pStyle w:val="afd"/>
        <w:numPr>
          <w:ilvl w:val="0"/>
          <w:numId w:val="28"/>
        </w:numPr>
        <w:jc w:val="both"/>
        <w:rPr>
          <w:rFonts w:ascii="Times New Roman" w:hAnsi="Times New Roman" w:cs="Times New Roman"/>
          <w:color w:val="002060"/>
          <w:sz w:val="24"/>
          <w:szCs w:val="24"/>
        </w:rPr>
      </w:pPr>
      <w:r w:rsidRPr="00CE3DEC">
        <w:rPr>
          <w:rStyle w:val="dash041e0431044b0447043d044b0439char1"/>
          <w:color w:val="002060"/>
        </w:rPr>
        <w:t>литературæ адæмы национ-культурон хæзна кæй у, адæмы цард хуыздæр бамбарыны фæрæз  кæй у, уый æнкъарын;</w:t>
      </w:r>
    </w:p>
    <w:p w:rsidR="00425D95" w:rsidRPr="00CE3DEC" w:rsidRDefault="00425D95" w:rsidP="00425D95">
      <w:pPr>
        <w:pStyle w:val="afd"/>
        <w:numPr>
          <w:ilvl w:val="0"/>
          <w:numId w:val="28"/>
        </w:numPr>
        <w:jc w:val="both"/>
        <w:rPr>
          <w:rStyle w:val="dash041e0431044b0447043d044b0439char1"/>
          <w:color w:val="002060"/>
        </w:rPr>
      </w:pPr>
      <w:r w:rsidRPr="00CE3DEC">
        <w:rPr>
          <w:rStyle w:val="dash041e0431044b0447043d044b0439char1"/>
          <w:color w:val="002060"/>
        </w:rPr>
        <w:t xml:space="preserve">мадæлон æвзагыл фыст хуыздæр уацмыстæ ахуыр кæныны фæрцы банкъарын кæнын  мадæлон æвзаджы коммуникативон-эстетикон гæнæнтæ, мадæлон æвзаг адæмæн сæ химбарынады фæрæз кæй у, уый; </w:t>
      </w:r>
    </w:p>
    <w:p w:rsidR="00425D95" w:rsidRPr="00CE3DEC" w:rsidRDefault="00425D95" w:rsidP="00425D95">
      <w:pPr>
        <w:pStyle w:val="afd"/>
        <w:numPr>
          <w:ilvl w:val="0"/>
          <w:numId w:val="28"/>
        </w:numPr>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фольклоры жанрты тексттæ арф æмбарын æмæ æнкъарын;</w:t>
      </w:r>
    </w:p>
    <w:p w:rsidR="00425D95" w:rsidRPr="00CE3DEC" w:rsidRDefault="00425D95" w:rsidP="00425D95">
      <w:pPr>
        <w:pStyle w:val="afd"/>
        <w:numPr>
          <w:ilvl w:val="0"/>
          <w:numId w:val="28"/>
        </w:numPr>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xml:space="preserve">мифтæ æмæ истори кæрæдзийæ хицæн кæнын; </w:t>
      </w:r>
    </w:p>
    <w:p w:rsidR="00425D95" w:rsidRPr="00CE3DEC" w:rsidRDefault="00425D95" w:rsidP="00425D95">
      <w:pPr>
        <w:pStyle w:val="afd"/>
        <w:numPr>
          <w:ilvl w:val="0"/>
          <w:numId w:val="28"/>
        </w:numPr>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тексты мидис æвзарынмæ, хи ныхæстæй  йæ дзурын;</w:t>
      </w:r>
    </w:p>
    <w:p w:rsidR="00425D95" w:rsidRPr="00CE3DEC" w:rsidRDefault="00425D95" w:rsidP="00425D95">
      <w:pPr>
        <w:pStyle w:val="afd"/>
        <w:numPr>
          <w:ilvl w:val="0"/>
          <w:numId w:val="28"/>
        </w:numPr>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архайджытæн характеристикæ дæттын, кæрæдзийыл сæ абарын;</w:t>
      </w:r>
    </w:p>
    <w:p w:rsidR="00425D95" w:rsidRPr="00CE3DEC" w:rsidRDefault="00425D95" w:rsidP="00425D95">
      <w:pPr>
        <w:pStyle w:val="afd"/>
        <w:numPr>
          <w:ilvl w:val="0"/>
          <w:numId w:val="28"/>
        </w:numPr>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уацмысы нывæфтыд æвзаджы  рæсугъддзинад æмæ йæ аивадон гæнæнтæ æвзарын;</w:t>
      </w:r>
    </w:p>
    <w:p w:rsidR="00425D95" w:rsidRPr="00CE3DEC" w:rsidRDefault="00425D95" w:rsidP="00425D95">
      <w:pPr>
        <w:pStyle w:val="afd"/>
        <w:numPr>
          <w:ilvl w:val="0"/>
          <w:numId w:val="28"/>
        </w:numPr>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уацмыс æмæ йæ архайджыты тыххæй йæ хъуыдытæ зæгъын, цаутæн аргъ кæнын, цардимæ сæ бæттын.</w:t>
      </w:r>
    </w:p>
    <w:p w:rsidR="00425D95" w:rsidRPr="00CE3DEC" w:rsidRDefault="00425D95" w:rsidP="00425D95">
      <w:pPr>
        <w:pStyle w:val="afd"/>
        <w:numPr>
          <w:ilvl w:val="0"/>
          <w:numId w:val="28"/>
        </w:numPr>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ахуыр кæнын литературæйы истори;</w:t>
      </w:r>
    </w:p>
    <w:p w:rsidR="00425D95" w:rsidRPr="00CE3DEC" w:rsidRDefault="00425D95" w:rsidP="00425D95">
      <w:pPr>
        <w:pStyle w:val="afd"/>
        <w:numPr>
          <w:ilvl w:val="0"/>
          <w:numId w:val="28"/>
        </w:numPr>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ныхас кæнын; ныхасы стильтæй раст пайда кæнын зонын</w:t>
      </w:r>
    </w:p>
    <w:p w:rsidR="00425D95" w:rsidRPr="00CE3DEC" w:rsidRDefault="00425D95" w:rsidP="00425D95">
      <w:pPr>
        <w:pStyle w:val="afd"/>
        <w:numPr>
          <w:ilvl w:val="0"/>
          <w:numId w:val="28"/>
        </w:numPr>
        <w:jc w:val="both"/>
        <w:rPr>
          <w:rFonts w:ascii="Times New Roman" w:eastAsia="Calibri" w:hAnsi="Times New Roman" w:cs="Times New Roman"/>
          <w:color w:val="002060"/>
          <w:sz w:val="24"/>
          <w:szCs w:val="24"/>
        </w:rPr>
      </w:pPr>
      <w:r w:rsidRPr="00CE3DEC">
        <w:rPr>
          <w:rFonts w:ascii="Times New Roman" w:eastAsia="Calibri" w:hAnsi="Times New Roman" w:cs="Times New Roman"/>
          <w:color w:val="002060"/>
          <w:sz w:val="24"/>
          <w:szCs w:val="24"/>
        </w:rPr>
        <w:t>предметæй зонындзинæдтæ, арæхстдзинæдтæ райсын;</w:t>
      </w:r>
    </w:p>
    <w:p w:rsidR="00425D95" w:rsidRPr="00CE3DEC" w:rsidRDefault="00425D95" w:rsidP="00425D95">
      <w:pPr>
        <w:pStyle w:val="afd"/>
        <w:numPr>
          <w:ilvl w:val="0"/>
          <w:numId w:val="28"/>
        </w:numPr>
        <w:jc w:val="both"/>
        <w:rPr>
          <w:rFonts w:ascii="Times New Roman" w:eastAsia="Calibri" w:hAnsi="Times New Roman" w:cs="Times New Roman"/>
          <w:color w:val="002060"/>
          <w:sz w:val="24"/>
          <w:szCs w:val="24"/>
        </w:rPr>
      </w:pPr>
      <w:r w:rsidRPr="00CE3DEC">
        <w:rPr>
          <w:rFonts w:ascii="Times New Roman" w:eastAsia="Calibri" w:hAnsi="Times New Roman" w:cs="Times New Roman"/>
          <w:color w:val="002060"/>
          <w:sz w:val="24"/>
          <w:szCs w:val="24"/>
        </w:rPr>
        <w:t>зонындзинæдтæй ахуырты рæстæг æмæ алыхуызон ахуырадон-проектон уавæрты пайда кæнынмæ арæхсын;</w:t>
      </w:r>
    </w:p>
    <w:p w:rsidR="00425D95" w:rsidRPr="00CE3DEC" w:rsidRDefault="00425D95" w:rsidP="00425D95">
      <w:pPr>
        <w:pStyle w:val="afd"/>
        <w:numPr>
          <w:ilvl w:val="0"/>
          <w:numId w:val="28"/>
        </w:numPr>
        <w:jc w:val="both"/>
        <w:rPr>
          <w:rFonts w:ascii="Times New Roman" w:eastAsia="Calibri" w:hAnsi="Times New Roman" w:cs="Times New Roman"/>
          <w:color w:val="002060"/>
          <w:sz w:val="24"/>
          <w:szCs w:val="24"/>
        </w:rPr>
      </w:pPr>
      <w:r w:rsidRPr="00CE3DEC">
        <w:rPr>
          <w:rFonts w:ascii="Times New Roman" w:eastAsia="Calibri" w:hAnsi="Times New Roman" w:cs="Times New Roman"/>
          <w:color w:val="002060"/>
          <w:sz w:val="24"/>
          <w:szCs w:val="24"/>
        </w:rPr>
        <w:t>наукон хъуыдыкæнынад рæзын кæнын;  наукон терминалоги, методтæ зонын;</w:t>
      </w:r>
    </w:p>
    <w:p w:rsidR="00425D95" w:rsidRPr="00CE3DEC" w:rsidRDefault="00425D95" w:rsidP="00425D95">
      <w:pPr>
        <w:pStyle w:val="afd"/>
        <w:numPr>
          <w:ilvl w:val="0"/>
          <w:numId w:val="28"/>
        </w:numPr>
        <w:jc w:val="both"/>
        <w:rPr>
          <w:rStyle w:val="dash041e0431044b0447043d044b0439char1"/>
          <w:color w:val="002060"/>
        </w:rPr>
      </w:pPr>
      <w:r w:rsidRPr="00CE3DEC">
        <w:rPr>
          <w:rStyle w:val="dash041e0431044b0447043d044b0439char1"/>
          <w:color w:val="002060"/>
        </w:rPr>
        <w:t xml:space="preserve">амонын аивадон уацмысы  структурон æмæ эстетикон  æвзæрст; </w:t>
      </w:r>
    </w:p>
    <w:p w:rsidR="00425D95" w:rsidRPr="00CE3DEC" w:rsidRDefault="00425D95" w:rsidP="00425D95">
      <w:pPr>
        <w:pStyle w:val="afd"/>
        <w:numPr>
          <w:ilvl w:val="0"/>
          <w:numId w:val="28"/>
        </w:numPr>
        <w:jc w:val="both"/>
        <w:rPr>
          <w:rFonts w:ascii="Times New Roman" w:eastAsia="Calibri" w:hAnsi="Times New Roman" w:cs="Times New Roman"/>
          <w:color w:val="002060"/>
          <w:sz w:val="24"/>
          <w:szCs w:val="24"/>
        </w:rPr>
      </w:pPr>
      <w:r w:rsidRPr="00CE3DEC">
        <w:rPr>
          <w:rStyle w:val="dash041e0431044b0447043d044b0439char1"/>
          <w:color w:val="002060"/>
        </w:rPr>
        <w:t>алыхуызон этнокультурон традицитæ цы аивадон  уацмысы æвдыст цæуынц,  уый раст  æмбарыныл фæцалх уæвын;</w:t>
      </w:r>
    </w:p>
    <w:p w:rsidR="00425D95" w:rsidRPr="00CE3DEC" w:rsidRDefault="00425D95" w:rsidP="00425D95">
      <w:pPr>
        <w:pStyle w:val="afd"/>
        <w:jc w:val="both"/>
        <w:rPr>
          <w:rFonts w:ascii="Times New Roman" w:hAnsi="Times New Roman" w:cs="Times New Roman"/>
          <w:b/>
          <w:color w:val="002060"/>
          <w:sz w:val="24"/>
          <w:szCs w:val="24"/>
          <w:lang w:eastAsia="ru-RU"/>
        </w:rPr>
      </w:pPr>
      <w:r w:rsidRPr="00CE3DEC">
        <w:rPr>
          <w:rFonts w:ascii="Times New Roman" w:hAnsi="Times New Roman" w:cs="Times New Roman"/>
          <w:b/>
          <w:color w:val="002060"/>
          <w:sz w:val="24"/>
          <w:szCs w:val="24"/>
          <w:lang w:eastAsia="ru-RU"/>
        </w:rPr>
        <w:t>Рауагъдон</w:t>
      </w:r>
      <w:r w:rsidRPr="00CE3DEC">
        <w:rPr>
          <w:rFonts w:ascii="Times New Roman" w:hAnsi="Times New Roman" w:cs="Times New Roman"/>
          <w:b/>
          <w:color w:val="002060"/>
          <w:sz w:val="24"/>
          <w:szCs w:val="24"/>
        </w:rPr>
        <w:t>æн фадат уыдзæн сахуыр уæвын:</w:t>
      </w:r>
    </w:p>
    <w:p w:rsidR="00425D95" w:rsidRPr="00CE3DEC" w:rsidRDefault="00425D95" w:rsidP="00425D95">
      <w:pPr>
        <w:pStyle w:val="afd"/>
        <w:numPr>
          <w:ilvl w:val="0"/>
          <w:numId w:val="29"/>
        </w:numPr>
        <w:jc w:val="both"/>
        <w:rPr>
          <w:rFonts w:ascii="Times New Roman" w:eastAsia="Calibri" w:hAnsi="Times New Roman" w:cs="Times New Roman"/>
          <w:color w:val="002060"/>
          <w:sz w:val="24"/>
          <w:szCs w:val="24"/>
        </w:rPr>
      </w:pPr>
      <w:r w:rsidRPr="00CE3DEC">
        <w:rPr>
          <w:rFonts w:ascii="Times New Roman" w:eastAsia="Calibri" w:hAnsi="Times New Roman" w:cs="Times New Roman"/>
          <w:color w:val="002060"/>
          <w:sz w:val="24"/>
          <w:szCs w:val="24"/>
        </w:rPr>
        <w:lastRenderedPageBreak/>
        <w:t xml:space="preserve">амонын æхсæнады æгъдау, хи дарыны уагæвæрд; </w:t>
      </w:r>
    </w:p>
    <w:p w:rsidR="00425D95" w:rsidRPr="00CE3DEC" w:rsidRDefault="00425D95" w:rsidP="00425D95">
      <w:pPr>
        <w:pStyle w:val="afd"/>
        <w:numPr>
          <w:ilvl w:val="0"/>
          <w:numId w:val="29"/>
        </w:numPr>
        <w:jc w:val="both"/>
        <w:rPr>
          <w:rFonts w:ascii="Times New Roman" w:hAnsi="Times New Roman" w:cs="Times New Roman"/>
          <w:color w:val="002060"/>
          <w:sz w:val="24"/>
          <w:szCs w:val="24"/>
        </w:rPr>
      </w:pPr>
      <w:r w:rsidRPr="00CE3DEC">
        <w:rPr>
          <w:rFonts w:ascii="Times New Roman" w:eastAsia="Calibri" w:hAnsi="Times New Roman" w:cs="Times New Roman"/>
          <w:color w:val="002060"/>
          <w:sz w:val="24"/>
          <w:szCs w:val="24"/>
        </w:rPr>
        <w:t>архайын скъолайы хæдуынаффæйы куысты æмæ æхсæнады царды дæр;</w:t>
      </w:r>
    </w:p>
    <w:p w:rsidR="00425D95" w:rsidRPr="00CE3DEC" w:rsidRDefault="00425D95" w:rsidP="00425D95">
      <w:pPr>
        <w:pStyle w:val="afd"/>
        <w:numPr>
          <w:ilvl w:val="0"/>
          <w:numId w:val="29"/>
        </w:numPr>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царды зынаргъдæр цы хæзнатæ сты, уыдон иртасынмæ арæхсын;</w:t>
      </w:r>
    </w:p>
    <w:p w:rsidR="00425D95" w:rsidRPr="00CE3DEC" w:rsidRDefault="00425D95" w:rsidP="00425D95">
      <w:pPr>
        <w:pStyle w:val="afd"/>
        <w:numPr>
          <w:ilvl w:val="0"/>
          <w:numId w:val="29"/>
        </w:numPr>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xml:space="preserve">алыварсы дунемæ уарзон цæстæй кæсын; </w:t>
      </w:r>
    </w:p>
    <w:p w:rsidR="00425D95" w:rsidRPr="00CE3DEC" w:rsidRDefault="00425D95" w:rsidP="00425D95">
      <w:pPr>
        <w:pStyle w:val="afd"/>
        <w:numPr>
          <w:ilvl w:val="0"/>
          <w:numId w:val="29"/>
        </w:numPr>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адæймаджы фазминаг миниуджытæм критикон цæстæнгасæй кæсын;</w:t>
      </w:r>
    </w:p>
    <w:p w:rsidR="00425D95" w:rsidRPr="00CE3DEC" w:rsidRDefault="00425D95" w:rsidP="00425D95">
      <w:pPr>
        <w:pStyle w:val="afd"/>
        <w:numPr>
          <w:ilvl w:val="0"/>
          <w:numId w:val="29"/>
        </w:numPr>
        <w:jc w:val="both"/>
        <w:rPr>
          <w:rFonts w:ascii="Times New Roman" w:eastAsia="Calibri" w:hAnsi="Times New Roman" w:cs="Times New Roman"/>
          <w:color w:val="002060"/>
          <w:sz w:val="24"/>
          <w:szCs w:val="24"/>
        </w:rPr>
      </w:pPr>
      <w:r w:rsidRPr="00CE3DEC">
        <w:rPr>
          <w:rFonts w:ascii="Times New Roman" w:eastAsia="Calibri" w:hAnsi="Times New Roman" w:cs="Times New Roman"/>
          <w:color w:val="002060"/>
          <w:sz w:val="24"/>
          <w:szCs w:val="24"/>
        </w:rPr>
        <w:t>хъомыл кæнын хибарæй ахуыр кæныны, ахуыры (урочы) нысантæ бæрæг кæнын æмæ химæ ног хæстæ исынмæ  арæхстдзинад;</w:t>
      </w:r>
    </w:p>
    <w:p w:rsidR="00425D95" w:rsidRPr="00CE3DEC" w:rsidRDefault="00425D95" w:rsidP="00425D95">
      <w:pPr>
        <w:pStyle w:val="afd"/>
        <w:numPr>
          <w:ilvl w:val="0"/>
          <w:numId w:val="29"/>
        </w:numPr>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xml:space="preserve">царды алы фæзындмæ хи цæстæнгас дарын; æмбарын литературæйы нысаниуæг адæймаджы удварны хъомылады; </w:t>
      </w:r>
    </w:p>
    <w:p w:rsidR="00425D95" w:rsidRPr="00CE3DEC" w:rsidRDefault="00425D95" w:rsidP="00425D95">
      <w:pPr>
        <w:pStyle w:val="afd"/>
        <w:numPr>
          <w:ilvl w:val="0"/>
          <w:numId w:val="29"/>
        </w:numPr>
        <w:jc w:val="both"/>
        <w:rPr>
          <w:rFonts w:ascii="Times New Roman" w:hAnsi="Times New Roman" w:cs="Times New Roman"/>
          <w:color w:val="002060"/>
          <w:sz w:val="24"/>
          <w:szCs w:val="24"/>
        </w:rPr>
      </w:pPr>
      <w:r w:rsidRPr="00CE3DEC">
        <w:rPr>
          <w:rFonts w:ascii="Times New Roman" w:eastAsia="Calibri" w:hAnsi="Times New Roman" w:cs="Times New Roman"/>
          <w:color w:val="002060"/>
          <w:sz w:val="24"/>
          <w:szCs w:val="24"/>
        </w:rPr>
        <w:t>зонын хи  адæмы истори, культурæ, мадæлон æвзаг, уыимæ зонын Уæрæсейы адæмты культурæ дæр;</w:t>
      </w:r>
    </w:p>
    <w:p w:rsidR="00425D95" w:rsidRPr="00CE3DEC" w:rsidRDefault="00425D95" w:rsidP="00425D95">
      <w:pPr>
        <w:pStyle w:val="afd"/>
        <w:numPr>
          <w:ilvl w:val="0"/>
          <w:numId w:val="29"/>
        </w:numPr>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уацмысы сæйраг персонажты миддунейæн æмæ  архæйдтытæн аргъ кæнын зонын; литературон уацмысы агурын дзуæппытæ зæрдæагайæг фæрстытæн;</w:t>
      </w:r>
    </w:p>
    <w:p w:rsidR="00425D95" w:rsidRPr="00CE3DEC" w:rsidRDefault="00425D95" w:rsidP="00425D95">
      <w:pPr>
        <w:pStyle w:val="afd"/>
        <w:numPr>
          <w:ilvl w:val="0"/>
          <w:numId w:val="29"/>
        </w:numPr>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уацмысты тексттæ аив æмæ æмбаргæ каст кæнын;</w:t>
      </w:r>
    </w:p>
    <w:p w:rsidR="00425D95" w:rsidRPr="00CE3DEC" w:rsidRDefault="00425D95" w:rsidP="00425D95">
      <w:pPr>
        <w:pStyle w:val="afd"/>
        <w:numPr>
          <w:ilvl w:val="0"/>
          <w:numId w:val="29"/>
        </w:numPr>
        <w:jc w:val="both"/>
        <w:rPr>
          <w:rFonts w:ascii="Times New Roman" w:eastAsia="Calibri" w:hAnsi="Times New Roman" w:cs="Times New Roman"/>
          <w:color w:val="002060"/>
          <w:sz w:val="24"/>
          <w:szCs w:val="24"/>
        </w:rPr>
      </w:pPr>
      <w:r w:rsidRPr="00CE3DEC">
        <w:rPr>
          <w:rFonts w:ascii="Times New Roman" w:eastAsia="Calibri" w:hAnsi="Times New Roman" w:cs="Times New Roman"/>
          <w:color w:val="002060"/>
          <w:sz w:val="24"/>
          <w:szCs w:val="24"/>
        </w:rPr>
        <w:t>ахуыргæнæг æмæ æмбæлттимæ ахуырадон æмгуыстад кæнынмæ арæхсын; хибарæй æмæ къордты кусын зонын, хи  æмæ искæй хъуыдытæ æргом кæнынмæ арæхсын;</w:t>
      </w:r>
    </w:p>
    <w:p w:rsidR="00D45049" w:rsidRPr="00CE3DEC" w:rsidRDefault="00D45049" w:rsidP="00EA6060">
      <w:pPr>
        <w:pStyle w:val="a7"/>
        <w:shd w:val="clear" w:color="auto" w:fill="auto"/>
        <w:tabs>
          <w:tab w:val="left" w:pos="0"/>
          <w:tab w:val="left" w:pos="426"/>
          <w:tab w:val="left" w:pos="1181"/>
        </w:tabs>
        <w:spacing w:after="0" w:line="240" w:lineRule="auto"/>
        <w:jc w:val="both"/>
        <w:rPr>
          <w:rFonts w:ascii="Times New Roman" w:hAnsi="Times New Roman" w:cs="Times New Roman"/>
          <w:color w:val="002060"/>
          <w:sz w:val="24"/>
          <w:szCs w:val="24"/>
        </w:rPr>
      </w:pPr>
    </w:p>
    <w:p w:rsidR="00670FBC" w:rsidRPr="00CE3DEC" w:rsidRDefault="000D2678" w:rsidP="000B241D">
      <w:pPr>
        <w:tabs>
          <w:tab w:val="left" w:pos="0"/>
          <w:tab w:val="left" w:pos="426"/>
        </w:tabs>
        <w:rPr>
          <w:b/>
          <w:color w:val="002060"/>
        </w:rPr>
      </w:pPr>
      <w:r w:rsidRPr="00CE3DEC">
        <w:rPr>
          <w:b/>
          <w:color w:val="002060"/>
        </w:rPr>
        <w:t>1.2.</w:t>
      </w:r>
      <w:r w:rsidR="000B241D" w:rsidRPr="00CE3DEC">
        <w:rPr>
          <w:b/>
          <w:color w:val="002060"/>
        </w:rPr>
        <w:t>5.10</w:t>
      </w:r>
      <w:r w:rsidR="00FD7A14" w:rsidRPr="00CE3DEC">
        <w:rPr>
          <w:b/>
          <w:color w:val="002060"/>
        </w:rPr>
        <w:t>. История России</w:t>
      </w:r>
      <w:r w:rsidR="00670FBC" w:rsidRPr="00CE3DEC">
        <w:rPr>
          <w:b/>
          <w:color w:val="002060"/>
        </w:rPr>
        <w:t>. В</w:t>
      </w:r>
      <w:r w:rsidR="00FD7A14" w:rsidRPr="00CE3DEC">
        <w:rPr>
          <w:b/>
          <w:color w:val="002060"/>
        </w:rPr>
        <w:t>сеобщая история.</w:t>
      </w:r>
    </w:p>
    <w:p w:rsidR="00CE63D5" w:rsidRPr="00CE3DEC" w:rsidRDefault="00CE63D5" w:rsidP="00CE63D5">
      <w:pPr>
        <w:ind w:firstLine="709"/>
        <w:jc w:val="both"/>
        <w:rPr>
          <w:i/>
          <w:color w:val="002060"/>
        </w:rPr>
      </w:pPr>
      <w:r w:rsidRPr="00CE3DEC">
        <w:rPr>
          <w:color w:val="002060"/>
        </w:rPr>
        <w:t>Предметные результаты освоения курса истории на уровне основного общего образования предполагают, что у учащегося сформированы</w:t>
      </w:r>
      <w:r w:rsidRPr="00CE3DEC">
        <w:rPr>
          <w:i/>
          <w:color w:val="002060"/>
        </w:rPr>
        <w:t>:</w:t>
      </w:r>
    </w:p>
    <w:p w:rsidR="00CE63D5" w:rsidRPr="00CE3DEC" w:rsidRDefault="00CE63D5" w:rsidP="00CE63D5">
      <w:pPr>
        <w:ind w:firstLine="709"/>
        <w:jc w:val="both"/>
        <w:rPr>
          <w:color w:val="002060"/>
        </w:rPr>
      </w:pPr>
      <w:r w:rsidRPr="00CE3DEC">
        <w:rPr>
          <w:color w:val="002060"/>
        </w:rPr>
        <w:t>- целостные представления об историческом пути человечества, разных народов и государств как необходимой основы миропонимания и познания современного общества; о преемственности исторических эпох и непрерывности исторических процессов; о месте и роли России в мировой истории;</w:t>
      </w:r>
    </w:p>
    <w:p w:rsidR="00CE63D5" w:rsidRPr="00CE3DEC" w:rsidRDefault="00CE63D5" w:rsidP="00CE63D5">
      <w:pPr>
        <w:ind w:firstLine="709"/>
        <w:jc w:val="both"/>
        <w:rPr>
          <w:color w:val="002060"/>
        </w:rPr>
      </w:pPr>
      <w:r w:rsidRPr="00CE3DEC">
        <w:rPr>
          <w:color w:val="002060"/>
        </w:rPr>
        <w:t>- базовые исторические знания об основных этапах и закономерностях развития человеческого общества с древности до наших дней;</w:t>
      </w:r>
    </w:p>
    <w:p w:rsidR="00CE63D5" w:rsidRPr="00CE3DEC" w:rsidRDefault="00CE63D5" w:rsidP="00CE63D5">
      <w:pPr>
        <w:ind w:firstLine="709"/>
        <w:jc w:val="both"/>
        <w:rPr>
          <w:color w:val="002060"/>
        </w:rPr>
      </w:pPr>
      <w:r w:rsidRPr="00CE3DEC">
        <w:rPr>
          <w:color w:val="002060"/>
        </w:rPr>
        <w:t>- 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CE63D5" w:rsidRPr="00CE3DEC" w:rsidRDefault="00CE63D5" w:rsidP="00CE63D5">
      <w:pPr>
        <w:ind w:firstLine="709"/>
        <w:jc w:val="both"/>
        <w:rPr>
          <w:color w:val="002060"/>
        </w:rPr>
      </w:pPr>
      <w:r w:rsidRPr="00CE3DEC">
        <w:rPr>
          <w:color w:val="002060"/>
        </w:rPr>
        <w:t>- способность применять исторические знания для осмысления общественных событий и явлений прошлого и современности;</w:t>
      </w:r>
    </w:p>
    <w:p w:rsidR="00CE63D5" w:rsidRPr="00CE3DEC" w:rsidRDefault="00CE63D5" w:rsidP="00CE63D5">
      <w:pPr>
        <w:ind w:firstLine="709"/>
        <w:jc w:val="both"/>
        <w:rPr>
          <w:color w:val="002060"/>
        </w:rPr>
      </w:pPr>
      <w:r w:rsidRPr="00CE3DEC">
        <w:rPr>
          <w:color w:val="002060"/>
        </w:rPr>
        <w:t>- 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p>
    <w:p w:rsidR="00CE63D5" w:rsidRPr="00CE3DEC" w:rsidRDefault="00CE63D5" w:rsidP="00CE63D5">
      <w:pPr>
        <w:ind w:firstLine="709"/>
        <w:jc w:val="both"/>
        <w:rPr>
          <w:color w:val="002060"/>
        </w:rPr>
      </w:pPr>
      <w:r w:rsidRPr="00CE3DEC">
        <w:rPr>
          <w:color w:val="002060"/>
        </w:rPr>
        <w:t>- 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p w:rsidR="00CE63D5" w:rsidRPr="00CE3DEC" w:rsidRDefault="00CE63D5" w:rsidP="00CE63D5">
      <w:pPr>
        <w:ind w:firstLine="709"/>
        <w:jc w:val="both"/>
        <w:rPr>
          <w:color w:val="002060"/>
        </w:rPr>
      </w:pPr>
      <w:r w:rsidRPr="00CE3DEC">
        <w:rPr>
          <w:color w:val="002060"/>
        </w:rPr>
        <w:t>- уважение к мировому и отечественному историческому наследию, культуре своего и других народов; готовность применять исторические знания для выявления и сохранения исторических и культурных памятников своей страны и мира.</w:t>
      </w:r>
    </w:p>
    <w:p w:rsidR="00CE63D5" w:rsidRPr="00CE3DEC" w:rsidRDefault="00CE63D5" w:rsidP="00EA6060">
      <w:pPr>
        <w:tabs>
          <w:tab w:val="left" w:pos="0"/>
          <w:tab w:val="left" w:pos="426"/>
        </w:tabs>
        <w:jc w:val="center"/>
        <w:rPr>
          <w:b/>
          <w:color w:val="002060"/>
        </w:rPr>
      </w:pPr>
    </w:p>
    <w:p w:rsidR="00670FBC" w:rsidRPr="00CE3DEC" w:rsidRDefault="00670FBC" w:rsidP="00EA6060">
      <w:pPr>
        <w:tabs>
          <w:tab w:val="left" w:pos="0"/>
          <w:tab w:val="left" w:pos="426"/>
        </w:tabs>
        <w:jc w:val="both"/>
        <w:rPr>
          <w:b/>
          <w:color w:val="002060"/>
        </w:rPr>
      </w:pPr>
      <w:r w:rsidRPr="00CE3DEC">
        <w:rPr>
          <w:b/>
          <w:color w:val="002060"/>
        </w:rPr>
        <w:t>История Древнего мира</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b/>
          <w:color w:val="002060"/>
          <w:sz w:val="24"/>
          <w:szCs w:val="24"/>
        </w:rPr>
      </w:pPr>
      <w:r w:rsidRPr="00CE3DEC">
        <w:rPr>
          <w:rFonts w:ascii="Times New Roman" w:hAnsi="Times New Roman" w:cs="Times New Roman"/>
          <w:b/>
          <w:color w:val="002060"/>
          <w:sz w:val="24"/>
          <w:szCs w:val="24"/>
        </w:rPr>
        <w:t>Выпускник научится:</w:t>
      </w:r>
    </w:p>
    <w:p w:rsidR="00670FBC" w:rsidRPr="00CE3DEC" w:rsidRDefault="00670FBC" w:rsidP="00EA6060">
      <w:pPr>
        <w:pStyle w:val="a7"/>
        <w:shd w:val="clear" w:color="auto" w:fill="auto"/>
        <w:tabs>
          <w:tab w:val="left" w:pos="0"/>
          <w:tab w:val="left" w:pos="426"/>
          <w:tab w:val="left" w:pos="614"/>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определять место исторических событий во времени, объяснять смысл основных хронологических понятий, терминов (тысячелетие, век, до н. э., н. э.);</w:t>
      </w:r>
    </w:p>
    <w:p w:rsidR="00670FBC" w:rsidRPr="00CE3DEC" w:rsidRDefault="00670FBC" w:rsidP="00EA6060">
      <w:pPr>
        <w:pStyle w:val="a7"/>
        <w:shd w:val="clear" w:color="auto" w:fill="auto"/>
        <w:tabs>
          <w:tab w:val="left" w:pos="0"/>
          <w:tab w:val="left" w:pos="426"/>
          <w:tab w:val="left" w:pos="619"/>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670FBC" w:rsidRPr="00CE3DEC" w:rsidRDefault="00670FBC" w:rsidP="00EA6060">
      <w:pPr>
        <w:pStyle w:val="a7"/>
        <w:shd w:val="clear" w:color="auto" w:fill="auto"/>
        <w:tabs>
          <w:tab w:val="left" w:pos="0"/>
          <w:tab w:val="left" w:pos="426"/>
          <w:tab w:val="left" w:pos="619"/>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проводить поиск информации в отрывках исторических текстов, материальных памятниках Древнего мира;</w:t>
      </w:r>
    </w:p>
    <w:p w:rsidR="00670FBC" w:rsidRPr="00CE3DEC" w:rsidRDefault="00670FBC" w:rsidP="00EA6060">
      <w:pPr>
        <w:pStyle w:val="a7"/>
        <w:shd w:val="clear" w:color="auto" w:fill="auto"/>
        <w:tabs>
          <w:tab w:val="left" w:pos="0"/>
          <w:tab w:val="left" w:pos="426"/>
          <w:tab w:val="left" w:pos="619"/>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lastRenderedPageBreak/>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1B55DD" w:rsidRPr="00CE3DEC" w:rsidRDefault="00670FBC" w:rsidP="00EA6060">
      <w:pPr>
        <w:pStyle w:val="a7"/>
        <w:shd w:val="clear" w:color="auto" w:fill="auto"/>
        <w:tabs>
          <w:tab w:val="left" w:pos="0"/>
          <w:tab w:val="left" w:pos="426"/>
          <w:tab w:val="left" w:pos="610"/>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раскрывать характерные, существен</w:t>
      </w:r>
      <w:r w:rsidR="001B55DD" w:rsidRPr="00CE3DEC">
        <w:rPr>
          <w:rFonts w:ascii="Times New Roman" w:hAnsi="Times New Roman" w:cs="Times New Roman"/>
          <w:color w:val="002060"/>
          <w:sz w:val="24"/>
          <w:szCs w:val="24"/>
        </w:rPr>
        <w:t xml:space="preserve">ные черты: </w:t>
      </w:r>
    </w:p>
    <w:p w:rsidR="001B55DD" w:rsidRPr="00CE3DEC" w:rsidRDefault="001B55DD" w:rsidP="00EA6060">
      <w:pPr>
        <w:pStyle w:val="a7"/>
        <w:shd w:val="clear" w:color="auto" w:fill="auto"/>
        <w:tabs>
          <w:tab w:val="left" w:pos="0"/>
          <w:tab w:val="left" w:pos="426"/>
          <w:tab w:val="left" w:pos="610"/>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а) форм государствен</w:t>
      </w:r>
      <w:r w:rsidR="00670FBC" w:rsidRPr="00CE3DEC">
        <w:rPr>
          <w:rFonts w:ascii="Times New Roman" w:hAnsi="Times New Roman" w:cs="Times New Roman"/>
          <w:color w:val="002060"/>
          <w:sz w:val="24"/>
          <w:szCs w:val="24"/>
        </w:rPr>
        <w:t xml:space="preserve">ного устройства древних обществ (с использованием понятий «деспотия», «полис», «республика», «закон», «империя», «метрополия», «колония» и др.); </w:t>
      </w:r>
    </w:p>
    <w:p w:rsidR="001B55DD" w:rsidRPr="00CE3DEC" w:rsidRDefault="00670FBC" w:rsidP="00EA6060">
      <w:pPr>
        <w:pStyle w:val="a7"/>
        <w:shd w:val="clear" w:color="auto" w:fill="auto"/>
        <w:tabs>
          <w:tab w:val="left" w:pos="0"/>
          <w:tab w:val="left" w:pos="426"/>
          <w:tab w:val="left" w:pos="610"/>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xml:space="preserve">б) положения основных групп населения в древневосточных и античных обществах (правители и подданные, свободные и рабы); </w:t>
      </w:r>
    </w:p>
    <w:p w:rsidR="00670FBC" w:rsidRPr="00CE3DEC" w:rsidRDefault="00670FBC" w:rsidP="00EA6060">
      <w:pPr>
        <w:pStyle w:val="a7"/>
        <w:shd w:val="clear" w:color="auto" w:fill="auto"/>
        <w:tabs>
          <w:tab w:val="left" w:pos="0"/>
          <w:tab w:val="left" w:pos="426"/>
          <w:tab w:val="left" w:pos="610"/>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в) религиозных верований людей в древности;</w:t>
      </w:r>
    </w:p>
    <w:p w:rsidR="00670FBC" w:rsidRPr="00CE3DEC" w:rsidRDefault="00670FBC" w:rsidP="00EA6060">
      <w:pPr>
        <w:pStyle w:val="a7"/>
        <w:shd w:val="clear" w:color="auto" w:fill="auto"/>
        <w:tabs>
          <w:tab w:val="left" w:pos="0"/>
          <w:tab w:val="left" w:pos="426"/>
          <w:tab w:val="left" w:pos="619"/>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объяснять, в чём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670FBC" w:rsidRPr="00CE3DEC" w:rsidRDefault="00670FBC" w:rsidP="001B55DD">
      <w:pPr>
        <w:pStyle w:val="a7"/>
        <w:shd w:val="clear" w:color="auto" w:fill="auto"/>
        <w:tabs>
          <w:tab w:val="left" w:pos="0"/>
          <w:tab w:val="left" w:pos="426"/>
          <w:tab w:val="left" w:pos="605"/>
        </w:tabs>
        <w:spacing w:after="0" w:line="240" w:lineRule="auto"/>
        <w:jc w:val="both"/>
        <w:rPr>
          <w:rFonts w:ascii="Times New Roman" w:hAnsi="Times New Roman" w:cs="Times New Roman"/>
          <w:i/>
          <w:color w:val="002060"/>
          <w:sz w:val="24"/>
          <w:szCs w:val="24"/>
        </w:rPr>
      </w:pPr>
      <w:r w:rsidRPr="00CE3DEC">
        <w:rPr>
          <w:rFonts w:ascii="Times New Roman" w:hAnsi="Times New Roman" w:cs="Times New Roman"/>
          <w:color w:val="002060"/>
          <w:sz w:val="24"/>
          <w:szCs w:val="24"/>
        </w:rPr>
        <w:t>• давать оценку наиболее значительным событиям и личностям древней истории.</w:t>
      </w:r>
      <w:r w:rsidRPr="00CE3DEC">
        <w:rPr>
          <w:rFonts w:ascii="Times New Roman" w:hAnsi="Times New Roman" w:cs="Times New Roman"/>
          <w:i/>
          <w:color w:val="002060"/>
          <w:sz w:val="24"/>
          <w:szCs w:val="24"/>
        </w:rPr>
        <w:t>.</w:t>
      </w:r>
    </w:p>
    <w:p w:rsidR="00CE63D5" w:rsidRPr="00CE3DEC" w:rsidRDefault="00CE63D5" w:rsidP="00CE63D5">
      <w:pPr>
        <w:ind w:firstLine="709"/>
        <w:jc w:val="both"/>
        <w:rPr>
          <w:b/>
          <w:color w:val="002060"/>
        </w:rPr>
      </w:pPr>
      <w:r w:rsidRPr="00CE3DEC">
        <w:rPr>
          <w:b/>
          <w:color w:val="002060"/>
        </w:rPr>
        <w:t>Выпускник получит возможность научиться:</w:t>
      </w:r>
    </w:p>
    <w:p w:rsidR="00CE63D5" w:rsidRPr="00CE3DEC" w:rsidRDefault="00CE63D5" w:rsidP="00CE63D5">
      <w:pPr>
        <w:ind w:firstLine="709"/>
        <w:jc w:val="both"/>
        <w:rPr>
          <w:color w:val="002060"/>
        </w:rPr>
      </w:pPr>
      <w:r w:rsidRPr="00CE3DEC">
        <w:rPr>
          <w:color w:val="002060"/>
        </w:rPr>
        <w:t>- давать характеристику общественного строя древних государств;</w:t>
      </w:r>
    </w:p>
    <w:p w:rsidR="00CE63D5" w:rsidRPr="00CE3DEC" w:rsidRDefault="00CE63D5" w:rsidP="00CE63D5">
      <w:pPr>
        <w:ind w:firstLine="709"/>
        <w:jc w:val="both"/>
        <w:rPr>
          <w:color w:val="002060"/>
        </w:rPr>
      </w:pPr>
      <w:r w:rsidRPr="00CE3DEC">
        <w:rPr>
          <w:color w:val="002060"/>
        </w:rPr>
        <w:t>- сопоставлять свидетельства различных исторических источников, выявляя в них общее и различия;</w:t>
      </w:r>
    </w:p>
    <w:p w:rsidR="00CE63D5" w:rsidRPr="00CE3DEC" w:rsidRDefault="00CE63D5" w:rsidP="00CE63D5">
      <w:pPr>
        <w:ind w:firstLine="709"/>
        <w:jc w:val="both"/>
        <w:rPr>
          <w:color w:val="002060"/>
        </w:rPr>
      </w:pPr>
      <w:r w:rsidRPr="00CE3DEC">
        <w:rPr>
          <w:color w:val="002060"/>
        </w:rPr>
        <w:t>- видеть проявления влияния античного искусства в окружающей среде;</w:t>
      </w:r>
    </w:p>
    <w:p w:rsidR="00CE63D5" w:rsidRPr="00CE3DEC" w:rsidRDefault="00CE63D5" w:rsidP="00CE63D5">
      <w:pPr>
        <w:ind w:firstLine="709"/>
        <w:jc w:val="both"/>
        <w:rPr>
          <w:color w:val="002060"/>
        </w:rPr>
      </w:pPr>
      <w:r w:rsidRPr="00CE3DEC">
        <w:rPr>
          <w:color w:val="002060"/>
        </w:rPr>
        <w:t>- высказывать суждения о значении и месте исторического и культурного наследия древних обществ в мировой истории.</w:t>
      </w:r>
    </w:p>
    <w:p w:rsidR="00670FBC" w:rsidRPr="00CE3DEC" w:rsidRDefault="00670FBC" w:rsidP="00CE63D5">
      <w:pPr>
        <w:ind w:firstLine="709"/>
        <w:jc w:val="both"/>
        <w:rPr>
          <w:b/>
          <w:color w:val="002060"/>
        </w:rPr>
      </w:pPr>
      <w:r w:rsidRPr="00CE3DEC">
        <w:rPr>
          <w:b/>
          <w:i/>
          <w:color w:val="002060"/>
        </w:rPr>
        <w:t>История Средних веков</w:t>
      </w:r>
      <w:r w:rsidR="00CE63D5" w:rsidRPr="00CE3DEC">
        <w:rPr>
          <w:b/>
          <w:i/>
          <w:color w:val="002060"/>
        </w:rPr>
        <w:t xml:space="preserve"> .</w:t>
      </w:r>
      <w:r w:rsidR="00CE63D5" w:rsidRPr="00CE3DEC">
        <w:rPr>
          <w:b/>
          <w:color w:val="002060"/>
        </w:rPr>
        <w:t>От Древней Руси к Российскому государству (VIII-XV вв.) (6 класс)</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b/>
          <w:color w:val="002060"/>
          <w:sz w:val="24"/>
          <w:szCs w:val="24"/>
        </w:rPr>
      </w:pPr>
      <w:r w:rsidRPr="00CE3DEC">
        <w:rPr>
          <w:rFonts w:ascii="Times New Roman" w:hAnsi="Times New Roman" w:cs="Times New Roman"/>
          <w:b/>
          <w:color w:val="002060"/>
          <w:sz w:val="24"/>
          <w:szCs w:val="24"/>
        </w:rPr>
        <w:t>Выпускник научится:</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локализовать во времени общие рамки и события Средневековья, этапы становления и развития Русского государства; соотносить хронологию истории Руси и всеобщей истории;</w:t>
      </w:r>
    </w:p>
    <w:p w:rsidR="00670FBC" w:rsidRPr="00CE3DEC" w:rsidRDefault="00670FBC" w:rsidP="00EA6060">
      <w:pPr>
        <w:pStyle w:val="a7"/>
        <w:shd w:val="clear" w:color="auto" w:fill="auto"/>
        <w:tabs>
          <w:tab w:val="left" w:pos="0"/>
          <w:tab w:val="left" w:pos="426"/>
          <w:tab w:val="left" w:pos="1089"/>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w:t>
      </w:r>
    </w:p>
    <w:p w:rsidR="00670FBC" w:rsidRPr="00CE3DEC" w:rsidRDefault="00670FBC" w:rsidP="00EA6060">
      <w:pPr>
        <w:pStyle w:val="a7"/>
        <w:shd w:val="clear" w:color="auto" w:fill="auto"/>
        <w:tabs>
          <w:tab w:val="left" w:pos="0"/>
          <w:tab w:val="left" w:pos="426"/>
          <w:tab w:val="left" w:pos="1079"/>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проводить поиск информации в исторических текстах, материальных исторических памятниках Средневековья;</w:t>
      </w:r>
    </w:p>
    <w:p w:rsidR="00670FBC" w:rsidRPr="00CE3DEC" w:rsidRDefault="00670FBC" w:rsidP="00EA6060">
      <w:pPr>
        <w:pStyle w:val="a7"/>
        <w:shd w:val="clear" w:color="auto" w:fill="auto"/>
        <w:tabs>
          <w:tab w:val="left" w:pos="0"/>
          <w:tab w:val="left" w:pos="426"/>
          <w:tab w:val="left" w:pos="1084"/>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670FBC" w:rsidRPr="00CE3DEC" w:rsidRDefault="00670FBC" w:rsidP="00EA6060">
      <w:pPr>
        <w:pStyle w:val="a7"/>
        <w:shd w:val="clear" w:color="auto" w:fill="auto"/>
        <w:tabs>
          <w:tab w:val="left" w:pos="0"/>
          <w:tab w:val="left" w:pos="426"/>
          <w:tab w:val="left" w:pos="1079"/>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раскрывать характерные, существенные черты: а) экономических и социальных отношений и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670FBC" w:rsidRPr="00CE3DEC" w:rsidRDefault="00670FBC" w:rsidP="00EA6060">
      <w:pPr>
        <w:pStyle w:val="a7"/>
        <w:shd w:val="clear" w:color="auto" w:fill="auto"/>
        <w:tabs>
          <w:tab w:val="left" w:pos="0"/>
          <w:tab w:val="left" w:pos="426"/>
          <w:tab w:val="left" w:pos="1084"/>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объяснять причины и следствия ключевых событий отечественной и всеобщей истории Средних веков;</w:t>
      </w:r>
    </w:p>
    <w:p w:rsidR="00670FBC" w:rsidRPr="00CE3DEC" w:rsidRDefault="00670FBC" w:rsidP="00EA6060">
      <w:pPr>
        <w:pStyle w:val="a7"/>
        <w:shd w:val="clear" w:color="auto" w:fill="auto"/>
        <w:tabs>
          <w:tab w:val="left" w:pos="0"/>
          <w:tab w:val="left" w:pos="426"/>
          <w:tab w:val="left" w:pos="1079"/>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670FBC" w:rsidRPr="00CE3DEC" w:rsidRDefault="00670FBC" w:rsidP="00EA6060">
      <w:pPr>
        <w:pStyle w:val="a7"/>
        <w:shd w:val="clear" w:color="auto" w:fill="auto"/>
        <w:tabs>
          <w:tab w:val="left" w:pos="0"/>
          <w:tab w:val="left" w:pos="426"/>
          <w:tab w:val="left" w:pos="1070"/>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давать оценку событиям и личностям отечественной и всеобщей истории Средних веков.</w:t>
      </w:r>
    </w:p>
    <w:p w:rsidR="00CE63D5" w:rsidRPr="00CE3DEC" w:rsidRDefault="00CE63D5" w:rsidP="00CE63D5">
      <w:pPr>
        <w:ind w:firstLine="709"/>
        <w:jc w:val="both"/>
        <w:rPr>
          <w:b/>
          <w:color w:val="002060"/>
        </w:rPr>
      </w:pPr>
      <w:r w:rsidRPr="00CE3DEC">
        <w:rPr>
          <w:b/>
          <w:color w:val="002060"/>
        </w:rPr>
        <w:t>Выпускник получит возможность научиться:</w:t>
      </w:r>
    </w:p>
    <w:p w:rsidR="00CE63D5" w:rsidRPr="00CE3DEC" w:rsidRDefault="00CE63D5" w:rsidP="00CE63D5">
      <w:pPr>
        <w:ind w:firstLine="709"/>
        <w:jc w:val="both"/>
        <w:rPr>
          <w:color w:val="002060"/>
        </w:rPr>
      </w:pPr>
      <w:r w:rsidRPr="00CE3DEC">
        <w:rPr>
          <w:color w:val="002060"/>
        </w:rPr>
        <w:t> давать сопоставительную характеристику политического устройства государств Средневековья (Русь, Запад, Восток);</w:t>
      </w:r>
    </w:p>
    <w:p w:rsidR="00CE63D5" w:rsidRPr="00CE3DEC" w:rsidRDefault="00CE63D5" w:rsidP="00CE63D5">
      <w:pPr>
        <w:ind w:firstLine="709"/>
        <w:jc w:val="both"/>
        <w:rPr>
          <w:color w:val="002060"/>
        </w:rPr>
      </w:pPr>
      <w:r w:rsidRPr="00CE3DEC">
        <w:rPr>
          <w:color w:val="002060"/>
        </w:rPr>
        <w:t>- сравнивать свидетельства различных исторических источников, выявляя в них общее и различия;</w:t>
      </w:r>
    </w:p>
    <w:p w:rsidR="00CE63D5" w:rsidRPr="00CE3DEC" w:rsidRDefault="00CE63D5" w:rsidP="00CE63D5">
      <w:pPr>
        <w:ind w:firstLine="709"/>
        <w:jc w:val="both"/>
        <w:rPr>
          <w:color w:val="002060"/>
        </w:rPr>
      </w:pPr>
      <w:r w:rsidRPr="00CE3DEC">
        <w:rPr>
          <w:color w:val="002060"/>
        </w:rPr>
        <w:t>- составлять на основе информации учебника и дополнительной литературы описания памятников средневековой культуры Руси и других стран, объяснять, в чем заключаются их художественные достоинства и значение.</w:t>
      </w:r>
    </w:p>
    <w:p w:rsidR="00CE63D5" w:rsidRPr="00CE3DEC" w:rsidRDefault="00CE63D5" w:rsidP="00EA6060">
      <w:pPr>
        <w:pStyle w:val="a7"/>
        <w:shd w:val="clear" w:color="auto" w:fill="auto"/>
        <w:tabs>
          <w:tab w:val="left" w:pos="0"/>
          <w:tab w:val="left" w:pos="426"/>
          <w:tab w:val="left" w:pos="1070"/>
        </w:tabs>
        <w:spacing w:after="0" w:line="240" w:lineRule="auto"/>
        <w:jc w:val="both"/>
        <w:rPr>
          <w:rFonts w:ascii="Times New Roman" w:hAnsi="Times New Roman" w:cs="Times New Roman"/>
          <w:color w:val="002060"/>
          <w:sz w:val="24"/>
          <w:szCs w:val="24"/>
        </w:rPr>
      </w:pPr>
    </w:p>
    <w:p w:rsidR="00670FBC" w:rsidRPr="00CE3DEC" w:rsidRDefault="00670FBC" w:rsidP="00EA6060">
      <w:pPr>
        <w:pStyle w:val="141"/>
        <w:shd w:val="clear" w:color="auto" w:fill="auto"/>
        <w:tabs>
          <w:tab w:val="left" w:pos="0"/>
          <w:tab w:val="left" w:pos="426"/>
          <w:tab w:val="left" w:pos="1079"/>
        </w:tabs>
        <w:spacing w:line="240" w:lineRule="auto"/>
        <w:ind w:firstLine="0"/>
        <w:rPr>
          <w:rFonts w:ascii="Times New Roman" w:hAnsi="Times New Roman" w:cs="Times New Roman"/>
          <w:b/>
          <w:i w:val="0"/>
          <w:color w:val="002060"/>
          <w:sz w:val="24"/>
          <w:szCs w:val="24"/>
        </w:rPr>
      </w:pPr>
      <w:r w:rsidRPr="00CE3DEC">
        <w:rPr>
          <w:rFonts w:ascii="Times New Roman" w:hAnsi="Times New Roman" w:cs="Times New Roman"/>
          <w:b/>
          <w:i w:val="0"/>
          <w:color w:val="002060"/>
          <w:sz w:val="24"/>
          <w:szCs w:val="24"/>
        </w:rPr>
        <w:lastRenderedPageBreak/>
        <w:t>История Нового времени</w:t>
      </w:r>
      <w:r w:rsidR="00CE63D5" w:rsidRPr="00CE3DEC">
        <w:rPr>
          <w:rFonts w:ascii="Times New Roman" w:hAnsi="Times New Roman" w:cs="Times New Roman"/>
          <w:b/>
          <w:i w:val="0"/>
          <w:color w:val="002060"/>
          <w:sz w:val="24"/>
          <w:szCs w:val="24"/>
        </w:rPr>
        <w:t>.</w:t>
      </w:r>
      <w:r w:rsidR="00CE63D5" w:rsidRPr="00CE3DEC">
        <w:rPr>
          <w:rFonts w:ascii="Times New Roman" w:hAnsi="Times New Roman" w:cs="Times New Roman"/>
          <w:b/>
          <w:color w:val="002060"/>
          <w:sz w:val="24"/>
          <w:szCs w:val="24"/>
        </w:rPr>
        <w:t xml:space="preserve"> </w:t>
      </w:r>
      <w:r w:rsidR="00CE63D5" w:rsidRPr="00CE3DEC">
        <w:rPr>
          <w:rFonts w:ascii="Times New Roman" w:hAnsi="Times New Roman" w:cs="Times New Roman"/>
          <w:b/>
          <w:i w:val="0"/>
          <w:color w:val="002060"/>
          <w:sz w:val="24"/>
          <w:szCs w:val="24"/>
        </w:rPr>
        <w:t>Россия в XVI-ХIХ веках (7-9 классы)</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b/>
          <w:color w:val="002060"/>
          <w:sz w:val="24"/>
          <w:szCs w:val="24"/>
        </w:rPr>
      </w:pPr>
      <w:r w:rsidRPr="00CE3DEC">
        <w:rPr>
          <w:rFonts w:ascii="Times New Roman" w:hAnsi="Times New Roman" w:cs="Times New Roman"/>
          <w:b/>
          <w:color w:val="002060"/>
          <w:sz w:val="24"/>
          <w:szCs w:val="24"/>
        </w:rPr>
        <w:t>Выпускник научится:</w:t>
      </w:r>
    </w:p>
    <w:p w:rsidR="00670FBC" w:rsidRPr="00CE3DEC" w:rsidRDefault="00670FBC" w:rsidP="00EA6060">
      <w:pPr>
        <w:pStyle w:val="a7"/>
        <w:shd w:val="clear" w:color="auto" w:fill="auto"/>
        <w:tabs>
          <w:tab w:val="left" w:pos="0"/>
          <w:tab w:val="left" w:pos="426"/>
          <w:tab w:val="left" w:pos="1074"/>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670FBC" w:rsidRPr="00CE3DEC" w:rsidRDefault="00670FBC" w:rsidP="00EA6060">
      <w:pPr>
        <w:pStyle w:val="a7"/>
        <w:shd w:val="clear" w:color="auto" w:fill="auto"/>
        <w:tabs>
          <w:tab w:val="left" w:pos="0"/>
          <w:tab w:val="left" w:pos="426"/>
          <w:tab w:val="left" w:pos="1084"/>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670FBC" w:rsidRPr="00CE3DEC" w:rsidRDefault="00670FBC" w:rsidP="00EA6060">
      <w:pPr>
        <w:pStyle w:val="a7"/>
        <w:shd w:val="clear" w:color="auto" w:fill="auto"/>
        <w:tabs>
          <w:tab w:val="left" w:pos="0"/>
          <w:tab w:val="left" w:pos="426"/>
          <w:tab w:val="left" w:pos="1084"/>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анализировать информацию из различных источников по отечественной и всеобщей истории Нового времени;</w:t>
      </w:r>
    </w:p>
    <w:p w:rsidR="00670FBC" w:rsidRPr="00CE3DEC" w:rsidRDefault="00670FBC" w:rsidP="00EA6060">
      <w:pPr>
        <w:pStyle w:val="a7"/>
        <w:shd w:val="clear" w:color="auto" w:fill="auto"/>
        <w:tabs>
          <w:tab w:val="left" w:pos="0"/>
          <w:tab w:val="left" w:pos="426"/>
          <w:tab w:val="left" w:pos="619"/>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670FBC" w:rsidRPr="00CE3DEC" w:rsidRDefault="00670FBC" w:rsidP="00EA6060">
      <w:pPr>
        <w:pStyle w:val="a7"/>
        <w:shd w:val="clear" w:color="auto" w:fill="auto"/>
        <w:tabs>
          <w:tab w:val="left" w:pos="0"/>
          <w:tab w:val="left" w:pos="426"/>
          <w:tab w:val="left" w:pos="614"/>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670FBC" w:rsidRPr="00CE3DEC" w:rsidRDefault="00670FBC" w:rsidP="00EA6060">
      <w:pPr>
        <w:pStyle w:val="a7"/>
        <w:shd w:val="clear" w:color="auto" w:fill="auto"/>
        <w:tabs>
          <w:tab w:val="left" w:pos="0"/>
          <w:tab w:val="left" w:pos="426"/>
          <w:tab w:val="left" w:pos="619"/>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670FBC" w:rsidRPr="00CE3DEC" w:rsidRDefault="00670FBC" w:rsidP="00EA6060">
      <w:pPr>
        <w:pStyle w:val="a7"/>
        <w:shd w:val="clear" w:color="auto" w:fill="auto"/>
        <w:tabs>
          <w:tab w:val="left" w:pos="0"/>
          <w:tab w:val="left" w:pos="426"/>
          <w:tab w:val="left" w:pos="614"/>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объяснять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670FBC" w:rsidRPr="00CE3DEC" w:rsidRDefault="00670FBC" w:rsidP="00EA6060">
      <w:pPr>
        <w:pStyle w:val="a7"/>
        <w:shd w:val="clear" w:color="auto" w:fill="auto"/>
        <w:tabs>
          <w:tab w:val="left" w:pos="0"/>
          <w:tab w:val="left" w:pos="426"/>
          <w:tab w:val="left" w:pos="614"/>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сопоставлять развитие России и других стран в Новое время, сравнивать исторические ситуации и события;</w:t>
      </w:r>
    </w:p>
    <w:p w:rsidR="00633F0F" w:rsidRPr="00CE3DEC" w:rsidRDefault="00670FBC" w:rsidP="001B55DD">
      <w:pPr>
        <w:pStyle w:val="a7"/>
        <w:shd w:val="clear" w:color="auto" w:fill="auto"/>
        <w:tabs>
          <w:tab w:val="left" w:pos="0"/>
          <w:tab w:val="left" w:pos="426"/>
          <w:tab w:val="left" w:pos="605"/>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давать оценку событиям и личностям отечественной и всеобщей истории Нового времени.</w:t>
      </w:r>
    </w:p>
    <w:p w:rsidR="00CE63D5" w:rsidRPr="00CE3DEC" w:rsidRDefault="00CE63D5" w:rsidP="00CE63D5">
      <w:pPr>
        <w:ind w:firstLine="709"/>
        <w:jc w:val="both"/>
        <w:rPr>
          <w:b/>
          <w:color w:val="002060"/>
        </w:rPr>
      </w:pPr>
      <w:r w:rsidRPr="00CE3DEC">
        <w:rPr>
          <w:b/>
          <w:color w:val="002060"/>
        </w:rPr>
        <w:t>Выпускник получит возможность научиться:</w:t>
      </w:r>
    </w:p>
    <w:p w:rsidR="00CE63D5" w:rsidRPr="00CE3DEC" w:rsidRDefault="00CE63D5" w:rsidP="00CE63D5">
      <w:pPr>
        <w:ind w:firstLine="709"/>
        <w:jc w:val="both"/>
        <w:rPr>
          <w:color w:val="002060"/>
        </w:rPr>
      </w:pPr>
      <w:r w:rsidRPr="00CE3DEC">
        <w:rPr>
          <w:color w:val="002060"/>
        </w:rPr>
        <w:t>- используя историческую карту, характеризовать социально-экономическое и политическое развитие России, других государств в Новое время;</w:t>
      </w:r>
    </w:p>
    <w:p w:rsidR="00CE63D5" w:rsidRPr="00CE3DEC" w:rsidRDefault="00CE63D5" w:rsidP="00CE63D5">
      <w:pPr>
        <w:ind w:firstLine="709"/>
        <w:jc w:val="both"/>
        <w:rPr>
          <w:color w:val="002060"/>
        </w:rPr>
      </w:pPr>
      <w:r w:rsidRPr="00CE3DEC">
        <w:rPr>
          <w:color w:val="002060"/>
        </w:rPr>
        <w:t>- 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CE63D5" w:rsidRPr="00CE3DEC" w:rsidRDefault="00CE63D5" w:rsidP="00CE63D5">
      <w:pPr>
        <w:ind w:firstLine="709"/>
        <w:jc w:val="both"/>
        <w:rPr>
          <w:color w:val="002060"/>
        </w:rPr>
      </w:pPr>
      <w:r w:rsidRPr="00CE3DEC">
        <w:rPr>
          <w:color w:val="002060"/>
        </w:rPr>
        <w:t xml:space="preserve">- сравнивать развитие России и других стран в Новое время, объяснять, в чем заключались общие черты и особенности; </w:t>
      </w:r>
    </w:p>
    <w:p w:rsidR="00CE63D5" w:rsidRPr="00CE3DEC" w:rsidRDefault="00CE63D5" w:rsidP="00CE63D5">
      <w:pPr>
        <w:ind w:firstLine="709"/>
        <w:jc w:val="both"/>
        <w:rPr>
          <w:color w:val="002060"/>
        </w:rPr>
      </w:pPr>
      <w:r w:rsidRPr="00CE3DEC">
        <w:rPr>
          <w:color w:val="002060"/>
        </w:rPr>
        <w:t>- применять знания по истории России и своего края в Новое время при составлении описаний исторических и культурных памятников своего города, края и т.д.</w:t>
      </w:r>
    </w:p>
    <w:p w:rsidR="00700A08" w:rsidRPr="00CE3DEC" w:rsidRDefault="000B241D" w:rsidP="00700A08">
      <w:pPr>
        <w:ind w:firstLine="709"/>
        <w:jc w:val="both"/>
        <w:rPr>
          <w:b/>
          <w:color w:val="002060"/>
        </w:rPr>
      </w:pPr>
      <w:bookmarkStart w:id="15" w:name="_Toc410653959"/>
      <w:bookmarkStart w:id="16" w:name="_Toc414553140"/>
      <w:r w:rsidRPr="00CE3DEC">
        <w:rPr>
          <w:b/>
          <w:color w:val="002060"/>
        </w:rPr>
        <w:t>1.2.5.11</w:t>
      </w:r>
      <w:r w:rsidR="00700A08" w:rsidRPr="00CE3DEC">
        <w:rPr>
          <w:b/>
          <w:color w:val="002060"/>
        </w:rPr>
        <w:t>. Обществознание</w:t>
      </w:r>
      <w:bookmarkEnd w:id="15"/>
      <w:bookmarkEnd w:id="16"/>
    </w:p>
    <w:p w:rsidR="00700A08" w:rsidRPr="00CE3DEC" w:rsidRDefault="00700A08" w:rsidP="00700A08">
      <w:pPr>
        <w:ind w:firstLine="709"/>
        <w:jc w:val="both"/>
        <w:rPr>
          <w:b/>
          <w:i/>
          <w:color w:val="002060"/>
        </w:rPr>
      </w:pPr>
      <w:r w:rsidRPr="00CE3DEC">
        <w:rPr>
          <w:b/>
          <w:i/>
          <w:color w:val="002060"/>
        </w:rPr>
        <w:t>Человек. Деятельность человека</w:t>
      </w:r>
    </w:p>
    <w:p w:rsidR="00700A08" w:rsidRPr="00CE3DEC" w:rsidRDefault="00700A08" w:rsidP="00700A08">
      <w:pPr>
        <w:ind w:firstLine="709"/>
        <w:jc w:val="both"/>
        <w:rPr>
          <w:b/>
          <w:color w:val="002060"/>
        </w:rPr>
      </w:pPr>
      <w:r w:rsidRPr="00CE3DEC">
        <w:rPr>
          <w:b/>
          <w:color w:val="002060"/>
        </w:rPr>
        <w:t>Выпускник научится:</w:t>
      </w:r>
    </w:p>
    <w:p w:rsidR="00700A08" w:rsidRPr="00CE3DEC" w:rsidRDefault="00700A08" w:rsidP="00700A08">
      <w:pPr>
        <w:ind w:firstLine="709"/>
        <w:jc w:val="both"/>
        <w:rPr>
          <w:color w:val="002060"/>
        </w:rPr>
      </w:pPr>
      <w:r w:rsidRPr="00CE3DEC">
        <w:rPr>
          <w:color w:val="002060"/>
        </w:rPr>
        <w:t>- использовать знания о биологическом и социальном в человеке для характеристики его природы;</w:t>
      </w:r>
    </w:p>
    <w:p w:rsidR="00700A08" w:rsidRPr="00CE3DEC" w:rsidRDefault="00700A08" w:rsidP="00700A08">
      <w:pPr>
        <w:ind w:firstLine="709"/>
        <w:jc w:val="both"/>
        <w:rPr>
          <w:color w:val="002060"/>
        </w:rPr>
      </w:pPr>
      <w:r w:rsidRPr="00CE3DEC">
        <w:rPr>
          <w:color w:val="002060"/>
        </w:rPr>
        <w:t>- характеризовать основные возрастные периоды жизни человека, особенности подросткового возраста;</w:t>
      </w:r>
    </w:p>
    <w:p w:rsidR="00700A08" w:rsidRPr="00CE3DEC" w:rsidRDefault="00700A08" w:rsidP="00700A08">
      <w:pPr>
        <w:ind w:firstLine="709"/>
        <w:jc w:val="both"/>
        <w:rPr>
          <w:color w:val="002060"/>
        </w:rPr>
      </w:pPr>
      <w:r w:rsidRPr="00CE3DEC">
        <w:rPr>
          <w:color w:val="002060"/>
        </w:rPr>
        <w:t>- 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w:t>
      </w:r>
    </w:p>
    <w:p w:rsidR="00700A08" w:rsidRPr="00CE3DEC" w:rsidRDefault="00700A08" w:rsidP="00700A08">
      <w:pPr>
        <w:ind w:firstLine="709"/>
        <w:jc w:val="both"/>
        <w:rPr>
          <w:color w:val="002060"/>
        </w:rPr>
      </w:pPr>
      <w:r w:rsidRPr="00CE3DEC">
        <w:rPr>
          <w:color w:val="002060"/>
        </w:rPr>
        <w:t>- характеризовать и иллюстрировать конкретными примерами группы потребностей человека;</w:t>
      </w:r>
    </w:p>
    <w:p w:rsidR="00700A08" w:rsidRPr="00CE3DEC" w:rsidRDefault="00700A08" w:rsidP="00700A08">
      <w:pPr>
        <w:ind w:firstLine="709"/>
        <w:jc w:val="both"/>
        <w:rPr>
          <w:color w:val="002060"/>
        </w:rPr>
      </w:pPr>
      <w:r w:rsidRPr="00CE3DEC">
        <w:rPr>
          <w:color w:val="002060"/>
        </w:rPr>
        <w:t>- приводить примеры основных видов деятельности человека;</w:t>
      </w:r>
    </w:p>
    <w:p w:rsidR="00700A08" w:rsidRPr="00CE3DEC" w:rsidRDefault="00700A08" w:rsidP="00700A08">
      <w:pPr>
        <w:ind w:firstLine="709"/>
        <w:jc w:val="both"/>
        <w:rPr>
          <w:color w:val="002060"/>
        </w:rPr>
      </w:pPr>
      <w:r w:rsidRPr="00CE3DEC">
        <w:rPr>
          <w:color w:val="002060"/>
        </w:rPr>
        <w:lastRenderedPageBreak/>
        <w:t>- 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w:t>
      </w:r>
    </w:p>
    <w:p w:rsidR="00700A08" w:rsidRPr="00CE3DEC" w:rsidRDefault="00700A08" w:rsidP="00700A08">
      <w:pPr>
        <w:ind w:firstLine="709"/>
        <w:jc w:val="both"/>
        <w:rPr>
          <w:b/>
          <w:color w:val="002060"/>
        </w:rPr>
      </w:pPr>
      <w:r w:rsidRPr="00CE3DEC">
        <w:rPr>
          <w:b/>
          <w:color w:val="002060"/>
        </w:rPr>
        <w:t>Выпускник получит возможность научиться:</w:t>
      </w:r>
    </w:p>
    <w:p w:rsidR="00700A08" w:rsidRPr="00CE3DEC" w:rsidRDefault="00700A08" w:rsidP="00700A08">
      <w:pPr>
        <w:ind w:firstLine="709"/>
        <w:jc w:val="both"/>
        <w:rPr>
          <w:color w:val="002060"/>
        </w:rPr>
      </w:pPr>
      <w:r w:rsidRPr="00CE3DEC">
        <w:rPr>
          <w:color w:val="002060"/>
        </w:rPr>
        <w:t>- выполнять несложные практические задания, основанные на ситуациях, связанных с деятельностью человека;</w:t>
      </w:r>
    </w:p>
    <w:p w:rsidR="00700A08" w:rsidRPr="00CE3DEC" w:rsidRDefault="00700A08" w:rsidP="00700A08">
      <w:pPr>
        <w:ind w:firstLine="709"/>
        <w:jc w:val="both"/>
        <w:rPr>
          <w:color w:val="002060"/>
        </w:rPr>
      </w:pPr>
      <w:r w:rsidRPr="00CE3DEC">
        <w:rPr>
          <w:color w:val="002060"/>
        </w:rPr>
        <w:t>- оценивать роль деятельности в жизни человека и общества;</w:t>
      </w:r>
    </w:p>
    <w:p w:rsidR="00700A08" w:rsidRPr="00CE3DEC" w:rsidRDefault="00700A08" w:rsidP="00700A08">
      <w:pPr>
        <w:ind w:firstLine="709"/>
        <w:jc w:val="both"/>
        <w:rPr>
          <w:color w:val="002060"/>
        </w:rPr>
      </w:pPr>
      <w:r w:rsidRPr="00CE3DEC">
        <w:rPr>
          <w:color w:val="002060"/>
        </w:rPr>
        <w:t>- оценивать последствия удовлетворения мнимых потребностей, на примерах показывать опасность удовлетворения мнимых потребностей, угрожающих здоровью;</w:t>
      </w:r>
    </w:p>
    <w:p w:rsidR="00700A08" w:rsidRPr="00CE3DEC" w:rsidRDefault="00700A08" w:rsidP="00700A08">
      <w:pPr>
        <w:ind w:firstLine="709"/>
        <w:jc w:val="both"/>
        <w:rPr>
          <w:color w:val="002060"/>
        </w:rPr>
      </w:pPr>
      <w:r w:rsidRPr="00CE3DEC">
        <w:rPr>
          <w:color w:val="002060"/>
        </w:rPr>
        <w:t>- использовать элементы причинно-следственного анализа при характеристике межличностных конфликтов;</w:t>
      </w:r>
    </w:p>
    <w:p w:rsidR="00700A08" w:rsidRPr="00CE3DEC" w:rsidRDefault="00700A08" w:rsidP="00700A08">
      <w:pPr>
        <w:ind w:firstLine="709"/>
        <w:jc w:val="both"/>
        <w:rPr>
          <w:color w:val="002060"/>
        </w:rPr>
      </w:pPr>
      <w:r w:rsidRPr="00CE3DEC">
        <w:rPr>
          <w:color w:val="002060"/>
        </w:rPr>
        <w:t>- моделировать возможные последствия позитивного и негативного воздействия группы на человека, делать выводы.</w:t>
      </w:r>
    </w:p>
    <w:p w:rsidR="00700A08" w:rsidRPr="00CE3DEC" w:rsidRDefault="00700A08" w:rsidP="00700A08">
      <w:pPr>
        <w:ind w:firstLine="709"/>
        <w:rPr>
          <w:b/>
          <w:i/>
          <w:color w:val="002060"/>
        </w:rPr>
      </w:pPr>
      <w:r w:rsidRPr="00CE3DEC">
        <w:rPr>
          <w:b/>
          <w:i/>
          <w:color w:val="002060"/>
        </w:rPr>
        <w:t>Общество</w:t>
      </w:r>
    </w:p>
    <w:p w:rsidR="00700A08" w:rsidRPr="00CE3DEC" w:rsidRDefault="00700A08" w:rsidP="00700A08">
      <w:pPr>
        <w:ind w:firstLine="709"/>
        <w:jc w:val="both"/>
        <w:rPr>
          <w:b/>
          <w:color w:val="002060"/>
        </w:rPr>
      </w:pPr>
      <w:r w:rsidRPr="00CE3DEC">
        <w:rPr>
          <w:b/>
          <w:color w:val="002060"/>
        </w:rPr>
        <w:t>Выпускник научится:</w:t>
      </w:r>
    </w:p>
    <w:p w:rsidR="00700A08" w:rsidRPr="00CE3DEC" w:rsidRDefault="00700A08" w:rsidP="00700A08">
      <w:pPr>
        <w:ind w:firstLine="709"/>
        <w:jc w:val="both"/>
        <w:rPr>
          <w:color w:val="002060"/>
        </w:rPr>
      </w:pPr>
      <w:r w:rsidRPr="00CE3DEC">
        <w:rPr>
          <w:color w:val="002060"/>
        </w:rPr>
        <w:t>- демонстрировать на примерах взаимосвязь природы и общества, раскрывать роль природы в жизни человека;</w:t>
      </w:r>
    </w:p>
    <w:p w:rsidR="00700A08" w:rsidRPr="00CE3DEC" w:rsidRDefault="00700A08" w:rsidP="00700A08">
      <w:pPr>
        <w:ind w:firstLine="709"/>
        <w:jc w:val="both"/>
        <w:rPr>
          <w:color w:val="002060"/>
        </w:rPr>
      </w:pPr>
      <w:r w:rsidRPr="00CE3DEC">
        <w:rPr>
          <w:color w:val="002060"/>
        </w:rPr>
        <w:t>- распознавать на основе приведенных данных основные типы обществ;</w:t>
      </w:r>
    </w:p>
    <w:p w:rsidR="00700A08" w:rsidRPr="00CE3DEC" w:rsidRDefault="00700A08" w:rsidP="00700A08">
      <w:pPr>
        <w:ind w:firstLine="709"/>
        <w:jc w:val="both"/>
        <w:rPr>
          <w:color w:val="002060"/>
        </w:rPr>
      </w:pPr>
      <w:r w:rsidRPr="00CE3DEC">
        <w:rPr>
          <w:color w:val="002060"/>
        </w:rPr>
        <w:t>- характеризовать движение от одних форм общественной жизни к другим; оценивать социальные явления с позиций общественного прогресса;</w:t>
      </w:r>
    </w:p>
    <w:p w:rsidR="00700A08" w:rsidRPr="00CE3DEC" w:rsidRDefault="00700A08" w:rsidP="00700A08">
      <w:pPr>
        <w:ind w:firstLine="709"/>
        <w:jc w:val="both"/>
        <w:rPr>
          <w:color w:val="002060"/>
        </w:rPr>
      </w:pPr>
      <w:r w:rsidRPr="00CE3DEC">
        <w:rPr>
          <w:color w:val="002060"/>
        </w:rPr>
        <w:t>- различать экономические, социальные, политические, культурные явления и процессы общественной жизни;</w:t>
      </w:r>
    </w:p>
    <w:p w:rsidR="00700A08" w:rsidRPr="00CE3DEC" w:rsidRDefault="00700A08" w:rsidP="00700A08">
      <w:pPr>
        <w:ind w:firstLine="709"/>
        <w:jc w:val="both"/>
        <w:rPr>
          <w:color w:val="002060"/>
        </w:rPr>
      </w:pPr>
      <w:r w:rsidRPr="00CE3DEC">
        <w:rPr>
          <w:color w:val="002060"/>
        </w:rPr>
        <w:t>- выполнять несложные познавательные и практические задания, основанные на ситуациях жизнедеятельности человека в разных сферах общества;</w:t>
      </w:r>
    </w:p>
    <w:p w:rsidR="00700A08" w:rsidRPr="00CE3DEC" w:rsidRDefault="00700A08" w:rsidP="00700A08">
      <w:pPr>
        <w:ind w:firstLine="709"/>
        <w:jc w:val="both"/>
        <w:rPr>
          <w:color w:val="002060"/>
        </w:rPr>
      </w:pPr>
      <w:r w:rsidRPr="00CE3DEC">
        <w:rPr>
          <w:color w:val="002060"/>
        </w:rPr>
        <w:t>- характеризовать экологический кризис как глобальную проблему человечества, раскрывать причины экологического кризиса;</w:t>
      </w:r>
    </w:p>
    <w:p w:rsidR="00700A08" w:rsidRPr="00CE3DEC" w:rsidRDefault="00700A08" w:rsidP="00700A08">
      <w:pPr>
        <w:ind w:firstLine="709"/>
        <w:jc w:val="both"/>
        <w:rPr>
          <w:color w:val="002060"/>
        </w:rPr>
      </w:pPr>
      <w:r w:rsidRPr="00CE3DEC">
        <w:rPr>
          <w:color w:val="002060"/>
        </w:rPr>
        <w:t>- выбирать в предлагаемых модельных ситуациях и осуществлять на практике экологически рациональное поведениена основе полученных знаний;</w:t>
      </w:r>
    </w:p>
    <w:p w:rsidR="00700A08" w:rsidRPr="00CE3DEC" w:rsidRDefault="00700A08" w:rsidP="00700A08">
      <w:pPr>
        <w:ind w:firstLine="709"/>
        <w:jc w:val="both"/>
        <w:rPr>
          <w:color w:val="002060"/>
        </w:rPr>
      </w:pPr>
      <w:r w:rsidRPr="00CE3DEC">
        <w:rPr>
          <w:color w:val="002060"/>
        </w:rPr>
        <w:t xml:space="preserve">- раскрывать влияние современных средств массовой коммуникации на общество и личность; </w:t>
      </w:r>
    </w:p>
    <w:p w:rsidR="00700A08" w:rsidRPr="00CE3DEC" w:rsidRDefault="00700A08" w:rsidP="00700A08">
      <w:pPr>
        <w:ind w:firstLine="709"/>
        <w:jc w:val="both"/>
        <w:rPr>
          <w:color w:val="002060"/>
        </w:rPr>
      </w:pPr>
      <w:r w:rsidRPr="00CE3DEC">
        <w:rPr>
          <w:color w:val="002060"/>
        </w:rPr>
        <w:t>- конкретизировать примерами опасность международного терроризма.</w:t>
      </w:r>
    </w:p>
    <w:p w:rsidR="00700A08" w:rsidRPr="00CE3DEC" w:rsidRDefault="00700A08" w:rsidP="00700A08">
      <w:pPr>
        <w:ind w:firstLine="709"/>
        <w:jc w:val="both"/>
        <w:rPr>
          <w:b/>
          <w:color w:val="002060"/>
        </w:rPr>
      </w:pPr>
      <w:r w:rsidRPr="00CE3DEC">
        <w:rPr>
          <w:b/>
          <w:color w:val="002060"/>
        </w:rPr>
        <w:t>Выпускник получит возможность научиться:</w:t>
      </w:r>
    </w:p>
    <w:p w:rsidR="00700A08" w:rsidRPr="00CE3DEC" w:rsidRDefault="00700A08" w:rsidP="00700A08">
      <w:pPr>
        <w:ind w:firstLine="709"/>
        <w:jc w:val="both"/>
        <w:rPr>
          <w:color w:val="002060"/>
        </w:rPr>
      </w:pPr>
      <w:r w:rsidRPr="00CE3DEC">
        <w:rPr>
          <w:color w:val="002060"/>
        </w:rPr>
        <w:t>- наблюдать и характеризовать явления и события, происходящие в различных сферах общественной жизни;</w:t>
      </w:r>
    </w:p>
    <w:p w:rsidR="00700A08" w:rsidRPr="00CE3DEC" w:rsidRDefault="00700A08" w:rsidP="00700A08">
      <w:pPr>
        <w:ind w:firstLine="709"/>
        <w:jc w:val="both"/>
        <w:rPr>
          <w:color w:val="002060"/>
        </w:rPr>
      </w:pPr>
      <w:r w:rsidRPr="00CE3DEC">
        <w:rPr>
          <w:color w:val="002060"/>
        </w:rPr>
        <w:t>- выявлять причинно-следственные связи общественных явлений и характеризовать основные направления общественного развития;</w:t>
      </w:r>
    </w:p>
    <w:p w:rsidR="00700A08" w:rsidRPr="00CE3DEC" w:rsidRDefault="00700A08" w:rsidP="00700A08">
      <w:pPr>
        <w:ind w:firstLine="709"/>
        <w:jc w:val="both"/>
        <w:rPr>
          <w:color w:val="002060"/>
        </w:rPr>
      </w:pPr>
      <w:r w:rsidRPr="00CE3DEC">
        <w:rPr>
          <w:color w:val="002060"/>
        </w:rPr>
        <w:t>- осознанно содействовать защите природы.</w:t>
      </w:r>
    </w:p>
    <w:p w:rsidR="00700A08" w:rsidRPr="00CE3DEC" w:rsidRDefault="00700A08" w:rsidP="00700A08">
      <w:pPr>
        <w:ind w:firstLine="709"/>
        <w:jc w:val="both"/>
        <w:rPr>
          <w:b/>
          <w:i/>
          <w:color w:val="002060"/>
        </w:rPr>
      </w:pPr>
      <w:r w:rsidRPr="00CE3DEC">
        <w:rPr>
          <w:b/>
          <w:i/>
          <w:color w:val="002060"/>
        </w:rPr>
        <w:t>Социальные нормы</w:t>
      </w:r>
    </w:p>
    <w:p w:rsidR="00700A08" w:rsidRPr="00CE3DEC" w:rsidRDefault="00700A08" w:rsidP="00700A08">
      <w:pPr>
        <w:ind w:firstLine="709"/>
        <w:jc w:val="both"/>
        <w:rPr>
          <w:b/>
          <w:color w:val="002060"/>
        </w:rPr>
      </w:pPr>
      <w:r w:rsidRPr="00CE3DEC">
        <w:rPr>
          <w:b/>
          <w:color w:val="002060"/>
        </w:rPr>
        <w:t>Выпускник научится:</w:t>
      </w:r>
    </w:p>
    <w:p w:rsidR="00700A08" w:rsidRPr="00CE3DEC" w:rsidRDefault="00700A08" w:rsidP="00700A08">
      <w:pPr>
        <w:ind w:firstLine="709"/>
        <w:jc w:val="both"/>
        <w:rPr>
          <w:color w:val="002060"/>
        </w:rPr>
      </w:pPr>
      <w:r w:rsidRPr="00CE3DEC">
        <w:rPr>
          <w:color w:val="002060"/>
        </w:rPr>
        <w:t>- раскрывать роль социальных норм как регуляторов общественной жизни и поведения человека;</w:t>
      </w:r>
    </w:p>
    <w:p w:rsidR="00700A08" w:rsidRPr="00CE3DEC" w:rsidRDefault="00700A08" w:rsidP="00700A08">
      <w:pPr>
        <w:ind w:firstLine="709"/>
        <w:jc w:val="both"/>
        <w:rPr>
          <w:color w:val="002060"/>
        </w:rPr>
      </w:pPr>
      <w:r w:rsidRPr="00CE3DEC">
        <w:rPr>
          <w:color w:val="002060"/>
        </w:rPr>
        <w:t>- различать отдельные виды социальных норм;</w:t>
      </w:r>
    </w:p>
    <w:p w:rsidR="00700A08" w:rsidRPr="00CE3DEC" w:rsidRDefault="00700A08" w:rsidP="00700A08">
      <w:pPr>
        <w:ind w:firstLine="709"/>
        <w:jc w:val="both"/>
        <w:rPr>
          <w:color w:val="002060"/>
        </w:rPr>
      </w:pPr>
      <w:r w:rsidRPr="00CE3DEC">
        <w:rPr>
          <w:color w:val="002060"/>
        </w:rPr>
        <w:t>- характеризовать основные нормы морали;</w:t>
      </w:r>
    </w:p>
    <w:p w:rsidR="00700A08" w:rsidRPr="00CE3DEC" w:rsidRDefault="00700A08" w:rsidP="00700A08">
      <w:pPr>
        <w:ind w:firstLine="709"/>
        <w:jc w:val="both"/>
        <w:rPr>
          <w:color w:val="002060"/>
        </w:rPr>
      </w:pPr>
      <w:r w:rsidRPr="00CE3DEC">
        <w:rPr>
          <w:color w:val="002060"/>
        </w:rPr>
        <w:t>- критически осмысливать информацию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для соотнесения своего поведения и поступков других людей с нравственными ценностями;</w:t>
      </w:r>
    </w:p>
    <w:p w:rsidR="00700A08" w:rsidRPr="00CE3DEC" w:rsidRDefault="00700A08" w:rsidP="00700A08">
      <w:pPr>
        <w:ind w:firstLine="709"/>
        <w:jc w:val="both"/>
        <w:rPr>
          <w:color w:val="002060"/>
        </w:rPr>
      </w:pPr>
      <w:r w:rsidRPr="00CE3DEC">
        <w:rPr>
          <w:color w:val="002060"/>
        </w:rPr>
        <w:t>- раскрывать сущность патриотизма, гражданственности; приводить примеры проявления этих качеств из истории и жизни современного общества;</w:t>
      </w:r>
    </w:p>
    <w:p w:rsidR="00700A08" w:rsidRPr="00CE3DEC" w:rsidRDefault="00700A08" w:rsidP="00700A08">
      <w:pPr>
        <w:ind w:firstLine="709"/>
        <w:jc w:val="both"/>
        <w:rPr>
          <w:color w:val="002060"/>
        </w:rPr>
      </w:pPr>
      <w:r w:rsidRPr="00CE3DEC">
        <w:rPr>
          <w:color w:val="002060"/>
        </w:rPr>
        <w:t>- характеризовать специфику норм права;</w:t>
      </w:r>
    </w:p>
    <w:p w:rsidR="00700A08" w:rsidRPr="00CE3DEC" w:rsidRDefault="00700A08" w:rsidP="00700A08">
      <w:pPr>
        <w:ind w:firstLine="709"/>
        <w:jc w:val="both"/>
        <w:rPr>
          <w:color w:val="002060"/>
        </w:rPr>
      </w:pPr>
      <w:r w:rsidRPr="00CE3DEC">
        <w:rPr>
          <w:color w:val="002060"/>
        </w:rPr>
        <w:t>- сравнивать нормы морали и права, выявлять их общие черты и особенности;</w:t>
      </w:r>
    </w:p>
    <w:p w:rsidR="00700A08" w:rsidRPr="00CE3DEC" w:rsidRDefault="00700A08" w:rsidP="00700A08">
      <w:pPr>
        <w:ind w:firstLine="709"/>
        <w:jc w:val="both"/>
        <w:rPr>
          <w:color w:val="002060"/>
        </w:rPr>
      </w:pPr>
      <w:r w:rsidRPr="00CE3DEC">
        <w:rPr>
          <w:color w:val="002060"/>
        </w:rPr>
        <w:lastRenderedPageBreak/>
        <w:t>- раскрывать сущность процесса социализации личности;</w:t>
      </w:r>
    </w:p>
    <w:p w:rsidR="00700A08" w:rsidRPr="00CE3DEC" w:rsidRDefault="00700A08" w:rsidP="00700A08">
      <w:pPr>
        <w:ind w:firstLine="709"/>
        <w:jc w:val="both"/>
        <w:rPr>
          <w:color w:val="002060"/>
        </w:rPr>
      </w:pPr>
      <w:r w:rsidRPr="00CE3DEC">
        <w:rPr>
          <w:color w:val="002060"/>
        </w:rPr>
        <w:t>- объяснять причины отклоняющегося поведения;</w:t>
      </w:r>
    </w:p>
    <w:p w:rsidR="00700A08" w:rsidRPr="00CE3DEC" w:rsidRDefault="00700A08" w:rsidP="00700A08">
      <w:pPr>
        <w:ind w:firstLine="709"/>
        <w:jc w:val="both"/>
        <w:rPr>
          <w:color w:val="002060"/>
        </w:rPr>
      </w:pPr>
      <w:r w:rsidRPr="00CE3DEC">
        <w:rPr>
          <w:color w:val="002060"/>
        </w:rPr>
        <w:t>- описывать негативные последствия наиболее опасных форм отклоняющегося поведения.</w:t>
      </w:r>
    </w:p>
    <w:p w:rsidR="00700A08" w:rsidRPr="00CE3DEC" w:rsidRDefault="00700A08" w:rsidP="00700A08">
      <w:pPr>
        <w:ind w:firstLine="709"/>
        <w:jc w:val="both"/>
        <w:rPr>
          <w:b/>
          <w:color w:val="002060"/>
        </w:rPr>
      </w:pPr>
      <w:r w:rsidRPr="00CE3DEC">
        <w:rPr>
          <w:b/>
          <w:color w:val="002060"/>
        </w:rPr>
        <w:t>Выпускник получит возможность научиться:</w:t>
      </w:r>
    </w:p>
    <w:p w:rsidR="00700A08" w:rsidRPr="00CE3DEC" w:rsidRDefault="00700A08" w:rsidP="00700A08">
      <w:pPr>
        <w:ind w:firstLine="709"/>
        <w:jc w:val="both"/>
        <w:rPr>
          <w:color w:val="002060"/>
        </w:rPr>
      </w:pPr>
      <w:r w:rsidRPr="00CE3DEC">
        <w:rPr>
          <w:color w:val="002060"/>
        </w:rPr>
        <w:t>- использовать элементы причинно-следственного анализа для понимания влияния моральных устоев на развитие общества и человека;</w:t>
      </w:r>
    </w:p>
    <w:p w:rsidR="00700A08" w:rsidRPr="00CE3DEC" w:rsidRDefault="00700A08" w:rsidP="00700A08">
      <w:pPr>
        <w:ind w:firstLine="709"/>
        <w:jc w:val="both"/>
        <w:rPr>
          <w:color w:val="002060"/>
        </w:rPr>
      </w:pPr>
      <w:r w:rsidRPr="00CE3DEC">
        <w:rPr>
          <w:color w:val="002060"/>
        </w:rPr>
        <w:t>- оценивать социальную значимость здорового образа жизни.</w:t>
      </w:r>
    </w:p>
    <w:p w:rsidR="00700A08" w:rsidRPr="00CE3DEC" w:rsidRDefault="00700A08" w:rsidP="00700A08">
      <w:pPr>
        <w:ind w:firstLine="709"/>
        <w:jc w:val="both"/>
        <w:rPr>
          <w:b/>
          <w:i/>
          <w:color w:val="002060"/>
        </w:rPr>
      </w:pPr>
      <w:r w:rsidRPr="00CE3DEC">
        <w:rPr>
          <w:b/>
          <w:i/>
          <w:color w:val="002060"/>
        </w:rPr>
        <w:t>Сфера духовной культуры</w:t>
      </w:r>
    </w:p>
    <w:p w:rsidR="00700A08" w:rsidRPr="00CE3DEC" w:rsidRDefault="00700A08" w:rsidP="00700A08">
      <w:pPr>
        <w:ind w:firstLine="709"/>
        <w:jc w:val="both"/>
        <w:rPr>
          <w:b/>
          <w:color w:val="002060"/>
        </w:rPr>
      </w:pPr>
      <w:r w:rsidRPr="00CE3DEC">
        <w:rPr>
          <w:b/>
          <w:color w:val="002060"/>
        </w:rPr>
        <w:t>Выпускник научится:</w:t>
      </w:r>
    </w:p>
    <w:p w:rsidR="00700A08" w:rsidRPr="00CE3DEC" w:rsidRDefault="00700A08" w:rsidP="00700A08">
      <w:pPr>
        <w:ind w:firstLine="709"/>
        <w:jc w:val="both"/>
        <w:rPr>
          <w:color w:val="002060"/>
        </w:rPr>
      </w:pPr>
      <w:r w:rsidRPr="00CE3DEC">
        <w:rPr>
          <w:color w:val="002060"/>
        </w:rPr>
        <w:t>-</w:t>
      </w:r>
      <w:r w:rsidRPr="00CE3DEC">
        <w:rPr>
          <w:color w:val="002060"/>
          <w:lang w:val="en-US"/>
        </w:rPr>
        <w:t> </w:t>
      </w:r>
      <w:r w:rsidRPr="00CE3DEC">
        <w:rPr>
          <w:color w:val="002060"/>
        </w:rPr>
        <w:t>характеризовать развитие отдельных областей и форм культуры, выражать свое мнение о явлениях культуры;</w:t>
      </w:r>
    </w:p>
    <w:p w:rsidR="00700A08" w:rsidRPr="00CE3DEC" w:rsidRDefault="00700A08" w:rsidP="00700A08">
      <w:pPr>
        <w:pStyle w:val="afb"/>
        <w:spacing w:after="0" w:line="240" w:lineRule="auto"/>
        <w:ind w:left="0" w:firstLine="709"/>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w:t>
      </w:r>
      <w:r w:rsidRPr="00CE3DEC">
        <w:rPr>
          <w:rFonts w:ascii="Times New Roman" w:hAnsi="Times New Roman" w:cs="Times New Roman"/>
          <w:color w:val="002060"/>
          <w:sz w:val="24"/>
          <w:szCs w:val="24"/>
          <w:lang w:val="en-US"/>
        </w:rPr>
        <w:t> </w:t>
      </w:r>
      <w:r w:rsidRPr="00CE3DEC">
        <w:rPr>
          <w:rFonts w:ascii="Times New Roman" w:hAnsi="Times New Roman" w:cs="Times New Roman"/>
          <w:color w:val="002060"/>
          <w:sz w:val="24"/>
          <w:szCs w:val="24"/>
        </w:rPr>
        <w:t>описывать явления духовной культуры;</w:t>
      </w:r>
    </w:p>
    <w:p w:rsidR="00700A08" w:rsidRPr="00CE3DEC" w:rsidRDefault="00700A08" w:rsidP="00700A08">
      <w:pPr>
        <w:ind w:firstLine="709"/>
        <w:jc w:val="both"/>
        <w:rPr>
          <w:color w:val="002060"/>
        </w:rPr>
      </w:pPr>
      <w:r w:rsidRPr="00CE3DEC">
        <w:rPr>
          <w:color w:val="002060"/>
        </w:rPr>
        <w:t>- объяснять причины возрастания роли науки в современном мире;</w:t>
      </w:r>
    </w:p>
    <w:p w:rsidR="00700A08" w:rsidRPr="00CE3DEC" w:rsidRDefault="00700A08" w:rsidP="00700A08">
      <w:pPr>
        <w:ind w:firstLine="709"/>
        <w:jc w:val="both"/>
        <w:rPr>
          <w:color w:val="002060"/>
        </w:rPr>
      </w:pPr>
      <w:r w:rsidRPr="00CE3DEC">
        <w:rPr>
          <w:color w:val="002060"/>
        </w:rPr>
        <w:t>- оценивать роль образования в современном обществе;</w:t>
      </w:r>
    </w:p>
    <w:p w:rsidR="00700A08" w:rsidRPr="00CE3DEC" w:rsidRDefault="00700A08" w:rsidP="00700A08">
      <w:pPr>
        <w:ind w:firstLine="709"/>
        <w:jc w:val="both"/>
        <w:rPr>
          <w:color w:val="002060"/>
        </w:rPr>
      </w:pPr>
      <w:r w:rsidRPr="00CE3DEC">
        <w:rPr>
          <w:color w:val="002060"/>
        </w:rPr>
        <w:t>- различать уровни общего образования в России;</w:t>
      </w:r>
    </w:p>
    <w:p w:rsidR="00700A08" w:rsidRPr="00CE3DEC" w:rsidRDefault="00700A08" w:rsidP="00700A08">
      <w:pPr>
        <w:ind w:firstLine="709"/>
        <w:jc w:val="both"/>
        <w:rPr>
          <w:color w:val="002060"/>
        </w:rPr>
      </w:pPr>
      <w:r w:rsidRPr="00CE3DEC">
        <w:rPr>
          <w:color w:val="002060"/>
        </w:rPr>
        <w:t>- находить и извлекать социальную информацию о достижениях и проблемах развития культуры из адаптированных источников различного типа;</w:t>
      </w:r>
    </w:p>
    <w:p w:rsidR="00700A08" w:rsidRPr="00CE3DEC" w:rsidRDefault="00700A08" w:rsidP="00700A08">
      <w:pPr>
        <w:ind w:firstLine="709"/>
        <w:jc w:val="both"/>
        <w:rPr>
          <w:color w:val="002060"/>
        </w:rPr>
      </w:pPr>
      <w:r w:rsidRPr="00CE3DEC">
        <w:rPr>
          <w:color w:val="002060"/>
        </w:rPr>
        <w:t>- описывать духовные ценности российского народа и выражать собственное отношение к ним;</w:t>
      </w:r>
    </w:p>
    <w:p w:rsidR="00700A08" w:rsidRPr="00CE3DEC" w:rsidRDefault="00700A08" w:rsidP="00700A08">
      <w:pPr>
        <w:ind w:firstLine="709"/>
        <w:jc w:val="both"/>
        <w:rPr>
          <w:color w:val="002060"/>
        </w:rPr>
      </w:pPr>
      <w:r w:rsidRPr="00CE3DEC">
        <w:rPr>
          <w:color w:val="002060"/>
        </w:rPr>
        <w:t>- объяснять необходимость непрерывного образования в современных условиях;</w:t>
      </w:r>
    </w:p>
    <w:p w:rsidR="00700A08" w:rsidRPr="00CE3DEC" w:rsidRDefault="00700A08" w:rsidP="00700A08">
      <w:pPr>
        <w:ind w:firstLine="709"/>
        <w:jc w:val="both"/>
        <w:rPr>
          <w:color w:val="002060"/>
        </w:rPr>
      </w:pPr>
      <w:r w:rsidRPr="00CE3DEC">
        <w:rPr>
          <w:color w:val="002060"/>
        </w:rPr>
        <w:t>- учитывать общественные потребности при выборе направления своей будущей профессиональной деятельности;</w:t>
      </w:r>
    </w:p>
    <w:p w:rsidR="00700A08" w:rsidRPr="00CE3DEC" w:rsidRDefault="00700A08" w:rsidP="00700A08">
      <w:pPr>
        <w:ind w:firstLine="709"/>
        <w:jc w:val="both"/>
        <w:rPr>
          <w:color w:val="002060"/>
        </w:rPr>
      </w:pPr>
      <w:r w:rsidRPr="00CE3DEC">
        <w:rPr>
          <w:color w:val="002060"/>
        </w:rPr>
        <w:t>- раскрывать роль религии в современном обществе;</w:t>
      </w:r>
    </w:p>
    <w:p w:rsidR="00700A08" w:rsidRPr="00CE3DEC" w:rsidRDefault="00700A08" w:rsidP="00700A08">
      <w:pPr>
        <w:ind w:firstLine="709"/>
        <w:jc w:val="both"/>
        <w:rPr>
          <w:color w:val="002060"/>
        </w:rPr>
      </w:pPr>
      <w:r w:rsidRPr="00CE3DEC">
        <w:rPr>
          <w:color w:val="002060"/>
        </w:rPr>
        <w:t>- характеризовать особенности искусства как формы духовной культуры.</w:t>
      </w:r>
    </w:p>
    <w:p w:rsidR="00700A08" w:rsidRPr="00CE3DEC" w:rsidRDefault="00700A08" w:rsidP="00700A08">
      <w:pPr>
        <w:ind w:firstLine="709"/>
        <w:jc w:val="both"/>
        <w:rPr>
          <w:b/>
          <w:color w:val="002060"/>
        </w:rPr>
      </w:pPr>
      <w:r w:rsidRPr="00CE3DEC">
        <w:rPr>
          <w:b/>
          <w:color w:val="002060"/>
        </w:rPr>
        <w:t>Выпускник получит возможность научиться:</w:t>
      </w:r>
    </w:p>
    <w:p w:rsidR="00700A08" w:rsidRPr="00CE3DEC" w:rsidRDefault="00700A08" w:rsidP="00700A08">
      <w:pPr>
        <w:ind w:firstLine="709"/>
        <w:jc w:val="both"/>
        <w:rPr>
          <w:color w:val="002060"/>
        </w:rPr>
      </w:pPr>
      <w:r w:rsidRPr="00CE3DEC">
        <w:rPr>
          <w:color w:val="002060"/>
        </w:rPr>
        <w:t>-</w:t>
      </w:r>
      <w:r w:rsidRPr="00CE3DEC">
        <w:rPr>
          <w:color w:val="002060"/>
          <w:lang w:val="en-US"/>
        </w:rPr>
        <w:t> </w:t>
      </w:r>
      <w:r w:rsidRPr="00CE3DEC">
        <w:rPr>
          <w:color w:val="002060"/>
        </w:rPr>
        <w:t>описывать процессы создания, сохранения, трансляции и усвоения достижений культуры;</w:t>
      </w:r>
    </w:p>
    <w:p w:rsidR="00700A08" w:rsidRPr="00CE3DEC" w:rsidRDefault="00700A08" w:rsidP="00700A08">
      <w:pPr>
        <w:ind w:firstLine="709"/>
        <w:jc w:val="both"/>
        <w:rPr>
          <w:color w:val="002060"/>
        </w:rPr>
      </w:pPr>
      <w:r w:rsidRPr="00CE3DEC">
        <w:rPr>
          <w:color w:val="002060"/>
        </w:rPr>
        <w:t>- характеризовать основные направления развития отечественной культуры в современных условиях;</w:t>
      </w:r>
    </w:p>
    <w:p w:rsidR="00700A08" w:rsidRPr="00CE3DEC" w:rsidRDefault="00700A08" w:rsidP="00700A08">
      <w:pPr>
        <w:ind w:firstLine="709"/>
        <w:jc w:val="both"/>
        <w:rPr>
          <w:color w:val="002060"/>
        </w:rPr>
      </w:pPr>
      <w:r w:rsidRPr="00CE3DEC">
        <w:rPr>
          <w:color w:val="002060"/>
        </w:rPr>
        <w:t>- критически воспринимать сообщения и рекламу в СМИ и Интернете о таких направлениях массовой культуры, как шоу-бизнес и мода.</w:t>
      </w:r>
    </w:p>
    <w:p w:rsidR="00700A08" w:rsidRPr="00CE3DEC" w:rsidRDefault="00700A08" w:rsidP="00700A08">
      <w:pPr>
        <w:ind w:firstLine="709"/>
        <w:jc w:val="both"/>
        <w:rPr>
          <w:b/>
          <w:i/>
          <w:color w:val="002060"/>
        </w:rPr>
      </w:pPr>
      <w:r w:rsidRPr="00CE3DEC">
        <w:rPr>
          <w:b/>
          <w:i/>
          <w:color w:val="002060"/>
        </w:rPr>
        <w:t>Социальная сфера</w:t>
      </w:r>
    </w:p>
    <w:p w:rsidR="00700A08" w:rsidRPr="00CE3DEC" w:rsidRDefault="00700A08" w:rsidP="00700A08">
      <w:pPr>
        <w:ind w:firstLine="709"/>
        <w:jc w:val="both"/>
        <w:rPr>
          <w:i/>
          <w:color w:val="002060"/>
        </w:rPr>
      </w:pPr>
      <w:r w:rsidRPr="00CE3DEC">
        <w:rPr>
          <w:b/>
          <w:color w:val="002060"/>
        </w:rPr>
        <w:t>Выпускник научится</w:t>
      </w:r>
      <w:r w:rsidRPr="00CE3DEC">
        <w:rPr>
          <w:i/>
          <w:color w:val="002060"/>
        </w:rPr>
        <w:t>:</w:t>
      </w:r>
    </w:p>
    <w:p w:rsidR="00700A08" w:rsidRPr="00CE3DEC" w:rsidRDefault="00700A08" w:rsidP="00700A08">
      <w:pPr>
        <w:ind w:firstLine="709"/>
        <w:jc w:val="both"/>
        <w:rPr>
          <w:color w:val="002060"/>
        </w:rPr>
      </w:pPr>
      <w:r w:rsidRPr="00CE3DEC">
        <w:rPr>
          <w:color w:val="002060"/>
        </w:rPr>
        <w:t>-</w:t>
      </w:r>
      <w:r w:rsidRPr="00CE3DEC">
        <w:rPr>
          <w:color w:val="002060"/>
          <w:lang w:val="en-US"/>
        </w:rPr>
        <w:t> </w:t>
      </w:r>
      <w:r w:rsidRPr="00CE3DEC">
        <w:rPr>
          <w:color w:val="002060"/>
        </w:rPr>
        <w:t>описывать социальную структуру в обществах разного типа, характеризовать основные социальные общности и группы;</w:t>
      </w:r>
    </w:p>
    <w:p w:rsidR="00700A08" w:rsidRPr="00CE3DEC" w:rsidRDefault="00700A08" w:rsidP="00700A08">
      <w:pPr>
        <w:ind w:firstLine="709"/>
        <w:jc w:val="both"/>
        <w:rPr>
          <w:color w:val="002060"/>
        </w:rPr>
      </w:pPr>
      <w:r w:rsidRPr="00CE3DEC">
        <w:rPr>
          <w:color w:val="002060"/>
        </w:rPr>
        <w:t>- объяснять взаимодействие социальных общностей и групп;</w:t>
      </w:r>
    </w:p>
    <w:p w:rsidR="00700A08" w:rsidRPr="00CE3DEC" w:rsidRDefault="00700A08" w:rsidP="00700A08">
      <w:pPr>
        <w:ind w:firstLine="709"/>
        <w:jc w:val="both"/>
        <w:rPr>
          <w:color w:val="002060"/>
        </w:rPr>
      </w:pPr>
      <w:r w:rsidRPr="00CE3DEC">
        <w:rPr>
          <w:color w:val="002060"/>
        </w:rPr>
        <w:t>- характеризовать ведущие направления социальной политики Российского государства;</w:t>
      </w:r>
    </w:p>
    <w:p w:rsidR="00700A08" w:rsidRPr="00CE3DEC" w:rsidRDefault="00700A08" w:rsidP="00700A08">
      <w:pPr>
        <w:ind w:firstLine="709"/>
        <w:jc w:val="both"/>
        <w:rPr>
          <w:color w:val="002060"/>
        </w:rPr>
      </w:pPr>
      <w:r w:rsidRPr="00CE3DEC">
        <w:rPr>
          <w:color w:val="002060"/>
        </w:rPr>
        <w:t>- выделять параметры, определяющие социальный статус личности;</w:t>
      </w:r>
    </w:p>
    <w:p w:rsidR="00700A08" w:rsidRPr="00CE3DEC" w:rsidRDefault="00700A08" w:rsidP="00700A08">
      <w:pPr>
        <w:ind w:firstLine="709"/>
        <w:jc w:val="both"/>
        <w:rPr>
          <w:color w:val="002060"/>
        </w:rPr>
      </w:pPr>
      <w:r w:rsidRPr="00CE3DEC">
        <w:rPr>
          <w:color w:val="002060"/>
        </w:rPr>
        <w:t>- приводить примеры предписанных и достигаемых статусов;</w:t>
      </w:r>
    </w:p>
    <w:p w:rsidR="00700A08" w:rsidRPr="00CE3DEC" w:rsidRDefault="00700A08" w:rsidP="00700A08">
      <w:pPr>
        <w:ind w:firstLine="709"/>
        <w:jc w:val="both"/>
        <w:rPr>
          <w:color w:val="002060"/>
        </w:rPr>
      </w:pPr>
      <w:r w:rsidRPr="00CE3DEC">
        <w:rPr>
          <w:color w:val="002060"/>
        </w:rPr>
        <w:t>- описывать основные социальные роли подростка;</w:t>
      </w:r>
    </w:p>
    <w:p w:rsidR="00700A08" w:rsidRPr="00CE3DEC" w:rsidRDefault="00700A08" w:rsidP="00700A08">
      <w:pPr>
        <w:ind w:firstLine="709"/>
        <w:jc w:val="both"/>
        <w:rPr>
          <w:color w:val="002060"/>
        </w:rPr>
      </w:pPr>
      <w:r w:rsidRPr="00CE3DEC">
        <w:rPr>
          <w:color w:val="002060"/>
        </w:rPr>
        <w:t>- конкретизировать примерами процесс социальной мобильности;</w:t>
      </w:r>
    </w:p>
    <w:p w:rsidR="00700A08" w:rsidRPr="00CE3DEC" w:rsidRDefault="00700A08" w:rsidP="00700A08">
      <w:pPr>
        <w:ind w:firstLine="709"/>
        <w:jc w:val="both"/>
        <w:rPr>
          <w:color w:val="002060"/>
        </w:rPr>
      </w:pPr>
      <w:r w:rsidRPr="00CE3DEC">
        <w:rPr>
          <w:color w:val="002060"/>
        </w:rPr>
        <w:t>- характеризовать межнациональные отношения в современном мире;</w:t>
      </w:r>
    </w:p>
    <w:p w:rsidR="00700A08" w:rsidRPr="00CE3DEC" w:rsidRDefault="00700A08" w:rsidP="00700A08">
      <w:pPr>
        <w:ind w:firstLine="709"/>
        <w:jc w:val="both"/>
        <w:rPr>
          <w:color w:val="002060"/>
        </w:rPr>
      </w:pPr>
      <w:r w:rsidRPr="00CE3DEC">
        <w:rPr>
          <w:color w:val="002060"/>
        </w:rPr>
        <w:t xml:space="preserve">- объяснять причины межнациональных конфликтов и основные пути их разрешения; </w:t>
      </w:r>
    </w:p>
    <w:p w:rsidR="00700A08" w:rsidRPr="00CE3DEC" w:rsidRDefault="00700A08" w:rsidP="00700A08">
      <w:pPr>
        <w:ind w:firstLine="709"/>
        <w:jc w:val="both"/>
        <w:rPr>
          <w:color w:val="002060"/>
        </w:rPr>
      </w:pPr>
      <w:r w:rsidRPr="00CE3DEC">
        <w:rPr>
          <w:color w:val="002060"/>
        </w:rPr>
        <w:t>- характеризовать, раскрывать на конкретных примерах основные функции семьи в обществе;</w:t>
      </w:r>
    </w:p>
    <w:p w:rsidR="00700A08" w:rsidRPr="00CE3DEC" w:rsidRDefault="00700A08" w:rsidP="00700A08">
      <w:pPr>
        <w:ind w:firstLine="709"/>
        <w:jc w:val="both"/>
        <w:rPr>
          <w:color w:val="002060"/>
        </w:rPr>
      </w:pPr>
      <w:r w:rsidRPr="00CE3DEC">
        <w:rPr>
          <w:color w:val="002060"/>
        </w:rPr>
        <w:t xml:space="preserve">- раскрывать основные роли членов семьи; </w:t>
      </w:r>
    </w:p>
    <w:p w:rsidR="00700A08" w:rsidRPr="00CE3DEC" w:rsidRDefault="00700A08" w:rsidP="00700A08">
      <w:pPr>
        <w:ind w:firstLine="709"/>
        <w:jc w:val="both"/>
        <w:rPr>
          <w:color w:val="002060"/>
        </w:rPr>
      </w:pPr>
      <w:r w:rsidRPr="00CE3DEC">
        <w:rPr>
          <w:color w:val="002060"/>
        </w:rPr>
        <w:t>- характеризовать основные слагаемые здорового образа жизни; осознанно выбирать верные критерии для оценки безопасных условий жизни;</w:t>
      </w:r>
    </w:p>
    <w:p w:rsidR="00700A08" w:rsidRPr="00CE3DEC" w:rsidRDefault="00700A08" w:rsidP="00700A08">
      <w:pPr>
        <w:ind w:firstLine="709"/>
        <w:jc w:val="both"/>
        <w:rPr>
          <w:color w:val="002060"/>
        </w:rPr>
      </w:pPr>
      <w:r w:rsidRPr="00CE3DEC">
        <w:rPr>
          <w:color w:val="002060"/>
        </w:rPr>
        <w:lastRenderedPageBreak/>
        <w:t>- 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700A08" w:rsidRPr="00CE3DEC" w:rsidRDefault="00700A08" w:rsidP="00700A08">
      <w:pPr>
        <w:ind w:firstLine="709"/>
        <w:jc w:val="both"/>
        <w:rPr>
          <w:b/>
          <w:color w:val="002060"/>
        </w:rPr>
      </w:pPr>
      <w:r w:rsidRPr="00CE3DEC">
        <w:rPr>
          <w:b/>
          <w:color w:val="002060"/>
        </w:rPr>
        <w:t>Выпускник получит возможность научиться:</w:t>
      </w:r>
    </w:p>
    <w:p w:rsidR="00700A08" w:rsidRPr="00CE3DEC" w:rsidRDefault="00700A08" w:rsidP="00700A08">
      <w:pPr>
        <w:pStyle w:val="afb"/>
        <w:spacing w:after="0" w:line="240" w:lineRule="auto"/>
        <w:ind w:left="0" w:firstLine="709"/>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w:t>
      </w:r>
      <w:r w:rsidRPr="00CE3DEC">
        <w:rPr>
          <w:rFonts w:ascii="Times New Roman" w:hAnsi="Times New Roman" w:cs="Times New Roman"/>
          <w:color w:val="002060"/>
          <w:sz w:val="24"/>
          <w:szCs w:val="24"/>
          <w:lang w:val="en-US"/>
        </w:rPr>
        <w:t> </w:t>
      </w:r>
      <w:r w:rsidRPr="00CE3DEC">
        <w:rPr>
          <w:rFonts w:ascii="Times New Roman" w:hAnsi="Times New Roman" w:cs="Times New Roman"/>
          <w:color w:val="002060"/>
          <w:sz w:val="24"/>
          <w:szCs w:val="24"/>
        </w:rPr>
        <w:t>раскрывать понятия «равенство» и «социальная справедливость» с позиций историзма;</w:t>
      </w:r>
    </w:p>
    <w:p w:rsidR="00700A08" w:rsidRPr="00CE3DEC" w:rsidRDefault="00700A08" w:rsidP="00700A08">
      <w:pPr>
        <w:ind w:firstLine="709"/>
        <w:jc w:val="both"/>
        <w:rPr>
          <w:color w:val="002060"/>
        </w:rPr>
      </w:pPr>
      <w:r w:rsidRPr="00CE3DEC">
        <w:rPr>
          <w:color w:val="002060"/>
        </w:rPr>
        <w:t>- выражать и обосновывать собственную позицию по актуальным проблемам молодежи;</w:t>
      </w:r>
    </w:p>
    <w:p w:rsidR="00700A08" w:rsidRPr="00CE3DEC" w:rsidRDefault="00700A08" w:rsidP="00700A08">
      <w:pPr>
        <w:ind w:firstLine="709"/>
        <w:jc w:val="both"/>
        <w:rPr>
          <w:color w:val="002060"/>
        </w:rPr>
      </w:pPr>
      <w:r w:rsidRPr="00CE3DEC">
        <w:rPr>
          <w:color w:val="002060"/>
        </w:rPr>
        <w:t>- 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700A08" w:rsidRPr="00CE3DEC" w:rsidRDefault="00700A08" w:rsidP="00700A08">
      <w:pPr>
        <w:ind w:firstLine="709"/>
        <w:jc w:val="both"/>
        <w:rPr>
          <w:color w:val="002060"/>
        </w:rPr>
      </w:pPr>
      <w:r w:rsidRPr="00CE3DEC">
        <w:rPr>
          <w:color w:val="002060"/>
        </w:rPr>
        <w:t>- 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700A08" w:rsidRPr="00CE3DEC" w:rsidRDefault="00700A08" w:rsidP="00700A08">
      <w:pPr>
        <w:ind w:firstLine="709"/>
        <w:jc w:val="both"/>
        <w:rPr>
          <w:color w:val="002060"/>
        </w:rPr>
      </w:pPr>
      <w:r w:rsidRPr="00CE3DEC">
        <w:rPr>
          <w:color w:val="002060"/>
        </w:rPr>
        <w:t>- использовать элементы причинно-следственного анализа при характеристике семейных конфликтов;</w:t>
      </w:r>
    </w:p>
    <w:p w:rsidR="00700A08" w:rsidRPr="00CE3DEC" w:rsidRDefault="00700A08" w:rsidP="00700A08">
      <w:pPr>
        <w:ind w:firstLine="709"/>
        <w:jc w:val="both"/>
        <w:rPr>
          <w:color w:val="002060"/>
        </w:rPr>
      </w:pPr>
      <w:r w:rsidRPr="00CE3DEC">
        <w:rPr>
          <w:color w:val="002060"/>
        </w:rPr>
        <w:t>- находить и извлекать социальную информацию о государственной семейной политике из адаптированных источников различного типа.</w:t>
      </w:r>
    </w:p>
    <w:p w:rsidR="00700A08" w:rsidRPr="00CE3DEC" w:rsidRDefault="00700A08" w:rsidP="00700A08">
      <w:pPr>
        <w:ind w:firstLine="709"/>
        <w:jc w:val="both"/>
        <w:rPr>
          <w:b/>
          <w:i/>
          <w:color w:val="002060"/>
        </w:rPr>
      </w:pPr>
      <w:r w:rsidRPr="00CE3DEC">
        <w:rPr>
          <w:b/>
          <w:i/>
          <w:color w:val="002060"/>
        </w:rPr>
        <w:t>Политическая сфера жизни общества</w:t>
      </w:r>
    </w:p>
    <w:p w:rsidR="00700A08" w:rsidRPr="00CE3DEC" w:rsidRDefault="00700A08" w:rsidP="00700A08">
      <w:pPr>
        <w:ind w:firstLine="709"/>
        <w:jc w:val="both"/>
        <w:rPr>
          <w:b/>
          <w:color w:val="002060"/>
        </w:rPr>
      </w:pPr>
      <w:r w:rsidRPr="00CE3DEC">
        <w:rPr>
          <w:b/>
          <w:color w:val="002060"/>
        </w:rPr>
        <w:t>Выпускник научится:</w:t>
      </w:r>
    </w:p>
    <w:p w:rsidR="00700A08" w:rsidRPr="00CE3DEC" w:rsidRDefault="00700A08" w:rsidP="00700A08">
      <w:pPr>
        <w:ind w:firstLine="708"/>
        <w:jc w:val="both"/>
        <w:rPr>
          <w:color w:val="002060"/>
        </w:rPr>
      </w:pPr>
      <w:r w:rsidRPr="00CE3DEC">
        <w:rPr>
          <w:color w:val="002060"/>
        </w:rPr>
        <w:t>-</w:t>
      </w:r>
      <w:r w:rsidRPr="00CE3DEC">
        <w:rPr>
          <w:color w:val="002060"/>
          <w:lang w:val="en-US"/>
        </w:rPr>
        <w:t> </w:t>
      </w:r>
      <w:r w:rsidRPr="00CE3DEC">
        <w:rPr>
          <w:color w:val="002060"/>
        </w:rPr>
        <w:t>объяснять роль политики в жизни общества;</w:t>
      </w:r>
    </w:p>
    <w:p w:rsidR="00700A08" w:rsidRPr="00CE3DEC" w:rsidRDefault="00700A08" w:rsidP="00700A08">
      <w:pPr>
        <w:ind w:firstLine="708"/>
        <w:jc w:val="both"/>
        <w:rPr>
          <w:color w:val="002060"/>
        </w:rPr>
      </w:pPr>
      <w:r w:rsidRPr="00CE3DEC">
        <w:rPr>
          <w:color w:val="002060"/>
        </w:rPr>
        <w:t>-</w:t>
      </w:r>
      <w:r w:rsidRPr="00CE3DEC">
        <w:rPr>
          <w:color w:val="002060"/>
          <w:lang w:val="en-US"/>
        </w:rPr>
        <w:t> </w:t>
      </w:r>
      <w:r w:rsidRPr="00CE3DEC">
        <w:rPr>
          <w:color w:val="002060"/>
        </w:rPr>
        <w:t>различать и сравнивать различные формы правления, иллюстрировать их примерами;</w:t>
      </w:r>
    </w:p>
    <w:p w:rsidR="00700A08" w:rsidRPr="00CE3DEC" w:rsidRDefault="00700A08" w:rsidP="00700A08">
      <w:pPr>
        <w:ind w:firstLine="709"/>
        <w:jc w:val="both"/>
        <w:rPr>
          <w:color w:val="002060"/>
        </w:rPr>
      </w:pPr>
      <w:r w:rsidRPr="00CE3DEC">
        <w:rPr>
          <w:color w:val="002060"/>
        </w:rPr>
        <w:t>- давать характеристику формам государственно-территориального устройства;</w:t>
      </w:r>
    </w:p>
    <w:p w:rsidR="00700A08" w:rsidRPr="00CE3DEC" w:rsidRDefault="00700A08" w:rsidP="00700A08">
      <w:pPr>
        <w:ind w:firstLine="709"/>
        <w:jc w:val="both"/>
        <w:rPr>
          <w:color w:val="002060"/>
        </w:rPr>
      </w:pPr>
      <w:r w:rsidRPr="00CE3DEC">
        <w:rPr>
          <w:color w:val="002060"/>
        </w:rPr>
        <w:t>- различать различные типы политических режимов, раскрывать их основные признаки;</w:t>
      </w:r>
    </w:p>
    <w:p w:rsidR="00700A08" w:rsidRPr="00CE3DEC" w:rsidRDefault="00700A08" w:rsidP="00700A08">
      <w:pPr>
        <w:ind w:firstLine="709"/>
        <w:jc w:val="both"/>
        <w:rPr>
          <w:color w:val="002060"/>
        </w:rPr>
      </w:pPr>
      <w:r w:rsidRPr="00CE3DEC">
        <w:rPr>
          <w:color w:val="002060"/>
        </w:rPr>
        <w:t>- раскрывать на конкретных примерах основные черты и принципы демократии;</w:t>
      </w:r>
    </w:p>
    <w:p w:rsidR="00700A08" w:rsidRPr="00CE3DEC" w:rsidRDefault="00700A08" w:rsidP="00700A08">
      <w:pPr>
        <w:ind w:firstLine="709"/>
        <w:jc w:val="both"/>
        <w:rPr>
          <w:color w:val="002060"/>
        </w:rPr>
      </w:pPr>
      <w:r w:rsidRPr="00CE3DEC">
        <w:rPr>
          <w:color w:val="002060"/>
        </w:rPr>
        <w:t>- называть признаки политической партии, раскрывать их на конкретных примерах;</w:t>
      </w:r>
    </w:p>
    <w:p w:rsidR="00700A08" w:rsidRPr="00CE3DEC" w:rsidRDefault="00700A08" w:rsidP="00700A08">
      <w:pPr>
        <w:ind w:firstLine="709"/>
        <w:jc w:val="both"/>
        <w:rPr>
          <w:color w:val="002060"/>
        </w:rPr>
      </w:pPr>
      <w:r w:rsidRPr="00CE3DEC">
        <w:rPr>
          <w:color w:val="002060"/>
        </w:rPr>
        <w:t>- характеризовать различные формы участия граждан в политической жизни.</w:t>
      </w:r>
    </w:p>
    <w:p w:rsidR="00700A08" w:rsidRPr="00CE3DEC" w:rsidRDefault="00700A08" w:rsidP="00700A08">
      <w:pPr>
        <w:ind w:firstLine="709"/>
        <w:jc w:val="both"/>
        <w:rPr>
          <w:b/>
          <w:color w:val="002060"/>
        </w:rPr>
      </w:pPr>
      <w:r w:rsidRPr="00CE3DEC">
        <w:rPr>
          <w:b/>
          <w:color w:val="002060"/>
        </w:rPr>
        <w:t xml:space="preserve">Выпускник получит возможность научиться: </w:t>
      </w:r>
    </w:p>
    <w:p w:rsidR="00700A08" w:rsidRPr="00CE3DEC" w:rsidRDefault="00700A08" w:rsidP="00700A08">
      <w:pPr>
        <w:ind w:firstLine="709"/>
        <w:jc w:val="both"/>
        <w:rPr>
          <w:color w:val="002060"/>
        </w:rPr>
      </w:pPr>
      <w:r w:rsidRPr="00CE3DEC">
        <w:rPr>
          <w:color w:val="002060"/>
        </w:rPr>
        <w:t>-</w:t>
      </w:r>
      <w:r w:rsidRPr="00CE3DEC">
        <w:rPr>
          <w:color w:val="002060"/>
          <w:lang w:val="en-US"/>
        </w:rPr>
        <w:t> </w:t>
      </w:r>
      <w:r w:rsidRPr="00CE3DEC">
        <w:rPr>
          <w:color w:val="002060"/>
        </w:rPr>
        <w:t>осознавать значение гражданской активности и патриотической позиции в укреплении нашего государства;</w:t>
      </w:r>
    </w:p>
    <w:p w:rsidR="00700A08" w:rsidRPr="00CE3DEC" w:rsidRDefault="00700A08" w:rsidP="00700A08">
      <w:pPr>
        <w:ind w:firstLine="709"/>
        <w:jc w:val="both"/>
        <w:rPr>
          <w:color w:val="002060"/>
        </w:rPr>
      </w:pPr>
      <w:r w:rsidRPr="00CE3DEC">
        <w:rPr>
          <w:color w:val="002060"/>
        </w:rPr>
        <w:t>- соотносить различные оценки политических событий и процессов и делать обоснованные выводы.</w:t>
      </w:r>
    </w:p>
    <w:p w:rsidR="00700A08" w:rsidRPr="00CE3DEC" w:rsidRDefault="00700A08" w:rsidP="00700A08">
      <w:pPr>
        <w:ind w:firstLine="709"/>
        <w:jc w:val="both"/>
        <w:rPr>
          <w:b/>
          <w:i/>
          <w:color w:val="002060"/>
        </w:rPr>
      </w:pPr>
      <w:r w:rsidRPr="00CE3DEC">
        <w:rPr>
          <w:b/>
          <w:i/>
          <w:color w:val="002060"/>
        </w:rPr>
        <w:t>Гражданин и государство</w:t>
      </w:r>
    </w:p>
    <w:p w:rsidR="00700A08" w:rsidRPr="00CE3DEC" w:rsidRDefault="00700A08" w:rsidP="00700A08">
      <w:pPr>
        <w:ind w:firstLine="709"/>
        <w:jc w:val="both"/>
        <w:rPr>
          <w:b/>
          <w:color w:val="002060"/>
        </w:rPr>
      </w:pPr>
      <w:r w:rsidRPr="00CE3DEC">
        <w:rPr>
          <w:b/>
          <w:color w:val="002060"/>
        </w:rPr>
        <w:t>Выпускник научится:</w:t>
      </w:r>
    </w:p>
    <w:p w:rsidR="00700A08" w:rsidRPr="00CE3DEC" w:rsidRDefault="00700A08" w:rsidP="00700A08">
      <w:pPr>
        <w:ind w:firstLine="709"/>
        <w:jc w:val="both"/>
        <w:rPr>
          <w:color w:val="002060"/>
        </w:rPr>
      </w:pPr>
      <w:r w:rsidRPr="00CE3DEC">
        <w:rPr>
          <w:color w:val="002060"/>
        </w:rPr>
        <w:t>-</w:t>
      </w:r>
      <w:r w:rsidRPr="00CE3DEC">
        <w:rPr>
          <w:color w:val="002060"/>
          <w:lang w:val="en-US"/>
        </w:rPr>
        <w:t> </w:t>
      </w:r>
      <w:r w:rsidRPr="00CE3DEC">
        <w:rPr>
          <w:color w:val="002060"/>
        </w:rPr>
        <w:t>характеризовать государственное устройство Российской Федерации, называть органы государственной власти страны, описывать их полномочия и компетенцию;</w:t>
      </w:r>
    </w:p>
    <w:p w:rsidR="00700A08" w:rsidRPr="00CE3DEC" w:rsidRDefault="00700A08" w:rsidP="00700A08">
      <w:pPr>
        <w:ind w:firstLine="709"/>
        <w:jc w:val="both"/>
        <w:rPr>
          <w:color w:val="002060"/>
        </w:rPr>
      </w:pPr>
      <w:r w:rsidRPr="00CE3DEC">
        <w:rPr>
          <w:color w:val="002060"/>
        </w:rPr>
        <w:t>- объяснять порядок формирования органов государственной власти РФ;</w:t>
      </w:r>
    </w:p>
    <w:p w:rsidR="00700A08" w:rsidRPr="00CE3DEC" w:rsidRDefault="00700A08" w:rsidP="00700A08">
      <w:pPr>
        <w:ind w:firstLine="709"/>
        <w:jc w:val="both"/>
        <w:rPr>
          <w:color w:val="002060"/>
        </w:rPr>
      </w:pPr>
      <w:r w:rsidRPr="00CE3DEC">
        <w:rPr>
          <w:color w:val="002060"/>
        </w:rPr>
        <w:t>- раскрывать достижения российского народа;</w:t>
      </w:r>
    </w:p>
    <w:p w:rsidR="00700A08" w:rsidRPr="00CE3DEC" w:rsidRDefault="00700A08" w:rsidP="00700A08">
      <w:pPr>
        <w:ind w:firstLine="709"/>
        <w:jc w:val="both"/>
        <w:rPr>
          <w:color w:val="002060"/>
        </w:rPr>
      </w:pPr>
      <w:r w:rsidRPr="00CE3DEC">
        <w:rPr>
          <w:color w:val="002060"/>
        </w:rPr>
        <w:t>- объяснять и конкретизировать примерами смысл понятия «гражданство»;</w:t>
      </w:r>
    </w:p>
    <w:p w:rsidR="00700A08" w:rsidRPr="00CE3DEC" w:rsidRDefault="00700A08" w:rsidP="00700A08">
      <w:pPr>
        <w:ind w:firstLine="709"/>
        <w:jc w:val="both"/>
        <w:rPr>
          <w:color w:val="002060"/>
        </w:rPr>
      </w:pPr>
      <w:r w:rsidRPr="00CE3DEC">
        <w:rPr>
          <w:color w:val="002060"/>
        </w:rPr>
        <w:t>- называть и иллюстрировать примерами основные права и свободы граждан, гарантированные Конституцией РФ;</w:t>
      </w:r>
    </w:p>
    <w:p w:rsidR="00700A08" w:rsidRPr="00CE3DEC" w:rsidRDefault="00700A08" w:rsidP="00700A08">
      <w:pPr>
        <w:ind w:firstLine="709"/>
        <w:jc w:val="both"/>
        <w:rPr>
          <w:color w:val="002060"/>
        </w:rPr>
      </w:pPr>
      <w:r w:rsidRPr="00CE3DEC">
        <w:rPr>
          <w:color w:val="002060"/>
        </w:rPr>
        <w:t>- осознавать значение патриотической позиции в укреплении нашего государства;</w:t>
      </w:r>
    </w:p>
    <w:p w:rsidR="00700A08" w:rsidRPr="00CE3DEC" w:rsidRDefault="00700A08" w:rsidP="00700A08">
      <w:pPr>
        <w:ind w:firstLine="709"/>
        <w:jc w:val="both"/>
        <w:rPr>
          <w:color w:val="002060"/>
        </w:rPr>
      </w:pPr>
      <w:r w:rsidRPr="00CE3DEC">
        <w:rPr>
          <w:color w:val="002060"/>
        </w:rPr>
        <w:t>- характеризовать конституционные обязанности гражданина.</w:t>
      </w:r>
    </w:p>
    <w:p w:rsidR="00700A08" w:rsidRPr="00CE3DEC" w:rsidRDefault="00700A08" w:rsidP="00700A08">
      <w:pPr>
        <w:ind w:firstLine="709"/>
        <w:jc w:val="both"/>
        <w:rPr>
          <w:b/>
          <w:color w:val="002060"/>
        </w:rPr>
      </w:pPr>
      <w:r w:rsidRPr="00CE3DEC">
        <w:rPr>
          <w:b/>
          <w:color w:val="002060"/>
        </w:rPr>
        <w:t>Выпускник получит возможность научиться:</w:t>
      </w:r>
    </w:p>
    <w:p w:rsidR="00700A08" w:rsidRPr="00CE3DEC" w:rsidRDefault="00700A08" w:rsidP="00700A08">
      <w:pPr>
        <w:ind w:firstLine="709"/>
        <w:jc w:val="both"/>
        <w:rPr>
          <w:color w:val="002060"/>
        </w:rPr>
      </w:pPr>
      <w:r w:rsidRPr="00CE3DEC">
        <w:rPr>
          <w:color w:val="002060"/>
        </w:rPr>
        <w:t>-</w:t>
      </w:r>
      <w:r w:rsidRPr="00CE3DEC">
        <w:rPr>
          <w:color w:val="002060"/>
          <w:lang w:val="en-US"/>
        </w:rPr>
        <w:t> </w:t>
      </w:r>
      <w:r w:rsidRPr="00CE3DEC">
        <w:rPr>
          <w:color w:val="002060"/>
        </w:rPr>
        <w:t>аргументированно обосновывать влияние происходящих в обществе изменений на положение России в мире;</w:t>
      </w:r>
    </w:p>
    <w:p w:rsidR="00700A08" w:rsidRPr="00CE3DEC" w:rsidRDefault="00700A08" w:rsidP="00700A08">
      <w:pPr>
        <w:ind w:firstLine="709"/>
        <w:jc w:val="both"/>
        <w:rPr>
          <w:color w:val="002060"/>
        </w:rPr>
      </w:pPr>
      <w:r w:rsidRPr="00CE3DEC">
        <w:rPr>
          <w:color w:val="002060"/>
        </w:rPr>
        <w:t>-</w:t>
      </w:r>
      <w:r w:rsidRPr="00CE3DEC">
        <w:rPr>
          <w:color w:val="002060"/>
          <w:lang w:val="en-US"/>
        </w:rPr>
        <w:t> </w:t>
      </w:r>
      <w:r w:rsidRPr="00CE3DEC">
        <w:rPr>
          <w:color w:val="002060"/>
        </w:rPr>
        <w:t>использовать знания и умения для формирования способности уважать права других людей, выполнять свои обязанности гражданина РФ.</w:t>
      </w:r>
    </w:p>
    <w:p w:rsidR="00700A08" w:rsidRPr="00CE3DEC" w:rsidRDefault="00700A08" w:rsidP="00700A08">
      <w:pPr>
        <w:ind w:firstLine="709"/>
        <w:jc w:val="both"/>
        <w:rPr>
          <w:b/>
          <w:i/>
          <w:color w:val="002060"/>
        </w:rPr>
      </w:pPr>
      <w:r w:rsidRPr="00CE3DEC">
        <w:rPr>
          <w:b/>
          <w:i/>
          <w:color w:val="002060"/>
        </w:rPr>
        <w:t>Основы российского законодательства</w:t>
      </w:r>
    </w:p>
    <w:p w:rsidR="00700A08" w:rsidRPr="00CE3DEC" w:rsidRDefault="00700A08" w:rsidP="00700A08">
      <w:pPr>
        <w:ind w:firstLine="709"/>
        <w:jc w:val="both"/>
        <w:rPr>
          <w:b/>
          <w:color w:val="002060"/>
        </w:rPr>
      </w:pPr>
      <w:r w:rsidRPr="00CE3DEC">
        <w:rPr>
          <w:b/>
          <w:color w:val="002060"/>
        </w:rPr>
        <w:t>Выпускник научится:</w:t>
      </w:r>
    </w:p>
    <w:p w:rsidR="00700A08" w:rsidRPr="00CE3DEC" w:rsidRDefault="00700A08" w:rsidP="00700A08">
      <w:pPr>
        <w:ind w:firstLine="709"/>
        <w:jc w:val="both"/>
        <w:rPr>
          <w:color w:val="002060"/>
        </w:rPr>
      </w:pPr>
      <w:r w:rsidRPr="00CE3DEC">
        <w:rPr>
          <w:color w:val="002060"/>
        </w:rPr>
        <w:lastRenderedPageBreak/>
        <w:t>-</w:t>
      </w:r>
      <w:r w:rsidRPr="00CE3DEC">
        <w:rPr>
          <w:color w:val="002060"/>
          <w:lang w:val="en-US"/>
        </w:rPr>
        <w:t> </w:t>
      </w:r>
      <w:r w:rsidRPr="00CE3DEC">
        <w:rPr>
          <w:color w:val="002060"/>
        </w:rPr>
        <w:t>характеризовать систему российского законодательства;</w:t>
      </w:r>
    </w:p>
    <w:p w:rsidR="00700A08" w:rsidRPr="00CE3DEC" w:rsidRDefault="00700A08" w:rsidP="00700A08">
      <w:pPr>
        <w:ind w:firstLine="709"/>
        <w:jc w:val="both"/>
        <w:rPr>
          <w:color w:val="002060"/>
        </w:rPr>
      </w:pPr>
      <w:r w:rsidRPr="00CE3DEC">
        <w:rPr>
          <w:color w:val="002060"/>
        </w:rPr>
        <w:t>-</w:t>
      </w:r>
      <w:r w:rsidRPr="00CE3DEC">
        <w:rPr>
          <w:color w:val="002060"/>
          <w:lang w:val="en-US"/>
        </w:rPr>
        <w:t> </w:t>
      </w:r>
      <w:r w:rsidRPr="00CE3DEC">
        <w:rPr>
          <w:color w:val="002060"/>
        </w:rPr>
        <w:t>раскрывать особенности гражданской дееспособности несовершеннолетних;</w:t>
      </w:r>
    </w:p>
    <w:p w:rsidR="00700A08" w:rsidRPr="00CE3DEC" w:rsidRDefault="00700A08" w:rsidP="00700A08">
      <w:pPr>
        <w:ind w:firstLine="709"/>
        <w:jc w:val="both"/>
        <w:rPr>
          <w:color w:val="002060"/>
        </w:rPr>
      </w:pPr>
      <w:r w:rsidRPr="00CE3DEC">
        <w:rPr>
          <w:color w:val="002060"/>
        </w:rPr>
        <w:t>-</w:t>
      </w:r>
      <w:r w:rsidRPr="00CE3DEC">
        <w:rPr>
          <w:color w:val="002060"/>
          <w:lang w:val="en-US"/>
        </w:rPr>
        <w:t> </w:t>
      </w:r>
      <w:r w:rsidRPr="00CE3DEC">
        <w:rPr>
          <w:color w:val="002060"/>
        </w:rPr>
        <w:t>характеризовать гражданские правоотношения;</w:t>
      </w:r>
    </w:p>
    <w:p w:rsidR="00700A08" w:rsidRPr="00CE3DEC" w:rsidRDefault="00700A08" w:rsidP="00700A08">
      <w:pPr>
        <w:ind w:firstLine="709"/>
        <w:jc w:val="both"/>
        <w:rPr>
          <w:color w:val="002060"/>
        </w:rPr>
      </w:pPr>
      <w:r w:rsidRPr="00CE3DEC">
        <w:rPr>
          <w:color w:val="002060"/>
        </w:rPr>
        <w:t>-</w:t>
      </w:r>
      <w:r w:rsidRPr="00CE3DEC">
        <w:rPr>
          <w:color w:val="002060"/>
          <w:lang w:val="en-US"/>
        </w:rPr>
        <w:t> </w:t>
      </w:r>
      <w:r w:rsidRPr="00CE3DEC">
        <w:rPr>
          <w:color w:val="002060"/>
        </w:rPr>
        <w:t>раскрывать смысл права на труд;</w:t>
      </w:r>
    </w:p>
    <w:p w:rsidR="00700A08" w:rsidRPr="00CE3DEC" w:rsidRDefault="00700A08" w:rsidP="00700A08">
      <w:pPr>
        <w:ind w:firstLine="709"/>
        <w:jc w:val="both"/>
        <w:rPr>
          <w:color w:val="002060"/>
        </w:rPr>
      </w:pPr>
      <w:r w:rsidRPr="00CE3DEC">
        <w:rPr>
          <w:color w:val="002060"/>
        </w:rPr>
        <w:t>- объяснять роль трудового договора;</w:t>
      </w:r>
    </w:p>
    <w:p w:rsidR="00700A08" w:rsidRPr="00CE3DEC" w:rsidRDefault="00700A08" w:rsidP="00700A08">
      <w:pPr>
        <w:ind w:firstLine="709"/>
        <w:jc w:val="both"/>
        <w:rPr>
          <w:color w:val="002060"/>
        </w:rPr>
      </w:pPr>
      <w:r w:rsidRPr="00CE3DEC">
        <w:rPr>
          <w:color w:val="002060"/>
        </w:rPr>
        <w:t>- разъяснять на примерах особенности положения несовершеннолетних в трудовых отношениях;</w:t>
      </w:r>
    </w:p>
    <w:p w:rsidR="00700A08" w:rsidRPr="00CE3DEC" w:rsidRDefault="00700A08" w:rsidP="00700A08">
      <w:pPr>
        <w:ind w:firstLine="709"/>
        <w:jc w:val="both"/>
        <w:rPr>
          <w:color w:val="002060"/>
        </w:rPr>
      </w:pPr>
      <w:r w:rsidRPr="00CE3DEC">
        <w:rPr>
          <w:color w:val="002060"/>
        </w:rPr>
        <w:t>- характеризовать права и обязанности супругов, родителей, детей;</w:t>
      </w:r>
    </w:p>
    <w:p w:rsidR="00700A08" w:rsidRPr="00CE3DEC" w:rsidRDefault="00700A08" w:rsidP="00700A08">
      <w:pPr>
        <w:ind w:firstLine="709"/>
        <w:jc w:val="both"/>
        <w:rPr>
          <w:color w:val="002060"/>
        </w:rPr>
      </w:pPr>
      <w:r w:rsidRPr="00CE3DEC">
        <w:rPr>
          <w:color w:val="002060"/>
        </w:rPr>
        <w:t>- характеризовать особенности уголовного права и уголовных правоотношений;</w:t>
      </w:r>
    </w:p>
    <w:p w:rsidR="00700A08" w:rsidRPr="00CE3DEC" w:rsidRDefault="00700A08" w:rsidP="00700A08">
      <w:pPr>
        <w:ind w:firstLine="709"/>
        <w:jc w:val="both"/>
        <w:rPr>
          <w:color w:val="002060"/>
        </w:rPr>
      </w:pPr>
      <w:r w:rsidRPr="00CE3DEC">
        <w:rPr>
          <w:color w:val="002060"/>
        </w:rPr>
        <w:t>- конкретизировать примерами виды преступлений и наказания за них;</w:t>
      </w:r>
    </w:p>
    <w:p w:rsidR="00700A08" w:rsidRPr="00CE3DEC" w:rsidRDefault="00700A08" w:rsidP="00700A08">
      <w:pPr>
        <w:ind w:firstLine="709"/>
        <w:jc w:val="both"/>
        <w:rPr>
          <w:color w:val="002060"/>
        </w:rPr>
      </w:pPr>
      <w:r w:rsidRPr="00CE3DEC">
        <w:rPr>
          <w:color w:val="002060"/>
        </w:rPr>
        <w:t>- характеризовать специфику уголовной ответственности несовершеннолетних;</w:t>
      </w:r>
    </w:p>
    <w:p w:rsidR="00700A08" w:rsidRPr="00CE3DEC" w:rsidRDefault="00700A08" w:rsidP="00700A08">
      <w:pPr>
        <w:ind w:firstLine="709"/>
        <w:jc w:val="both"/>
        <w:rPr>
          <w:color w:val="002060"/>
        </w:rPr>
      </w:pPr>
      <w:r w:rsidRPr="00CE3DEC">
        <w:rPr>
          <w:color w:val="002060"/>
        </w:rPr>
        <w:t>- раскрывать связь права на образование и обязанности получить образование;</w:t>
      </w:r>
    </w:p>
    <w:p w:rsidR="00700A08" w:rsidRPr="00CE3DEC" w:rsidRDefault="00700A08" w:rsidP="00700A08">
      <w:pPr>
        <w:ind w:firstLine="709"/>
        <w:jc w:val="both"/>
        <w:rPr>
          <w:color w:val="002060"/>
        </w:rPr>
      </w:pPr>
      <w:r w:rsidRPr="00CE3DEC">
        <w:rPr>
          <w:color w:val="002060"/>
        </w:rPr>
        <w:t>- 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p>
    <w:p w:rsidR="00700A08" w:rsidRPr="00CE3DEC" w:rsidRDefault="00700A08" w:rsidP="00700A08">
      <w:pPr>
        <w:ind w:firstLine="709"/>
        <w:jc w:val="both"/>
        <w:rPr>
          <w:color w:val="002060"/>
        </w:rPr>
      </w:pPr>
      <w:r w:rsidRPr="00CE3DEC">
        <w:rPr>
          <w:color w:val="002060"/>
        </w:rPr>
        <w:t>- исследовать несложные практические ситуации, связанные с защитой прав и интересов детей, оставшихся без попечения родителей;</w:t>
      </w:r>
    </w:p>
    <w:p w:rsidR="00700A08" w:rsidRPr="00CE3DEC" w:rsidRDefault="00700A08" w:rsidP="00700A08">
      <w:pPr>
        <w:ind w:firstLine="709"/>
        <w:jc w:val="both"/>
        <w:rPr>
          <w:color w:val="002060"/>
        </w:rPr>
      </w:pPr>
      <w:r w:rsidRPr="00CE3DEC">
        <w:rPr>
          <w:color w:val="002060"/>
        </w:rPr>
        <w:t>- 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p w:rsidR="00700A08" w:rsidRPr="00CE3DEC" w:rsidRDefault="00700A08" w:rsidP="00700A08">
      <w:pPr>
        <w:ind w:firstLine="709"/>
        <w:jc w:val="both"/>
        <w:rPr>
          <w:b/>
          <w:color w:val="002060"/>
        </w:rPr>
      </w:pPr>
      <w:r w:rsidRPr="00CE3DEC">
        <w:rPr>
          <w:b/>
          <w:color w:val="002060"/>
        </w:rPr>
        <w:t>Выпускник получит возможность научиться:</w:t>
      </w:r>
    </w:p>
    <w:p w:rsidR="00700A08" w:rsidRPr="00CE3DEC" w:rsidRDefault="00700A08" w:rsidP="00700A08">
      <w:pPr>
        <w:ind w:firstLine="709"/>
        <w:jc w:val="both"/>
        <w:rPr>
          <w:color w:val="002060"/>
        </w:rPr>
      </w:pPr>
      <w:r w:rsidRPr="00CE3DEC">
        <w:rPr>
          <w:color w:val="002060"/>
        </w:rPr>
        <w:t>-</w:t>
      </w:r>
      <w:r w:rsidRPr="00CE3DEC">
        <w:rPr>
          <w:color w:val="002060"/>
          <w:lang w:val="en-US"/>
        </w:rPr>
        <w:t> </w:t>
      </w:r>
      <w:r w:rsidRPr="00CE3DEC">
        <w:rPr>
          <w:color w:val="002060"/>
        </w:rPr>
        <w:t>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700A08" w:rsidRPr="00CE3DEC" w:rsidRDefault="00700A08" w:rsidP="00700A08">
      <w:pPr>
        <w:ind w:firstLine="709"/>
        <w:jc w:val="both"/>
        <w:rPr>
          <w:color w:val="002060"/>
        </w:rPr>
      </w:pPr>
      <w:r w:rsidRPr="00CE3DEC">
        <w:rPr>
          <w:color w:val="002060"/>
        </w:rPr>
        <w:t>- оценивать сущность и значение правопорядка и законности, собственный возможный вклад в их становление и развитие;</w:t>
      </w:r>
    </w:p>
    <w:p w:rsidR="00700A08" w:rsidRPr="00CE3DEC" w:rsidRDefault="00700A08" w:rsidP="00700A08">
      <w:pPr>
        <w:ind w:firstLine="709"/>
        <w:jc w:val="both"/>
        <w:rPr>
          <w:color w:val="002060"/>
        </w:rPr>
      </w:pPr>
      <w:r w:rsidRPr="00CE3DEC">
        <w:rPr>
          <w:color w:val="002060"/>
        </w:rPr>
        <w:t>- осознанно содействовать защите правопорядка в обществе правовыми способами и средствами.</w:t>
      </w:r>
    </w:p>
    <w:p w:rsidR="00700A08" w:rsidRPr="00CE3DEC" w:rsidRDefault="00700A08" w:rsidP="00700A08">
      <w:pPr>
        <w:ind w:firstLine="709"/>
        <w:jc w:val="both"/>
        <w:rPr>
          <w:b/>
          <w:i/>
          <w:color w:val="002060"/>
        </w:rPr>
      </w:pPr>
      <w:r w:rsidRPr="00CE3DEC">
        <w:rPr>
          <w:b/>
          <w:i/>
          <w:color w:val="002060"/>
        </w:rPr>
        <w:t>Экономика</w:t>
      </w:r>
    </w:p>
    <w:p w:rsidR="00700A08" w:rsidRPr="00CE3DEC" w:rsidRDefault="00700A08" w:rsidP="00700A08">
      <w:pPr>
        <w:ind w:firstLine="709"/>
        <w:jc w:val="both"/>
        <w:rPr>
          <w:b/>
          <w:color w:val="002060"/>
        </w:rPr>
      </w:pPr>
      <w:r w:rsidRPr="00CE3DEC">
        <w:rPr>
          <w:b/>
          <w:color w:val="002060"/>
        </w:rPr>
        <w:t>Выпускник научится:</w:t>
      </w:r>
    </w:p>
    <w:p w:rsidR="00700A08" w:rsidRPr="00CE3DEC" w:rsidRDefault="00700A08" w:rsidP="00700A08">
      <w:pPr>
        <w:ind w:firstLine="709"/>
        <w:jc w:val="both"/>
        <w:rPr>
          <w:color w:val="002060"/>
        </w:rPr>
      </w:pPr>
      <w:r w:rsidRPr="00CE3DEC">
        <w:rPr>
          <w:color w:val="002060"/>
        </w:rPr>
        <w:t>-</w:t>
      </w:r>
      <w:r w:rsidRPr="00CE3DEC">
        <w:rPr>
          <w:color w:val="002060"/>
          <w:lang w:val="en-US"/>
        </w:rPr>
        <w:t> </w:t>
      </w:r>
      <w:r w:rsidRPr="00CE3DEC">
        <w:rPr>
          <w:color w:val="002060"/>
        </w:rPr>
        <w:t>объяснять проблему ограниченности экономических ресурсов;</w:t>
      </w:r>
    </w:p>
    <w:p w:rsidR="00700A08" w:rsidRPr="00CE3DEC" w:rsidRDefault="00700A08" w:rsidP="00700A08">
      <w:pPr>
        <w:ind w:firstLine="709"/>
        <w:jc w:val="both"/>
        <w:rPr>
          <w:color w:val="002060"/>
        </w:rPr>
      </w:pPr>
      <w:r w:rsidRPr="00CE3DEC">
        <w:rPr>
          <w:color w:val="002060"/>
        </w:rPr>
        <w:t>- различать основных участников экономической деятельности: производителей и потребителей, предпринимателей и наемных работников; раскрывать рациональное поведение субъектов экономической деятельности;</w:t>
      </w:r>
    </w:p>
    <w:p w:rsidR="00700A08" w:rsidRPr="00CE3DEC" w:rsidRDefault="00700A08" w:rsidP="00700A08">
      <w:pPr>
        <w:ind w:firstLine="709"/>
        <w:jc w:val="both"/>
        <w:rPr>
          <w:color w:val="002060"/>
        </w:rPr>
      </w:pPr>
      <w:r w:rsidRPr="00CE3DEC">
        <w:rPr>
          <w:color w:val="002060"/>
        </w:rPr>
        <w:t>- раскрывать факторы, влияющие на производительность труда;</w:t>
      </w:r>
    </w:p>
    <w:p w:rsidR="00700A08" w:rsidRPr="00CE3DEC" w:rsidRDefault="00700A08" w:rsidP="00700A08">
      <w:pPr>
        <w:ind w:firstLine="709"/>
        <w:jc w:val="both"/>
        <w:rPr>
          <w:color w:val="002060"/>
        </w:rPr>
      </w:pPr>
      <w:r w:rsidRPr="00CE3DEC">
        <w:rPr>
          <w:color w:val="002060"/>
        </w:rPr>
        <w:t>- характеризовать основные экономические системы, экономические явления и процессы, сравнивать их; анализировать и систематизировать полученные данные об экономических системах;</w:t>
      </w:r>
    </w:p>
    <w:p w:rsidR="00700A08" w:rsidRPr="00CE3DEC" w:rsidRDefault="00700A08" w:rsidP="00700A08">
      <w:pPr>
        <w:ind w:firstLine="709"/>
        <w:jc w:val="both"/>
        <w:rPr>
          <w:color w:val="002060"/>
        </w:rPr>
      </w:pPr>
      <w:r w:rsidRPr="00CE3DEC">
        <w:rPr>
          <w:color w:val="002060"/>
        </w:rPr>
        <w:t>- характеризовать механизм рыночного регулирования экономики; анализировать действие рыночных законов, выявлять роль конкуренции;</w:t>
      </w:r>
    </w:p>
    <w:p w:rsidR="00700A08" w:rsidRPr="00CE3DEC" w:rsidRDefault="00700A08" w:rsidP="00700A08">
      <w:pPr>
        <w:ind w:firstLine="709"/>
        <w:jc w:val="both"/>
        <w:rPr>
          <w:color w:val="002060"/>
        </w:rPr>
      </w:pPr>
      <w:r w:rsidRPr="00CE3DEC">
        <w:rPr>
          <w:color w:val="002060"/>
        </w:rPr>
        <w:t>- объяснять роль государства в регулировании рыночной экономики; анализировать структуру бюджета государства;</w:t>
      </w:r>
    </w:p>
    <w:p w:rsidR="00700A08" w:rsidRPr="00CE3DEC" w:rsidRDefault="00700A08" w:rsidP="00700A08">
      <w:pPr>
        <w:ind w:firstLine="709"/>
        <w:jc w:val="both"/>
        <w:rPr>
          <w:color w:val="002060"/>
        </w:rPr>
      </w:pPr>
      <w:r w:rsidRPr="00CE3DEC">
        <w:rPr>
          <w:color w:val="002060"/>
        </w:rPr>
        <w:t>- называть и конкретизировать примерами виды налогов;</w:t>
      </w:r>
    </w:p>
    <w:p w:rsidR="00700A08" w:rsidRPr="00CE3DEC" w:rsidRDefault="00700A08" w:rsidP="00700A08">
      <w:pPr>
        <w:ind w:firstLine="709"/>
        <w:jc w:val="both"/>
        <w:rPr>
          <w:color w:val="002060"/>
        </w:rPr>
      </w:pPr>
      <w:r w:rsidRPr="00CE3DEC">
        <w:rPr>
          <w:color w:val="002060"/>
        </w:rPr>
        <w:t>- характеризовать функции денег и их роль в экономике;</w:t>
      </w:r>
    </w:p>
    <w:p w:rsidR="00700A08" w:rsidRPr="00CE3DEC" w:rsidRDefault="00700A08" w:rsidP="00700A08">
      <w:pPr>
        <w:ind w:firstLine="709"/>
        <w:jc w:val="both"/>
        <w:rPr>
          <w:color w:val="002060"/>
        </w:rPr>
      </w:pPr>
      <w:r w:rsidRPr="00CE3DEC">
        <w:rPr>
          <w:color w:val="002060"/>
        </w:rPr>
        <w:t>- раскрывать социально-экономическую роль и функции предпринимательства;</w:t>
      </w:r>
    </w:p>
    <w:p w:rsidR="00700A08" w:rsidRPr="00CE3DEC" w:rsidRDefault="00700A08" w:rsidP="00700A08">
      <w:pPr>
        <w:ind w:firstLine="709"/>
        <w:jc w:val="both"/>
        <w:rPr>
          <w:color w:val="002060"/>
        </w:rPr>
      </w:pPr>
      <w:r w:rsidRPr="00CE3DEC">
        <w:rPr>
          <w:color w:val="002060"/>
        </w:rPr>
        <w:t>- анализировать информацию об экономической жизни общества из адаптированных источников различного типа; анализировать несложные статистические данные, отражающие экономические явления и процессы;</w:t>
      </w:r>
    </w:p>
    <w:p w:rsidR="00700A08" w:rsidRPr="00CE3DEC" w:rsidRDefault="00700A08" w:rsidP="00700A08">
      <w:pPr>
        <w:ind w:firstLine="709"/>
        <w:jc w:val="both"/>
        <w:rPr>
          <w:color w:val="002060"/>
        </w:rPr>
      </w:pPr>
      <w:r w:rsidRPr="00CE3DEC">
        <w:rPr>
          <w:color w:val="002060"/>
        </w:rPr>
        <w:t xml:space="preserve">- формулировать и аргументировать собственные суждения, касающиеся отдельных вопросов экономической жизни и опирающиеся на экономические знания и личный опыт; использовать полученные знания при анализе фактов поведения участников </w:t>
      </w:r>
      <w:r w:rsidRPr="00CE3DEC">
        <w:rPr>
          <w:color w:val="002060"/>
        </w:rPr>
        <w:lastRenderedPageBreak/>
        <w:t>экономической деятельности; оценивать этические нормы трудовой и предпринимательской деятельности;</w:t>
      </w:r>
    </w:p>
    <w:p w:rsidR="00700A08" w:rsidRPr="00CE3DEC" w:rsidRDefault="00700A08" w:rsidP="00700A08">
      <w:pPr>
        <w:ind w:firstLine="709"/>
        <w:jc w:val="both"/>
        <w:rPr>
          <w:color w:val="002060"/>
        </w:rPr>
      </w:pPr>
      <w:r w:rsidRPr="00CE3DEC">
        <w:rPr>
          <w:color w:val="002060"/>
        </w:rPr>
        <w:t>- раскрывать рациональное поведение субъектов экономической деятельности;</w:t>
      </w:r>
    </w:p>
    <w:p w:rsidR="00700A08" w:rsidRPr="00CE3DEC" w:rsidRDefault="00700A08" w:rsidP="00700A08">
      <w:pPr>
        <w:ind w:firstLine="709"/>
        <w:jc w:val="both"/>
        <w:rPr>
          <w:color w:val="002060"/>
        </w:rPr>
      </w:pPr>
      <w:r w:rsidRPr="00CE3DEC">
        <w:rPr>
          <w:color w:val="002060"/>
        </w:rPr>
        <w:t>- характеризовать экономику семьи; анализировать структуру семейного бюджета;</w:t>
      </w:r>
    </w:p>
    <w:p w:rsidR="00700A08" w:rsidRPr="00CE3DEC" w:rsidRDefault="00700A08" w:rsidP="00700A08">
      <w:pPr>
        <w:ind w:firstLine="709"/>
        <w:jc w:val="both"/>
        <w:rPr>
          <w:color w:val="002060"/>
        </w:rPr>
      </w:pPr>
      <w:r w:rsidRPr="00CE3DEC">
        <w:rPr>
          <w:color w:val="002060"/>
        </w:rPr>
        <w:t>- использовать полученные знания при анализе фактов поведения участников экономической деятельности;</w:t>
      </w:r>
    </w:p>
    <w:p w:rsidR="00700A08" w:rsidRPr="00CE3DEC" w:rsidRDefault="00700A08" w:rsidP="00700A08">
      <w:pPr>
        <w:ind w:firstLine="709"/>
        <w:jc w:val="both"/>
        <w:rPr>
          <w:color w:val="002060"/>
        </w:rPr>
      </w:pPr>
      <w:r w:rsidRPr="00CE3DEC">
        <w:rPr>
          <w:color w:val="002060"/>
        </w:rPr>
        <w:t>- обосновывать связь профессионализма и жизненного успеха.</w:t>
      </w:r>
    </w:p>
    <w:p w:rsidR="00700A08" w:rsidRPr="00CE3DEC" w:rsidRDefault="00700A08" w:rsidP="00700A08">
      <w:pPr>
        <w:ind w:firstLine="709"/>
        <w:jc w:val="both"/>
        <w:rPr>
          <w:b/>
          <w:color w:val="002060"/>
        </w:rPr>
      </w:pPr>
      <w:r w:rsidRPr="00CE3DEC">
        <w:rPr>
          <w:b/>
          <w:color w:val="002060"/>
        </w:rPr>
        <w:t>Выпускник получит возможность научиться:</w:t>
      </w:r>
    </w:p>
    <w:p w:rsidR="00700A08" w:rsidRPr="00CE3DEC" w:rsidRDefault="00700A08" w:rsidP="00700A08">
      <w:pPr>
        <w:ind w:firstLine="709"/>
        <w:jc w:val="both"/>
        <w:rPr>
          <w:color w:val="002060"/>
        </w:rPr>
      </w:pPr>
      <w:r w:rsidRPr="00CE3DEC">
        <w:rPr>
          <w:color w:val="002060"/>
        </w:rPr>
        <w:t>-</w:t>
      </w:r>
      <w:r w:rsidRPr="00CE3DEC">
        <w:rPr>
          <w:color w:val="002060"/>
          <w:lang w:val="en-US"/>
        </w:rPr>
        <w:t> </w:t>
      </w:r>
      <w:r w:rsidRPr="00CE3DEC">
        <w:rPr>
          <w:color w:val="002060"/>
        </w:rPr>
        <w:t>анализировать с опорой на полученные знания несложную экономическую информацию, получаемую из неадаптированных источников;</w:t>
      </w:r>
    </w:p>
    <w:p w:rsidR="00700A08" w:rsidRPr="00CE3DEC" w:rsidRDefault="00700A08" w:rsidP="00700A08">
      <w:pPr>
        <w:ind w:firstLine="709"/>
        <w:jc w:val="both"/>
        <w:rPr>
          <w:color w:val="002060"/>
        </w:rPr>
      </w:pPr>
      <w:r w:rsidRPr="00CE3DEC">
        <w:rPr>
          <w:color w:val="002060"/>
        </w:rPr>
        <w:t>- выполнять практические задания, основанные на ситуациях, связанных с описанием состояния российской экономики;</w:t>
      </w:r>
    </w:p>
    <w:p w:rsidR="00700A08" w:rsidRPr="00CE3DEC" w:rsidRDefault="00700A08" w:rsidP="00700A08">
      <w:pPr>
        <w:ind w:firstLine="709"/>
        <w:jc w:val="both"/>
        <w:rPr>
          <w:color w:val="002060"/>
        </w:rPr>
      </w:pPr>
      <w:r w:rsidRPr="00CE3DEC">
        <w:rPr>
          <w:color w:val="002060"/>
        </w:rPr>
        <w:t>- анализировать и оценивать с позиций экономических знаний сложившиеся практики и модели поведения потребителя;</w:t>
      </w:r>
    </w:p>
    <w:p w:rsidR="00700A08" w:rsidRPr="00CE3DEC" w:rsidRDefault="00700A08" w:rsidP="00700A08">
      <w:pPr>
        <w:ind w:firstLine="709"/>
        <w:jc w:val="both"/>
        <w:rPr>
          <w:color w:val="002060"/>
        </w:rPr>
      </w:pPr>
      <w:r w:rsidRPr="00CE3DEC">
        <w:rPr>
          <w:color w:val="002060"/>
        </w:rPr>
        <w:t>- решать с опорой на полученные знания познавательные задачи, отражающие типичные ситуации в экономической сфере деятельности человека;</w:t>
      </w:r>
    </w:p>
    <w:p w:rsidR="00700A08" w:rsidRPr="00CE3DEC" w:rsidRDefault="00700A08" w:rsidP="00700A08">
      <w:pPr>
        <w:ind w:firstLine="709"/>
        <w:jc w:val="both"/>
        <w:rPr>
          <w:color w:val="002060"/>
        </w:rPr>
      </w:pPr>
      <w:r w:rsidRPr="00CE3DEC">
        <w:rPr>
          <w:color w:val="002060"/>
        </w:rPr>
        <w:t>- грамотно применять полученные знания для определения экономически рационального поведения и порядка действий в конкретных ситуациях;</w:t>
      </w:r>
    </w:p>
    <w:p w:rsidR="00700A08" w:rsidRPr="00CE3DEC" w:rsidRDefault="00700A08" w:rsidP="00700A08">
      <w:pPr>
        <w:ind w:firstLine="709"/>
        <w:jc w:val="both"/>
        <w:rPr>
          <w:color w:val="002060"/>
        </w:rPr>
      </w:pPr>
      <w:r w:rsidRPr="00CE3DEC">
        <w:rPr>
          <w:color w:val="002060"/>
        </w:rPr>
        <w:t>- сопоставлять свои потребности и возможности, оптимально распределять свои материальные и трудовые ресурсы, составлять семейный бюджет.</w:t>
      </w:r>
    </w:p>
    <w:p w:rsidR="00E971A5" w:rsidRPr="00CE3DEC" w:rsidRDefault="00E971A5" w:rsidP="000B241D">
      <w:pPr>
        <w:pStyle w:val="3310"/>
        <w:keepNext/>
        <w:keepLines/>
        <w:shd w:val="clear" w:color="auto" w:fill="auto"/>
        <w:tabs>
          <w:tab w:val="left" w:pos="0"/>
          <w:tab w:val="left" w:pos="426"/>
        </w:tabs>
        <w:spacing w:before="0" w:after="0" w:line="240" w:lineRule="auto"/>
        <w:rPr>
          <w:rFonts w:ascii="Times New Roman" w:hAnsi="Times New Roman" w:cs="Times New Roman"/>
          <w:color w:val="002060"/>
          <w:sz w:val="24"/>
          <w:szCs w:val="24"/>
        </w:rPr>
      </w:pPr>
      <w:bookmarkStart w:id="17" w:name="bookmark85"/>
    </w:p>
    <w:p w:rsidR="00700A08" w:rsidRPr="00CE3DEC" w:rsidRDefault="000B241D" w:rsidP="00FD7A14">
      <w:pPr>
        <w:pStyle w:val="3310"/>
        <w:keepNext/>
        <w:keepLines/>
        <w:shd w:val="clear" w:color="auto" w:fill="auto"/>
        <w:tabs>
          <w:tab w:val="left" w:pos="0"/>
          <w:tab w:val="left" w:pos="426"/>
        </w:tabs>
        <w:spacing w:before="0" w:after="0" w:line="240" w:lineRule="auto"/>
        <w:ind w:left="567"/>
        <w:rPr>
          <w:rFonts w:ascii="Times New Roman" w:hAnsi="Times New Roman" w:cs="Times New Roman"/>
          <w:color w:val="002060"/>
          <w:sz w:val="24"/>
          <w:szCs w:val="24"/>
        </w:rPr>
      </w:pPr>
      <w:r w:rsidRPr="00CE3DEC">
        <w:rPr>
          <w:rFonts w:ascii="Times New Roman" w:hAnsi="Times New Roman" w:cs="Times New Roman"/>
          <w:color w:val="002060"/>
          <w:sz w:val="24"/>
          <w:szCs w:val="24"/>
        </w:rPr>
        <w:t xml:space="preserve">1.2.5.12.  </w:t>
      </w:r>
      <w:r w:rsidR="00670FBC" w:rsidRPr="00CE3DEC">
        <w:rPr>
          <w:rFonts w:ascii="Times New Roman" w:hAnsi="Times New Roman" w:cs="Times New Roman"/>
          <w:color w:val="002060"/>
          <w:sz w:val="24"/>
          <w:szCs w:val="24"/>
        </w:rPr>
        <w:t>Г</w:t>
      </w:r>
      <w:bookmarkEnd w:id="17"/>
      <w:r w:rsidR="00FD7A14" w:rsidRPr="00CE3DEC">
        <w:rPr>
          <w:rFonts w:ascii="Times New Roman" w:hAnsi="Times New Roman" w:cs="Times New Roman"/>
          <w:color w:val="002060"/>
          <w:sz w:val="24"/>
          <w:szCs w:val="24"/>
        </w:rPr>
        <w:t>еография</w:t>
      </w:r>
    </w:p>
    <w:p w:rsidR="00700A08" w:rsidRPr="00CE3DEC" w:rsidRDefault="00700A08" w:rsidP="00700A08">
      <w:pPr>
        <w:ind w:firstLine="709"/>
        <w:jc w:val="both"/>
        <w:rPr>
          <w:b/>
          <w:color w:val="002060"/>
        </w:rPr>
      </w:pPr>
      <w:r w:rsidRPr="00CE3DEC">
        <w:rPr>
          <w:b/>
          <w:color w:val="002060"/>
        </w:rPr>
        <w:t>Выпускник научится:</w:t>
      </w:r>
    </w:p>
    <w:p w:rsidR="00700A08" w:rsidRPr="00CE3DEC" w:rsidRDefault="00700A08" w:rsidP="00700A08">
      <w:pPr>
        <w:ind w:firstLine="709"/>
        <w:jc w:val="both"/>
        <w:rPr>
          <w:color w:val="002060"/>
        </w:rPr>
      </w:pPr>
      <w:r w:rsidRPr="00CE3DEC">
        <w:rPr>
          <w:color w:val="002060"/>
        </w:rPr>
        <w:t>-</w:t>
      </w:r>
      <w:r w:rsidRPr="00CE3DEC">
        <w:rPr>
          <w:color w:val="002060"/>
          <w:lang w:val="en-US"/>
        </w:rPr>
        <w:t> </w:t>
      </w:r>
      <w:r w:rsidRPr="00CE3DEC">
        <w:rPr>
          <w:color w:val="002060"/>
        </w:rPr>
        <w:t xml:space="preserve">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задачам; </w:t>
      </w:r>
    </w:p>
    <w:p w:rsidR="00700A08" w:rsidRPr="00CE3DEC" w:rsidRDefault="00700A08" w:rsidP="00700A08">
      <w:pPr>
        <w:ind w:firstLine="709"/>
        <w:jc w:val="both"/>
        <w:rPr>
          <w:color w:val="002060"/>
        </w:rPr>
      </w:pPr>
      <w:r w:rsidRPr="00CE3DEC">
        <w:rPr>
          <w:color w:val="002060"/>
        </w:rPr>
        <w:t>-</w:t>
      </w:r>
      <w:r w:rsidRPr="00CE3DEC">
        <w:rPr>
          <w:color w:val="002060"/>
          <w:lang w:val="en-US"/>
        </w:rPr>
        <w:t> </w:t>
      </w:r>
      <w:r w:rsidRPr="00CE3DEC">
        <w:rPr>
          <w:color w:val="002060"/>
        </w:rPr>
        <w:t>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недостающую, взаимодополняющую и/или противоречивую географическую информацию, представленную в одном или нескольких источниках;</w:t>
      </w:r>
    </w:p>
    <w:p w:rsidR="00700A08" w:rsidRPr="00CE3DEC" w:rsidRDefault="00700A08" w:rsidP="00700A08">
      <w:pPr>
        <w:ind w:firstLine="709"/>
        <w:jc w:val="both"/>
        <w:rPr>
          <w:color w:val="002060"/>
        </w:rPr>
      </w:pPr>
      <w:r w:rsidRPr="00CE3DEC">
        <w:rPr>
          <w:color w:val="002060"/>
        </w:rPr>
        <w:t>- 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700A08" w:rsidRPr="00CE3DEC" w:rsidRDefault="00700A08" w:rsidP="00700A08">
      <w:pPr>
        <w:ind w:firstLine="709"/>
        <w:jc w:val="both"/>
        <w:rPr>
          <w:color w:val="002060"/>
        </w:rPr>
      </w:pPr>
      <w:r w:rsidRPr="00CE3DEC">
        <w:rPr>
          <w:color w:val="002060"/>
        </w:rPr>
        <w:t>- 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выявление географических зависимостей и закономерностей на основе результатов наблюдений, на основе анализа, обобщения и интерпретации географической информации объяснение географических явлений и процессов (их свойств, условий протекания и географических различий); расчет количественных показателей, характеризующих географические объекты, явления и процессы; составление простейших географических прогнозов; принятие решений, основанных на сопоставлении, сравнении и/или оценке географической информации;</w:t>
      </w:r>
    </w:p>
    <w:p w:rsidR="00700A08" w:rsidRPr="00CE3DEC" w:rsidRDefault="00700A08" w:rsidP="00700A08">
      <w:pPr>
        <w:ind w:firstLine="709"/>
        <w:jc w:val="both"/>
        <w:rPr>
          <w:color w:val="002060"/>
        </w:rPr>
      </w:pPr>
      <w:r w:rsidRPr="00CE3DEC">
        <w:rPr>
          <w:color w:val="002060"/>
        </w:rPr>
        <w:t>- 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700A08" w:rsidRPr="00CE3DEC" w:rsidRDefault="00700A08" w:rsidP="00700A08">
      <w:pPr>
        <w:ind w:firstLine="709"/>
        <w:jc w:val="both"/>
        <w:rPr>
          <w:color w:val="002060"/>
        </w:rPr>
      </w:pPr>
      <w:r w:rsidRPr="00CE3DEC">
        <w:rPr>
          <w:color w:val="002060"/>
        </w:rPr>
        <w:lastRenderedPageBreak/>
        <w:t>- 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700A08" w:rsidRPr="00CE3DEC" w:rsidRDefault="00700A08" w:rsidP="00700A08">
      <w:pPr>
        <w:ind w:firstLine="709"/>
        <w:jc w:val="both"/>
        <w:rPr>
          <w:color w:val="002060"/>
        </w:rPr>
      </w:pPr>
      <w:r w:rsidRPr="00CE3DEC">
        <w:rPr>
          <w:color w:val="002060"/>
        </w:rPr>
        <w:t>- 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различий;</w:t>
      </w:r>
    </w:p>
    <w:p w:rsidR="00700A08" w:rsidRPr="00CE3DEC" w:rsidRDefault="00700A08" w:rsidP="00700A08">
      <w:pPr>
        <w:ind w:firstLine="709"/>
        <w:jc w:val="both"/>
        <w:rPr>
          <w:color w:val="002060"/>
        </w:rPr>
      </w:pPr>
      <w:r w:rsidRPr="00CE3DEC">
        <w:rPr>
          <w:color w:val="002060"/>
        </w:rPr>
        <w:t>- 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700A08" w:rsidRPr="00CE3DEC" w:rsidRDefault="00700A08" w:rsidP="00700A08">
      <w:pPr>
        <w:ind w:firstLine="709"/>
        <w:jc w:val="both"/>
        <w:rPr>
          <w:color w:val="002060"/>
        </w:rPr>
      </w:pPr>
      <w:r w:rsidRPr="00CE3DEC">
        <w:rPr>
          <w:color w:val="002060"/>
        </w:rPr>
        <w:t>- различать (распознавать, приводить примеры) изученные демографические процессы и явления, характеризующие динамику численности населения Земли и отдельных регионов и стран;</w:t>
      </w:r>
    </w:p>
    <w:p w:rsidR="00700A08" w:rsidRPr="00CE3DEC" w:rsidRDefault="00700A08" w:rsidP="00700A08">
      <w:pPr>
        <w:ind w:firstLine="709"/>
        <w:jc w:val="both"/>
        <w:rPr>
          <w:color w:val="002060"/>
        </w:rPr>
      </w:pPr>
      <w:r w:rsidRPr="00CE3DEC">
        <w:rPr>
          <w:color w:val="002060"/>
        </w:rPr>
        <w:t>- 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p w:rsidR="00700A08" w:rsidRPr="00CE3DEC" w:rsidRDefault="00700A08" w:rsidP="00700A08">
      <w:pPr>
        <w:ind w:firstLine="709"/>
        <w:jc w:val="both"/>
        <w:rPr>
          <w:color w:val="002060"/>
        </w:rPr>
      </w:pPr>
      <w:r w:rsidRPr="00CE3DEC">
        <w:rPr>
          <w:color w:val="002060"/>
        </w:rPr>
        <w:t xml:space="preserve">- описывать по карте положение и взаиморасположение географических объектов; </w:t>
      </w:r>
    </w:p>
    <w:p w:rsidR="00700A08" w:rsidRPr="00CE3DEC" w:rsidRDefault="00700A08" w:rsidP="00700A08">
      <w:pPr>
        <w:ind w:firstLine="709"/>
        <w:jc w:val="both"/>
        <w:rPr>
          <w:color w:val="002060"/>
        </w:rPr>
      </w:pPr>
      <w:r w:rsidRPr="00CE3DEC">
        <w:rPr>
          <w:color w:val="002060"/>
        </w:rPr>
        <w:t>- различать географические процессы и явления, определяющие особенности природы и населения материков и океанов, отдельных регионов и стран;</w:t>
      </w:r>
    </w:p>
    <w:p w:rsidR="00700A08" w:rsidRPr="00CE3DEC" w:rsidRDefault="00700A08" w:rsidP="00700A08">
      <w:pPr>
        <w:ind w:firstLine="709"/>
        <w:jc w:val="both"/>
        <w:rPr>
          <w:color w:val="002060"/>
        </w:rPr>
      </w:pPr>
      <w:r w:rsidRPr="00CE3DEC">
        <w:rPr>
          <w:color w:val="002060"/>
        </w:rPr>
        <w:t>- устанавливать черты сходства и различия особенностей природы и населения, материальной и духовной культуры регионов и отдельных стран; адаптации человека к разным природным условиям;</w:t>
      </w:r>
    </w:p>
    <w:p w:rsidR="00700A08" w:rsidRPr="00CE3DEC" w:rsidRDefault="00700A08" w:rsidP="00700A08">
      <w:pPr>
        <w:ind w:firstLine="709"/>
        <w:jc w:val="both"/>
        <w:rPr>
          <w:color w:val="002060"/>
        </w:rPr>
      </w:pPr>
      <w:r w:rsidRPr="00CE3DEC">
        <w:rPr>
          <w:color w:val="002060"/>
        </w:rPr>
        <w:t xml:space="preserve">- объяснять особенности компонентов природы отдельных территорий; </w:t>
      </w:r>
    </w:p>
    <w:p w:rsidR="00700A08" w:rsidRPr="00CE3DEC" w:rsidRDefault="00700A08" w:rsidP="00700A08">
      <w:pPr>
        <w:ind w:firstLine="709"/>
        <w:jc w:val="both"/>
        <w:rPr>
          <w:color w:val="002060"/>
        </w:rPr>
      </w:pPr>
      <w:r w:rsidRPr="00CE3DEC">
        <w:rPr>
          <w:color w:val="002060"/>
        </w:rPr>
        <w:t>- приводить примеры взаимодействия природы и общества в пределах отдельных территорий;</w:t>
      </w:r>
    </w:p>
    <w:p w:rsidR="00700A08" w:rsidRPr="00CE3DEC" w:rsidRDefault="00700A08" w:rsidP="00700A08">
      <w:pPr>
        <w:ind w:firstLine="709"/>
        <w:jc w:val="both"/>
        <w:rPr>
          <w:color w:val="002060"/>
        </w:rPr>
      </w:pPr>
      <w:r w:rsidRPr="00CE3DEC">
        <w:rPr>
          <w:color w:val="002060"/>
        </w:rPr>
        <w:t>- различать принципы выделения и устанавливать соотношения между государственной территорией и исключительной экономической зоной России;</w:t>
      </w:r>
    </w:p>
    <w:p w:rsidR="00700A08" w:rsidRPr="00CE3DEC" w:rsidRDefault="00700A08" w:rsidP="00700A08">
      <w:pPr>
        <w:ind w:firstLine="709"/>
        <w:jc w:val="both"/>
        <w:rPr>
          <w:color w:val="002060"/>
        </w:rPr>
      </w:pPr>
      <w:r w:rsidRPr="00CE3DEC">
        <w:rPr>
          <w:color w:val="002060"/>
        </w:rPr>
        <w:t>- оценивать воздействие географического положения России и ее отдельных частей на особенности природы, жизнь и хозяйственную деятельность населения;</w:t>
      </w:r>
    </w:p>
    <w:p w:rsidR="00700A08" w:rsidRPr="00CE3DEC" w:rsidRDefault="00700A08" w:rsidP="00700A08">
      <w:pPr>
        <w:ind w:firstLine="709"/>
        <w:jc w:val="both"/>
        <w:rPr>
          <w:color w:val="002060"/>
        </w:rPr>
      </w:pPr>
      <w:r w:rsidRPr="00CE3DEC">
        <w:rPr>
          <w:color w:val="002060"/>
        </w:rPr>
        <w:t>- использовать знания о мировом, зональном, летнем и зимнем времени для решения практико-ориентированных задач по определению различий в поясном времени территорий в контексте реальной жизни;</w:t>
      </w:r>
    </w:p>
    <w:p w:rsidR="00700A08" w:rsidRPr="00CE3DEC" w:rsidRDefault="00700A08" w:rsidP="00700A08">
      <w:pPr>
        <w:ind w:firstLine="709"/>
        <w:jc w:val="both"/>
        <w:rPr>
          <w:color w:val="002060"/>
        </w:rPr>
      </w:pPr>
      <w:r w:rsidRPr="00CE3DEC">
        <w:rPr>
          <w:color w:val="002060"/>
        </w:rPr>
        <w:t>- различать географические процессы и явления, определяющие особенности природы России и ее отдельных регионов;</w:t>
      </w:r>
    </w:p>
    <w:p w:rsidR="00700A08" w:rsidRPr="00CE3DEC" w:rsidRDefault="00700A08" w:rsidP="00700A08">
      <w:pPr>
        <w:ind w:firstLine="709"/>
        <w:jc w:val="both"/>
        <w:rPr>
          <w:color w:val="002060"/>
        </w:rPr>
      </w:pPr>
      <w:r w:rsidRPr="00CE3DEC">
        <w:rPr>
          <w:color w:val="002060"/>
        </w:rPr>
        <w:t>- оценивать особенности взаимодействия природы и общества в пределах отдельных территорий России;</w:t>
      </w:r>
    </w:p>
    <w:p w:rsidR="00700A08" w:rsidRPr="00CE3DEC" w:rsidRDefault="00700A08" w:rsidP="00700A08">
      <w:pPr>
        <w:ind w:firstLine="709"/>
        <w:jc w:val="both"/>
        <w:rPr>
          <w:color w:val="002060"/>
        </w:rPr>
      </w:pPr>
      <w:r w:rsidRPr="00CE3DEC">
        <w:rPr>
          <w:color w:val="002060"/>
        </w:rPr>
        <w:t>- объяснять особенности компонентов природы отдельных частей страны;</w:t>
      </w:r>
    </w:p>
    <w:p w:rsidR="00700A08" w:rsidRPr="00CE3DEC" w:rsidRDefault="00700A08" w:rsidP="00700A08">
      <w:pPr>
        <w:ind w:firstLine="709"/>
        <w:jc w:val="both"/>
        <w:rPr>
          <w:color w:val="002060"/>
        </w:rPr>
      </w:pPr>
      <w:r w:rsidRPr="00CE3DEC">
        <w:rPr>
          <w:color w:val="002060"/>
        </w:rPr>
        <w:t xml:space="preserve">- оценивать природные условия и обеспеченность природными ресурсами отдельных территорий России; </w:t>
      </w:r>
    </w:p>
    <w:p w:rsidR="00700A08" w:rsidRPr="00CE3DEC" w:rsidRDefault="00700A08" w:rsidP="00700A08">
      <w:pPr>
        <w:ind w:firstLine="709"/>
        <w:jc w:val="both"/>
        <w:rPr>
          <w:color w:val="002060"/>
        </w:rPr>
      </w:pPr>
      <w:r w:rsidRPr="00CE3DEC">
        <w:rPr>
          <w:color w:val="002060"/>
        </w:rPr>
        <w:t>- использовать знания об особенностях компонентов природы России и ее отдельных территорий, об особенностях взаимодействия природы и общества в пределах отдельных территорий России для решения практико-ориентированных задач в контексте реальной жизни;</w:t>
      </w:r>
    </w:p>
    <w:p w:rsidR="00700A08" w:rsidRPr="00CE3DEC" w:rsidRDefault="00700A08" w:rsidP="00700A08">
      <w:pPr>
        <w:ind w:firstLine="709"/>
        <w:jc w:val="both"/>
        <w:rPr>
          <w:color w:val="002060"/>
        </w:rPr>
      </w:pPr>
      <w:r w:rsidRPr="00CE3DEC">
        <w:rPr>
          <w:color w:val="002060"/>
        </w:rPr>
        <w:t>- различать (распознавать, приводить примеры) демографические процессы и явления, характеризующие динамику численности населения России и отдельных регионов; факторы, определяющие динамику населения России, половозрастную структуру, особенности размещения населения по территории страны, географические различия в уровне занятости, качестве и уровне жизни населения;</w:t>
      </w:r>
    </w:p>
    <w:p w:rsidR="00700A08" w:rsidRPr="00CE3DEC" w:rsidRDefault="00700A08" w:rsidP="00700A08">
      <w:pPr>
        <w:ind w:firstLine="709"/>
        <w:jc w:val="both"/>
        <w:rPr>
          <w:color w:val="002060"/>
        </w:rPr>
      </w:pPr>
      <w:r w:rsidRPr="00CE3DEC">
        <w:rPr>
          <w:color w:val="002060"/>
        </w:rPr>
        <w:t>- 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населения России для решения практико-ориентированных задач в контексте реальной жизни;</w:t>
      </w:r>
    </w:p>
    <w:p w:rsidR="00700A08" w:rsidRPr="00CE3DEC" w:rsidRDefault="00700A08" w:rsidP="00700A08">
      <w:pPr>
        <w:ind w:firstLine="709"/>
        <w:jc w:val="both"/>
        <w:rPr>
          <w:color w:val="002060"/>
        </w:rPr>
      </w:pPr>
      <w:r w:rsidRPr="00CE3DEC">
        <w:rPr>
          <w:color w:val="002060"/>
        </w:rPr>
        <w:lastRenderedPageBreak/>
        <w:t>- 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700A08" w:rsidRPr="00CE3DEC" w:rsidRDefault="00700A08" w:rsidP="00700A08">
      <w:pPr>
        <w:ind w:firstLine="709"/>
        <w:jc w:val="both"/>
        <w:rPr>
          <w:color w:val="002060"/>
        </w:rPr>
      </w:pPr>
      <w:r w:rsidRPr="00CE3DEC">
        <w:rPr>
          <w:color w:val="002060"/>
        </w:rPr>
        <w:t>- различать (распознавать) показатели, характеризующие отраслевую; функциональную и территориальную структуру хозяйства России;</w:t>
      </w:r>
    </w:p>
    <w:p w:rsidR="00700A08" w:rsidRPr="00CE3DEC" w:rsidRDefault="00700A08" w:rsidP="00700A08">
      <w:pPr>
        <w:ind w:firstLine="709"/>
        <w:jc w:val="both"/>
        <w:rPr>
          <w:color w:val="002060"/>
        </w:rPr>
      </w:pPr>
      <w:r w:rsidRPr="00CE3DEC">
        <w:rPr>
          <w:color w:val="002060"/>
        </w:rPr>
        <w:t xml:space="preserve">- использовать знания о факторах размещения хозяйства и особенностях размещения отраслей экономики России для объяснения особенностей отраслевой, функциональной и территориальной структуры хозяйства России на основе анализа факторов, влияющих на размещение отраслей и отдельных предприятий по территории страны; </w:t>
      </w:r>
    </w:p>
    <w:p w:rsidR="00700A08" w:rsidRPr="00CE3DEC" w:rsidRDefault="00700A08" w:rsidP="00700A08">
      <w:pPr>
        <w:ind w:firstLine="709"/>
        <w:jc w:val="both"/>
        <w:rPr>
          <w:color w:val="002060"/>
        </w:rPr>
      </w:pPr>
      <w:r w:rsidRPr="00CE3DEC">
        <w:rPr>
          <w:color w:val="002060"/>
        </w:rPr>
        <w:t>-  и сравнивать особенности природы, населения и хозяйства отдельных регионов России;</w:t>
      </w:r>
    </w:p>
    <w:p w:rsidR="00700A08" w:rsidRPr="00CE3DEC" w:rsidRDefault="00700A08" w:rsidP="00700A08">
      <w:pPr>
        <w:ind w:firstLine="709"/>
        <w:jc w:val="both"/>
        <w:rPr>
          <w:color w:val="002060"/>
        </w:rPr>
      </w:pPr>
      <w:r w:rsidRPr="00CE3DEC">
        <w:rPr>
          <w:color w:val="002060"/>
        </w:rPr>
        <w:t>- сравнивать особенности природы, населения и хозяйства отдельных регионов России;</w:t>
      </w:r>
    </w:p>
    <w:p w:rsidR="00700A08" w:rsidRPr="00CE3DEC" w:rsidRDefault="00700A08" w:rsidP="00700A08">
      <w:pPr>
        <w:ind w:firstLine="709"/>
        <w:jc w:val="both"/>
        <w:rPr>
          <w:color w:val="002060"/>
        </w:rPr>
      </w:pPr>
      <w:r w:rsidRPr="00CE3DEC">
        <w:rPr>
          <w:color w:val="002060"/>
        </w:rPr>
        <w:t xml:space="preserve">- 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 </w:t>
      </w:r>
    </w:p>
    <w:p w:rsidR="00700A08" w:rsidRPr="00CE3DEC" w:rsidRDefault="00700A08" w:rsidP="00700A08">
      <w:pPr>
        <w:ind w:firstLine="709"/>
        <w:jc w:val="both"/>
        <w:rPr>
          <w:color w:val="002060"/>
        </w:rPr>
      </w:pPr>
      <w:r w:rsidRPr="00CE3DEC">
        <w:rPr>
          <w:color w:val="002060"/>
        </w:rPr>
        <w:t xml:space="preserve">- уметь ориентироваться при помощи компаса, определять стороны горизонта, использовать компас для определения азимута; </w:t>
      </w:r>
    </w:p>
    <w:p w:rsidR="00700A08" w:rsidRPr="00CE3DEC" w:rsidRDefault="00700A08" w:rsidP="00700A08">
      <w:pPr>
        <w:ind w:firstLine="709"/>
        <w:jc w:val="both"/>
        <w:rPr>
          <w:color w:val="002060"/>
        </w:rPr>
      </w:pPr>
      <w:r w:rsidRPr="00CE3DEC">
        <w:rPr>
          <w:color w:val="002060"/>
        </w:rPr>
        <w:t xml:space="preserve">- погоду своей местности; </w:t>
      </w:r>
    </w:p>
    <w:p w:rsidR="00700A08" w:rsidRPr="00CE3DEC" w:rsidRDefault="00700A08" w:rsidP="00700A08">
      <w:pPr>
        <w:ind w:firstLine="709"/>
        <w:jc w:val="both"/>
        <w:rPr>
          <w:color w:val="002060"/>
        </w:rPr>
      </w:pPr>
      <w:r w:rsidRPr="00CE3DEC">
        <w:rPr>
          <w:color w:val="002060"/>
        </w:rPr>
        <w:t>- объяснять расовые отличия разных народов мира;</w:t>
      </w:r>
    </w:p>
    <w:p w:rsidR="00700A08" w:rsidRPr="00CE3DEC" w:rsidRDefault="00700A08" w:rsidP="00700A08">
      <w:pPr>
        <w:ind w:firstLine="709"/>
        <w:jc w:val="both"/>
        <w:rPr>
          <w:color w:val="002060"/>
        </w:rPr>
      </w:pPr>
      <w:r w:rsidRPr="00CE3DEC">
        <w:rPr>
          <w:color w:val="002060"/>
        </w:rPr>
        <w:t xml:space="preserve">- давать характеристику рельефа своей местности; </w:t>
      </w:r>
    </w:p>
    <w:p w:rsidR="00700A08" w:rsidRPr="00CE3DEC" w:rsidRDefault="00700A08" w:rsidP="00700A08">
      <w:pPr>
        <w:ind w:firstLine="709"/>
        <w:jc w:val="both"/>
        <w:rPr>
          <w:color w:val="002060"/>
        </w:rPr>
      </w:pPr>
      <w:r w:rsidRPr="00CE3DEC">
        <w:rPr>
          <w:color w:val="002060"/>
        </w:rPr>
        <w:t>- уметь выделять в записках путешественников географические особенности территории</w:t>
      </w:r>
    </w:p>
    <w:p w:rsidR="00700A08" w:rsidRPr="00CE3DEC" w:rsidRDefault="00700A08" w:rsidP="00700A08">
      <w:pPr>
        <w:ind w:firstLine="709"/>
        <w:jc w:val="both"/>
        <w:rPr>
          <w:color w:val="002060"/>
        </w:rPr>
      </w:pPr>
      <w:r w:rsidRPr="00CE3DEC">
        <w:rPr>
          <w:color w:val="002060"/>
        </w:rPr>
        <w:t>- приводить примеры современных видов связи, применять  современные виды связи для решения  учебных и практических задач по географии;</w:t>
      </w:r>
    </w:p>
    <w:p w:rsidR="00700A08" w:rsidRPr="00CE3DEC" w:rsidRDefault="00700A08" w:rsidP="00700A08">
      <w:pPr>
        <w:ind w:firstLine="709"/>
        <w:jc w:val="both"/>
        <w:rPr>
          <w:color w:val="002060"/>
        </w:rPr>
      </w:pPr>
      <w:r w:rsidRPr="00CE3DEC">
        <w:rPr>
          <w:color w:val="002060"/>
        </w:rPr>
        <w:t>- оценивать место и роль России в мировом хозяйстве.</w:t>
      </w:r>
    </w:p>
    <w:p w:rsidR="00700A08" w:rsidRPr="00CE3DEC" w:rsidRDefault="00700A08" w:rsidP="00700A08">
      <w:pPr>
        <w:ind w:firstLine="709"/>
        <w:jc w:val="both"/>
        <w:rPr>
          <w:b/>
          <w:color w:val="002060"/>
        </w:rPr>
      </w:pPr>
      <w:r w:rsidRPr="00CE3DEC">
        <w:rPr>
          <w:b/>
          <w:color w:val="002060"/>
        </w:rPr>
        <w:t>Выпускник получит возможность научиться:</w:t>
      </w:r>
    </w:p>
    <w:p w:rsidR="00700A08" w:rsidRPr="00CE3DEC" w:rsidRDefault="00700A08" w:rsidP="00700A08">
      <w:pPr>
        <w:ind w:firstLine="709"/>
        <w:jc w:val="both"/>
        <w:rPr>
          <w:color w:val="002060"/>
        </w:rPr>
      </w:pPr>
      <w:r w:rsidRPr="00CE3DEC">
        <w:rPr>
          <w:color w:val="002060"/>
        </w:rPr>
        <w:t>-</w:t>
      </w:r>
      <w:r w:rsidRPr="00CE3DEC">
        <w:rPr>
          <w:color w:val="002060"/>
          <w:lang w:val="en-US"/>
        </w:rPr>
        <w:t> </w:t>
      </w:r>
      <w:r w:rsidRPr="00CE3DEC">
        <w:rPr>
          <w:color w:val="002060"/>
        </w:rPr>
        <w:t>создавать простейшие географические карты различного содержания;</w:t>
      </w:r>
    </w:p>
    <w:p w:rsidR="00700A08" w:rsidRPr="00CE3DEC" w:rsidRDefault="00700A08" w:rsidP="00700A08">
      <w:pPr>
        <w:ind w:firstLine="709"/>
        <w:jc w:val="both"/>
        <w:rPr>
          <w:color w:val="002060"/>
        </w:rPr>
      </w:pPr>
      <w:r w:rsidRPr="00CE3DEC">
        <w:rPr>
          <w:color w:val="002060"/>
        </w:rPr>
        <w:t>- моделировать географические объекты и явления;</w:t>
      </w:r>
    </w:p>
    <w:p w:rsidR="00700A08" w:rsidRPr="00CE3DEC" w:rsidRDefault="00700A08" w:rsidP="00700A08">
      <w:pPr>
        <w:ind w:firstLine="709"/>
        <w:jc w:val="both"/>
        <w:rPr>
          <w:color w:val="002060"/>
        </w:rPr>
      </w:pPr>
      <w:r w:rsidRPr="00CE3DEC">
        <w:rPr>
          <w:color w:val="002060"/>
        </w:rPr>
        <w:t>- работать с записками, отчетами, дневниками путешественников как источниками географической информации;</w:t>
      </w:r>
    </w:p>
    <w:p w:rsidR="00700A08" w:rsidRPr="00CE3DEC" w:rsidRDefault="00700A08" w:rsidP="00700A08">
      <w:pPr>
        <w:ind w:firstLine="709"/>
        <w:jc w:val="both"/>
        <w:rPr>
          <w:color w:val="002060"/>
        </w:rPr>
      </w:pPr>
      <w:r w:rsidRPr="00CE3DEC">
        <w:rPr>
          <w:color w:val="002060"/>
        </w:rPr>
        <w:t>- подготавливать сообщения (презентации) о выдающихся путешественниках, о современных исследованиях Земли;</w:t>
      </w:r>
    </w:p>
    <w:p w:rsidR="00700A08" w:rsidRPr="00CE3DEC" w:rsidRDefault="00700A08" w:rsidP="00700A08">
      <w:pPr>
        <w:ind w:firstLine="709"/>
        <w:jc w:val="both"/>
        <w:rPr>
          <w:color w:val="002060"/>
        </w:rPr>
      </w:pPr>
      <w:r w:rsidRPr="00CE3DEC">
        <w:rPr>
          <w:color w:val="002060"/>
        </w:rPr>
        <w:t>- ориентироваться на местности: в мегаполисе и в природе;</w:t>
      </w:r>
    </w:p>
    <w:p w:rsidR="00700A08" w:rsidRPr="00CE3DEC" w:rsidRDefault="00700A08" w:rsidP="00700A08">
      <w:pPr>
        <w:ind w:firstLine="709"/>
        <w:jc w:val="both"/>
        <w:rPr>
          <w:color w:val="002060"/>
        </w:rPr>
      </w:pPr>
      <w:r w:rsidRPr="00CE3DEC">
        <w:rPr>
          <w:color w:val="002060"/>
        </w:rPr>
        <w:t>- 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700A08" w:rsidRPr="00CE3DEC" w:rsidRDefault="00700A08" w:rsidP="00700A08">
      <w:pPr>
        <w:ind w:firstLine="709"/>
        <w:jc w:val="both"/>
        <w:rPr>
          <w:color w:val="002060"/>
        </w:rPr>
      </w:pPr>
      <w:r w:rsidRPr="00CE3DEC">
        <w:rPr>
          <w:color w:val="002060"/>
        </w:rPr>
        <w:t>- приводить примеры, показывающие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700A08" w:rsidRPr="00CE3DEC" w:rsidRDefault="00700A08" w:rsidP="00700A08">
      <w:pPr>
        <w:ind w:firstLine="709"/>
        <w:jc w:val="both"/>
        <w:rPr>
          <w:color w:val="002060"/>
        </w:rPr>
      </w:pPr>
      <w:r w:rsidRPr="00CE3DEC">
        <w:rPr>
          <w:color w:val="002060"/>
        </w:rPr>
        <w:t>- воспринимать и критически оценивать информацию географического содержания в научно-популярной литературе и средствах массовой информации;</w:t>
      </w:r>
    </w:p>
    <w:p w:rsidR="00700A08" w:rsidRPr="00CE3DEC" w:rsidRDefault="00700A08" w:rsidP="00700A08">
      <w:pPr>
        <w:ind w:firstLine="709"/>
        <w:jc w:val="both"/>
        <w:rPr>
          <w:color w:val="002060"/>
        </w:rPr>
      </w:pPr>
      <w:r w:rsidRPr="00CE3DEC">
        <w:rPr>
          <w:color w:val="002060"/>
        </w:rPr>
        <w:t>- составлять описание природного комплекса;выдвигать гипотезы о связях и закономерностях событий, процессов, объектов, происходящих в географической оболочке;</w:t>
      </w:r>
    </w:p>
    <w:p w:rsidR="00700A08" w:rsidRPr="00CE3DEC" w:rsidRDefault="00700A08" w:rsidP="00700A08">
      <w:pPr>
        <w:ind w:firstLine="709"/>
        <w:jc w:val="both"/>
        <w:rPr>
          <w:color w:val="002060"/>
        </w:rPr>
      </w:pPr>
      <w:r w:rsidRPr="00CE3DEC">
        <w:rPr>
          <w:color w:val="002060"/>
        </w:rPr>
        <w:t>- сопоставлять существующие в науке точки зрения о причинах происходящих глобальных изменений климата;</w:t>
      </w:r>
    </w:p>
    <w:p w:rsidR="00700A08" w:rsidRPr="00CE3DEC" w:rsidRDefault="00700A08" w:rsidP="00700A08">
      <w:pPr>
        <w:ind w:firstLine="709"/>
        <w:jc w:val="both"/>
        <w:rPr>
          <w:color w:val="002060"/>
        </w:rPr>
      </w:pPr>
      <w:r w:rsidRPr="00CE3DEC">
        <w:rPr>
          <w:color w:val="002060"/>
        </w:rPr>
        <w:t>- оценивать положительные и негативные последствия глобальных изменений климата для отдельных регионов и стран;</w:t>
      </w:r>
    </w:p>
    <w:p w:rsidR="00700A08" w:rsidRPr="00CE3DEC" w:rsidRDefault="00700A08" w:rsidP="00700A08">
      <w:pPr>
        <w:ind w:firstLine="709"/>
        <w:jc w:val="both"/>
        <w:rPr>
          <w:color w:val="002060"/>
        </w:rPr>
      </w:pPr>
      <w:r w:rsidRPr="00CE3DEC">
        <w:rPr>
          <w:color w:val="002060"/>
        </w:rPr>
        <w:t>- объяснять закономерности размещения населения и хозяйства отдельных территорий в связи с природными и социально-экономическими факторами;</w:t>
      </w:r>
    </w:p>
    <w:p w:rsidR="00700A08" w:rsidRPr="00CE3DEC" w:rsidRDefault="00700A08" w:rsidP="00700A08">
      <w:pPr>
        <w:ind w:firstLine="709"/>
        <w:jc w:val="both"/>
        <w:rPr>
          <w:color w:val="002060"/>
        </w:rPr>
      </w:pPr>
      <w:r w:rsidRPr="00CE3DEC">
        <w:rPr>
          <w:color w:val="002060"/>
        </w:rPr>
        <w:lastRenderedPageBreak/>
        <w:t>- 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изменениями, а также развитием глобальной коммуникационной системы;</w:t>
      </w:r>
    </w:p>
    <w:p w:rsidR="00700A08" w:rsidRPr="00CE3DEC" w:rsidRDefault="00700A08" w:rsidP="00700A08">
      <w:pPr>
        <w:ind w:firstLine="709"/>
        <w:jc w:val="both"/>
        <w:rPr>
          <w:color w:val="002060"/>
        </w:rPr>
      </w:pPr>
      <w:r w:rsidRPr="00CE3DEC">
        <w:rPr>
          <w:color w:val="002060"/>
        </w:rPr>
        <w:t>- давать оценку и приводить примеры изменения значения границ во времени, оценивать границы с точки зрения их доступности;</w:t>
      </w:r>
    </w:p>
    <w:p w:rsidR="00700A08" w:rsidRPr="00CE3DEC" w:rsidRDefault="00700A08" w:rsidP="00700A08">
      <w:pPr>
        <w:ind w:firstLine="709"/>
        <w:jc w:val="both"/>
        <w:rPr>
          <w:color w:val="002060"/>
        </w:rPr>
      </w:pPr>
      <w:r w:rsidRPr="00CE3DEC">
        <w:rPr>
          <w:color w:val="002060"/>
        </w:rPr>
        <w:t>- делать прогнозы трансформации географических систем и комплексов в результате изменения их компонентов;</w:t>
      </w:r>
    </w:p>
    <w:p w:rsidR="00700A08" w:rsidRPr="00CE3DEC" w:rsidRDefault="00700A08" w:rsidP="00700A08">
      <w:pPr>
        <w:ind w:firstLine="709"/>
        <w:jc w:val="both"/>
        <w:rPr>
          <w:color w:val="002060"/>
        </w:rPr>
      </w:pPr>
      <w:r w:rsidRPr="00CE3DEC">
        <w:rPr>
          <w:color w:val="002060"/>
        </w:rPr>
        <w:t>- наносить на контурные карты основные формы рельефа;</w:t>
      </w:r>
    </w:p>
    <w:p w:rsidR="00700A08" w:rsidRPr="00CE3DEC" w:rsidRDefault="00700A08" w:rsidP="00700A08">
      <w:pPr>
        <w:ind w:firstLine="709"/>
        <w:jc w:val="both"/>
        <w:rPr>
          <w:color w:val="002060"/>
        </w:rPr>
      </w:pPr>
      <w:r w:rsidRPr="00CE3DEC">
        <w:rPr>
          <w:color w:val="002060"/>
        </w:rPr>
        <w:t>- давать характеристику климата своей области (края, республики);</w:t>
      </w:r>
    </w:p>
    <w:p w:rsidR="00700A08" w:rsidRPr="00CE3DEC" w:rsidRDefault="00700A08" w:rsidP="00700A08">
      <w:pPr>
        <w:ind w:firstLine="709"/>
        <w:jc w:val="both"/>
        <w:rPr>
          <w:color w:val="002060"/>
        </w:rPr>
      </w:pPr>
      <w:r w:rsidRPr="00CE3DEC">
        <w:rPr>
          <w:color w:val="002060"/>
        </w:rPr>
        <w:t>- показывать на карте артезианские бассейны и области распространения многолетней мерзлоты;</w:t>
      </w:r>
    </w:p>
    <w:p w:rsidR="00700A08" w:rsidRPr="00CE3DEC" w:rsidRDefault="00700A08" w:rsidP="00700A08">
      <w:pPr>
        <w:ind w:firstLine="709"/>
        <w:jc w:val="both"/>
        <w:rPr>
          <w:color w:val="002060"/>
        </w:rPr>
      </w:pPr>
      <w:r w:rsidRPr="00CE3DEC">
        <w:rPr>
          <w:color w:val="002060"/>
        </w:rPr>
        <w:t>- 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w:t>
      </w:r>
    </w:p>
    <w:p w:rsidR="00700A08" w:rsidRPr="00CE3DEC" w:rsidRDefault="00700A08" w:rsidP="00700A08">
      <w:pPr>
        <w:ind w:firstLine="709"/>
        <w:jc w:val="both"/>
        <w:rPr>
          <w:color w:val="002060"/>
        </w:rPr>
      </w:pPr>
      <w:r w:rsidRPr="00CE3DEC">
        <w:rPr>
          <w:color w:val="002060"/>
        </w:rPr>
        <w:t>- оценивать ситуацию на рынке труда и ее динамику;</w:t>
      </w:r>
    </w:p>
    <w:p w:rsidR="00700A08" w:rsidRPr="00CE3DEC" w:rsidRDefault="00700A08" w:rsidP="00700A08">
      <w:pPr>
        <w:ind w:firstLine="709"/>
        <w:jc w:val="both"/>
        <w:rPr>
          <w:color w:val="002060"/>
        </w:rPr>
      </w:pPr>
      <w:r w:rsidRPr="00CE3DEC">
        <w:rPr>
          <w:color w:val="002060"/>
        </w:rPr>
        <w:t>- объяснять различия в обеспеченности трудовыми ресурсами отдельных регионов России</w:t>
      </w:r>
    </w:p>
    <w:p w:rsidR="00700A08" w:rsidRPr="00CE3DEC" w:rsidRDefault="00700A08" w:rsidP="00700A08">
      <w:pPr>
        <w:ind w:firstLine="709"/>
        <w:jc w:val="both"/>
        <w:rPr>
          <w:color w:val="002060"/>
        </w:rPr>
      </w:pPr>
      <w:r w:rsidRPr="00CE3DEC">
        <w:rPr>
          <w:color w:val="002060"/>
        </w:rPr>
        <w:t>- 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700A08" w:rsidRPr="00CE3DEC" w:rsidRDefault="00700A08" w:rsidP="00700A08">
      <w:pPr>
        <w:ind w:firstLine="709"/>
        <w:jc w:val="both"/>
        <w:rPr>
          <w:color w:val="002060"/>
        </w:rPr>
      </w:pPr>
      <w:r w:rsidRPr="00CE3DEC">
        <w:rPr>
          <w:color w:val="002060"/>
        </w:rPr>
        <w:t>- обосновывать возможные пути решения проблем развития хозяйства России;</w:t>
      </w:r>
    </w:p>
    <w:p w:rsidR="00700A08" w:rsidRPr="00CE3DEC" w:rsidRDefault="00700A08" w:rsidP="00700A08">
      <w:pPr>
        <w:ind w:firstLine="709"/>
        <w:jc w:val="both"/>
        <w:rPr>
          <w:color w:val="002060"/>
        </w:rPr>
      </w:pPr>
      <w:r w:rsidRPr="00CE3DEC">
        <w:rPr>
          <w:color w:val="002060"/>
        </w:rPr>
        <w:t>- выбирать критерии для сравнения, сопоставления, места страны в мировой экономике;</w:t>
      </w:r>
    </w:p>
    <w:p w:rsidR="00700A08" w:rsidRPr="00CE3DEC" w:rsidRDefault="00700A08" w:rsidP="00700A08">
      <w:pPr>
        <w:ind w:firstLine="709"/>
        <w:jc w:val="both"/>
        <w:rPr>
          <w:color w:val="002060"/>
        </w:rPr>
      </w:pPr>
      <w:r w:rsidRPr="00CE3DEC">
        <w:rPr>
          <w:color w:val="002060"/>
        </w:rPr>
        <w:t>- объяснять возможности России в решении современных глобальных проблем человечества;</w:t>
      </w:r>
    </w:p>
    <w:p w:rsidR="00700A08" w:rsidRPr="00CE3DEC" w:rsidRDefault="00700A08" w:rsidP="00700A08">
      <w:pPr>
        <w:ind w:firstLine="709"/>
        <w:jc w:val="both"/>
        <w:rPr>
          <w:color w:val="002060"/>
        </w:rPr>
      </w:pPr>
      <w:r w:rsidRPr="00CE3DEC">
        <w:rPr>
          <w:color w:val="002060"/>
        </w:rPr>
        <w:t>- оценивать социально-экономическое положение и перспективы развития России.</w:t>
      </w:r>
    </w:p>
    <w:p w:rsidR="00700A08" w:rsidRPr="00CE3DEC" w:rsidRDefault="00700A08" w:rsidP="00700A08">
      <w:pPr>
        <w:pStyle w:val="3310"/>
        <w:keepNext/>
        <w:keepLines/>
        <w:shd w:val="clear" w:color="auto" w:fill="auto"/>
        <w:tabs>
          <w:tab w:val="left" w:pos="0"/>
          <w:tab w:val="left" w:pos="426"/>
        </w:tabs>
        <w:spacing w:before="0" w:after="0" w:line="240" w:lineRule="auto"/>
        <w:jc w:val="center"/>
        <w:rPr>
          <w:rFonts w:ascii="Times New Roman" w:hAnsi="Times New Roman" w:cs="Times New Roman"/>
          <w:color w:val="002060"/>
          <w:sz w:val="24"/>
          <w:szCs w:val="24"/>
        </w:rPr>
      </w:pPr>
    </w:p>
    <w:p w:rsidR="00700A08" w:rsidRPr="00CE3DEC" w:rsidRDefault="00700A08" w:rsidP="000B241D">
      <w:pPr>
        <w:pStyle w:val="3310"/>
        <w:keepNext/>
        <w:keepLines/>
        <w:shd w:val="clear" w:color="auto" w:fill="auto"/>
        <w:tabs>
          <w:tab w:val="left" w:pos="0"/>
          <w:tab w:val="left" w:pos="426"/>
        </w:tabs>
        <w:spacing w:before="0" w:after="0" w:line="240" w:lineRule="auto"/>
        <w:rPr>
          <w:rFonts w:ascii="Times New Roman" w:hAnsi="Times New Roman" w:cs="Times New Roman"/>
          <w:color w:val="002060"/>
          <w:sz w:val="24"/>
          <w:szCs w:val="24"/>
        </w:rPr>
      </w:pPr>
    </w:p>
    <w:p w:rsidR="00670FBC" w:rsidRPr="00CE3DEC" w:rsidRDefault="000B241D" w:rsidP="00FD7A14">
      <w:pPr>
        <w:pStyle w:val="3310"/>
        <w:keepNext/>
        <w:keepLines/>
        <w:shd w:val="clear" w:color="auto" w:fill="auto"/>
        <w:tabs>
          <w:tab w:val="left" w:pos="0"/>
          <w:tab w:val="left" w:pos="426"/>
        </w:tabs>
        <w:spacing w:before="0" w:after="0" w:line="240" w:lineRule="auto"/>
        <w:rPr>
          <w:rFonts w:ascii="Times New Roman" w:hAnsi="Times New Roman" w:cs="Times New Roman"/>
          <w:color w:val="002060"/>
          <w:sz w:val="24"/>
          <w:szCs w:val="24"/>
        </w:rPr>
      </w:pPr>
      <w:bookmarkStart w:id="18" w:name="bookmark96"/>
      <w:r w:rsidRPr="00CE3DEC">
        <w:rPr>
          <w:rStyle w:val="3317"/>
          <w:rFonts w:ascii="Times New Roman" w:hAnsi="Times New Roman" w:cs="Times New Roman"/>
          <w:b/>
          <w:bCs/>
          <w:color w:val="002060"/>
          <w:sz w:val="24"/>
          <w:szCs w:val="24"/>
        </w:rPr>
        <w:t>1.2.5.13</w:t>
      </w:r>
      <w:r w:rsidR="00670FBC" w:rsidRPr="00CE3DEC">
        <w:rPr>
          <w:rStyle w:val="3317"/>
          <w:rFonts w:ascii="Times New Roman" w:hAnsi="Times New Roman" w:cs="Times New Roman"/>
          <w:b/>
          <w:bCs/>
          <w:color w:val="002060"/>
          <w:sz w:val="24"/>
          <w:szCs w:val="24"/>
        </w:rPr>
        <w:t>. МАТЕМАТИКА. АЛГЕБРА. ГЕОМЕТРИЯ</w:t>
      </w:r>
      <w:bookmarkEnd w:id="18"/>
    </w:p>
    <w:p w:rsidR="00670FBC" w:rsidRPr="00CE3DEC" w:rsidRDefault="00670FBC" w:rsidP="00EA6060">
      <w:pPr>
        <w:pStyle w:val="310"/>
        <w:keepNext/>
        <w:keepLines/>
        <w:shd w:val="clear" w:color="auto" w:fill="auto"/>
        <w:tabs>
          <w:tab w:val="left" w:pos="0"/>
          <w:tab w:val="left" w:pos="426"/>
        </w:tabs>
        <w:spacing w:line="240" w:lineRule="auto"/>
        <w:rPr>
          <w:rFonts w:ascii="Times New Roman" w:hAnsi="Times New Roman" w:cs="Times New Roman"/>
          <w:color w:val="002060"/>
          <w:sz w:val="24"/>
          <w:szCs w:val="24"/>
        </w:rPr>
      </w:pPr>
      <w:bookmarkStart w:id="19" w:name="bookmark97"/>
      <w:r w:rsidRPr="00CE3DEC">
        <w:rPr>
          <w:rStyle w:val="361"/>
          <w:b/>
          <w:bCs/>
          <w:color w:val="002060"/>
          <w:sz w:val="24"/>
          <w:szCs w:val="24"/>
        </w:rPr>
        <w:t>Натуральные числа. Дроби. Рациональные числа</w:t>
      </w:r>
      <w:bookmarkEnd w:id="19"/>
    </w:p>
    <w:p w:rsidR="000748BB" w:rsidRPr="00CE3DEC" w:rsidRDefault="000748BB" w:rsidP="000748BB">
      <w:pPr>
        <w:pStyle w:val="141"/>
        <w:shd w:val="clear" w:color="auto" w:fill="auto"/>
        <w:tabs>
          <w:tab w:val="left" w:pos="0"/>
          <w:tab w:val="left" w:pos="426"/>
        </w:tabs>
        <w:spacing w:line="240" w:lineRule="auto"/>
        <w:ind w:firstLine="0"/>
        <w:rPr>
          <w:rFonts w:ascii="Times New Roman" w:hAnsi="Times New Roman" w:cs="Times New Roman"/>
          <w:b/>
          <w:i w:val="0"/>
          <w:color w:val="002060"/>
          <w:sz w:val="24"/>
          <w:szCs w:val="24"/>
        </w:rPr>
      </w:pPr>
      <w:r w:rsidRPr="00CE3DEC">
        <w:rPr>
          <w:rFonts w:ascii="Times New Roman" w:hAnsi="Times New Roman" w:cs="Times New Roman"/>
          <w:b/>
          <w:i w:val="0"/>
          <w:color w:val="002060"/>
          <w:sz w:val="24"/>
          <w:szCs w:val="24"/>
        </w:rPr>
        <w:t>Выпускник получит возможность научиться:</w:t>
      </w:r>
    </w:p>
    <w:p w:rsidR="00670FBC" w:rsidRPr="00CE3DEC" w:rsidRDefault="00670FBC" w:rsidP="00EA6060">
      <w:pPr>
        <w:pStyle w:val="a7"/>
        <w:shd w:val="clear" w:color="auto" w:fill="auto"/>
        <w:tabs>
          <w:tab w:val="left" w:pos="0"/>
          <w:tab w:val="left" w:pos="426"/>
          <w:tab w:val="left" w:pos="109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понимать особенности десятичной системы счисления;</w:t>
      </w:r>
    </w:p>
    <w:p w:rsidR="00670FBC" w:rsidRPr="00CE3DEC" w:rsidRDefault="00670FBC" w:rsidP="00EA6060">
      <w:pPr>
        <w:pStyle w:val="a7"/>
        <w:shd w:val="clear" w:color="auto" w:fill="auto"/>
        <w:tabs>
          <w:tab w:val="left" w:pos="0"/>
          <w:tab w:val="left" w:pos="426"/>
          <w:tab w:val="left" w:pos="1104"/>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оперировать понятиями, связанными с делимостью натуральных чисел;</w:t>
      </w:r>
    </w:p>
    <w:p w:rsidR="00670FBC" w:rsidRPr="00CE3DEC" w:rsidRDefault="00670FBC" w:rsidP="00EA6060">
      <w:pPr>
        <w:pStyle w:val="a7"/>
        <w:shd w:val="clear" w:color="auto" w:fill="auto"/>
        <w:tabs>
          <w:tab w:val="left" w:pos="0"/>
          <w:tab w:val="left" w:pos="426"/>
          <w:tab w:val="left" w:pos="1099"/>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выражать числа в эквивалентных формах, выбирая наиболее подходящую в зависимости от конкретной ситуации;</w:t>
      </w:r>
    </w:p>
    <w:p w:rsidR="00670FBC" w:rsidRPr="00CE3DEC" w:rsidRDefault="00670FBC" w:rsidP="00EA6060">
      <w:pPr>
        <w:pStyle w:val="a7"/>
        <w:shd w:val="clear" w:color="auto" w:fill="auto"/>
        <w:tabs>
          <w:tab w:val="left" w:pos="0"/>
          <w:tab w:val="left" w:pos="426"/>
          <w:tab w:val="left" w:pos="109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сравнивать и упорядочивать рациональные числа;</w:t>
      </w:r>
    </w:p>
    <w:p w:rsidR="00670FBC" w:rsidRPr="00CE3DEC" w:rsidRDefault="00670FBC" w:rsidP="00EA6060">
      <w:pPr>
        <w:pStyle w:val="a7"/>
        <w:shd w:val="clear" w:color="auto" w:fill="auto"/>
        <w:tabs>
          <w:tab w:val="left" w:pos="0"/>
          <w:tab w:val="left" w:pos="426"/>
          <w:tab w:val="left" w:pos="1104"/>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выполнять вычисления с рациональными числами, сочетая устные и письменные приёмы вычислений, применение калькулятора;</w:t>
      </w:r>
    </w:p>
    <w:p w:rsidR="00670FBC" w:rsidRPr="00CE3DEC" w:rsidRDefault="00670FBC" w:rsidP="00EA6060">
      <w:pPr>
        <w:pStyle w:val="a7"/>
        <w:shd w:val="clear" w:color="auto" w:fill="auto"/>
        <w:tabs>
          <w:tab w:val="left" w:pos="0"/>
          <w:tab w:val="left" w:pos="426"/>
          <w:tab w:val="left" w:pos="1099"/>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использовать понятия и умения, связанные с пропорциональностью величин, процентами, в ходе решения математических задач и задач из смежных предметов, выполнять несложные практические расчёты.</w:t>
      </w:r>
    </w:p>
    <w:p w:rsidR="00670FBC" w:rsidRPr="00CE3DEC" w:rsidRDefault="00670FBC" w:rsidP="00EA6060">
      <w:pPr>
        <w:pStyle w:val="141"/>
        <w:shd w:val="clear" w:color="auto" w:fill="auto"/>
        <w:tabs>
          <w:tab w:val="left" w:pos="0"/>
          <w:tab w:val="left" w:pos="426"/>
        </w:tabs>
        <w:spacing w:line="240" w:lineRule="auto"/>
        <w:ind w:firstLine="0"/>
        <w:rPr>
          <w:rFonts w:ascii="Times New Roman" w:hAnsi="Times New Roman" w:cs="Times New Roman"/>
          <w:i w:val="0"/>
          <w:color w:val="002060"/>
          <w:sz w:val="24"/>
          <w:szCs w:val="24"/>
        </w:rPr>
      </w:pPr>
      <w:r w:rsidRPr="00CE3DEC">
        <w:rPr>
          <w:rFonts w:ascii="Times New Roman" w:hAnsi="Times New Roman" w:cs="Times New Roman"/>
          <w:i w:val="0"/>
          <w:color w:val="002060"/>
          <w:sz w:val="24"/>
          <w:szCs w:val="24"/>
        </w:rPr>
        <w:t>Выпускник получит возможность:</w:t>
      </w:r>
    </w:p>
    <w:p w:rsidR="00670FBC" w:rsidRPr="00CE3DEC" w:rsidRDefault="00670FBC" w:rsidP="00EA6060">
      <w:pPr>
        <w:pStyle w:val="141"/>
        <w:shd w:val="clear" w:color="auto" w:fill="auto"/>
        <w:tabs>
          <w:tab w:val="left" w:pos="0"/>
          <w:tab w:val="left" w:pos="426"/>
          <w:tab w:val="left" w:pos="634"/>
        </w:tabs>
        <w:spacing w:line="240" w:lineRule="auto"/>
        <w:ind w:firstLine="0"/>
        <w:rPr>
          <w:rFonts w:ascii="Times New Roman" w:hAnsi="Times New Roman" w:cs="Times New Roman"/>
          <w:i w:val="0"/>
          <w:color w:val="002060"/>
          <w:sz w:val="24"/>
          <w:szCs w:val="24"/>
        </w:rPr>
      </w:pPr>
      <w:r w:rsidRPr="00CE3DEC">
        <w:rPr>
          <w:rFonts w:ascii="Times New Roman" w:hAnsi="Times New Roman" w:cs="Times New Roman"/>
          <w:i w:val="0"/>
          <w:color w:val="002060"/>
          <w:sz w:val="24"/>
          <w:szCs w:val="24"/>
        </w:rPr>
        <w:t>• познакомиться с позиционными системами счисления</w:t>
      </w:r>
      <w:r w:rsidRPr="00CE3DEC">
        <w:rPr>
          <w:rStyle w:val="142"/>
          <w:rFonts w:ascii="Times New Roman" w:hAnsi="Times New Roman" w:cs="Times New Roman"/>
          <w:color w:val="002060"/>
          <w:sz w:val="24"/>
          <w:szCs w:val="24"/>
        </w:rPr>
        <w:t xml:space="preserve"> </w:t>
      </w:r>
      <w:r w:rsidRPr="00CE3DEC">
        <w:rPr>
          <w:rFonts w:ascii="Times New Roman" w:hAnsi="Times New Roman" w:cs="Times New Roman"/>
          <w:i w:val="0"/>
          <w:color w:val="002060"/>
          <w:sz w:val="24"/>
          <w:szCs w:val="24"/>
        </w:rPr>
        <w:t>с основаниями, отличными от 10;</w:t>
      </w:r>
    </w:p>
    <w:p w:rsidR="00670FBC" w:rsidRPr="00CE3DEC" w:rsidRDefault="00670FBC" w:rsidP="00EA6060">
      <w:pPr>
        <w:pStyle w:val="141"/>
        <w:shd w:val="clear" w:color="auto" w:fill="auto"/>
        <w:tabs>
          <w:tab w:val="left" w:pos="0"/>
          <w:tab w:val="left" w:pos="426"/>
          <w:tab w:val="left" w:pos="630"/>
        </w:tabs>
        <w:spacing w:line="240" w:lineRule="auto"/>
        <w:ind w:firstLine="0"/>
        <w:rPr>
          <w:rFonts w:ascii="Times New Roman" w:hAnsi="Times New Roman" w:cs="Times New Roman"/>
          <w:i w:val="0"/>
          <w:color w:val="002060"/>
          <w:sz w:val="24"/>
          <w:szCs w:val="24"/>
        </w:rPr>
      </w:pPr>
      <w:r w:rsidRPr="00CE3DEC">
        <w:rPr>
          <w:rFonts w:ascii="Times New Roman" w:hAnsi="Times New Roman" w:cs="Times New Roman"/>
          <w:i w:val="0"/>
          <w:color w:val="002060"/>
          <w:sz w:val="24"/>
          <w:szCs w:val="24"/>
        </w:rPr>
        <w:t>• углубить и развить представления о натуральных числах и свойствах делимости;</w:t>
      </w:r>
    </w:p>
    <w:p w:rsidR="00670FBC" w:rsidRPr="00CE3DEC" w:rsidRDefault="00670FBC" w:rsidP="00EA6060">
      <w:pPr>
        <w:pStyle w:val="141"/>
        <w:shd w:val="clear" w:color="auto" w:fill="auto"/>
        <w:tabs>
          <w:tab w:val="left" w:pos="0"/>
          <w:tab w:val="left" w:pos="426"/>
          <w:tab w:val="left" w:pos="634"/>
        </w:tabs>
        <w:spacing w:line="240" w:lineRule="auto"/>
        <w:ind w:firstLine="0"/>
        <w:rPr>
          <w:rFonts w:ascii="Times New Roman" w:hAnsi="Times New Roman" w:cs="Times New Roman"/>
          <w:i w:val="0"/>
          <w:color w:val="002060"/>
          <w:sz w:val="24"/>
          <w:szCs w:val="24"/>
        </w:rPr>
      </w:pPr>
      <w:r w:rsidRPr="00CE3DEC">
        <w:rPr>
          <w:rFonts w:ascii="Times New Roman" w:hAnsi="Times New Roman" w:cs="Times New Roman"/>
          <w:i w:val="0"/>
          <w:color w:val="002060"/>
          <w:sz w:val="24"/>
          <w:szCs w:val="24"/>
        </w:rPr>
        <w:t>• научиться использовать приёмы, рационализирующие</w:t>
      </w:r>
      <w:r w:rsidRPr="00CE3DEC">
        <w:rPr>
          <w:rStyle w:val="142"/>
          <w:rFonts w:ascii="Times New Roman" w:hAnsi="Times New Roman" w:cs="Times New Roman"/>
          <w:color w:val="002060"/>
          <w:sz w:val="24"/>
          <w:szCs w:val="24"/>
        </w:rPr>
        <w:t xml:space="preserve"> </w:t>
      </w:r>
      <w:r w:rsidRPr="00CE3DEC">
        <w:rPr>
          <w:rFonts w:ascii="Times New Roman" w:hAnsi="Times New Roman" w:cs="Times New Roman"/>
          <w:i w:val="0"/>
          <w:color w:val="002060"/>
          <w:sz w:val="24"/>
          <w:szCs w:val="24"/>
        </w:rPr>
        <w:t>вычисления, приобрести привычку контролировать вычисления, выбирая подходящий для ситуации способ.</w:t>
      </w:r>
    </w:p>
    <w:p w:rsidR="000748BB" w:rsidRPr="00CE3DEC" w:rsidRDefault="000748BB" w:rsidP="00EA6060">
      <w:pPr>
        <w:pStyle w:val="141"/>
        <w:shd w:val="clear" w:color="auto" w:fill="auto"/>
        <w:tabs>
          <w:tab w:val="left" w:pos="0"/>
          <w:tab w:val="left" w:pos="426"/>
          <w:tab w:val="left" w:pos="634"/>
        </w:tabs>
        <w:spacing w:line="240" w:lineRule="auto"/>
        <w:ind w:firstLine="0"/>
        <w:rPr>
          <w:rFonts w:ascii="Times New Roman" w:hAnsi="Times New Roman" w:cs="Times New Roman"/>
          <w:i w:val="0"/>
          <w:color w:val="002060"/>
          <w:sz w:val="24"/>
          <w:szCs w:val="24"/>
        </w:rPr>
      </w:pPr>
    </w:p>
    <w:p w:rsidR="00670FBC" w:rsidRPr="00CE3DEC" w:rsidRDefault="00670FBC" w:rsidP="00EA6060">
      <w:pPr>
        <w:pStyle w:val="310"/>
        <w:keepNext/>
        <w:keepLines/>
        <w:shd w:val="clear" w:color="auto" w:fill="auto"/>
        <w:tabs>
          <w:tab w:val="left" w:pos="0"/>
          <w:tab w:val="left" w:pos="426"/>
        </w:tabs>
        <w:spacing w:line="240" w:lineRule="auto"/>
        <w:rPr>
          <w:rFonts w:ascii="Times New Roman" w:hAnsi="Times New Roman" w:cs="Times New Roman"/>
          <w:color w:val="002060"/>
          <w:sz w:val="24"/>
          <w:szCs w:val="24"/>
        </w:rPr>
      </w:pPr>
      <w:bookmarkStart w:id="20" w:name="bookmark98"/>
      <w:r w:rsidRPr="00CE3DEC">
        <w:rPr>
          <w:rStyle w:val="361"/>
          <w:b/>
          <w:bCs/>
          <w:color w:val="002060"/>
          <w:sz w:val="24"/>
          <w:szCs w:val="24"/>
        </w:rPr>
        <w:t>Действительные числа</w:t>
      </w:r>
      <w:bookmarkEnd w:id="20"/>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b/>
          <w:color w:val="002060"/>
          <w:sz w:val="24"/>
          <w:szCs w:val="24"/>
        </w:rPr>
      </w:pPr>
      <w:r w:rsidRPr="00CE3DEC">
        <w:rPr>
          <w:rFonts w:ascii="Times New Roman" w:hAnsi="Times New Roman" w:cs="Times New Roman"/>
          <w:b/>
          <w:color w:val="002060"/>
          <w:sz w:val="24"/>
          <w:szCs w:val="24"/>
        </w:rPr>
        <w:t>Выпускник научится:</w:t>
      </w:r>
    </w:p>
    <w:p w:rsidR="00670FBC" w:rsidRPr="00CE3DEC" w:rsidRDefault="00670FBC" w:rsidP="00EA6060">
      <w:pPr>
        <w:pStyle w:val="a7"/>
        <w:shd w:val="clear" w:color="auto" w:fill="auto"/>
        <w:tabs>
          <w:tab w:val="left" w:pos="0"/>
          <w:tab w:val="left" w:pos="426"/>
          <w:tab w:val="left" w:pos="634"/>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использовать начальные представления о множестве действительных чисел;</w:t>
      </w:r>
    </w:p>
    <w:p w:rsidR="00670FBC" w:rsidRPr="00CE3DEC" w:rsidRDefault="00670FBC" w:rsidP="00EA6060">
      <w:pPr>
        <w:pStyle w:val="a7"/>
        <w:shd w:val="clear" w:color="auto" w:fill="auto"/>
        <w:tabs>
          <w:tab w:val="left" w:pos="0"/>
          <w:tab w:val="left" w:pos="426"/>
          <w:tab w:val="left" w:pos="634"/>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оперировать понятием квадратного корня, применять его в вычислениях.</w:t>
      </w:r>
    </w:p>
    <w:p w:rsidR="00FD7A14" w:rsidRPr="00CE3DEC" w:rsidRDefault="00FD7A14" w:rsidP="00EA6060">
      <w:pPr>
        <w:pStyle w:val="a7"/>
        <w:shd w:val="clear" w:color="auto" w:fill="auto"/>
        <w:tabs>
          <w:tab w:val="left" w:pos="0"/>
          <w:tab w:val="left" w:pos="426"/>
          <w:tab w:val="left" w:pos="634"/>
        </w:tabs>
        <w:spacing w:after="0" w:line="240" w:lineRule="auto"/>
        <w:jc w:val="both"/>
        <w:rPr>
          <w:rFonts w:ascii="Times New Roman" w:hAnsi="Times New Roman" w:cs="Times New Roman"/>
          <w:color w:val="002060"/>
          <w:sz w:val="24"/>
          <w:szCs w:val="24"/>
        </w:rPr>
      </w:pPr>
    </w:p>
    <w:p w:rsidR="00670FBC" w:rsidRPr="00CE3DEC" w:rsidRDefault="00670FBC" w:rsidP="00EA6060">
      <w:pPr>
        <w:pStyle w:val="141"/>
        <w:shd w:val="clear" w:color="auto" w:fill="auto"/>
        <w:tabs>
          <w:tab w:val="left" w:pos="0"/>
          <w:tab w:val="left" w:pos="426"/>
        </w:tabs>
        <w:spacing w:line="240" w:lineRule="auto"/>
        <w:ind w:firstLine="0"/>
        <w:rPr>
          <w:rFonts w:ascii="Times New Roman" w:hAnsi="Times New Roman" w:cs="Times New Roman"/>
          <w:b/>
          <w:i w:val="0"/>
          <w:color w:val="002060"/>
          <w:sz w:val="24"/>
          <w:szCs w:val="24"/>
        </w:rPr>
      </w:pPr>
      <w:r w:rsidRPr="00CE3DEC">
        <w:rPr>
          <w:rFonts w:ascii="Times New Roman" w:hAnsi="Times New Roman" w:cs="Times New Roman"/>
          <w:b/>
          <w:i w:val="0"/>
          <w:color w:val="002060"/>
          <w:sz w:val="24"/>
          <w:szCs w:val="24"/>
        </w:rPr>
        <w:lastRenderedPageBreak/>
        <w:t>Выпускник получит возможность:</w:t>
      </w:r>
    </w:p>
    <w:p w:rsidR="00670FBC" w:rsidRPr="00CE3DEC" w:rsidRDefault="00670FBC" w:rsidP="00EA6060">
      <w:pPr>
        <w:pStyle w:val="141"/>
        <w:shd w:val="clear" w:color="auto" w:fill="auto"/>
        <w:tabs>
          <w:tab w:val="left" w:pos="0"/>
          <w:tab w:val="left" w:pos="426"/>
          <w:tab w:val="left" w:pos="606"/>
        </w:tabs>
        <w:spacing w:line="240" w:lineRule="auto"/>
        <w:ind w:firstLine="0"/>
        <w:rPr>
          <w:rFonts w:ascii="Times New Roman" w:hAnsi="Times New Roman" w:cs="Times New Roman"/>
          <w:i w:val="0"/>
          <w:color w:val="002060"/>
          <w:sz w:val="24"/>
          <w:szCs w:val="24"/>
        </w:rPr>
      </w:pPr>
      <w:r w:rsidRPr="00CE3DEC">
        <w:rPr>
          <w:rFonts w:ascii="Times New Roman" w:hAnsi="Times New Roman" w:cs="Times New Roman"/>
          <w:i w:val="0"/>
          <w:color w:val="002060"/>
          <w:sz w:val="24"/>
          <w:szCs w:val="24"/>
        </w:rPr>
        <w:t>• развить представление о числе и числовых системах</w:t>
      </w:r>
      <w:r w:rsidRPr="00CE3DEC">
        <w:rPr>
          <w:rStyle w:val="142"/>
          <w:rFonts w:ascii="Times New Roman" w:hAnsi="Times New Roman" w:cs="Times New Roman"/>
          <w:color w:val="002060"/>
          <w:sz w:val="24"/>
          <w:szCs w:val="24"/>
        </w:rPr>
        <w:t xml:space="preserve"> </w:t>
      </w:r>
      <w:r w:rsidRPr="00CE3DEC">
        <w:rPr>
          <w:rFonts w:ascii="Times New Roman" w:hAnsi="Times New Roman" w:cs="Times New Roman"/>
          <w:i w:val="0"/>
          <w:color w:val="002060"/>
          <w:sz w:val="24"/>
          <w:szCs w:val="24"/>
        </w:rPr>
        <w:t>от натуральных до действительных чисел; о роли вычислений в практике;</w:t>
      </w:r>
    </w:p>
    <w:p w:rsidR="00670FBC" w:rsidRPr="00CE3DEC" w:rsidRDefault="00670FBC" w:rsidP="00EA6060">
      <w:pPr>
        <w:pStyle w:val="141"/>
        <w:shd w:val="clear" w:color="auto" w:fill="auto"/>
        <w:tabs>
          <w:tab w:val="left" w:pos="0"/>
          <w:tab w:val="left" w:pos="426"/>
          <w:tab w:val="left" w:pos="606"/>
        </w:tabs>
        <w:spacing w:line="240" w:lineRule="auto"/>
        <w:ind w:firstLine="0"/>
        <w:rPr>
          <w:rFonts w:ascii="Times New Roman" w:hAnsi="Times New Roman" w:cs="Times New Roman"/>
          <w:i w:val="0"/>
          <w:color w:val="002060"/>
          <w:sz w:val="24"/>
          <w:szCs w:val="24"/>
        </w:rPr>
      </w:pPr>
      <w:r w:rsidRPr="00CE3DEC">
        <w:rPr>
          <w:rFonts w:ascii="Times New Roman" w:hAnsi="Times New Roman" w:cs="Times New Roman"/>
          <w:i w:val="0"/>
          <w:color w:val="002060"/>
          <w:sz w:val="24"/>
          <w:szCs w:val="24"/>
        </w:rPr>
        <w:t>• развить и углубить знания о десятичной записи действительных чисел (периодические и непериодические дроби).</w:t>
      </w:r>
    </w:p>
    <w:p w:rsidR="00670FBC" w:rsidRPr="00CE3DEC" w:rsidRDefault="00670FBC" w:rsidP="00EA6060">
      <w:pPr>
        <w:pStyle w:val="310"/>
        <w:keepNext/>
        <w:keepLines/>
        <w:shd w:val="clear" w:color="auto" w:fill="auto"/>
        <w:tabs>
          <w:tab w:val="left" w:pos="0"/>
          <w:tab w:val="left" w:pos="426"/>
        </w:tabs>
        <w:spacing w:line="240" w:lineRule="auto"/>
        <w:rPr>
          <w:rFonts w:ascii="Times New Roman" w:hAnsi="Times New Roman" w:cs="Times New Roman"/>
          <w:color w:val="002060"/>
          <w:sz w:val="24"/>
          <w:szCs w:val="24"/>
        </w:rPr>
      </w:pPr>
      <w:bookmarkStart w:id="21" w:name="bookmark99"/>
      <w:r w:rsidRPr="00CE3DEC">
        <w:rPr>
          <w:rStyle w:val="361"/>
          <w:b/>
          <w:bCs/>
          <w:color w:val="002060"/>
          <w:sz w:val="24"/>
          <w:szCs w:val="24"/>
        </w:rPr>
        <w:t>Измерения, приближения, оценки</w:t>
      </w:r>
      <w:bookmarkEnd w:id="21"/>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b/>
          <w:color w:val="002060"/>
          <w:sz w:val="24"/>
          <w:szCs w:val="24"/>
        </w:rPr>
      </w:pPr>
      <w:r w:rsidRPr="00CE3DEC">
        <w:rPr>
          <w:rFonts w:ascii="Times New Roman" w:hAnsi="Times New Roman" w:cs="Times New Roman"/>
          <w:b/>
          <w:color w:val="002060"/>
          <w:sz w:val="24"/>
          <w:szCs w:val="24"/>
        </w:rPr>
        <w:t>Выпускник научится:</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использовать в ходе решения задач элементарные представления, связанные с приближёнными значениями величин.</w:t>
      </w:r>
    </w:p>
    <w:p w:rsidR="00670FBC" w:rsidRPr="00CE3DEC" w:rsidRDefault="00670FBC" w:rsidP="00EA6060">
      <w:pPr>
        <w:pStyle w:val="141"/>
        <w:shd w:val="clear" w:color="auto" w:fill="auto"/>
        <w:tabs>
          <w:tab w:val="left" w:pos="0"/>
          <w:tab w:val="left" w:pos="426"/>
        </w:tabs>
        <w:spacing w:line="240" w:lineRule="auto"/>
        <w:ind w:firstLine="0"/>
        <w:rPr>
          <w:rFonts w:ascii="Times New Roman" w:hAnsi="Times New Roman" w:cs="Times New Roman"/>
          <w:b/>
          <w:i w:val="0"/>
          <w:color w:val="002060"/>
          <w:sz w:val="24"/>
          <w:szCs w:val="24"/>
        </w:rPr>
      </w:pPr>
      <w:r w:rsidRPr="00CE3DEC">
        <w:rPr>
          <w:rFonts w:ascii="Times New Roman" w:hAnsi="Times New Roman" w:cs="Times New Roman"/>
          <w:b/>
          <w:i w:val="0"/>
          <w:color w:val="002060"/>
          <w:sz w:val="24"/>
          <w:szCs w:val="24"/>
        </w:rPr>
        <w:t>Выпускник получит возможность:</w:t>
      </w:r>
    </w:p>
    <w:p w:rsidR="00670FBC" w:rsidRPr="00CE3DEC" w:rsidRDefault="00670FBC" w:rsidP="00EA6060">
      <w:pPr>
        <w:pStyle w:val="141"/>
        <w:shd w:val="clear" w:color="auto" w:fill="auto"/>
        <w:tabs>
          <w:tab w:val="left" w:pos="0"/>
          <w:tab w:val="left" w:pos="426"/>
          <w:tab w:val="left" w:pos="649"/>
        </w:tabs>
        <w:spacing w:line="240" w:lineRule="auto"/>
        <w:ind w:firstLine="0"/>
        <w:rPr>
          <w:rFonts w:ascii="Times New Roman" w:hAnsi="Times New Roman" w:cs="Times New Roman"/>
          <w:i w:val="0"/>
          <w:color w:val="002060"/>
          <w:sz w:val="24"/>
          <w:szCs w:val="24"/>
        </w:rPr>
      </w:pPr>
      <w:r w:rsidRPr="00CE3DEC">
        <w:rPr>
          <w:rFonts w:ascii="Times New Roman" w:hAnsi="Times New Roman" w:cs="Times New Roman"/>
          <w:i w:val="0"/>
          <w:color w:val="002060"/>
          <w:sz w:val="24"/>
          <w:szCs w:val="24"/>
        </w:rPr>
        <w:t>• понять, что числовые данные, которые используются для характе-ристики объектов окружающего мира, являются преимущественно приближёнными, что по записи</w:t>
      </w:r>
      <w:r w:rsidRPr="00CE3DEC">
        <w:rPr>
          <w:rStyle w:val="142"/>
          <w:rFonts w:ascii="Times New Roman" w:hAnsi="Times New Roman" w:cs="Times New Roman"/>
          <w:color w:val="002060"/>
          <w:sz w:val="24"/>
          <w:szCs w:val="24"/>
        </w:rPr>
        <w:t xml:space="preserve"> </w:t>
      </w:r>
      <w:r w:rsidRPr="00CE3DEC">
        <w:rPr>
          <w:rFonts w:ascii="Times New Roman" w:hAnsi="Times New Roman" w:cs="Times New Roman"/>
          <w:i w:val="0"/>
          <w:color w:val="002060"/>
          <w:sz w:val="24"/>
          <w:szCs w:val="24"/>
        </w:rPr>
        <w:t>приближённых значений, содержащихся в информационных</w:t>
      </w:r>
      <w:r w:rsidRPr="00CE3DEC">
        <w:rPr>
          <w:rStyle w:val="142"/>
          <w:rFonts w:ascii="Times New Roman" w:hAnsi="Times New Roman" w:cs="Times New Roman"/>
          <w:color w:val="002060"/>
          <w:sz w:val="24"/>
          <w:szCs w:val="24"/>
        </w:rPr>
        <w:t xml:space="preserve"> </w:t>
      </w:r>
      <w:r w:rsidRPr="00CE3DEC">
        <w:rPr>
          <w:rFonts w:ascii="Times New Roman" w:hAnsi="Times New Roman" w:cs="Times New Roman"/>
          <w:i w:val="0"/>
          <w:color w:val="002060"/>
          <w:sz w:val="24"/>
          <w:szCs w:val="24"/>
        </w:rPr>
        <w:t>источниках, можно судить о погрешности приближения;</w:t>
      </w:r>
    </w:p>
    <w:p w:rsidR="00BE5FB4" w:rsidRPr="00CE3DEC" w:rsidRDefault="00670FBC" w:rsidP="00EA6060">
      <w:pPr>
        <w:pStyle w:val="141"/>
        <w:shd w:val="clear" w:color="auto" w:fill="auto"/>
        <w:tabs>
          <w:tab w:val="left" w:pos="0"/>
          <w:tab w:val="left" w:pos="426"/>
          <w:tab w:val="left" w:pos="630"/>
        </w:tabs>
        <w:spacing w:line="240" w:lineRule="auto"/>
        <w:ind w:firstLine="0"/>
        <w:rPr>
          <w:rFonts w:ascii="Times New Roman" w:hAnsi="Times New Roman" w:cs="Times New Roman"/>
          <w:i w:val="0"/>
          <w:color w:val="002060"/>
          <w:sz w:val="24"/>
          <w:szCs w:val="24"/>
        </w:rPr>
      </w:pPr>
      <w:r w:rsidRPr="00CE3DEC">
        <w:rPr>
          <w:rFonts w:ascii="Times New Roman" w:hAnsi="Times New Roman" w:cs="Times New Roman"/>
          <w:i w:val="0"/>
          <w:color w:val="002060"/>
          <w:sz w:val="24"/>
          <w:szCs w:val="24"/>
        </w:rPr>
        <w:t>• понять, что погрешность результата вычислений</w:t>
      </w:r>
      <w:r w:rsidRPr="00CE3DEC">
        <w:rPr>
          <w:rStyle w:val="142"/>
          <w:rFonts w:ascii="Times New Roman" w:hAnsi="Times New Roman" w:cs="Times New Roman"/>
          <w:color w:val="002060"/>
          <w:sz w:val="24"/>
          <w:szCs w:val="24"/>
        </w:rPr>
        <w:t xml:space="preserve"> </w:t>
      </w:r>
      <w:r w:rsidRPr="00CE3DEC">
        <w:rPr>
          <w:rFonts w:ascii="Times New Roman" w:hAnsi="Times New Roman" w:cs="Times New Roman"/>
          <w:i w:val="0"/>
          <w:color w:val="002060"/>
          <w:sz w:val="24"/>
          <w:szCs w:val="24"/>
        </w:rPr>
        <w:t>должна быть соизмерима с погрешностью исходных данных.</w:t>
      </w:r>
    </w:p>
    <w:p w:rsidR="00670FBC" w:rsidRPr="00CE3DEC" w:rsidRDefault="00670FBC" w:rsidP="00EA6060">
      <w:pPr>
        <w:pStyle w:val="310"/>
        <w:keepNext/>
        <w:keepLines/>
        <w:shd w:val="clear" w:color="auto" w:fill="auto"/>
        <w:tabs>
          <w:tab w:val="left" w:pos="0"/>
          <w:tab w:val="left" w:pos="426"/>
        </w:tabs>
        <w:spacing w:line="240" w:lineRule="auto"/>
        <w:rPr>
          <w:rFonts w:ascii="Times New Roman" w:hAnsi="Times New Roman" w:cs="Times New Roman"/>
          <w:color w:val="002060"/>
          <w:sz w:val="24"/>
          <w:szCs w:val="24"/>
        </w:rPr>
      </w:pPr>
      <w:bookmarkStart w:id="22" w:name="bookmark100"/>
      <w:r w:rsidRPr="00CE3DEC">
        <w:rPr>
          <w:rStyle w:val="361"/>
          <w:b/>
          <w:bCs/>
          <w:color w:val="002060"/>
          <w:sz w:val="24"/>
          <w:szCs w:val="24"/>
        </w:rPr>
        <w:t>Алгебраические выражения</w:t>
      </w:r>
      <w:bookmarkEnd w:id="22"/>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b/>
          <w:color w:val="002060"/>
          <w:sz w:val="24"/>
          <w:szCs w:val="24"/>
        </w:rPr>
      </w:pPr>
      <w:r w:rsidRPr="00CE3DEC">
        <w:rPr>
          <w:rFonts w:ascii="Times New Roman" w:hAnsi="Times New Roman" w:cs="Times New Roman"/>
          <w:b/>
          <w:color w:val="002060"/>
          <w:sz w:val="24"/>
          <w:szCs w:val="24"/>
        </w:rPr>
        <w:t>Выпускник научится:</w:t>
      </w:r>
    </w:p>
    <w:p w:rsidR="00670FBC" w:rsidRPr="00CE3DEC" w:rsidRDefault="00670FBC" w:rsidP="00EA6060">
      <w:pPr>
        <w:pStyle w:val="a7"/>
        <w:shd w:val="clear" w:color="auto" w:fill="auto"/>
        <w:tabs>
          <w:tab w:val="left" w:pos="0"/>
          <w:tab w:val="left" w:pos="426"/>
          <w:tab w:val="left" w:pos="639"/>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оперировать понятиями «тождество», «тождественное преобразование», решать задачи, содержащие буквенные данные, работать с формулами;</w:t>
      </w:r>
    </w:p>
    <w:p w:rsidR="00670FBC" w:rsidRPr="00CE3DEC" w:rsidRDefault="00670FBC" w:rsidP="00EA6060">
      <w:pPr>
        <w:pStyle w:val="a7"/>
        <w:shd w:val="clear" w:color="auto" w:fill="auto"/>
        <w:tabs>
          <w:tab w:val="left" w:pos="0"/>
          <w:tab w:val="left" w:pos="426"/>
          <w:tab w:val="left" w:pos="639"/>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выполнять преобразования выражений, содержащих степени с целыми показателями и квадратные корни;</w:t>
      </w:r>
    </w:p>
    <w:p w:rsidR="00670FBC" w:rsidRPr="00CE3DEC" w:rsidRDefault="00670FBC" w:rsidP="00EA6060">
      <w:pPr>
        <w:pStyle w:val="a7"/>
        <w:shd w:val="clear" w:color="auto" w:fill="auto"/>
        <w:tabs>
          <w:tab w:val="left" w:pos="0"/>
          <w:tab w:val="left" w:pos="426"/>
          <w:tab w:val="left" w:pos="634"/>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выполнять тождественные преобразования рациональных выражений на основе правил действий над многочленами и алгебраическими дробями;</w:t>
      </w:r>
    </w:p>
    <w:p w:rsidR="00670FBC" w:rsidRPr="00CE3DEC" w:rsidRDefault="00670FBC" w:rsidP="00EA6060">
      <w:pPr>
        <w:pStyle w:val="a7"/>
        <w:shd w:val="clear" w:color="auto" w:fill="auto"/>
        <w:tabs>
          <w:tab w:val="left" w:pos="0"/>
          <w:tab w:val="left" w:pos="426"/>
          <w:tab w:val="left" w:pos="631"/>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выполнять разложение многочленов на множители.</w:t>
      </w:r>
    </w:p>
    <w:p w:rsidR="00670FBC" w:rsidRPr="00CE3DEC" w:rsidRDefault="00670FBC" w:rsidP="00EA6060">
      <w:pPr>
        <w:pStyle w:val="141"/>
        <w:shd w:val="clear" w:color="auto" w:fill="auto"/>
        <w:tabs>
          <w:tab w:val="left" w:pos="0"/>
          <w:tab w:val="left" w:pos="426"/>
        </w:tabs>
        <w:spacing w:line="240" w:lineRule="auto"/>
        <w:ind w:firstLine="0"/>
        <w:rPr>
          <w:rFonts w:ascii="Times New Roman" w:hAnsi="Times New Roman" w:cs="Times New Roman"/>
          <w:b/>
          <w:i w:val="0"/>
          <w:color w:val="002060"/>
          <w:sz w:val="24"/>
          <w:szCs w:val="24"/>
        </w:rPr>
      </w:pPr>
      <w:r w:rsidRPr="00CE3DEC">
        <w:rPr>
          <w:rFonts w:ascii="Times New Roman" w:hAnsi="Times New Roman" w:cs="Times New Roman"/>
          <w:b/>
          <w:i w:val="0"/>
          <w:color w:val="002060"/>
          <w:sz w:val="24"/>
          <w:szCs w:val="24"/>
        </w:rPr>
        <w:t xml:space="preserve">Выпускник </w:t>
      </w:r>
      <w:r w:rsidR="00045688" w:rsidRPr="00CE3DEC">
        <w:rPr>
          <w:rFonts w:ascii="Times New Roman" w:hAnsi="Times New Roman" w:cs="Times New Roman"/>
          <w:b/>
          <w:i w:val="0"/>
          <w:color w:val="002060"/>
          <w:sz w:val="24"/>
          <w:szCs w:val="24"/>
        </w:rPr>
        <w:t>научит</w:t>
      </w:r>
      <w:r w:rsidRPr="00CE3DEC">
        <w:rPr>
          <w:rFonts w:ascii="Times New Roman" w:hAnsi="Times New Roman" w:cs="Times New Roman"/>
          <w:b/>
          <w:i w:val="0"/>
          <w:color w:val="002060"/>
          <w:sz w:val="24"/>
          <w:szCs w:val="24"/>
        </w:rPr>
        <w:t>ся:</w:t>
      </w:r>
    </w:p>
    <w:p w:rsidR="00670FBC" w:rsidRPr="00CE3DEC" w:rsidRDefault="00670FBC" w:rsidP="00EA6060">
      <w:pPr>
        <w:pStyle w:val="141"/>
        <w:shd w:val="clear" w:color="auto" w:fill="auto"/>
        <w:tabs>
          <w:tab w:val="left" w:pos="0"/>
          <w:tab w:val="left" w:pos="426"/>
          <w:tab w:val="left" w:pos="1094"/>
        </w:tabs>
        <w:spacing w:line="240" w:lineRule="auto"/>
        <w:ind w:firstLine="0"/>
        <w:rPr>
          <w:rFonts w:ascii="Times New Roman" w:hAnsi="Times New Roman" w:cs="Times New Roman"/>
          <w:i w:val="0"/>
          <w:color w:val="002060"/>
          <w:sz w:val="24"/>
          <w:szCs w:val="24"/>
        </w:rPr>
      </w:pPr>
      <w:r w:rsidRPr="00CE3DEC">
        <w:rPr>
          <w:rFonts w:ascii="Times New Roman" w:hAnsi="Times New Roman" w:cs="Times New Roman"/>
          <w:i w:val="0"/>
          <w:color w:val="002060"/>
          <w:sz w:val="24"/>
          <w:szCs w:val="24"/>
        </w:rPr>
        <w:t>• выполнять многошаговые преобразования рациональных</w:t>
      </w:r>
      <w:r w:rsidRPr="00CE3DEC">
        <w:rPr>
          <w:rStyle w:val="142"/>
          <w:rFonts w:ascii="Times New Roman" w:hAnsi="Times New Roman" w:cs="Times New Roman"/>
          <w:color w:val="002060"/>
          <w:sz w:val="24"/>
          <w:szCs w:val="24"/>
        </w:rPr>
        <w:t xml:space="preserve"> </w:t>
      </w:r>
      <w:r w:rsidRPr="00CE3DEC">
        <w:rPr>
          <w:rFonts w:ascii="Times New Roman" w:hAnsi="Times New Roman" w:cs="Times New Roman"/>
          <w:i w:val="0"/>
          <w:color w:val="002060"/>
          <w:sz w:val="24"/>
          <w:szCs w:val="24"/>
        </w:rPr>
        <w:t>выражений, применяя широкий набор способов и приёмов;</w:t>
      </w:r>
      <w:r w:rsidR="00FD7A14" w:rsidRPr="00CE3DEC">
        <w:rPr>
          <w:rFonts w:ascii="Times New Roman" w:hAnsi="Times New Roman" w:cs="Times New Roman"/>
          <w:i w:val="0"/>
          <w:color w:val="002060"/>
          <w:sz w:val="24"/>
          <w:szCs w:val="24"/>
        </w:rPr>
        <w:t xml:space="preserve"> </w:t>
      </w:r>
      <w:r w:rsidRPr="00CE3DEC">
        <w:rPr>
          <w:rFonts w:ascii="Times New Roman" w:hAnsi="Times New Roman" w:cs="Times New Roman"/>
          <w:i w:val="0"/>
          <w:color w:val="002060"/>
          <w:sz w:val="24"/>
          <w:szCs w:val="24"/>
        </w:rPr>
        <w:t>применять тождественные преобразования для решения задач из различных разделов курса (например, для нахождения наибольшего/наименьшего значения выражения).</w:t>
      </w:r>
    </w:p>
    <w:p w:rsidR="00670FBC" w:rsidRPr="00CE3DEC" w:rsidRDefault="00670FBC" w:rsidP="00EA6060">
      <w:pPr>
        <w:pStyle w:val="310"/>
        <w:keepNext/>
        <w:keepLines/>
        <w:shd w:val="clear" w:color="auto" w:fill="auto"/>
        <w:tabs>
          <w:tab w:val="left" w:pos="0"/>
          <w:tab w:val="left" w:pos="426"/>
        </w:tabs>
        <w:spacing w:line="240" w:lineRule="auto"/>
        <w:rPr>
          <w:rFonts w:ascii="Times New Roman" w:hAnsi="Times New Roman" w:cs="Times New Roman"/>
          <w:color w:val="002060"/>
          <w:sz w:val="24"/>
          <w:szCs w:val="24"/>
        </w:rPr>
      </w:pPr>
      <w:bookmarkStart w:id="23" w:name="bookmark101"/>
      <w:r w:rsidRPr="00CE3DEC">
        <w:rPr>
          <w:rStyle w:val="361"/>
          <w:b/>
          <w:bCs/>
          <w:color w:val="002060"/>
          <w:sz w:val="24"/>
          <w:szCs w:val="24"/>
        </w:rPr>
        <w:t>Уравнения</w:t>
      </w:r>
      <w:bookmarkEnd w:id="23"/>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Выпускник научится:</w:t>
      </w:r>
    </w:p>
    <w:p w:rsidR="00670FBC" w:rsidRPr="00CE3DEC" w:rsidRDefault="00670FBC" w:rsidP="00EA6060">
      <w:pPr>
        <w:pStyle w:val="a7"/>
        <w:shd w:val="clear" w:color="auto" w:fill="auto"/>
        <w:tabs>
          <w:tab w:val="left" w:pos="0"/>
          <w:tab w:val="left" w:pos="426"/>
          <w:tab w:val="left" w:pos="1074"/>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решать основные виды рациональных уравнений с одной переменной, системы двух уравнений с двумя переменными;</w:t>
      </w:r>
    </w:p>
    <w:p w:rsidR="00670FBC" w:rsidRPr="00CE3DEC" w:rsidRDefault="00670FBC" w:rsidP="00EA6060">
      <w:pPr>
        <w:pStyle w:val="a7"/>
        <w:shd w:val="clear" w:color="auto" w:fill="auto"/>
        <w:tabs>
          <w:tab w:val="left" w:pos="0"/>
          <w:tab w:val="left" w:pos="426"/>
          <w:tab w:val="left" w:pos="1084"/>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понимать уравнение как важнейшую математическую модель для описания и изучения разнообразных реальных ситуаций, решать текстовые задачи алгебраическим методом;</w:t>
      </w:r>
    </w:p>
    <w:p w:rsidR="00670FBC" w:rsidRPr="00CE3DEC" w:rsidRDefault="00670FBC" w:rsidP="00EA6060">
      <w:pPr>
        <w:pStyle w:val="a7"/>
        <w:shd w:val="clear" w:color="auto" w:fill="auto"/>
        <w:tabs>
          <w:tab w:val="left" w:pos="0"/>
          <w:tab w:val="left" w:pos="426"/>
          <w:tab w:val="left" w:pos="1084"/>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применять графические представления для исследования уравнений, исследования и решения систем уравнений с двумя переменными.</w:t>
      </w:r>
    </w:p>
    <w:p w:rsidR="00670FBC" w:rsidRPr="00CE3DEC" w:rsidRDefault="00670FBC" w:rsidP="00EA6060">
      <w:pPr>
        <w:pStyle w:val="141"/>
        <w:shd w:val="clear" w:color="auto" w:fill="auto"/>
        <w:tabs>
          <w:tab w:val="left" w:pos="0"/>
          <w:tab w:val="left" w:pos="426"/>
        </w:tabs>
        <w:spacing w:line="240" w:lineRule="auto"/>
        <w:ind w:firstLine="0"/>
        <w:rPr>
          <w:rFonts w:ascii="Times New Roman" w:hAnsi="Times New Roman" w:cs="Times New Roman"/>
          <w:i w:val="0"/>
          <w:color w:val="002060"/>
          <w:sz w:val="24"/>
          <w:szCs w:val="24"/>
        </w:rPr>
      </w:pPr>
      <w:r w:rsidRPr="00CE3DEC">
        <w:rPr>
          <w:rFonts w:ascii="Times New Roman" w:hAnsi="Times New Roman" w:cs="Times New Roman"/>
          <w:i w:val="0"/>
          <w:color w:val="002060"/>
          <w:sz w:val="24"/>
          <w:szCs w:val="24"/>
        </w:rPr>
        <w:t>Выпускник получит возможность:</w:t>
      </w:r>
    </w:p>
    <w:p w:rsidR="00670FBC" w:rsidRPr="00CE3DEC" w:rsidRDefault="00670FBC" w:rsidP="00EA6060">
      <w:pPr>
        <w:pStyle w:val="141"/>
        <w:shd w:val="clear" w:color="auto" w:fill="auto"/>
        <w:tabs>
          <w:tab w:val="left" w:pos="0"/>
          <w:tab w:val="left" w:pos="426"/>
          <w:tab w:val="left" w:pos="1084"/>
        </w:tabs>
        <w:spacing w:line="240" w:lineRule="auto"/>
        <w:ind w:firstLine="0"/>
        <w:rPr>
          <w:rFonts w:ascii="Times New Roman" w:hAnsi="Times New Roman" w:cs="Times New Roman"/>
          <w:i w:val="0"/>
          <w:color w:val="002060"/>
          <w:sz w:val="24"/>
          <w:szCs w:val="24"/>
        </w:rPr>
      </w:pPr>
      <w:r w:rsidRPr="00CE3DEC">
        <w:rPr>
          <w:rFonts w:ascii="Times New Roman" w:hAnsi="Times New Roman" w:cs="Times New Roman"/>
          <w:i w:val="0"/>
          <w:color w:val="002060"/>
          <w:sz w:val="24"/>
          <w:szCs w:val="24"/>
        </w:rPr>
        <w:t>• овладеть специальными приёмами решения уравнений</w:t>
      </w:r>
      <w:r w:rsidRPr="00CE3DEC">
        <w:rPr>
          <w:rStyle w:val="142"/>
          <w:rFonts w:ascii="Times New Roman" w:hAnsi="Times New Roman" w:cs="Times New Roman"/>
          <w:color w:val="002060"/>
          <w:sz w:val="24"/>
          <w:szCs w:val="24"/>
        </w:rPr>
        <w:t xml:space="preserve"> </w:t>
      </w:r>
      <w:r w:rsidRPr="00CE3DEC">
        <w:rPr>
          <w:rFonts w:ascii="Times New Roman" w:hAnsi="Times New Roman" w:cs="Times New Roman"/>
          <w:i w:val="0"/>
          <w:color w:val="002060"/>
          <w:sz w:val="24"/>
          <w:szCs w:val="24"/>
        </w:rPr>
        <w:t>и систем уравнений; уверенно применять аппарат уравнений для решения разнообразных задач из математики,</w:t>
      </w:r>
      <w:r w:rsidRPr="00CE3DEC">
        <w:rPr>
          <w:rStyle w:val="142"/>
          <w:rFonts w:ascii="Times New Roman" w:hAnsi="Times New Roman" w:cs="Times New Roman"/>
          <w:color w:val="002060"/>
          <w:sz w:val="24"/>
          <w:szCs w:val="24"/>
        </w:rPr>
        <w:t xml:space="preserve"> </w:t>
      </w:r>
      <w:r w:rsidRPr="00CE3DEC">
        <w:rPr>
          <w:rFonts w:ascii="Times New Roman" w:hAnsi="Times New Roman" w:cs="Times New Roman"/>
          <w:i w:val="0"/>
          <w:color w:val="002060"/>
          <w:sz w:val="24"/>
          <w:szCs w:val="24"/>
        </w:rPr>
        <w:t>смежных предметов, практики;</w:t>
      </w:r>
    </w:p>
    <w:p w:rsidR="00923319" w:rsidRPr="00CE3DEC" w:rsidRDefault="00670FBC" w:rsidP="00EA6060">
      <w:pPr>
        <w:pStyle w:val="141"/>
        <w:shd w:val="clear" w:color="auto" w:fill="auto"/>
        <w:tabs>
          <w:tab w:val="left" w:pos="0"/>
          <w:tab w:val="left" w:pos="426"/>
          <w:tab w:val="left" w:pos="1079"/>
        </w:tabs>
        <w:spacing w:line="240" w:lineRule="auto"/>
        <w:ind w:firstLine="0"/>
        <w:rPr>
          <w:rFonts w:ascii="Times New Roman" w:hAnsi="Times New Roman" w:cs="Times New Roman"/>
          <w:i w:val="0"/>
          <w:color w:val="002060"/>
          <w:sz w:val="24"/>
          <w:szCs w:val="24"/>
        </w:rPr>
      </w:pPr>
      <w:r w:rsidRPr="00CE3DEC">
        <w:rPr>
          <w:rFonts w:ascii="Times New Roman" w:hAnsi="Times New Roman" w:cs="Times New Roman"/>
          <w:i w:val="0"/>
          <w:color w:val="002060"/>
          <w:sz w:val="24"/>
          <w:szCs w:val="24"/>
        </w:rPr>
        <w:t>• применять графические представления для исследования уравнений, систем уравнений, содержащих буквенные</w:t>
      </w:r>
      <w:r w:rsidRPr="00CE3DEC">
        <w:rPr>
          <w:rStyle w:val="142"/>
          <w:rFonts w:ascii="Times New Roman" w:hAnsi="Times New Roman" w:cs="Times New Roman"/>
          <w:color w:val="002060"/>
          <w:sz w:val="24"/>
          <w:szCs w:val="24"/>
        </w:rPr>
        <w:t xml:space="preserve"> </w:t>
      </w:r>
      <w:r w:rsidRPr="00CE3DEC">
        <w:rPr>
          <w:rFonts w:ascii="Times New Roman" w:hAnsi="Times New Roman" w:cs="Times New Roman"/>
          <w:i w:val="0"/>
          <w:color w:val="002060"/>
          <w:sz w:val="24"/>
          <w:szCs w:val="24"/>
        </w:rPr>
        <w:t>коэффициенты.</w:t>
      </w:r>
    </w:p>
    <w:p w:rsidR="00670FBC" w:rsidRPr="00CE3DEC" w:rsidRDefault="00670FBC" w:rsidP="00EA6060">
      <w:pPr>
        <w:pStyle w:val="310"/>
        <w:keepNext/>
        <w:keepLines/>
        <w:shd w:val="clear" w:color="auto" w:fill="auto"/>
        <w:tabs>
          <w:tab w:val="left" w:pos="0"/>
          <w:tab w:val="left" w:pos="426"/>
        </w:tabs>
        <w:spacing w:line="240" w:lineRule="auto"/>
        <w:rPr>
          <w:rFonts w:ascii="Times New Roman" w:hAnsi="Times New Roman" w:cs="Times New Roman"/>
          <w:color w:val="002060"/>
          <w:sz w:val="24"/>
          <w:szCs w:val="24"/>
        </w:rPr>
      </w:pPr>
      <w:bookmarkStart w:id="24" w:name="bookmark102"/>
      <w:r w:rsidRPr="00CE3DEC">
        <w:rPr>
          <w:rStyle w:val="361"/>
          <w:b/>
          <w:bCs/>
          <w:color w:val="002060"/>
          <w:sz w:val="24"/>
          <w:szCs w:val="24"/>
        </w:rPr>
        <w:t>Неравенства</w:t>
      </w:r>
      <w:bookmarkEnd w:id="24"/>
      <w:r w:rsidR="00923319" w:rsidRPr="00CE3DEC">
        <w:rPr>
          <w:rStyle w:val="361"/>
          <w:b/>
          <w:bCs/>
          <w:color w:val="002060"/>
          <w:sz w:val="24"/>
          <w:szCs w:val="24"/>
        </w:rPr>
        <w:t>.</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Выпускник научится:</w:t>
      </w:r>
    </w:p>
    <w:p w:rsidR="00670FBC" w:rsidRPr="00CE3DEC" w:rsidRDefault="00670FBC" w:rsidP="00EA6060">
      <w:pPr>
        <w:pStyle w:val="a7"/>
        <w:shd w:val="clear" w:color="auto" w:fill="auto"/>
        <w:tabs>
          <w:tab w:val="left" w:pos="0"/>
          <w:tab w:val="left" w:pos="426"/>
          <w:tab w:val="left" w:pos="1074"/>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понимать и применять терминологию и символику, связанные с отношением неравенства, свойства числовых неравенств;</w:t>
      </w:r>
    </w:p>
    <w:p w:rsidR="00670FBC" w:rsidRPr="00CE3DEC" w:rsidRDefault="00670FBC" w:rsidP="00EA6060">
      <w:pPr>
        <w:pStyle w:val="a7"/>
        <w:shd w:val="clear" w:color="auto" w:fill="auto"/>
        <w:tabs>
          <w:tab w:val="left" w:pos="0"/>
          <w:tab w:val="left" w:pos="426"/>
          <w:tab w:val="left" w:pos="1074"/>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решать линейные неравенства с одной переменной и их системы; решать квадратные неравенства с опорой на графические представления;</w:t>
      </w:r>
    </w:p>
    <w:p w:rsidR="00670FBC" w:rsidRPr="00CE3DEC" w:rsidRDefault="00670FBC" w:rsidP="00EA6060">
      <w:pPr>
        <w:pStyle w:val="a7"/>
        <w:shd w:val="clear" w:color="auto" w:fill="auto"/>
        <w:tabs>
          <w:tab w:val="left" w:pos="0"/>
          <w:tab w:val="left" w:pos="426"/>
          <w:tab w:val="left" w:pos="1089"/>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применять аппарат неравенств для решения задач из различных разделов курса.</w:t>
      </w:r>
    </w:p>
    <w:p w:rsidR="00670FBC" w:rsidRPr="00CE3DEC" w:rsidRDefault="00670FBC" w:rsidP="00EA6060">
      <w:pPr>
        <w:pStyle w:val="141"/>
        <w:shd w:val="clear" w:color="auto" w:fill="auto"/>
        <w:tabs>
          <w:tab w:val="left" w:pos="0"/>
          <w:tab w:val="left" w:pos="426"/>
        </w:tabs>
        <w:spacing w:line="240" w:lineRule="auto"/>
        <w:ind w:firstLine="0"/>
        <w:rPr>
          <w:rFonts w:ascii="Times New Roman" w:hAnsi="Times New Roman" w:cs="Times New Roman"/>
          <w:i w:val="0"/>
          <w:color w:val="002060"/>
          <w:sz w:val="24"/>
          <w:szCs w:val="24"/>
        </w:rPr>
      </w:pPr>
      <w:r w:rsidRPr="00CE3DEC">
        <w:rPr>
          <w:rFonts w:ascii="Times New Roman" w:hAnsi="Times New Roman" w:cs="Times New Roman"/>
          <w:i w:val="0"/>
          <w:color w:val="002060"/>
          <w:sz w:val="24"/>
          <w:szCs w:val="24"/>
        </w:rPr>
        <w:t>Выпускник получит возможность научиться:</w:t>
      </w:r>
    </w:p>
    <w:p w:rsidR="00670FBC" w:rsidRPr="00CE3DEC" w:rsidRDefault="00670FBC" w:rsidP="00EA6060">
      <w:pPr>
        <w:pStyle w:val="141"/>
        <w:shd w:val="clear" w:color="auto" w:fill="auto"/>
        <w:tabs>
          <w:tab w:val="left" w:pos="0"/>
          <w:tab w:val="left" w:pos="426"/>
          <w:tab w:val="left" w:pos="1070"/>
        </w:tabs>
        <w:spacing w:line="240" w:lineRule="auto"/>
        <w:ind w:firstLine="0"/>
        <w:rPr>
          <w:rFonts w:ascii="Times New Roman" w:hAnsi="Times New Roman" w:cs="Times New Roman"/>
          <w:i w:val="0"/>
          <w:color w:val="002060"/>
          <w:sz w:val="24"/>
          <w:szCs w:val="24"/>
        </w:rPr>
      </w:pPr>
      <w:r w:rsidRPr="00CE3DEC">
        <w:rPr>
          <w:rFonts w:ascii="Times New Roman" w:hAnsi="Times New Roman" w:cs="Times New Roman"/>
          <w:i w:val="0"/>
          <w:color w:val="002060"/>
          <w:sz w:val="24"/>
          <w:szCs w:val="24"/>
        </w:rPr>
        <w:lastRenderedPageBreak/>
        <w:t>• разнообразным приёмам доказательства неравенств;</w:t>
      </w:r>
      <w:r w:rsidRPr="00CE3DEC">
        <w:rPr>
          <w:rStyle w:val="142"/>
          <w:rFonts w:ascii="Times New Roman" w:hAnsi="Times New Roman" w:cs="Times New Roman"/>
          <w:color w:val="002060"/>
          <w:sz w:val="24"/>
          <w:szCs w:val="24"/>
        </w:rPr>
        <w:t xml:space="preserve"> </w:t>
      </w:r>
      <w:r w:rsidRPr="00CE3DEC">
        <w:rPr>
          <w:rFonts w:ascii="Times New Roman" w:hAnsi="Times New Roman" w:cs="Times New Roman"/>
          <w:i w:val="0"/>
          <w:color w:val="002060"/>
          <w:sz w:val="24"/>
          <w:szCs w:val="24"/>
        </w:rPr>
        <w:t>уверенно применять аппарат неравенств для решения разнообразных математи-ческих задач и задач из смежных</w:t>
      </w:r>
      <w:r w:rsidRPr="00CE3DEC">
        <w:rPr>
          <w:rStyle w:val="142"/>
          <w:rFonts w:ascii="Times New Roman" w:hAnsi="Times New Roman" w:cs="Times New Roman"/>
          <w:color w:val="002060"/>
          <w:sz w:val="24"/>
          <w:szCs w:val="24"/>
        </w:rPr>
        <w:t xml:space="preserve"> </w:t>
      </w:r>
      <w:r w:rsidRPr="00CE3DEC">
        <w:rPr>
          <w:rFonts w:ascii="Times New Roman" w:hAnsi="Times New Roman" w:cs="Times New Roman"/>
          <w:i w:val="0"/>
          <w:color w:val="002060"/>
          <w:sz w:val="24"/>
          <w:szCs w:val="24"/>
        </w:rPr>
        <w:t>предметов, практики;</w:t>
      </w:r>
    </w:p>
    <w:p w:rsidR="00670FBC" w:rsidRPr="00CE3DEC" w:rsidRDefault="00670FBC" w:rsidP="00EA6060">
      <w:pPr>
        <w:pStyle w:val="141"/>
        <w:shd w:val="clear" w:color="auto" w:fill="auto"/>
        <w:tabs>
          <w:tab w:val="left" w:pos="0"/>
          <w:tab w:val="left" w:pos="426"/>
          <w:tab w:val="left" w:pos="1079"/>
        </w:tabs>
        <w:spacing w:line="240" w:lineRule="auto"/>
        <w:ind w:firstLine="0"/>
        <w:rPr>
          <w:rFonts w:ascii="Times New Roman" w:hAnsi="Times New Roman" w:cs="Times New Roman"/>
          <w:i w:val="0"/>
          <w:color w:val="002060"/>
          <w:sz w:val="24"/>
          <w:szCs w:val="24"/>
        </w:rPr>
      </w:pPr>
      <w:r w:rsidRPr="00CE3DEC">
        <w:rPr>
          <w:rFonts w:ascii="Times New Roman" w:hAnsi="Times New Roman" w:cs="Times New Roman"/>
          <w:i w:val="0"/>
          <w:color w:val="002060"/>
          <w:sz w:val="24"/>
          <w:szCs w:val="24"/>
        </w:rPr>
        <w:t>• применять графические представления для исследования неравенств, систем неравенств, содержащих буквенные</w:t>
      </w:r>
      <w:r w:rsidRPr="00CE3DEC">
        <w:rPr>
          <w:rStyle w:val="142"/>
          <w:rFonts w:ascii="Times New Roman" w:hAnsi="Times New Roman" w:cs="Times New Roman"/>
          <w:color w:val="002060"/>
          <w:sz w:val="24"/>
          <w:szCs w:val="24"/>
        </w:rPr>
        <w:t xml:space="preserve"> </w:t>
      </w:r>
      <w:r w:rsidRPr="00CE3DEC">
        <w:rPr>
          <w:rFonts w:ascii="Times New Roman" w:hAnsi="Times New Roman" w:cs="Times New Roman"/>
          <w:i w:val="0"/>
          <w:color w:val="002060"/>
          <w:sz w:val="24"/>
          <w:szCs w:val="24"/>
        </w:rPr>
        <w:t>коэффициенты.</w:t>
      </w:r>
    </w:p>
    <w:p w:rsidR="00670FBC" w:rsidRPr="00CE3DEC" w:rsidRDefault="00670FBC" w:rsidP="00EA6060">
      <w:pPr>
        <w:pStyle w:val="310"/>
        <w:keepNext/>
        <w:keepLines/>
        <w:shd w:val="clear" w:color="auto" w:fill="auto"/>
        <w:tabs>
          <w:tab w:val="left" w:pos="0"/>
          <w:tab w:val="left" w:pos="426"/>
        </w:tabs>
        <w:spacing w:line="240" w:lineRule="auto"/>
        <w:rPr>
          <w:rFonts w:ascii="Times New Roman" w:hAnsi="Times New Roman" w:cs="Times New Roman"/>
          <w:color w:val="002060"/>
          <w:sz w:val="24"/>
          <w:szCs w:val="24"/>
        </w:rPr>
      </w:pPr>
      <w:bookmarkStart w:id="25" w:name="bookmark103"/>
      <w:r w:rsidRPr="00CE3DEC">
        <w:rPr>
          <w:rStyle w:val="361"/>
          <w:b/>
          <w:bCs/>
          <w:color w:val="002060"/>
          <w:sz w:val="24"/>
          <w:szCs w:val="24"/>
        </w:rPr>
        <w:t>Основные понятия. Числовые функции</w:t>
      </w:r>
      <w:bookmarkEnd w:id="25"/>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b/>
          <w:color w:val="002060"/>
          <w:sz w:val="24"/>
          <w:szCs w:val="24"/>
        </w:rPr>
      </w:pPr>
      <w:r w:rsidRPr="00CE3DEC">
        <w:rPr>
          <w:rFonts w:ascii="Times New Roman" w:hAnsi="Times New Roman" w:cs="Times New Roman"/>
          <w:b/>
          <w:color w:val="002060"/>
          <w:sz w:val="24"/>
          <w:szCs w:val="24"/>
        </w:rPr>
        <w:t>Выпускник научится:</w:t>
      </w:r>
    </w:p>
    <w:p w:rsidR="00670FBC" w:rsidRPr="00CE3DEC" w:rsidRDefault="00670FBC" w:rsidP="00EA6060">
      <w:pPr>
        <w:pStyle w:val="a7"/>
        <w:shd w:val="clear" w:color="auto" w:fill="auto"/>
        <w:tabs>
          <w:tab w:val="left" w:pos="0"/>
          <w:tab w:val="left" w:pos="426"/>
          <w:tab w:val="left" w:pos="1079"/>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понимать и использовать функциональные понятия и язык (термины, символические обозначения);</w:t>
      </w:r>
    </w:p>
    <w:p w:rsidR="00670FBC" w:rsidRPr="00CE3DEC" w:rsidRDefault="00670FBC" w:rsidP="00EA6060">
      <w:pPr>
        <w:pStyle w:val="a7"/>
        <w:shd w:val="clear" w:color="auto" w:fill="auto"/>
        <w:tabs>
          <w:tab w:val="left" w:pos="0"/>
          <w:tab w:val="left" w:pos="426"/>
          <w:tab w:val="left" w:pos="1079"/>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строить графики элементарных функций; исследовать свойства числовых функций на основе изучения поведения их графиков;</w:t>
      </w:r>
    </w:p>
    <w:p w:rsidR="00670FBC" w:rsidRPr="00CE3DEC" w:rsidRDefault="00670FBC" w:rsidP="00EA6060">
      <w:pPr>
        <w:pStyle w:val="a7"/>
        <w:shd w:val="clear" w:color="auto" w:fill="auto"/>
        <w:tabs>
          <w:tab w:val="left" w:pos="0"/>
          <w:tab w:val="left" w:pos="426"/>
          <w:tab w:val="left" w:pos="1089"/>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понимать функцию как важнейшую математическую модель для описания процессов и явлений окружающего мира, применять функциональный язык для описания и исследования зависимостей между физическими величинами.</w:t>
      </w:r>
    </w:p>
    <w:p w:rsidR="00670FBC" w:rsidRPr="00CE3DEC" w:rsidRDefault="00670FBC" w:rsidP="00EA6060">
      <w:pPr>
        <w:pStyle w:val="141"/>
        <w:shd w:val="clear" w:color="auto" w:fill="auto"/>
        <w:tabs>
          <w:tab w:val="left" w:pos="0"/>
          <w:tab w:val="left" w:pos="426"/>
        </w:tabs>
        <w:spacing w:line="240" w:lineRule="auto"/>
        <w:ind w:firstLine="0"/>
        <w:rPr>
          <w:rFonts w:ascii="Times New Roman" w:hAnsi="Times New Roman" w:cs="Times New Roman"/>
          <w:i w:val="0"/>
          <w:color w:val="002060"/>
          <w:sz w:val="24"/>
          <w:szCs w:val="24"/>
        </w:rPr>
      </w:pPr>
      <w:r w:rsidRPr="00CE3DEC">
        <w:rPr>
          <w:rFonts w:ascii="Times New Roman" w:hAnsi="Times New Roman" w:cs="Times New Roman"/>
          <w:i w:val="0"/>
          <w:color w:val="002060"/>
          <w:sz w:val="24"/>
          <w:szCs w:val="24"/>
        </w:rPr>
        <w:t>Выпускник получит возможность научиться:</w:t>
      </w:r>
    </w:p>
    <w:p w:rsidR="00670FBC" w:rsidRPr="00CE3DEC" w:rsidRDefault="00670FBC" w:rsidP="00EA6060">
      <w:pPr>
        <w:pStyle w:val="141"/>
        <w:shd w:val="clear" w:color="auto" w:fill="auto"/>
        <w:tabs>
          <w:tab w:val="left" w:pos="0"/>
          <w:tab w:val="left" w:pos="426"/>
          <w:tab w:val="left" w:pos="663"/>
        </w:tabs>
        <w:spacing w:line="240" w:lineRule="auto"/>
        <w:ind w:firstLine="0"/>
        <w:rPr>
          <w:rFonts w:ascii="Times New Roman" w:hAnsi="Times New Roman" w:cs="Times New Roman"/>
          <w:i w:val="0"/>
          <w:color w:val="002060"/>
          <w:sz w:val="24"/>
          <w:szCs w:val="24"/>
        </w:rPr>
      </w:pPr>
      <w:r w:rsidRPr="00CE3DEC">
        <w:rPr>
          <w:rFonts w:ascii="Times New Roman" w:hAnsi="Times New Roman" w:cs="Times New Roman"/>
          <w:i w:val="0"/>
          <w:color w:val="002060"/>
          <w:sz w:val="24"/>
          <w:szCs w:val="24"/>
        </w:rPr>
        <w:t>• проводить исследования, связанные с изучением</w:t>
      </w:r>
      <w:r w:rsidRPr="00CE3DEC">
        <w:rPr>
          <w:rStyle w:val="142"/>
          <w:rFonts w:ascii="Times New Roman" w:hAnsi="Times New Roman" w:cs="Times New Roman"/>
          <w:color w:val="002060"/>
          <w:sz w:val="24"/>
          <w:szCs w:val="24"/>
        </w:rPr>
        <w:t xml:space="preserve"> </w:t>
      </w:r>
      <w:r w:rsidRPr="00CE3DEC">
        <w:rPr>
          <w:rFonts w:ascii="Times New Roman" w:hAnsi="Times New Roman" w:cs="Times New Roman"/>
          <w:i w:val="0"/>
          <w:color w:val="002060"/>
          <w:sz w:val="24"/>
          <w:szCs w:val="24"/>
        </w:rPr>
        <w:t>свойств функций, в том числе с использованием компьютера; на основе графиков изученных функций строить более</w:t>
      </w:r>
      <w:r w:rsidRPr="00CE3DEC">
        <w:rPr>
          <w:rStyle w:val="142"/>
          <w:rFonts w:ascii="Times New Roman" w:hAnsi="Times New Roman" w:cs="Times New Roman"/>
          <w:color w:val="002060"/>
          <w:sz w:val="24"/>
          <w:szCs w:val="24"/>
        </w:rPr>
        <w:t xml:space="preserve"> </w:t>
      </w:r>
      <w:r w:rsidRPr="00CE3DEC">
        <w:rPr>
          <w:rFonts w:ascii="Times New Roman" w:hAnsi="Times New Roman" w:cs="Times New Roman"/>
          <w:i w:val="0"/>
          <w:color w:val="002060"/>
          <w:sz w:val="24"/>
          <w:szCs w:val="24"/>
        </w:rPr>
        <w:t>сложные графики (кусочно-заданные, с «выколотыми» точками и т. п.);</w:t>
      </w:r>
    </w:p>
    <w:p w:rsidR="00670FBC" w:rsidRPr="00CE3DEC" w:rsidRDefault="00670FBC" w:rsidP="00EA6060">
      <w:pPr>
        <w:pStyle w:val="141"/>
        <w:shd w:val="clear" w:color="auto" w:fill="auto"/>
        <w:tabs>
          <w:tab w:val="left" w:pos="0"/>
          <w:tab w:val="left" w:pos="426"/>
          <w:tab w:val="left" w:pos="654"/>
        </w:tabs>
        <w:spacing w:line="240" w:lineRule="auto"/>
        <w:ind w:firstLine="0"/>
        <w:rPr>
          <w:rFonts w:ascii="Times New Roman" w:hAnsi="Times New Roman" w:cs="Times New Roman"/>
          <w:i w:val="0"/>
          <w:color w:val="002060"/>
          <w:sz w:val="24"/>
          <w:szCs w:val="24"/>
        </w:rPr>
      </w:pPr>
      <w:r w:rsidRPr="00CE3DEC">
        <w:rPr>
          <w:rFonts w:ascii="Times New Roman" w:hAnsi="Times New Roman" w:cs="Times New Roman"/>
          <w:i w:val="0"/>
          <w:color w:val="002060"/>
          <w:sz w:val="24"/>
          <w:szCs w:val="24"/>
        </w:rPr>
        <w:t>• использовать функциональные представления и свойства функций для решения математических задач из различных разделов курса.</w:t>
      </w:r>
    </w:p>
    <w:p w:rsidR="00670FBC" w:rsidRPr="00CE3DEC" w:rsidRDefault="00670FBC" w:rsidP="00EA6060">
      <w:pPr>
        <w:pStyle w:val="310"/>
        <w:keepNext/>
        <w:keepLines/>
        <w:shd w:val="clear" w:color="auto" w:fill="auto"/>
        <w:tabs>
          <w:tab w:val="left" w:pos="0"/>
          <w:tab w:val="left" w:pos="426"/>
        </w:tabs>
        <w:spacing w:line="240" w:lineRule="auto"/>
        <w:rPr>
          <w:rFonts w:ascii="Times New Roman" w:hAnsi="Times New Roman" w:cs="Times New Roman"/>
          <w:color w:val="002060"/>
          <w:sz w:val="24"/>
          <w:szCs w:val="24"/>
        </w:rPr>
      </w:pPr>
      <w:bookmarkStart w:id="26" w:name="bookmark104"/>
      <w:r w:rsidRPr="00CE3DEC">
        <w:rPr>
          <w:rStyle w:val="361"/>
          <w:b/>
          <w:bCs/>
          <w:color w:val="002060"/>
          <w:sz w:val="24"/>
          <w:szCs w:val="24"/>
        </w:rPr>
        <w:t>Числовые последовательности</w:t>
      </w:r>
      <w:bookmarkEnd w:id="26"/>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b/>
          <w:color w:val="002060"/>
          <w:sz w:val="24"/>
          <w:szCs w:val="24"/>
        </w:rPr>
      </w:pPr>
      <w:r w:rsidRPr="00CE3DEC">
        <w:rPr>
          <w:rFonts w:ascii="Times New Roman" w:hAnsi="Times New Roman" w:cs="Times New Roman"/>
          <w:b/>
          <w:color w:val="002060"/>
          <w:sz w:val="24"/>
          <w:szCs w:val="24"/>
        </w:rPr>
        <w:t>Выпускник научится:</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понимать и использовать язык последовательностей (термины, символи-ческие обозначения);</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применять формулы, связанные с арифметической и геометрической прогрессией, и аппарат, сформированный при изучении других разделов курса, к решению задач, в том числе с контекстом из реальной жизни.</w:t>
      </w:r>
    </w:p>
    <w:p w:rsidR="00670FBC" w:rsidRPr="00CE3DEC" w:rsidRDefault="00670FBC" w:rsidP="00EA6060">
      <w:pPr>
        <w:pStyle w:val="141"/>
        <w:shd w:val="clear" w:color="auto" w:fill="auto"/>
        <w:tabs>
          <w:tab w:val="left" w:pos="0"/>
          <w:tab w:val="left" w:pos="426"/>
        </w:tabs>
        <w:spacing w:line="240" w:lineRule="auto"/>
        <w:ind w:firstLine="0"/>
        <w:rPr>
          <w:rFonts w:ascii="Times New Roman" w:hAnsi="Times New Roman" w:cs="Times New Roman"/>
          <w:b/>
          <w:i w:val="0"/>
          <w:color w:val="002060"/>
          <w:sz w:val="24"/>
          <w:szCs w:val="24"/>
        </w:rPr>
      </w:pPr>
      <w:r w:rsidRPr="00CE3DEC">
        <w:rPr>
          <w:rFonts w:ascii="Times New Roman" w:hAnsi="Times New Roman" w:cs="Times New Roman"/>
          <w:b/>
          <w:i w:val="0"/>
          <w:color w:val="002060"/>
          <w:sz w:val="24"/>
          <w:szCs w:val="24"/>
        </w:rPr>
        <w:t>Выпускник получит возможность научиться:</w:t>
      </w:r>
    </w:p>
    <w:p w:rsidR="00670FBC" w:rsidRPr="00CE3DEC" w:rsidRDefault="00670FBC" w:rsidP="00EA6060">
      <w:pPr>
        <w:pStyle w:val="141"/>
        <w:shd w:val="clear" w:color="auto" w:fill="auto"/>
        <w:tabs>
          <w:tab w:val="left" w:pos="0"/>
          <w:tab w:val="left" w:pos="426"/>
          <w:tab w:val="left" w:pos="625"/>
        </w:tabs>
        <w:spacing w:line="240" w:lineRule="auto"/>
        <w:ind w:firstLine="0"/>
        <w:rPr>
          <w:rFonts w:ascii="Times New Roman" w:hAnsi="Times New Roman" w:cs="Times New Roman"/>
          <w:i w:val="0"/>
          <w:color w:val="002060"/>
          <w:sz w:val="24"/>
          <w:szCs w:val="24"/>
        </w:rPr>
      </w:pPr>
      <w:r w:rsidRPr="00CE3DEC">
        <w:rPr>
          <w:rFonts w:ascii="Times New Roman" w:hAnsi="Times New Roman" w:cs="Times New Roman"/>
          <w:i w:val="0"/>
          <w:color w:val="002060"/>
          <w:sz w:val="24"/>
          <w:szCs w:val="24"/>
        </w:rPr>
        <w:t xml:space="preserve">• решать комбинированные задачи с применением формул </w:t>
      </w:r>
      <w:r w:rsidRPr="00CE3DEC">
        <w:rPr>
          <w:rFonts w:ascii="Times New Roman" w:hAnsi="Times New Roman" w:cs="Times New Roman"/>
          <w:i w:val="0"/>
          <w:color w:val="002060"/>
          <w:sz w:val="24"/>
          <w:szCs w:val="24"/>
          <w:lang w:val="en-US"/>
        </w:rPr>
        <w:t>n</w:t>
      </w:r>
      <w:r w:rsidRPr="00CE3DEC">
        <w:rPr>
          <w:rFonts w:ascii="Times New Roman" w:hAnsi="Times New Roman" w:cs="Times New Roman"/>
          <w:i w:val="0"/>
          <w:color w:val="002060"/>
          <w:sz w:val="24"/>
          <w:szCs w:val="24"/>
        </w:rPr>
        <w:t xml:space="preserve">-го члена и суммы первых </w:t>
      </w:r>
      <w:r w:rsidRPr="00CE3DEC">
        <w:rPr>
          <w:rFonts w:ascii="Times New Roman" w:hAnsi="Times New Roman" w:cs="Times New Roman"/>
          <w:i w:val="0"/>
          <w:color w:val="002060"/>
          <w:sz w:val="24"/>
          <w:szCs w:val="24"/>
          <w:lang w:val="en-US"/>
        </w:rPr>
        <w:t>n</w:t>
      </w:r>
      <w:r w:rsidRPr="00CE3DEC">
        <w:rPr>
          <w:rFonts w:ascii="Times New Roman" w:hAnsi="Times New Roman" w:cs="Times New Roman"/>
          <w:i w:val="0"/>
          <w:color w:val="002060"/>
          <w:sz w:val="24"/>
          <w:szCs w:val="24"/>
        </w:rPr>
        <w:t xml:space="preserve"> членов арифметической</w:t>
      </w:r>
      <w:r w:rsidRPr="00CE3DEC">
        <w:rPr>
          <w:rStyle w:val="142"/>
          <w:rFonts w:ascii="Times New Roman" w:hAnsi="Times New Roman" w:cs="Times New Roman"/>
          <w:color w:val="002060"/>
          <w:sz w:val="24"/>
          <w:szCs w:val="24"/>
        </w:rPr>
        <w:t xml:space="preserve"> </w:t>
      </w:r>
      <w:r w:rsidRPr="00CE3DEC">
        <w:rPr>
          <w:rFonts w:ascii="Times New Roman" w:hAnsi="Times New Roman" w:cs="Times New Roman"/>
          <w:i w:val="0"/>
          <w:color w:val="002060"/>
          <w:sz w:val="24"/>
          <w:szCs w:val="24"/>
        </w:rPr>
        <w:t>и геометрической прогрессии, применяя при этом аппарат</w:t>
      </w:r>
      <w:r w:rsidRPr="00CE3DEC">
        <w:rPr>
          <w:rStyle w:val="142"/>
          <w:rFonts w:ascii="Times New Roman" w:hAnsi="Times New Roman" w:cs="Times New Roman"/>
          <w:color w:val="002060"/>
          <w:sz w:val="24"/>
          <w:szCs w:val="24"/>
        </w:rPr>
        <w:t xml:space="preserve"> </w:t>
      </w:r>
      <w:r w:rsidRPr="00CE3DEC">
        <w:rPr>
          <w:rFonts w:ascii="Times New Roman" w:hAnsi="Times New Roman" w:cs="Times New Roman"/>
          <w:i w:val="0"/>
          <w:color w:val="002060"/>
          <w:sz w:val="24"/>
          <w:szCs w:val="24"/>
        </w:rPr>
        <w:t>уравнений и неравенств;</w:t>
      </w:r>
    </w:p>
    <w:p w:rsidR="00670FBC" w:rsidRPr="00CE3DEC" w:rsidRDefault="00670FBC" w:rsidP="00EA6060">
      <w:pPr>
        <w:pStyle w:val="141"/>
        <w:shd w:val="clear" w:color="auto" w:fill="auto"/>
        <w:tabs>
          <w:tab w:val="left" w:pos="0"/>
          <w:tab w:val="left" w:pos="426"/>
          <w:tab w:val="left" w:pos="639"/>
        </w:tabs>
        <w:spacing w:line="240" w:lineRule="auto"/>
        <w:ind w:firstLine="0"/>
        <w:rPr>
          <w:rFonts w:ascii="Times New Roman" w:hAnsi="Times New Roman" w:cs="Times New Roman"/>
          <w:i w:val="0"/>
          <w:color w:val="002060"/>
          <w:sz w:val="24"/>
          <w:szCs w:val="24"/>
        </w:rPr>
      </w:pPr>
      <w:r w:rsidRPr="00CE3DEC">
        <w:rPr>
          <w:rFonts w:ascii="Times New Roman" w:hAnsi="Times New Roman" w:cs="Times New Roman"/>
          <w:i w:val="0"/>
          <w:color w:val="002060"/>
          <w:sz w:val="24"/>
          <w:szCs w:val="24"/>
        </w:rPr>
        <w:t>• понимать арифметическую и геометрическую прогрессию как функции натурального аргумента; связывать</w:t>
      </w:r>
      <w:r w:rsidRPr="00CE3DEC">
        <w:rPr>
          <w:rStyle w:val="142"/>
          <w:rFonts w:ascii="Times New Roman" w:hAnsi="Times New Roman" w:cs="Times New Roman"/>
          <w:color w:val="002060"/>
          <w:sz w:val="24"/>
          <w:szCs w:val="24"/>
        </w:rPr>
        <w:t xml:space="preserve"> </w:t>
      </w:r>
      <w:r w:rsidRPr="00CE3DEC">
        <w:rPr>
          <w:rFonts w:ascii="Times New Roman" w:hAnsi="Times New Roman" w:cs="Times New Roman"/>
          <w:i w:val="0"/>
          <w:color w:val="002060"/>
          <w:sz w:val="24"/>
          <w:szCs w:val="24"/>
        </w:rPr>
        <w:t>арифметическую прогрессию с линейным ростом, геометрическую — с экспоненциальным ростом.</w:t>
      </w:r>
    </w:p>
    <w:p w:rsidR="00670FBC" w:rsidRPr="00CE3DEC" w:rsidRDefault="00670FBC" w:rsidP="00EA6060">
      <w:pPr>
        <w:pStyle w:val="310"/>
        <w:keepNext/>
        <w:keepLines/>
        <w:shd w:val="clear" w:color="auto" w:fill="auto"/>
        <w:tabs>
          <w:tab w:val="left" w:pos="0"/>
          <w:tab w:val="left" w:pos="426"/>
        </w:tabs>
        <w:spacing w:line="240" w:lineRule="auto"/>
        <w:rPr>
          <w:rFonts w:ascii="Times New Roman" w:hAnsi="Times New Roman" w:cs="Times New Roman"/>
          <w:color w:val="002060"/>
          <w:sz w:val="24"/>
          <w:szCs w:val="24"/>
        </w:rPr>
      </w:pPr>
      <w:bookmarkStart w:id="27" w:name="bookmark105"/>
      <w:r w:rsidRPr="00CE3DEC">
        <w:rPr>
          <w:rStyle w:val="361"/>
          <w:b/>
          <w:bCs/>
          <w:color w:val="002060"/>
          <w:sz w:val="24"/>
          <w:szCs w:val="24"/>
        </w:rPr>
        <w:t>Описательная статистика</w:t>
      </w:r>
      <w:bookmarkEnd w:id="27"/>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Выпускник научится использовать простейшие способы представления и анализа статистических данных.</w:t>
      </w:r>
    </w:p>
    <w:p w:rsidR="00670FBC" w:rsidRPr="00CE3DEC" w:rsidRDefault="00670FBC" w:rsidP="00EA6060">
      <w:pPr>
        <w:pStyle w:val="141"/>
        <w:shd w:val="clear" w:color="auto" w:fill="auto"/>
        <w:tabs>
          <w:tab w:val="left" w:pos="0"/>
          <w:tab w:val="left" w:pos="426"/>
        </w:tabs>
        <w:spacing w:line="240" w:lineRule="auto"/>
        <w:ind w:firstLine="0"/>
        <w:rPr>
          <w:rFonts w:ascii="Times New Roman" w:hAnsi="Times New Roman" w:cs="Times New Roman"/>
          <w:i w:val="0"/>
          <w:color w:val="002060"/>
          <w:sz w:val="24"/>
          <w:szCs w:val="24"/>
        </w:rPr>
      </w:pPr>
      <w:r w:rsidRPr="00CE3DEC">
        <w:rPr>
          <w:rFonts w:ascii="Times New Roman" w:hAnsi="Times New Roman" w:cs="Times New Roman"/>
          <w:i w:val="0"/>
          <w:color w:val="002060"/>
          <w:sz w:val="24"/>
          <w:szCs w:val="24"/>
        </w:rPr>
        <w:t>Выпускник получит возможность приобрести первоначальный опыт организации сбора данных при проведении</w:t>
      </w:r>
      <w:r w:rsidRPr="00CE3DEC">
        <w:rPr>
          <w:rStyle w:val="142"/>
          <w:rFonts w:ascii="Times New Roman" w:hAnsi="Times New Roman" w:cs="Times New Roman"/>
          <w:color w:val="002060"/>
          <w:sz w:val="24"/>
          <w:szCs w:val="24"/>
        </w:rPr>
        <w:t xml:space="preserve"> </w:t>
      </w:r>
      <w:r w:rsidRPr="00CE3DEC">
        <w:rPr>
          <w:rFonts w:ascii="Times New Roman" w:hAnsi="Times New Roman" w:cs="Times New Roman"/>
          <w:i w:val="0"/>
          <w:color w:val="002060"/>
          <w:sz w:val="24"/>
          <w:szCs w:val="24"/>
        </w:rPr>
        <w:t>опроса общественного мнения, осуществлять их анализ,</w:t>
      </w:r>
      <w:r w:rsidRPr="00CE3DEC">
        <w:rPr>
          <w:rStyle w:val="142"/>
          <w:rFonts w:ascii="Times New Roman" w:hAnsi="Times New Roman" w:cs="Times New Roman"/>
          <w:color w:val="002060"/>
          <w:sz w:val="24"/>
          <w:szCs w:val="24"/>
        </w:rPr>
        <w:t xml:space="preserve"> </w:t>
      </w:r>
      <w:r w:rsidRPr="00CE3DEC">
        <w:rPr>
          <w:rFonts w:ascii="Times New Roman" w:hAnsi="Times New Roman" w:cs="Times New Roman"/>
          <w:i w:val="0"/>
          <w:color w:val="002060"/>
          <w:sz w:val="24"/>
          <w:szCs w:val="24"/>
        </w:rPr>
        <w:t>представлять результаты опроса в виде таблицы, диаграммы.</w:t>
      </w:r>
    </w:p>
    <w:p w:rsidR="00670FBC" w:rsidRPr="00CE3DEC" w:rsidRDefault="00670FBC" w:rsidP="00EA6060">
      <w:pPr>
        <w:pStyle w:val="310"/>
        <w:keepNext/>
        <w:keepLines/>
        <w:shd w:val="clear" w:color="auto" w:fill="auto"/>
        <w:tabs>
          <w:tab w:val="left" w:pos="0"/>
          <w:tab w:val="left" w:pos="426"/>
        </w:tabs>
        <w:spacing w:line="240" w:lineRule="auto"/>
        <w:rPr>
          <w:rFonts w:ascii="Times New Roman" w:hAnsi="Times New Roman" w:cs="Times New Roman"/>
          <w:color w:val="002060"/>
          <w:sz w:val="24"/>
          <w:szCs w:val="24"/>
        </w:rPr>
      </w:pPr>
      <w:bookmarkStart w:id="28" w:name="bookmark106"/>
      <w:r w:rsidRPr="00CE3DEC">
        <w:rPr>
          <w:rStyle w:val="361"/>
          <w:b/>
          <w:bCs/>
          <w:color w:val="002060"/>
          <w:sz w:val="24"/>
          <w:szCs w:val="24"/>
        </w:rPr>
        <w:t>Случайные события и вероятность</w:t>
      </w:r>
      <w:bookmarkEnd w:id="28"/>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Выпускник научится находить относительную частоту и вероятность случайного события.</w:t>
      </w:r>
    </w:p>
    <w:p w:rsidR="00670FBC" w:rsidRPr="00CE3DEC" w:rsidRDefault="00670FBC" w:rsidP="00EA6060">
      <w:pPr>
        <w:pStyle w:val="141"/>
        <w:shd w:val="clear" w:color="auto" w:fill="auto"/>
        <w:tabs>
          <w:tab w:val="left" w:pos="0"/>
          <w:tab w:val="left" w:pos="426"/>
        </w:tabs>
        <w:spacing w:line="240" w:lineRule="auto"/>
        <w:ind w:firstLine="0"/>
        <w:rPr>
          <w:rFonts w:ascii="Times New Roman" w:hAnsi="Times New Roman" w:cs="Times New Roman"/>
          <w:i w:val="0"/>
          <w:color w:val="002060"/>
          <w:sz w:val="24"/>
          <w:szCs w:val="24"/>
        </w:rPr>
      </w:pPr>
      <w:r w:rsidRPr="00CE3DEC">
        <w:rPr>
          <w:rFonts w:ascii="Times New Roman" w:hAnsi="Times New Roman" w:cs="Times New Roman"/>
          <w:i w:val="0"/>
          <w:color w:val="002060"/>
          <w:sz w:val="24"/>
          <w:szCs w:val="24"/>
        </w:rPr>
        <w:t>Выпускник получит возможность приобрести опыт проведения случайных экспериментов, в том числе с помощью</w:t>
      </w:r>
      <w:r w:rsidRPr="00CE3DEC">
        <w:rPr>
          <w:rStyle w:val="142"/>
          <w:rFonts w:ascii="Times New Roman" w:hAnsi="Times New Roman" w:cs="Times New Roman"/>
          <w:color w:val="002060"/>
          <w:sz w:val="24"/>
          <w:szCs w:val="24"/>
        </w:rPr>
        <w:t xml:space="preserve"> </w:t>
      </w:r>
      <w:r w:rsidRPr="00CE3DEC">
        <w:rPr>
          <w:rFonts w:ascii="Times New Roman" w:hAnsi="Times New Roman" w:cs="Times New Roman"/>
          <w:i w:val="0"/>
          <w:color w:val="002060"/>
          <w:sz w:val="24"/>
          <w:szCs w:val="24"/>
        </w:rPr>
        <w:t>компьютерного моделирования, интерпретации их результатов.</w:t>
      </w:r>
    </w:p>
    <w:p w:rsidR="00670FBC" w:rsidRPr="00CE3DEC" w:rsidRDefault="00670FBC" w:rsidP="00EA6060">
      <w:pPr>
        <w:pStyle w:val="310"/>
        <w:keepNext/>
        <w:keepLines/>
        <w:shd w:val="clear" w:color="auto" w:fill="auto"/>
        <w:tabs>
          <w:tab w:val="left" w:pos="0"/>
          <w:tab w:val="left" w:pos="426"/>
        </w:tabs>
        <w:spacing w:line="240" w:lineRule="auto"/>
        <w:rPr>
          <w:rFonts w:ascii="Times New Roman" w:hAnsi="Times New Roman" w:cs="Times New Roman"/>
          <w:color w:val="002060"/>
          <w:sz w:val="24"/>
          <w:szCs w:val="24"/>
        </w:rPr>
      </w:pPr>
      <w:bookmarkStart w:id="29" w:name="bookmark107"/>
      <w:r w:rsidRPr="00CE3DEC">
        <w:rPr>
          <w:rStyle w:val="361"/>
          <w:b/>
          <w:bCs/>
          <w:color w:val="002060"/>
          <w:sz w:val="24"/>
          <w:szCs w:val="24"/>
        </w:rPr>
        <w:t>Комбинаторика</w:t>
      </w:r>
      <w:bookmarkEnd w:id="29"/>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Выпускник научится решать комбинаторные задачи на нахождение числа объектов или комбинаций.</w:t>
      </w:r>
    </w:p>
    <w:p w:rsidR="00670FBC" w:rsidRPr="00CE3DEC" w:rsidRDefault="00670FBC" w:rsidP="00EA6060">
      <w:pPr>
        <w:pStyle w:val="141"/>
        <w:shd w:val="clear" w:color="auto" w:fill="auto"/>
        <w:tabs>
          <w:tab w:val="left" w:pos="0"/>
          <w:tab w:val="left" w:pos="426"/>
        </w:tabs>
        <w:spacing w:line="240" w:lineRule="auto"/>
        <w:ind w:firstLine="0"/>
        <w:rPr>
          <w:rFonts w:ascii="Times New Roman" w:hAnsi="Times New Roman" w:cs="Times New Roman"/>
          <w:i w:val="0"/>
          <w:color w:val="002060"/>
          <w:sz w:val="24"/>
          <w:szCs w:val="24"/>
        </w:rPr>
      </w:pPr>
      <w:r w:rsidRPr="00CE3DEC">
        <w:rPr>
          <w:rFonts w:ascii="Times New Roman" w:hAnsi="Times New Roman" w:cs="Times New Roman"/>
          <w:i w:val="0"/>
          <w:color w:val="002060"/>
          <w:sz w:val="24"/>
          <w:szCs w:val="24"/>
        </w:rPr>
        <w:t>Выпускник получит возможность научиться некоторым</w:t>
      </w:r>
      <w:r w:rsidRPr="00CE3DEC">
        <w:rPr>
          <w:rStyle w:val="142"/>
          <w:rFonts w:ascii="Times New Roman" w:hAnsi="Times New Roman" w:cs="Times New Roman"/>
          <w:color w:val="002060"/>
          <w:sz w:val="24"/>
          <w:szCs w:val="24"/>
        </w:rPr>
        <w:t xml:space="preserve"> </w:t>
      </w:r>
      <w:r w:rsidRPr="00CE3DEC">
        <w:rPr>
          <w:rFonts w:ascii="Times New Roman" w:hAnsi="Times New Roman" w:cs="Times New Roman"/>
          <w:i w:val="0"/>
          <w:color w:val="002060"/>
          <w:sz w:val="24"/>
          <w:szCs w:val="24"/>
        </w:rPr>
        <w:t>специальным приёмам решения комбинаторных задач.</w:t>
      </w:r>
    </w:p>
    <w:p w:rsidR="00FD7A14" w:rsidRPr="00CE3DEC" w:rsidRDefault="00FD7A14" w:rsidP="00EA6060">
      <w:pPr>
        <w:pStyle w:val="141"/>
        <w:shd w:val="clear" w:color="auto" w:fill="auto"/>
        <w:tabs>
          <w:tab w:val="left" w:pos="0"/>
          <w:tab w:val="left" w:pos="426"/>
        </w:tabs>
        <w:spacing w:line="240" w:lineRule="auto"/>
        <w:ind w:firstLine="0"/>
        <w:rPr>
          <w:rFonts w:ascii="Times New Roman" w:hAnsi="Times New Roman" w:cs="Times New Roman"/>
          <w:i w:val="0"/>
          <w:color w:val="002060"/>
          <w:sz w:val="24"/>
          <w:szCs w:val="24"/>
        </w:rPr>
      </w:pPr>
    </w:p>
    <w:p w:rsidR="00FD7A14" w:rsidRPr="00CE3DEC" w:rsidRDefault="00FD7A14" w:rsidP="00EA6060">
      <w:pPr>
        <w:pStyle w:val="141"/>
        <w:shd w:val="clear" w:color="auto" w:fill="auto"/>
        <w:tabs>
          <w:tab w:val="left" w:pos="0"/>
          <w:tab w:val="left" w:pos="426"/>
        </w:tabs>
        <w:spacing w:line="240" w:lineRule="auto"/>
        <w:ind w:firstLine="0"/>
        <w:rPr>
          <w:rFonts w:ascii="Times New Roman" w:hAnsi="Times New Roman" w:cs="Times New Roman"/>
          <w:i w:val="0"/>
          <w:color w:val="002060"/>
          <w:sz w:val="24"/>
          <w:szCs w:val="24"/>
        </w:rPr>
      </w:pPr>
    </w:p>
    <w:p w:rsidR="00670FBC" w:rsidRPr="00CE3DEC" w:rsidRDefault="00670FBC" w:rsidP="00EA6060">
      <w:pPr>
        <w:pStyle w:val="310"/>
        <w:keepNext/>
        <w:keepLines/>
        <w:shd w:val="clear" w:color="auto" w:fill="auto"/>
        <w:tabs>
          <w:tab w:val="left" w:pos="0"/>
          <w:tab w:val="left" w:pos="426"/>
        </w:tabs>
        <w:spacing w:line="240" w:lineRule="auto"/>
        <w:rPr>
          <w:rFonts w:ascii="Times New Roman" w:hAnsi="Times New Roman" w:cs="Times New Roman"/>
          <w:color w:val="002060"/>
          <w:sz w:val="24"/>
          <w:szCs w:val="24"/>
        </w:rPr>
      </w:pPr>
      <w:bookmarkStart w:id="30" w:name="bookmark108"/>
      <w:r w:rsidRPr="00CE3DEC">
        <w:rPr>
          <w:rStyle w:val="361"/>
          <w:b/>
          <w:bCs/>
          <w:color w:val="002060"/>
          <w:sz w:val="24"/>
          <w:szCs w:val="24"/>
        </w:rPr>
        <w:lastRenderedPageBreak/>
        <w:t>Наглядная геометрия</w:t>
      </w:r>
      <w:bookmarkEnd w:id="30"/>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b/>
          <w:color w:val="002060"/>
          <w:sz w:val="24"/>
          <w:szCs w:val="24"/>
        </w:rPr>
      </w:pPr>
      <w:r w:rsidRPr="00CE3DEC">
        <w:rPr>
          <w:rFonts w:ascii="Times New Roman" w:hAnsi="Times New Roman" w:cs="Times New Roman"/>
          <w:b/>
          <w:color w:val="002060"/>
          <w:sz w:val="24"/>
          <w:szCs w:val="24"/>
        </w:rPr>
        <w:t>Выпускник научится:</w:t>
      </w:r>
    </w:p>
    <w:p w:rsidR="00670FBC" w:rsidRPr="00CE3DEC" w:rsidRDefault="00670FBC" w:rsidP="00EA6060">
      <w:pPr>
        <w:pStyle w:val="a7"/>
        <w:shd w:val="clear" w:color="auto" w:fill="auto"/>
        <w:tabs>
          <w:tab w:val="left" w:pos="0"/>
          <w:tab w:val="left" w:pos="426"/>
          <w:tab w:val="left" w:pos="1084"/>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распознавать на чертежах, рисунках, моделях и в окружающем мире плоские и пространственные геометрические фигуры;</w:t>
      </w:r>
    </w:p>
    <w:p w:rsidR="00670FBC" w:rsidRPr="00CE3DEC" w:rsidRDefault="00670FBC" w:rsidP="00EA6060">
      <w:pPr>
        <w:pStyle w:val="a7"/>
        <w:shd w:val="clear" w:color="auto" w:fill="auto"/>
        <w:tabs>
          <w:tab w:val="left" w:pos="0"/>
          <w:tab w:val="left" w:pos="426"/>
          <w:tab w:val="left" w:pos="1074"/>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распознавать развёртки куба, прямоугольного параллелепипеда, правиль-ной пирамиды, цилиндра и конуса;</w:t>
      </w:r>
    </w:p>
    <w:p w:rsidR="00670FBC" w:rsidRPr="00CE3DEC" w:rsidRDefault="00670FBC" w:rsidP="00EA6060">
      <w:pPr>
        <w:pStyle w:val="a7"/>
        <w:shd w:val="clear" w:color="auto" w:fill="auto"/>
        <w:tabs>
          <w:tab w:val="left" w:pos="0"/>
          <w:tab w:val="left" w:pos="426"/>
          <w:tab w:val="left" w:pos="1079"/>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строить развёртки куба и прямоугольного параллелепипеда;</w:t>
      </w:r>
    </w:p>
    <w:p w:rsidR="00670FBC" w:rsidRPr="00CE3DEC" w:rsidRDefault="00670FBC" w:rsidP="00EA6060">
      <w:pPr>
        <w:pStyle w:val="a7"/>
        <w:shd w:val="clear" w:color="auto" w:fill="auto"/>
        <w:tabs>
          <w:tab w:val="left" w:pos="0"/>
          <w:tab w:val="left" w:pos="426"/>
          <w:tab w:val="left" w:pos="1089"/>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определять по линейным размерам развёртки фигуры линейные размеры самой фигуры, и наоборот;</w:t>
      </w:r>
    </w:p>
    <w:p w:rsidR="00FE2E72" w:rsidRPr="00CE3DEC" w:rsidRDefault="00670FBC" w:rsidP="00EA6060">
      <w:pPr>
        <w:pStyle w:val="a7"/>
        <w:shd w:val="clear" w:color="auto" w:fill="auto"/>
        <w:tabs>
          <w:tab w:val="left" w:pos="0"/>
          <w:tab w:val="left" w:pos="426"/>
          <w:tab w:val="left" w:pos="107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вычислять объём прямоугольного параллелепипеда.</w:t>
      </w:r>
    </w:p>
    <w:p w:rsidR="00670FBC" w:rsidRPr="00CE3DEC" w:rsidRDefault="00670FBC" w:rsidP="00EA6060">
      <w:pPr>
        <w:pStyle w:val="141"/>
        <w:shd w:val="clear" w:color="auto" w:fill="auto"/>
        <w:tabs>
          <w:tab w:val="left" w:pos="0"/>
          <w:tab w:val="left" w:pos="426"/>
        </w:tabs>
        <w:spacing w:line="240" w:lineRule="auto"/>
        <w:ind w:firstLine="0"/>
        <w:rPr>
          <w:rFonts w:ascii="Times New Roman" w:hAnsi="Times New Roman" w:cs="Times New Roman"/>
          <w:b/>
          <w:i w:val="0"/>
          <w:color w:val="002060"/>
          <w:sz w:val="24"/>
          <w:szCs w:val="24"/>
        </w:rPr>
      </w:pPr>
      <w:r w:rsidRPr="00CE3DEC">
        <w:rPr>
          <w:rFonts w:ascii="Times New Roman" w:hAnsi="Times New Roman" w:cs="Times New Roman"/>
          <w:b/>
          <w:i w:val="0"/>
          <w:color w:val="002060"/>
          <w:sz w:val="24"/>
          <w:szCs w:val="24"/>
        </w:rPr>
        <w:t>Выпускник получит возможность:</w:t>
      </w:r>
    </w:p>
    <w:p w:rsidR="00670FBC" w:rsidRPr="00CE3DEC" w:rsidRDefault="00670FBC" w:rsidP="00EA6060">
      <w:pPr>
        <w:pStyle w:val="141"/>
        <w:shd w:val="clear" w:color="auto" w:fill="auto"/>
        <w:tabs>
          <w:tab w:val="left" w:pos="0"/>
          <w:tab w:val="left" w:pos="426"/>
          <w:tab w:val="left" w:pos="1094"/>
        </w:tabs>
        <w:spacing w:line="240" w:lineRule="auto"/>
        <w:ind w:firstLine="0"/>
        <w:rPr>
          <w:rFonts w:ascii="Times New Roman" w:hAnsi="Times New Roman" w:cs="Times New Roman"/>
          <w:i w:val="0"/>
          <w:color w:val="002060"/>
          <w:sz w:val="24"/>
          <w:szCs w:val="24"/>
        </w:rPr>
      </w:pPr>
      <w:r w:rsidRPr="00CE3DEC">
        <w:rPr>
          <w:rFonts w:ascii="Times New Roman" w:hAnsi="Times New Roman" w:cs="Times New Roman"/>
          <w:i w:val="0"/>
          <w:color w:val="002060"/>
          <w:sz w:val="24"/>
          <w:szCs w:val="24"/>
        </w:rPr>
        <w:t>• научиться вычислять объёмы пространственных геометрических фигур, составленных из прямоугольных параллелепипедов;</w:t>
      </w:r>
    </w:p>
    <w:p w:rsidR="00670FBC" w:rsidRPr="00CE3DEC" w:rsidRDefault="00670FBC" w:rsidP="00EA6060">
      <w:pPr>
        <w:pStyle w:val="141"/>
        <w:shd w:val="clear" w:color="auto" w:fill="auto"/>
        <w:tabs>
          <w:tab w:val="left" w:pos="0"/>
          <w:tab w:val="left" w:pos="426"/>
          <w:tab w:val="left" w:pos="1060"/>
        </w:tabs>
        <w:spacing w:line="240" w:lineRule="auto"/>
        <w:ind w:firstLine="0"/>
        <w:rPr>
          <w:rFonts w:ascii="Times New Roman" w:hAnsi="Times New Roman" w:cs="Times New Roman"/>
          <w:i w:val="0"/>
          <w:color w:val="002060"/>
          <w:sz w:val="24"/>
          <w:szCs w:val="24"/>
        </w:rPr>
      </w:pPr>
      <w:r w:rsidRPr="00CE3DEC">
        <w:rPr>
          <w:rFonts w:ascii="Times New Roman" w:hAnsi="Times New Roman" w:cs="Times New Roman"/>
          <w:i w:val="0"/>
          <w:color w:val="002060"/>
          <w:sz w:val="24"/>
          <w:szCs w:val="24"/>
        </w:rPr>
        <w:t>• углубить и развить представления о пространственных геометри-ческих фигурах;</w:t>
      </w:r>
    </w:p>
    <w:p w:rsidR="00BE5FB4" w:rsidRPr="00CE3DEC" w:rsidRDefault="00670FBC" w:rsidP="00EA6060">
      <w:pPr>
        <w:pStyle w:val="141"/>
        <w:shd w:val="clear" w:color="auto" w:fill="auto"/>
        <w:tabs>
          <w:tab w:val="left" w:pos="0"/>
          <w:tab w:val="left" w:pos="426"/>
          <w:tab w:val="left" w:pos="1079"/>
        </w:tabs>
        <w:spacing w:line="240" w:lineRule="auto"/>
        <w:ind w:firstLine="0"/>
        <w:rPr>
          <w:rFonts w:ascii="Times New Roman" w:hAnsi="Times New Roman" w:cs="Times New Roman"/>
          <w:i w:val="0"/>
          <w:color w:val="002060"/>
          <w:sz w:val="24"/>
          <w:szCs w:val="24"/>
        </w:rPr>
      </w:pPr>
      <w:r w:rsidRPr="00CE3DEC">
        <w:rPr>
          <w:rFonts w:ascii="Times New Roman" w:hAnsi="Times New Roman" w:cs="Times New Roman"/>
          <w:i w:val="0"/>
          <w:color w:val="002060"/>
          <w:sz w:val="24"/>
          <w:szCs w:val="24"/>
        </w:rPr>
        <w:t>• научиться применять понятие развёртки для выполнения практических расчётов.</w:t>
      </w:r>
    </w:p>
    <w:p w:rsidR="00670FBC" w:rsidRPr="00CE3DEC" w:rsidRDefault="00670FBC" w:rsidP="00EA6060">
      <w:pPr>
        <w:pStyle w:val="310"/>
        <w:keepNext/>
        <w:keepLines/>
        <w:shd w:val="clear" w:color="auto" w:fill="auto"/>
        <w:tabs>
          <w:tab w:val="left" w:pos="0"/>
          <w:tab w:val="left" w:pos="426"/>
        </w:tabs>
        <w:spacing w:line="240" w:lineRule="auto"/>
        <w:rPr>
          <w:rFonts w:ascii="Times New Roman" w:hAnsi="Times New Roman" w:cs="Times New Roman"/>
          <w:color w:val="002060"/>
          <w:sz w:val="24"/>
          <w:szCs w:val="24"/>
        </w:rPr>
      </w:pPr>
      <w:bookmarkStart w:id="31" w:name="bookmark109"/>
      <w:r w:rsidRPr="00CE3DEC">
        <w:rPr>
          <w:rStyle w:val="361"/>
          <w:b/>
          <w:bCs/>
          <w:color w:val="002060"/>
          <w:sz w:val="24"/>
          <w:szCs w:val="24"/>
        </w:rPr>
        <w:t>Геометрические фигуры</w:t>
      </w:r>
      <w:bookmarkEnd w:id="31"/>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b/>
          <w:color w:val="002060"/>
          <w:sz w:val="24"/>
          <w:szCs w:val="24"/>
        </w:rPr>
      </w:pPr>
      <w:r w:rsidRPr="00CE3DEC">
        <w:rPr>
          <w:rFonts w:ascii="Times New Roman" w:hAnsi="Times New Roman" w:cs="Times New Roman"/>
          <w:b/>
          <w:color w:val="002060"/>
          <w:sz w:val="24"/>
          <w:szCs w:val="24"/>
        </w:rPr>
        <w:t>Выпускник научится:</w:t>
      </w:r>
    </w:p>
    <w:p w:rsidR="00670FBC" w:rsidRPr="00CE3DEC" w:rsidRDefault="00670FBC" w:rsidP="00EA6060">
      <w:pPr>
        <w:pStyle w:val="a7"/>
        <w:shd w:val="clear" w:color="auto" w:fill="auto"/>
        <w:tabs>
          <w:tab w:val="left" w:pos="0"/>
          <w:tab w:val="left" w:pos="426"/>
          <w:tab w:val="left" w:pos="1079"/>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пользоваться языком геометрии для описания предметов окружающего мира и их взаимного расположения;</w:t>
      </w:r>
    </w:p>
    <w:p w:rsidR="00670FBC" w:rsidRPr="00CE3DEC" w:rsidRDefault="00670FBC" w:rsidP="00EA6060">
      <w:pPr>
        <w:pStyle w:val="a7"/>
        <w:shd w:val="clear" w:color="auto" w:fill="auto"/>
        <w:tabs>
          <w:tab w:val="left" w:pos="0"/>
          <w:tab w:val="left" w:pos="426"/>
          <w:tab w:val="left" w:pos="1079"/>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распознавать и изображать на чертежах и рисунках геометрические фигуры и их конфигурации;</w:t>
      </w:r>
    </w:p>
    <w:p w:rsidR="00670FBC" w:rsidRPr="00CE3DEC" w:rsidRDefault="00670FBC" w:rsidP="00EA6060">
      <w:pPr>
        <w:pStyle w:val="a7"/>
        <w:shd w:val="clear" w:color="auto" w:fill="auto"/>
        <w:tabs>
          <w:tab w:val="left" w:pos="0"/>
          <w:tab w:val="left" w:pos="426"/>
          <w:tab w:val="left" w:pos="1084"/>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находить значения длин линейных элементов фигур и их отношения, градусную меру углов от 0 до 180°, применяя определения, свойства и признаки фигур и их элементов, отношения фигур (равенство, подобие, симметрии, поворот, параллельный перенос);</w:t>
      </w:r>
    </w:p>
    <w:p w:rsidR="00670FBC" w:rsidRPr="00CE3DEC" w:rsidRDefault="00670FBC" w:rsidP="00EA6060">
      <w:pPr>
        <w:pStyle w:val="a7"/>
        <w:shd w:val="clear" w:color="auto" w:fill="auto"/>
        <w:tabs>
          <w:tab w:val="left" w:pos="0"/>
          <w:tab w:val="left" w:pos="426"/>
          <w:tab w:val="left" w:pos="1079"/>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оперировать с начальными понятиями тригонометрии и выполнять элементарные операции над функциями углов;</w:t>
      </w:r>
    </w:p>
    <w:p w:rsidR="00670FBC" w:rsidRPr="00CE3DEC" w:rsidRDefault="00670FBC" w:rsidP="00EA6060">
      <w:pPr>
        <w:pStyle w:val="a7"/>
        <w:shd w:val="clear" w:color="auto" w:fill="auto"/>
        <w:tabs>
          <w:tab w:val="left" w:pos="0"/>
          <w:tab w:val="left" w:pos="426"/>
          <w:tab w:val="left" w:pos="1074"/>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решать задачи на доказательство, опираясь на изученные свойства фигур и отношений между ними и применяя изученные методы доказательств;</w:t>
      </w:r>
    </w:p>
    <w:p w:rsidR="00670FBC" w:rsidRPr="00CE3DEC" w:rsidRDefault="00670FBC" w:rsidP="00EA6060">
      <w:pPr>
        <w:pStyle w:val="a7"/>
        <w:shd w:val="clear" w:color="auto" w:fill="auto"/>
        <w:tabs>
          <w:tab w:val="left" w:pos="0"/>
          <w:tab w:val="left" w:pos="426"/>
          <w:tab w:val="left" w:pos="1074"/>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решать несложные задачи на построение, применяя основные алгоритмы построения с помощью циркуля и линейки;</w:t>
      </w:r>
    </w:p>
    <w:p w:rsidR="00670FBC" w:rsidRPr="00CE3DEC" w:rsidRDefault="00670FBC" w:rsidP="00EA6060">
      <w:pPr>
        <w:pStyle w:val="a7"/>
        <w:shd w:val="clear" w:color="auto" w:fill="auto"/>
        <w:tabs>
          <w:tab w:val="left" w:pos="0"/>
          <w:tab w:val="left" w:pos="426"/>
          <w:tab w:val="left" w:pos="1074"/>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решать простейшие планиметрические задачи в пространстве.</w:t>
      </w:r>
    </w:p>
    <w:p w:rsidR="00670FBC" w:rsidRPr="00CE3DEC" w:rsidRDefault="00670FBC" w:rsidP="00EA6060">
      <w:pPr>
        <w:pStyle w:val="141"/>
        <w:shd w:val="clear" w:color="auto" w:fill="auto"/>
        <w:tabs>
          <w:tab w:val="left" w:pos="0"/>
          <w:tab w:val="left" w:pos="426"/>
        </w:tabs>
        <w:spacing w:line="240" w:lineRule="auto"/>
        <w:ind w:firstLine="0"/>
        <w:rPr>
          <w:rFonts w:ascii="Times New Roman" w:hAnsi="Times New Roman" w:cs="Times New Roman"/>
          <w:b/>
          <w:i w:val="0"/>
          <w:color w:val="002060"/>
          <w:sz w:val="24"/>
          <w:szCs w:val="24"/>
        </w:rPr>
      </w:pPr>
      <w:r w:rsidRPr="00CE3DEC">
        <w:rPr>
          <w:rFonts w:ascii="Times New Roman" w:hAnsi="Times New Roman" w:cs="Times New Roman"/>
          <w:b/>
          <w:i w:val="0"/>
          <w:color w:val="002060"/>
          <w:sz w:val="24"/>
          <w:szCs w:val="24"/>
        </w:rPr>
        <w:t>Выпускник получит возможность:</w:t>
      </w:r>
    </w:p>
    <w:p w:rsidR="00670FBC" w:rsidRPr="00CE3DEC" w:rsidRDefault="00670FBC" w:rsidP="00EA6060">
      <w:pPr>
        <w:pStyle w:val="141"/>
        <w:shd w:val="clear" w:color="auto" w:fill="auto"/>
        <w:tabs>
          <w:tab w:val="left" w:pos="0"/>
          <w:tab w:val="left" w:pos="426"/>
          <w:tab w:val="left" w:pos="1084"/>
        </w:tabs>
        <w:spacing w:line="240" w:lineRule="auto"/>
        <w:ind w:firstLine="0"/>
        <w:rPr>
          <w:rFonts w:ascii="Times New Roman" w:hAnsi="Times New Roman" w:cs="Times New Roman"/>
          <w:i w:val="0"/>
          <w:color w:val="002060"/>
          <w:sz w:val="24"/>
          <w:szCs w:val="24"/>
        </w:rPr>
      </w:pPr>
      <w:r w:rsidRPr="00CE3DEC">
        <w:rPr>
          <w:rFonts w:ascii="Times New Roman" w:hAnsi="Times New Roman" w:cs="Times New Roman"/>
          <w:i w:val="0"/>
          <w:color w:val="002060"/>
          <w:sz w:val="24"/>
          <w:szCs w:val="24"/>
        </w:rPr>
        <w:t>• овладеть методами решения задач на вычисления</w:t>
      </w:r>
      <w:r w:rsidRPr="00CE3DEC">
        <w:rPr>
          <w:rStyle w:val="142"/>
          <w:rFonts w:ascii="Times New Roman" w:hAnsi="Times New Roman" w:cs="Times New Roman"/>
          <w:color w:val="002060"/>
          <w:sz w:val="24"/>
          <w:szCs w:val="24"/>
        </w:rPr>
        <w:t xml:space="preserve"> </w:t>
      </w:r>
      <w:r w:rsidRPr="00CE3DEC">
        <w:rPr>
          <w:rFonts w:ascii="Times New Roman" w:hAnsi="Times New Roman" w:cs="Times New Roman"/>
          <w:i w:val="0"/>
          <w:color w:val="002060"/>
          <w:sz w:val="24"/>
          <w:szCs w:val="24"/>
        </w:rPr>
        <w:t>и доказательства: методом от противного, методом подобия, методом перебора вариантов и методом геометрических мест точек;</w:t>
      </w:r>
    </w:p>
    <w:p w:rsidR="00670FBC" w:rsidRPr="00CE3DEC" w:rsidRDefault="00670FBC" w:rsidP="00EA6060">
      <w:pPr>
        <w:pStyle w:val="141"/>
        <w:shd w:val="clear" w:color="auto" w:fill="auto"/>
        <w:tabs>
          <w:tab w:val="left" w:pos="0"/>
          <w:tab w:val="left" w:pos="426"/>
          <w:tab w:val="left" w:pos="1084"/>
        </w:tabs>
        <w:spacing w:line="240" w:lineRule="auto"/>
        <w:ind w:firstLine="0"/>
        <w:rPr>
          <w:rFonts w:ascii="Times New Roman" w:hAnsi="Times New Roman" w:cs="Times New Roman"/>
          <w:i w:val="0"/>
          <w:color w:val="002060"/>
          <w:sz w:val="24"/>
          <w:szCs w:val="24"/>
        </w:rPr>
      </w:pPr>
      <w:r w:rsidRPr="00CE3DEC">
        <w:rPr>
          <w:rFonts w:ascii="Times New Roman" w:hAnsi="Times New Roman" w:cs="Times New Roman"/>
          <w:i w:val="0"/>
          <w:color w:val="002060"/>
          <w:sz w:val="24"/>
          <w:szCs w:val="24"/>
        </w:rPr>
        <w:t>• приобрести опыт применения алгебраического и тригонометрического аппарата и идей движения при решении</w:t>
      </w:r>
      <w:r w:rsidRPr="00CE3DEC">
        <w:rPr>
          <w:rStyle w:val="142"/>
          <w:rFonts w:ascii="Times New Roman" w:hAnsi="Times New Roman" w:cs="Times New Roman"/>
          <w:color w:val="002060"/>
          <w:sz w:val="24"/>
          <w:szCs w:val="24"/>
        </w:rPr>
        <w:t xml:space="preserve"> </w:t>
      </w:r>
      <w:r w:rsidRPr="00CE3DEC">
        <w:rPr>
          <w:rFonts w:ascii="Times New Roman" w:hAnsi="Times New Roman" w:cs="Times New Roman"/>
          <w:i w:val="0"/>
          <w:color w:val="002060"/>
          <w:sz w:val="24"/>
          <w:szCs w:val="24"/>
        </w:rPr>
        <w:t>геометрических задач;</w:t>
      </w:r>
    </w:p>
    <w:p w:rsidR="00670FBC" w:rsidRPr="00CE3DEC" w:rsidRDefault="00670FBC" w:rsidP="00EA6060">
      <w:pPr>
        <w:pStyle w:val="141"/>
        <w:shd w:val="clear" w:color="auto" w:fill="auto"/>
        <w:tabs>
          <w:tab w:val="left" w:pos="0"/>
          <w:tab w:val="left" w:pos="426"/>
          <w:tab w:val="left" w:pos="639"/>
        </w:tabs>
        <w:spacing w:line="240" w:lineRule="auto"/>
        <w:ind w:firstLine="0"/>
        <w:rPr>
          <w:rFonts w:ascii="Times New Roman" w:hAnsi="Times New Roman" w:cs="Times New Roman"/>
          <w:i w:val="0"/>
          <w:color w:val="002060"/>
          <w:sz w:val="24"/>
          <w:szCs w:val="24"/>
        </w:rPr>
      </w:pPr>
      <w:r w:rsidRPr="00CE3DEC">
        <w:rPr>
          <w:rFonts w:ascii="Times New Roman" w:hAnsi="Times New Roman" w:cs="Times New Roman"/>
          <w:i w:val="0"/>
          <w:color w:val="002060"/>
          <w:sz w:val="24"/>
          <w:szCs w:val="24"/>
        </w:rPr>
        <w:t>• овладеть традиционной схемой решения задач на построение с помощью циркуля и линейки: анализ, построение,</w:t>
      </w:r>
      <w:r w:rsidRPr="00CE3DEC">
        <w:rPr>
          <w:rStyle w:val="142"/>
          <w:rFonts w:ascii="Times New Roman" w:hAnsi="Times New Roman" w:cs="Times New Roman"/>
          <w:color w:val="002060"/>
          <w:sz w:val="24"/>
          <w:szCs w:val="24"/>
        </w:rPr>
        <w:t xml:space="preserve"> </w:t>
      </w:r>
      <w:r w:rsidRPr="00CE3DEC">
        <w:rPr>
          <w:rFonts w:ascii="Times New Roman" w:hAnsi="Times New Roman" w:cs="Times New Roman"/>
          <w:i w:val="0"/>
          <w:color w:val="002060"/>
          <w:sz w:val="24"/>
          <w:szCs w:val="24"/>
        </w:rPr>
        <w:t>доказательство и исследование;</w:t>
      </w:r>
    </w:p>
    <w:p w:rsidR="00670FBC" w:rsidRPr="00CE3DEC" w:rsidRDefault="00670FBC" w:rsidP="00EA6060">
      <w:pPr>
        <w:pStyle w:val="141"/>
        <w:shd w:val="clear" w:color="auto" w:fill="auto"/>
        <w:tabs>
          <w:tab w:val="left" w:pos="0"/>
          <w:tab w:val="left" w:pos="426"/>
          <w:tab w:val="left" w:pos="644"/>
        </w:tabs>
        <w:spacing w:line="240" w:lineRule="auto"/>
        <w:ind w:firstLine="0"/>
        <w:rPr>
          <w:rFonts w:ascii="Times New Roman" w:hAnsi="Times New Roman" w:cs="Times New Roman"/>
          <w:i w:val="0"/>
          <w:color w:val="002060"/>
          <w:sz w:val="24"/>
          <w:szCs w:val="24"/>
        </w:rPr>
      </w:pPr>
      <w:r w:rsidRPr="00CE3DEC">
        <w:rPr>
          <w:rFonts w:ascii="Times New Roman" w:hAnsi="Times New Roman" w:cs="Times New Roman"/>
          <w:i w:val="0"/>
          <w:color w:val="002060"/>
          <w:sz w:val="24"/>
          <w:szCs w:val="24"/>
        </w:rPr>
        <w:t>• научиться решать задачи на построение методом геометрического места точек и методом подобия;</w:t>
      </w:r>
    </w:p>
    <w:p w:rsidR="00670FBC" w:rsidRPr="00CE3DEC" w:rsidRDefault="00670FBC" w:rsidP="00EA6060">
      <w:pPr>
        <w:pStyle w:val="141"/>
        <w:shd w:val="clear" w:color="auto" w:fill="auto"/>
        <w:tabs>
          <w:tab w:val="left" w:pos="0"/>
          <w:tab w:val="left" w:pos="426"/>
          <w:tab w:val="left" w:pos="630"/>
        </w:tabs>
        <w:spacing w:line="240" w:lineRule="auto"/>
        <w:ind w:firstLine="0"/>
        <w:rPr>
          <w:rFonts w:ascii="Times New Roman" w:hAnsi="Times New Roman" w:cs="Times New Roman"/>
          <w:i w:val="0"/>
          <w:color w:val="002060"/>
          <w:sz w:val="24"/>
          <w:szCs w:val="24"/>
        </w:rPr>
      </w:pPr>
      <w:r w:rsidRPr="00CE3DEC">
        <w:rPr>
          <w:rFonts w:ascii="Times New Roman" w:hAnsi="Times New Roman" w:cs="Times New Roman"/>
          <w:i w:val="0"/>
          <w:color w:val="002060"/>
          <w:sz w:val="24"/>
          <w:szCs w:val="24"/>
        </w:rPr>
        <w:t>• приобрести опыт исследования свойств планиметрических фигур с помощью компьютерных программ;</w:t>
      </w:r>
    </w:p>
    <w:p w:rsidR="00670FBC" w:rsidRPr="00CE3DEC" w:rsidRDefault="00670FBC" w:rsidP="00EA6060">
      <w:pPr>
        <w:pStyle w:val="141"/>
        <w:shd w:val="clear" w:color="auto" w:fill="auto"/>
        <w:tabs>
          <w:tab w:val="left" w:pos="0"/>
          <w:tab w:val="left" w:pos="426"/>
          <w:tab w:val="left" w:pos="634"/>
        </w:tabs>
        <w:spacing w:line="240" w:lineRule="auto"/>
        <w:ind w:firstLine="0"/>
        <w:rPr>
          <w:rFonts w:ascii="Times New Roman" w:hAnsi="Times New Roman" w:cs="Times New Roman"/>
          <w:i w:val="0"/>
          <w:color w:val="002060"/>
          <w:sz w:val="24"/>
          <w:szCs w:val="24"/>
        </w:rPr>
      </w:pPr>
      <w:r w:rsidRPr="00CE3DEC">
        <w:rPr>
          <w:rFonts w:ascii="Times New Roman" w:hAnsi="Times New Roman" w:cs="Times New Roman"/>
          <w:i w:val="0"/>
          <w:color w:val="002060"/>
          <w:sz w:val="24"/>
          <w:szCs w:val="24"/>
        </w:rPr>
        <w:t>• приобрести опыт выполнения проектов по темам:</w:t>
      </w:r>
      <w:r w:rsidRPr="00CE3DEC">
        <w:rPr>
          <w:rStyle w:val="142"/>
          <w:rFonts w:ascii="Times New Roman" w:hAnsi="Times New Roman" w:cs="Times New Roman"/>
          <w:color w:val="002060"/>
          <w:sz w:val="24"/>
          <w:szCs w:val="24"/>
        </w:rPr>
        <w:t xml:space="preserve"> </w:t>
      </w:r>
      <w:r w:rsidRPr="00CE3DEC">
        <w:rPr>
          <w:rFonts w:ascii="Times New Roman" w:hAnsi="Times New Roman" w:cs="Times New Roman"/>
          <w:i w:val="0"/>
          <w:color w:val="002060"/>
          <w:sz w:val="24"/>
          <w:szCs w:val="24"/>
        </w:rPr>
        <w:t>«Геометрические преобразования на плоскости», «Построение отрезков по формуле».</w:t>
      </w:r>
    </w:p>
    <w:p w:rsidR="00670FBC" w:rsidRPr="00CE3DEC" w:rsidRDefault="00670FBC" w:rsidP="00EA6060">
      <w:pPr>
        <w:pStyle w:val="310"/>
        <w:keepNext/>
        <w:keepLines/>
        <w:shd w:val="clear" w:color="auto" w:fill="auto"/>
        <w:tabs>
          <w:tab w:val="left" w:pos="0"/>
          <w:tab w:val="left" w:pos="426"/>
        </w:tabs>
        <w:spacing w:line="240" w:lineRule="auto"/>
        <w:rPr>
          <w:rFonts w:ascii="Times New Roman" w:hAnsi="Times New Roman" w:cs="Times New Roman"/>
          <w:color w:val="002060"/>
          <w:sz w:val="24"/>
          <w:szCs w:val="24"/>
        </w:rPr>
      </w:pPr>
      <w:bookmarkStart w:id="32" w:name="bookmark110"/>
      <w:r w:rsidRPr="00CE3DEC">
        <w:rPr>
          <w:rStyle w:val="361"/>
          <w:b/>
          <w:bCs/>
          <w:color w:val="002060"/>
          <w:sz w:val="24"/>
          <w:szCs w:val="24"/>
        </w:rPr>
        <w:t>Измерение геометрических величин</w:t>
      </w:r>
      <w:bookmarkEnd w:id="32"/>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b/>
          <w:color w:val="002060"/>
          <w:sz w:val="24"/>
          <w:szCs w:val="24"/>
        </w:rPr>
      </w:pPr>
      <w:r w:rsidRPr="00CE3DEC">
        <w:rPr>
          <w:rFonts w:ascii="Times New Roman" w:hAnsi="Times New Roman" w:cs="Times New Roman"/>
          <w:b/>
          <w:color w:val="002060"/>
          <w:sz w:val="24"/>
          <w:szCs w:val="24"/>
        </w:rPr>
        <w:t>Выпускник научится:</w:t>
      </w:r>
    </w:p>
    <w:p w:rsidR="00670FBC" w:rsidRPr="00CE3DEC" w:rsidRDefault="00670FBC" w:rsidP="00EA6060">
      <w:pPr>
        <w:pStyle w:val="a7"/>
        <w:shd w:val="clear" w:color="auto" w:fill="auto"/>
        <w:tabs>
          <w:tab w:val="left" w:pos="0"/>
          <w:tab w:val="left" w:pos="426"/>
          <w:tab w:val="left" w:pos="634"/>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использовать свойства измерения длин, площадей и углов при решении задач на нахождение длины отрезка, длины окружности, длины дуги окружности, градусной меры угла;</w:t>
      </w:r>
    </w:p>
    <w:p w:rsidR="00670FBC" w:rsidRPr="00CE3DEC" w:rsidRDefault="00670FBC" w:rsidP="00EA6060">
      <w:pPr>
        <w:pStyle w:val="a7"/>
        <w:shd w:val="clear" w:color="auto" w:fill="auto"/>
        <w:tabs>
          <w:tab w:val="left" w:pos="0"/>
          <w:tab w:val="left" w:pos="426"/>
          <w:tab w:val="left" w:pos="639"/>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вычислять площади треугольников, прямоугольников, параллелограм-мов, трапеций, кругов и секторов;</w:t>
      </w:r>
    </w:p>
    <w:p w:rsidR="00670FBC" w:rsidRPr="00CE3DEC" w:rsidRDefault="00670FBC" w:rsidP="00EA6060">
      <w:pPr>
        <w:pStyle w:val="a7"/>
        <w:shd w:val="clear" w:color="auto" w:fill="auto"/>
        <w:tabs>
          <w:tab w:val="left" w:pos="0"/>
          <w:tab w:val="left" w:pos="426"/>
          <w:tab w:val="left" w:pos="631"/>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lastRenderedPageBreak/>
        <w:t>• вычислять длину окружности, длину дуги окружности;</w:t>
      </w:r>
    </w:p>
    <w:p w:rsidR="00670FBC" w:rsidRPr="00CE3DEC" w:rsidRDefault="00670FBC" w:rsidP="00EA6060">
      <w:pPr>
        <w:pStyle w:val="a7"/>
        <w:shd w:val="clear" w:color="auto" w:fill="auto"/>
        <w:tabs>
          <w:tab w:val="left" w:pos="0"/>
          <w:tab w:val="left" w:pos="426"/>
          <w:tab w:val="left" w:pos="634"/>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вычислять длины линейных элементов фигур и их углы, используя формулы длины окружности и длины дуги окружности, формулы площадей фигур;</w:t>
      </w:r>
    </w:p>
    <w:p w:rsidR="00670FBC" w:rsidRPr="00CE3DEC" w:rsidRDefault="00670FBC" w:rsidP="00EA6060">
      <w:pPr>
        <w:pStyle w:val="a7"/>
        <w:shd w:val="clear" w:color="auto" w:fill="auto"/>
        <w:tabs>
          <w:tab w:val="left" w:pos="0"/>
          <w:tab w:val="left" w:pos="426"/>
          <w:tab w:val="left" w:pos="634"/>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решать задачи на доказательство с использованием формул длины окружности и длины дуги окружности, формул площадей фигур;</w:t>
      </w:r>
    </w:p>
    <w:p w:rsidR="00670FBC" w:rsidRPr="00CE3DEC" w:rsidRDefault="00670FBC" w:rsidP="00EA6060">
      <w:pPr>
        <w:pStyle w:val="a7"/>
        <w:shd w:val="clear" w:color="auto" w:fill="auto"/>
        <w:tabs>
          <w:tab w:val="left" w:pos="0"/>
          <w:tab w:val="left" w:pos="426"/>
          <w:tab w:val="left" w:pos="630"/>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решать практические задачи, связанные с нахождением геометрических величин (используя при необходимости справочники и технические средства).</w:t>
      </w:r>
    </w:p>
    <w:p w:rsidR="00670FBC" w:rsidRPr="00CE3DEC" w:rsidRDefault="00670FBC" w:rsidP="00EA6060">
      <w:pPr>
        <w:pStyle w:val="141"/>
        <w:shd w:val="clear" w:color="auto" w:fill="auto"/>
        <w:tabs>
          <w:tab w:val="left" w:pos="0"/>
          <w:tab w:val="left" w:pos="426"/>
        </w:tabs>
        <w:spacing w:line="240" w:lineRule="auto"/>
        <w:ind w:firstLine="0"/>
        <w:rPr>
          <w:rFonts w:ascii="Times New Roman" w:hAnsi="Times New Roman" w:cs="Times New Roman"/>
          <w:b/>
          <w:i w:val="0"/>
          <w:color w:val="002060"/>
          <w:sz w:val="24"/>
          <w:szCs w:val="24"/>
        </w:rPr>
      </w:pPr>
      <w:r w:rsidRPr="00CE3DEC">
        <w:rPr>
          <w:rFonts w:ascii="Times New Roman" w:hAnsi="Times New Roman" w:cs="Times New Roman"/>
          <w:b/>
          <w:i w:val="0"/>
          <w:color w:val="002060"/>
          <w:sz w:val="24"/>
          <w:szCs w:val="24"/>
        </w:rPr>
        <w:t>Выпускник получит возможность научиться:</w:t>
      </w:r>
    </w:p>
    <w:p w:rsidR="00670FBC" w:rsidRPr="00CE3DEC" w:rsidRDefault="00670FBC" w:rsidP="00EA6060">
      <w:pPr>
        <w:pStyle w:val="141"/>
        <w:shd w:val="clear" w:color="auto" w:fill="auto"/>
        <w:tabs>
          <w:tab w:val="left" w:pos="0"/>
          <w:tab w:val="left" w:pos="426"/>
          <w:tab w:val="left" w:pos="639"/>
        </w:tabs>
        <w:spacing w:line="240" w:lineRule="auto"/>
        <w:ind w:firstLine="0"/>
        <w:rPr>
          <w:rFonts w:ascii="Times New Roman" w:hAnsi="Times New Roman" w:cs="Times New Roman"/>
          <w:i w:val="0"/>
          <w:color w:val="002060"/>
          <w:sz w:val="24"/>
          <w:szCs w:val="24"/>
        </w:rPr>
      </w:pPr>
      <w:r w:rsidRPr="00CE3DEC">
        <w:rPr>
          <w:rFonts w:ascii="Times New Roman" w:hAnsi="Times New Roman" w:cs="Times New Roman"/>
          <w:i w:val="0"/>
          <w:color w:val="002060"/>
          <w:sz w:val="24"/>
          <w:szCs w:val="24"/>
        </w:rPr>
        <w:t>• вычислять площади фигур, составленных из двух</w:t>
      </w:r>
      <w:r w:rsidRPr="00CE3DEC">
        <w:rPr>
          <w:rStyle w:val="142"/>
          <w:rFonts w:ascii="Times New Roman" w:hAnsi="Times New Roman" w:cs="Times New Roman"/>
          <w:color w:val="002060"/>
          <w:sz w:val="24"/>
          <w:szCs w:val="24"/>
        </w:rPr>
        <w:t xml:space="preserve"> </w:t>
      </w:r>
      <w:r w:rsidRPr="00CE3DEC">
        <w:rPr>
          <w:rFonts w:ascii="Times New Roman" w:hAnsi="Times New Roman" w:cs="Times New Roman"/>
          <w:i w:val="0"/>
          <w:color w:val="002060"/>
          <w:sz w:val="24"/>
          <w:szCs w:val="24"/>
        </w:rPr>
        <w:t>или более прямоу-гольников, параллелограммов, треугольников, круга и сектора;</w:t>
      </w:r>
    </w:p>
    <w:p w:rsidR="00FE2E72" w:rsidRPr="00CE3DEC" w:rsidRDefault="00670FBC" w:rsidP="00EA6060">
      <w:pPr>
        <w:pStyle w:val="141"/>
        <w:shd w:val="clear" w:color="auto" w:fill="auto"/>
        <w:tabs>
          <w:tab w:val="left" w:pos="0"/>
          <w:tab w:val="left" w:pos="426"/>
          <w:tab w:val="left" w:pos="634"/>
        </w:tabs>
        <w:spacing w:line="240" w:lineRule="auto"/>
        <w:ind w:firstLine="0"/>
        <w:rPr>
          <w:rFonts w:ascii="Times New Roman" w:hAnsi="Times New Roman" w:cs="Times New Roman"/>
          <w:i w:val="0"/>
          <w:color w:val="002060"/>
          <w:sz w:val="24"/>
          <w:szCs w:val="24"/>
        </w:rPr>
      </w:pPr>
      <w:r w:rsidRPr="00CE3DEC">
        <w:rPr>
          <w:rFonts w:ascii="Times New Roman" w:hAnsi="Times New Roman" w:cs="Times New Roman"/>
          <w:i w:val="0"/>
          <w:color w:val="002060"/>
          <w:sz w:val="24"/>
          <w:szCs w:val="24"/>
        </w:rPr>
        <w:t>• вычислять площади многоугольников, используя отношения равновели-кости и равносоставленности;</w:t>
      </w:r>
    </w:p>
    <w:p w:rsidR="00670FBC" w:rsidRPr="00CE3DEC" w:rsidRDefault="00670FBC" w:rsidP="00EA6060">
      <w:pPr>
        <w:pStyle w:val="141"/>
        <w:shd w:val="clear" w:color="auto" w:fill="auto"/>
        <w:tabs>
          <w:tab w:val="left" w:pos="0"/>
          <w:tab w:val="left" w:pos="426"/>
          <w:tab w:val="left" w:pos="634"/>
        </w:tabs>
        <w:spacing w:line="240" w:lineRule="auto"/>
        <w:ind w:firstLine="0"/>
        <w:rPr>
          <w:rFonts w:ascii="Times New Roman" w:hAnsi="Times New Roman" w:cs="Times New Roman"/>
          <w:i w:val="0"/>
          <w:color w:val="002060"/>
          <w:sz w:val="24"/>
          <w:szCs w:val="24"/>
        </w:rPr>
      </w:pPr>
      <w:r w:rsidRPr="00CE3DEC">
        <w:rPr>
          <w:rFonts w:ascii="Times New Roman" w:hAnsi="Times New Roman" w:cs="Times New Roman"/>
          <w:i w:val="0"/>
          <w:color w:val="002060"/>
          <w:sz w:val="24"/>
          <w:szCs w:val="24"/>
        </w:rPr>
        <w:t>• применять алгебраический и тригонометрический аппарат и идеи движения при решении задач на вычисление</w:t>
      </w:r>
      <w:r w:rsidRPr="00CE3DEC">
        <w:rPr>
          <w:rStyle w:val="142"/>
          <w:rFonts w:ascii="Times New Roman" w:hAnsi="Times New Roman" w:cs="Times New Roman"/>
          <w:color w:val="002060"/>
          <w:sz w:val="24"/>
          <w:szCs w:val="24"/>
        </w:rPr>
        <w:t xml:space="preserve"> </w:t>
      </w:r>
      <w:r w:rsidRPr="00CE3DEC">
        <w:rPr>
          <w:rFonts w:ascii="Times New Roman" w:hAnsi="Times New Roman" w:cs="Times New Roman"/>
          <w:i w:val="0"/>
          <w:color w:val="002060"/>
          <w:sz w:val="24"/>
          <w:szCs w:val="24"/>
        </w:rPr>
        <w:t>площадей многоугольников.</w:t>
      </w:r>
    </w:p>
    <w:p w:rsidR="00670FBC" w:rsidRPr="00CE3DEC" w:rsidRDefault="00670FBC" w:rsidP="00EA6060">
      <w:pPr>
        <w:pStyle w:val="310"/>
        <w:keepNext/>
        <w:keepLines/>
        <w:shd w:val="clear" w:color="auto" w:fill="auto"/>
        <w:tabs>
          <w:tab w:val="left" w:pos="0"/>
          <w:tab w:val="left" w:pos="426"/>
        </w:tabs>
        <w:spacing w:line="240" w:lineRule="auto"/>
        <w:rPr>
          <w:rFonts w:ascii="Times New Roman" w:hAnsi="Times New Roman" w:cs="Times New Roman"/>
          <w:color w:val="002060"/>
          <w:sz w:val="24"/>
          <w:szCs w:val="24"/>
        </w:rPr>
      </w:pPr>
      <w:bookmarkStart w:id="33" w:name="bookmark111"/>
      <w:r w:rsidRPr="00CE3DEC">
        <w:rPr>
          <w:rStyle w:val="361"/>
          <w:b/>
          <w:bCs/>
          <w:color w:val="002060"/>
          <w:sz w:val="24"/>
          <w:szCs w:val="24"/>
        </w:rPr>
        <w:t>Координаты</w:t>
      </w:r>
      <w:bookmarkEnd w:id="33"/>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b/>
          <w:color w:val="002060"/>
          <w:sz w:val="24"/>
          <w:szCs w:val="24"/>
        </w:rPr>
      </w:pPr>
      <w:r w:rsidRPr="00CE3DEC">
        <w:rPr>
          <w:rFonts w:ascii="Times New Roman" w:hAnsi="Times New Roman" w:cs="Times New Roman"/>
          <w:b/>
          <w:color w:val="002060"/>
          <w:sz w:val="24"/>
          <w:szCs w:val="24"/>
        </w:rPr>
        <w:t>Выпускник научится:</w:t>
      </w:r>
    </w:p>
    <w:p w:rsidR="00670FBC" w:rsidRPr="00CE3DEC" w:rsidRDefault="00670FBC" w:rsidP="00EA6060">
      <w:pPr>
        <w:pStyle w:val="a7"/>
        <w:shd w:val="clear" w:color="auto" w:fill="auto"/>
        <w:tabs>
          <w:tab w:val="left" w:pos="0"/>
          <w:tab w:val="left" w:pos="426"/>
          <w:tab w:val="left" w:pos="634"/>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вычислять длину отрезка по координатам его концов; вычислять координаты середины отрезка;</w:t>
      </w:r>
    </w:p>
    <w:p w:rsidR="00670FBC" w:rsidRPr="00CE3DEC" w:rsidRDefault="00670FBC" w:rsidP="00EA6060">
      <w:pPr>
        <w:pStyle w:val="a7"/>
        <w:shd w:val="clear" w:color="auto" w:fill="auto"/>
        <w:tabs>
          <w:tab w:val="left" w:pos="0"/>
          <w:tab w:val="left" w:pos="426"/>
          <w:tab w:val="left" w:pos="639"/>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использовать координатный метод для изучения свойств прямых и окружностей.</w:t>
      </w:r>
    </w:p>
    <w:p w:rsidR="00670FBC" w:rsidRPr="00CE3DEC" w:rsidRDefault="00670FBC" w:rsidP="00EA6060">
      <w:pPr>
        <w:pStyle w:val="141"/>
        <w:shd w:val="clear" w:color="auto" w:fill="auto"/>
        <w:tabs>
          <w:tab w:val="left" w:pos="0"/>
          <w:tab w:val="left" w:pos="426"/>
        </w:tabs>
        <w:spacing w:line="240" w:lineRule="auto"/>
        <w:ind w:firstLine="0"/>
        <w:rPr>
          <w:rFonts w:ascii="Times New Roman" w:hAnsi="Times New Roman" w:cs="Times New Roman"/>
          <w:b/>
          <w:i w:val="0"/>
          <w:color w:val="002060"/>
          <w:sz w:val="24"/>
          <w:szCs w:val="24"/>
        </w:rPr>
      </w:pPr>
      <w:r w:rsidRPr="00CE3DEC">
        <w:rPr>
          <w:rFonts w:ascii="Times New Roman" w:hAnsi="Times New Roman" w:cs="Times New Roman"/>
          <w:b/>
          <w:i w:val="0"/>
          <w:color w:val="002060"/>
          <w:sz w:val="24"/>
          <w:szCs w:val="24"/>
        </w:rPr>
        <w:t>Выпускник получит возможность:</w:t>
      </w:r>
    </w:p>
    <w:p w:rsidR="00670FBC" w:rsidRPr="00CE3DEC" w:rsidRDefault="00670FBC" w:rsidP="00EA6060">
      <w:pPr>
        <w:pStyle w:val="141"/>
        <w:shd w:val="clear" w:color="auto" w:fill="auto"/>
        <w:tabs>
          <w:tab w:val="left" w:pos="0"/>
          <w:tab w:val="left" w:pos="426"/>
          <w:tab w:val="left" w:pos="639"/>
        </w:tabs>
        <w:spacing w:line="240" w:lineRule="auto"/>
        <w:ind w:firstLine="0"/>
        <w:rPr>
          <w:rFonts w:ascii="Times New Roman" w:hAnsi="Times New Roman" w:cs="Times New Roman"/>
          <w:i w:val="0"/>
          <w:color w:val="002060"/>
          <w:sz w:val="24"/>
          <w:szCs w:val="24"/>
        </w:rPr>
      </w:pPr>
      <w:r w:rsidRPr="00CE3DEC">
        <w:rPr>
          <w:rFonts w:ascii="Times New Roman" w:hAnsi="Times New Roman" w:cs="Times New Roman"/>
          <w:i w:val="0"/>
          <w:color w:val="002060"/>
          <w:sz w:val="24"/>
          <w:szCs w:val="24"/>
        </w:rPr>
        <w:t>• овладеть координатным методом решения задач</w:t>
      </w:r>
      <w:r w:rsidRPr="00CE3DEC">
        <w:rPr>
          <w:rStyle w:val="142"/>
          <w:rFonts w:ascii="Times New Roman" w:hAnsi="Times New Roman" w:cs="Times New Roman"/>
          <w:color w:val="002060"/>
          <w:sz w:val="24"/>
          <w:szCs w:val="24"/>
        </w:rPr>
        <w:t xml:space="preserve"> </w:t>
      </w:r>
      <w:r w:rsidRPr="00CE3DEC">
        <w:rPr>
          <w:rFonts w:ascii="Times New Roman" w:hAnsi="Times New Roman" w:cs="Times New Roman"/>
          <w:i w:val="0"/>
          <w:color w:val="002060"/>
          <w:sz w:val="24"/>
          <w:szCs w:val="24"/>
        </w:rPr>
        <w:t>на вычисления и доказательства;</w:t>
      </w:r>
    </w:p>
    <w:p w:rsidR="00670FBC" w:rsidRPr="00CE3DEC" w:rsidRDefault="00670FBC" w:rsidP="00EA6060">
      <w:pPr>
        <w:pStyle w:val="141"/>
        <w:shd w:val="clear" w:color="auto" w:fill="auto"/>
        <w:tabs>
          <w:tab w:val="left" w:pos="0"/>
          <w:tab w:val="left" w:pos="426"/>
          <w:tab w:val="left" w:pos="639"/>
        </w:tabs>
        <w:spacing w:line="240" w:lineRule="auto"/>
        <w:ind w:firstLine="0"/>
        <w:rPr>
          <w:rFonts w:ascii="Times New Roman" w:hAnsi="Times New Roman" w:cs="Times New Roman"/>
          <w:i w:val="0"/>
          <w:color w:val="002060"/>
          <w:sz w:val="24"/>
          <w:szCs w:val="24"/>
        </w:rPr>
      </w:pPr>
      <w:r w:rsidRPr="00CE3DEC">
        <w:rPr>
          <w:rFonts w:ascii="Times New Roman" w:hAnsi="Times New Roman" w:cs="Times New Roman"/>
          <w:i w:val="0"/>
          <w:color w:val="002060"/>
          <w:sz w:val="24"/>
          <w:szCs w:val="24"/>
        </w:rPr>
        <w:t>• приобрести опыт использования компьютерных программ для анализа частных случаев взаимного расположения окружностей и прямых;</w:t>
      </w:r>
    </w:p>
    <w:p w:rsidR="00670FBC" w:rsidRPr="00CE3DEC" w:rsidRDefault="00670FBC" w:rsidP="00EA6060">
      <w:pPr>
        <w:pStyle w:val="141"/>
        <w:shd w:val="clear" w:color="auto" w:fill="auto"/>
        <w:tabs>
          <w:tab w:val="left" w:pos="0"/>
          <w:tab w:val="left" w:pos="426"/>
          <w:tab w:val="left" w:pos="1089"/>
        </w:tabs>
        <w:spacing w:line="240" w:lineRule="auto"/>
        <w:ind w:firstLine="0"/>
        <w:rPr>
          <w:rFonts w:ascii="Times New Roman" w:hAnsi="Times New Roman" w:cs="Times New Roman"/>
          <w:i w:val="0"/>
          <w:color w:val="002060"/>
          <w:sz w:val="24"/>
          <w:szCs w:val="24"/>
        </w:rPr>
      </w:pPr>
      <w:r w:rsidRPr="00CE3DEC">
        <w:rPr>
          <w:rFonts w:ascii="Times New Roman" w:hAnsi="Times New Roman" w:cs="Times New Roman"/>
          <w:i w:val="0"/>
          <w:color w:val="002060"/>
          <w:sz w:val="24"/>
          <w:szCs w:val="24"/>
        </w:rPr>
        <w:t>• приобрести опыт выполнения проектов на тему «Применение координатного метода при решении задач на вычисления и доказательства».</w:t>
      </w:r>
    </w:p>
    <w:p w:rsidR="00670FBC" w:rsidRPr="00CE3DEC" w:rsidRDefault="00670FBC" w:rsidP="00EA6060">
      <w:pPr>
        <w:pStyle w:val="310"/>
        <w:keepNext/>
        <w:keepLines/>
        <w:shd w:val="clear" w:color="auto" w:fill="auto"/>
        <w:tabs>
          <w:tab w:val="left" w:pos="0"/>
          <w:tab w:val="left" w:pos="426"/>
        </w:tabs>
        <w:spacing w:line="240" w:lineRule="auto"/>
        <w:rPr>
          <w:rFonts w:ascii="Times New Roman" w:hAnsi="Times New Roman" w:cs="Times New Roman"/>
          <w:color w:val="002060"/>
          <w:sz w:val="24"/>
          <w:szCs w:val="24"/>
        </w:rPr>
      </w:pPr>
      <w:bookmarkStart w:id="34" w:name="bookmark112"/>
      <w:r w:rsidRPr="00CE3DEC">
        <w:rPr>
          <w:rStyle w:val="361"/>
          <w:b/>
          <w:bCs/>
          <w:color w:val="002060"/>
          <w:sz w:val="24"/>
          <w:szCs w:val="24"/>
        </w:rPr>
        <w:t>Векторы</w:t>
      </w:r>
      <w:bookmarkEnd w:id="34"/>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b/>
          <w:color w:val="002060"/>
          <w:sz w:val="24"/>
          <w:szCs w:val="24"/>
        </w:rPr>
      </w:pPr>
      <w:r w:rsidRPr="00CE3DEC">
        <w:rPr>
          <w:rFonts w:ascii="Times New Roman" w:hAnsi="Times New Roman" w:cs="Times New Roman"/>
          <w:b/>
          <w:color w:val="002060"/>
          <w:sz w:val="24"/>
          <w:szCs w:val="24"/>
        </w:rPr>
        <w:t>Выпускник научится:</w:t>
      </w:r>
    </w:p>
    <w:p w:rsidR="00670FBC" w:rsidRPr="00CE3DEC" w:rsidRDefault="00670FBC" w:rsidP="00EA6060">
      <w:pPr>
        <w:pStyle w:val="a7"/>
        <w:shd w:val="clear" w:color="auto" w:fill="auto"/>
        <w:tabs>
          <w:tab w:val="left" w:pos="0"/>
          <w:tab w:val="left" w:pos="426"/>
          <w:tab w:val="left" w:pos="1089"/>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оперировать с векторами: находить сумму и разность двух векторов, заданных геометрически, находить вектор, равный произведению заданного вектора на число;</w:t>
      </w:r>
    </w:p>
    <w:p w:rsidR="00670FBC" w:rsidRPr="00CE3DEC" w:rsidRDefault="00670FBC" w:rsidP="00EA6060">
      <w:pPr>
        <w:pStyle w:val="a7"/>
        <w:shd w:val="clear" w:color="auto" w:fill="auto"/>
        <w:tabs>
          <w:tab w:val="left" w:pos="0"/>
          <w:tab w:val="left" w:pos="426"/>
          <w:tab w:val="left" w:pos="1084"/>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находить для векторов, заданных координатами: длину вектора, координаты суммы и разности двух и более векторов, координаты произведения вектора на число, применяя при необходимости сочетательный, переместитель-ный и распределительный законы;</w:t>
      </w:r>
    </w:p>
    <w:p w:rsidR="00670FBC" w:rsidRPr="00CE3DEC" w:rsidRDefault="00670FBC" w:rsidP="00EA6060">
      <w:pPr>
        <w:pStyle w:val="a7"/>
        <w:shd w:val="clear" w:color="auto" w:fill="auto"/>
        <w:tabs>
          <w:tab w:val="left" w:pos="0"/>
          <w:tab w:val="left" w:pos="426"/>
          <w:tab w:val="left" w:pos="1074"/>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вычислять скалярное произведение векторов, находить угол между векторами, устанавливать перпендикулярность прямых.</w:t>
      </w:r>
    </w:p>
    <w:p w:rsidR="00670FBC" w:rsidRPr="00CE3DEC" w:rsidRDefault="00670FBC" w:rsidP="00EA6060">
      <w:pPr>
        <w:pStyle w:val="141"/>
        <w:shd w:val="clear" w:color="auto" w:fill="auto"/>
        <w:tabs>
          <w:tab w:val="left" w:pos="0"/>
          <w:tab w:val="left" w:pos="426"/>
        </w:tabs>
        <w:spacing w:line="240" w:lineRule="auto"/>
        <w:ind w:firstLine="0"/>
        <w:rPr>
          <w:rFonts w:ascii="Times New Roman" w:hAnsi="Times New Roman" w:cs="Times New Roman"/>
          <w:b/>
          <w:i w:val="0"/>
          <w:color w:val="002060"/>
          <w:sz w:val="24"/>
          <w:szCs w:val="24"/>
        </w:rPr>
      </w:pPr>
      <w:r w:rsidRPr="00CE3DEC">
        <w:rPr>
          <w:rFonts w:ascii="Times New Roman" w:hAnsi="Times New Roman" w:cs="Times New Roman"/>
          <w:b/>
          <w:i w:val="0"/>
          <w:color w:val="002060"/>
          <w:sz w:val="24"/>
          <w:szCs w:val="24"/>
        </w:rPr>
        <w:t>Выпускник получит возможность:</w:t>
      </w:r>
    </w:p>
    <w:p w:rsidR="00670FBC" w:rsidRPr="00CE3DEC" w:rsidRDefault="00670FBC" w:rsidP="00EA6060">
      <w:pPr>
        <w:pStyle w:val="141"/>
        <w:shd w:val="clear" w:color="auto" w:fill="auto"/>
        <w:tabs>
          <w:tab w:val="left" w:pos="0"/>
          <w:tab w:val="left" w:pos="426"/>
          <w:tab w:val="left" w:pos="1084"/>
        </w:tabs>
        <w:spacing w:line="240" w:lineRule="auto"/>
        <w:ind w:firstLine="0"/>
        <w:rPr>
          <w:rFonts w:ascii="Times New Roman" w:hAnsi="Times New Roman" w:cs="Times New Roman"/>
          <w:i w:val="0"/>
          <w:color w:val="002060"/>
          <w:sz w:val="24"/>
          <w:szCs w:val="24"/>
        </w:rPr>
      </w:pPr>
      <w:r w:rsidRPr="00CE3DEC">
        <w:rPr>
          <w:rFonts w:ascii="Times New Roman" w:hAnsi="Times New Roman" w:cs="Times New Roman"/>
          <w:i w:val="0"/>
          <w:color w:val="002060"/>
          <w:sz w:val="24"/>
          <w:szCs w:val="24"/>
        </w:rPr>
        <w:t>• овладеть векторным методом для решения задач</w:t>
      </w:r>
      <w:r w:rsidRPr="00CE3DEC">
        <w:rPr>
          <w:rStyle w:val="142"/>
          <w:rFonts w:ascii="Times New Roman" w:hAnsi="Times New Roman" w:cs="Times New Roman"/>
          <w:color w:val="002060"/>
          <w:sz w:val="24"/>
          <w:szCs w:val="24"/>
        </w:rPr>
        <w:t xml:space="preserve"> </w:t>
      </w:r>
      <w:r w:rsidRPr="00CE3DEC">
        <w:rPr>
          <w:rFonts w:ascii="Times New Roman" w:hAnsi="Times New Roman" w:cs="Times New Roman"/>
          <w:i w:val="0"/>
          <w:color w:val="002060"/>
          <w:sz w:val="24"/>
          <w:szCs w:val="24"/>
        </w:rPr>
        <w:t>на вычисления и доказательства;</w:t>
      </w:r>
    </w:p>
    <w:p w:rsidR="00670FBC" w:rsidRPr="00CE3DEC" w:rsidRDefault="00670FBC" w:rsidP="00EA6060">
      <w:pPr>
        <w:pStyle w:val="141"/>
        <w:shd w:val="clear" w:color="auto" w:fill="auto"/>
        <w:tabs>
          <w:tab w:val="left" w:pos="0"/>
          <w:tab w:val="left" w:pos="426"/>
          <w:tab w:val="left" w:pos="1089"/>
        </w:tabs>
        <w:spacing w:line="240" w:lineRule="auto"/>
        <w:ind w:firstLine="0"/>
        <w:rPr>
          <w:rFonts w:ascii="Times New Roman" w:hAnsi="Times New Roman" w:cs="Times New Roman"/>
          <w:i w:val="0"/>
          <w:color w:val="002060"/>
          <w:sz w:val="24"/>
          <w:szCs w:val="24"/>
        </w:rPr>
      </w:pPr>
      <w:r w:rsidRPr="00CE3DEC">
        <w:rPr>
          <w:rFonts w:ascii="Times New Roman" w:hAnsi="Times New Roman" w:cs="Times New Roman"/>
          <w:i w:val="0"/>
          <w:color w:val="002060"/>
          <w:sz w:val="24"/>
          <w:szCs w:val="24"/>
        </w:rPr>
        <w:t>• приобрести опыт выполнения проектов на тему</w:t>
      </w:r>
      <w:r w:rsidRPr="00CE3DEC">
        <w:rPr>
          <w:rStyle w:val="140"/>
          <w:rFonts w:ascii="Times New Roman" w:hAnsi="Times New Roman" w:cs="Times New Roman"/>
          <w:color w:val="002060"/>
          <w:sz w:val="24"/>
          <w:szCs w:val="24"/>
        </w:rPr>
        <w:t xml:space="preserve"> «</w:t>
      </w:r>
      <w:r w:rsidRPr="00CE3DEC">
        <w:rPr>
          <w:rFonts w:ascii="Times New Roman" w:hAnsi="Times New Roman" w:cs="Times New Roman"/>
          <w:i w:val="0"/>
          <w:color w:val="002060"/>
          <w:sz w:val="24"/>
          <w:szCs w:val="24"/>
        </w:rPr>
        <w:t>применение векторного метода при решении задач на вычисления и доказательства».</w:t>
      </w:r>
    </w:p>
    <w:p w:rsidR="00FD7A14" w:rsidRPr="00CE3DEC" w:rsidRDefault="00FD7A14" w:rsidP="00EA6060">
      <w:pPr>
        <w:pStyle w:val="141"/>
        <w:shd w:val="clear" w:color="auto" w:fill="auto"/>
        <w:tabs>
          <w:tab w:val="left" w:pos="0"/>
          <w:tab w:val="left" w:pos="426"/>
          <w:tab w:val="left" w:pos="1089"/>
        </w:tabs>
        <w:spacing w:line="240" w:lineRule="auto"/>
        <w:ind w:firstLine="0"/>
        <w:rPr>
          <w:rFonts w:ascii="Times New Roman" w:hAnsi="Times New Roman" w:cs="Times New Roman"/>
          <w:i w:val="0"/>
          <w:color w:val="002060"/>
          <w:sz w:val="24"/>
          <w:szCs w:val="24"/>
        </w:rPr>
      </w:pPr>
    </w:p>
    <w:p w:rsidR="00670FBC" w:rsidRPr="00CE3DEC" w:rsidRDefault="00FD7A14" w:rsidP="00FD7A14">
      <w:pPr>
        <w:pStyle w:val="3310"/>
        <w:keepNext/>
        <w:keepLines/>
        <w:shd w:val="clear" w:color="auto" w:fill="auto"/>
        <w:tabs>
          <w:tab w:val="left" w:pos="0"/>
          <w:tab w:val="left" w:pos="426"/>
        </w:tabs>
        <w:spacing w:before="0" w:after="0" w:line="240" w:lineRule="auto"/>
        <w:rPr>
          <w:rFonts w:ascii="Times New Roman" w:hAnsi="Times New Roman" w:cs="Times New Roman"/>
          <w:color w:val="002060"/>
          <w:sz w:val="24"/>
          <w:szCs w:val="24"/>
        </w:rPr>
      </w:pPr>
      <w:bookmarkStart w:id="35" w:name="bookmark113"/>
      <w:r w:rsidRPr="00CE3DEC">
        <w:rPr>
          <w:rStyle w:val="3316"/>
          <w:rFonts w:ascii="Times New Roman" w:hAnsi="Times New Roman" w:cs="Times New Roman"/>
          <w:b/>
          <w:bCs/>
          <w:color w:val="002060"/>
          <w:sz w:val="24"/>
          <w:szCs w:val="24"/>
        </w:rPr>
        <w:t>1.2.5.14</w:t>
      </w:r>
      <w:r w:rsidR="00670FBC" w:rsidRPr="00CE3DEC">
        <w:rPr>
          <w:rStyle w:val="3316"/>
          <w:rFonts w:ascii="Times New Roman" w:hAnsi="Times New Roman" w:cs="Times New Roman"/>
          <w:b/>
          <w:bCs/>
          <w:color w:val="002060"/>
          <w:sz w:val="24"/>
          <w:szCs w:val="24"/>
        </w:rPr>
        <w:t>. ИНФОРМАТИКА</w:t>
      </w:r>
      <w:bookmarkEnd w:id="35"/>
    </w:p>
    <w:p w:rsidR="00670FBC" w:rsidRPr="00CE3DEC" w:rsidRDefault="00670FBC" w:rsidP="00EA6060">
      <w:pPr>
        <w:pStyle w:val="310"/>
        <w:keepNext/>
        <w:keepLines/>
        <w:shd w:val="clear" w:color="auto" w:fill="auto"/>
        <w:tabs>
          <w:tab w:val="left" w:pos="0"/>
          <w:tab w:val="left" w:pos="426"/>
        </w:tabs>
        <w:spacing w:line="240" w:lineRule="auto"/>
        <w:rPr>
          <w:rFonts w:ascii="Times New Roman" w:hAnsi="Times New Roman" w:cs="Times New Roman"/>
          <w:color w:val="002060"/>
          <w:sz w:val="24"/>
          <w:szCs w:val="24"/>
        </w:rPr>
      </w:pPr>
      <w:bookmarkStart w:id="36" w:name="bookmark114"/>
      <w:r w:rsidRPr="00CE3DEC">
        <w:rPr>
          <w:rStyle w:val="361"/>
          <w:b/>
          <w:bCs/>
          <w:color w:val="002060"/>
          <w:sz w:val="24"/>
          <w:szCs w:val="24"/>
        </w:rPr>
        <w:t>Информация и способы её представления</w:t>
      </w:r>
      <w:bookmarkEnd w:id="36"/>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b/>
          <w:color w:val="002060"/>
          <w:sz w:val="24"/>
          <w:szCs w:val="24"/>
        </w:rPr>
      </w:pPr>
      <w:r w:rsidRPr="00CE3DEC">
        <w:rPr>
          <w:rFonts w:ascii="Times New Roman" w:hAnsi="Times New Roman" w:cs="Times New Roman"/>
          <w:b/>
          <w:color w:val="002060"/>
          <w:sz w:val="24"/>
          <w:szCs w:val="24"/>
        </w:rPr>
        <w:t>Выпускник научится:</w:t>
      </w:r>
    </w:p>
    <w:p w:rsidR="00670FBC" w:rsidRPr="00CE3DEC" w:rsidRDefault="00670FBC" w:rsidP="00EA6060">
      <w:pPr>
        <w:pStyle w:val="a7"/>
        <w:shd w:val="clear" w:color="auto" w:fill="auto"/>
        <w:tabs>
          <w:tab w:val="left" w:pos="0"/>
          <w:tab w:val="left" w:pos="426"/>
          <w:tab w:val="left" w:pos="1084"/>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использовать термины «информация»,</w:t>
      </w:r>
      <w:r w:rsidR="00923319" w:rsidRPr="00CE3DEC">
        <w:rPr>
          <w:rFonts w:ascii="Times New Roman" w:hAnsi="Times New Roman" w:cs="Times New Roman"/>
          <w:color w:val="002060"/>
          <w:sz w:val="24"/>
          <w:szCs w:val="24"/>
        </w:rPr>
        <w:t xml:space="preserve"> «сообщение», «данные», «кодиро</w:t>
      </w:r>
      <w:r w:rsidRPr="00CE3DEC">
        <w:rPr>
          <w:rFonts w:ascii="Times New Roman" w:hAnsi="Times New Roman" w:cs="Times New Roman"/>
          <w:color w:val="002060"/>
          <w:sz w:val="24"/>
          <w:szCs w:val="24"/>
        </w:rPr>
        <w:t>вание», а также понимать разницу между употреблением этих терминов в обыденной речи и в информатике;</w:t>
      </w:r>
    </w:p>
    <w:p w:rsidR="00670FBC" w:rsidRPr="00CE3DEC" w:rsidRDefault="00670FBC" w:rsidP="00EA6060">
      <w:pPr>
        <w:pStyle w:val="a7"/>
        <w:shd w:val="clear" w:color="auto" w:fill="auto"/>
        <w:tabs>
          <w:tab w:val="left" w:pos="0"/>
          <w:tab w:val="left" w:pos="426"/>
          <w:tab w:val="left" w:pos="1079"/>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описывать размер двоичных текстов, используя термины «бит», «байт» и производные от них; использовать термины, описывающие скорость передачи данных;</w:t>
      </w:r>
    </w:p>
    <w:p w:rsidR="00670FBC" w:rsidRPr="00CE3DEC" w:rsidRDefault="00670FBC" w:rsidP="00EA6060">
      <w:pPr>
        <w:pStyle w:val="a7"/>
        <w:shd w:val="clear" w:color="auto" w:fill="auto"/>
        <w:tabs>
          <w:tab w:val="left" w:pos="0"/>
          <w:tab w:val="left" w:pos="426"/>
          <w:tab w:val="left" w:pos="107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записывать в двоичной системе целые числа от 0 до 256;</w:t>
      </w:r>
    </w:p>
    <w:p w:rsidR="00670FBC" w:rsidRPr="00CE3DEC" w:rsidRDefault="00670FBC" w:rsidP="00EA6060">
      <w:pPr>
        <w:pStyle w:val="a7"/>
        <w:shd w:val="clear" w:color="auto" w:fill="auto"/>
        <w:tabs>
          <w:tab w:val="left" w:pos="0"/>
          <w:tab w:val="left" w:pos="426"/>
          <w:tab w:val="left" w:pos="1079"/>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кодировать и декодировать тексты при известной кодовой таблице;</w:t>
      </w:r>
    </w:p>
    <w:p w:rsidR="00670FBC" w:rsidRPr="00CE3DEC" w:rsidRDefault="00670FBC" w:rsidP="00EA6060">
      <w:pPr>
        <w:pStyle w:val="a7"/>
        <w:shd w:val="clear" w:color="auto" w:fill="auto"/>
        <w:tabs>
          <w:tab w:val="left" w:pos="0"/>
          <w:tab w:val="left" w:pos="426"/>
          <w:tab w:val="left" w:pos="1089"/>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использовать основные способы графического представления числовой информации.</w:t>
      </w:r>
    </w:p>
    <w:p w:rsidR="00FD7A14" w:rsidRPr="00CE3DEC" w:rsidRDefault="00FD7A14" w:rsidP="00EA6060">
      <w:pPr>
        <w:pStyle w:val="a7"/>
        <w:shd w:val="clear" w:color="auto" w:fill="auto"/>
        <w:tabs>
          <w:tab w:val="left" w:pos="0"/>
          <w:tab w:val="left" w:pos="426"/>
          <w:tab w:val="left" w:pos="1089"/>
        </w:tabs>
        <w:spacing w:after="0" w:line="240" w:lineRule="auto"/>
        <w:jc w:val="both"/>
        <w:rPr>
          <w:rFonts w:ascii="Times New Roman" w:hAnsi="Times New Roman" w:cs="Times New Roman"/>
          <w:color w:val="002060"/>
          <w:sz w:val="24"/>
          <w:szCs w:val="24"/>
        </w:rPr>
      </w:pPr>
    </w:p>
    <w:p w:rsidR="00FD7A14" w:rsidRPr="00CE3DEC" w:rsidRDefault="00FD7A14" w:rsidP="00EA6060">
      <w:pPr>
        <w:pStyle w:val="a7"/>
        <w:shd w:val="clear" w:color="auto" w:fill="auto"/>
        <w:tabs>
          <w:tab w:val="left" w:pos="0"/>
          <w:tab w:val="left" w:pos="426"/>
          <w:tab w:val="left" w:pos="1089"/>
        </w:tabs>
        <w:spacing w:after="0" w:line="240" w:lineRule="auto"/>
        <w:jc w:val="both"/>
        <w:rPr>
          <w:rFonts w:ascii="Times New Roman" w:hAnsi="Times New Roman" w:cs="Times New Roman"/>
          <w:color w:val="002060"/>
          <w:sz w:val="24"/>
          <w:szCs w:val="24"/>
        </w:rPr>
      </w:pPr>
    </w:p>
    <w:p w:rsidR="00670FBC" w:rsidRPr="00CE3DEC" w:rsidRDefault="00670FBC" w:rsidP="00EA6060">
      <w:pPr>
        <w:pStyle w:val="141"/>
        <w:shd w:val="clear" w:color="auto" w:fill="auto"/>
        <w:tabs>
          <w:tab w:val="left" w:pos="0"/>
          <w:tab w:val="left" w:pos="426"/>
        </w:tabs>
        <w:spacing w:line="240" w:lineRule="auto"/>
        <w:ind w:firstLine="0"/>
        <w:rPr>
          <w:rFonts w:ascii="Times New Roman" w:hAnsi="Times New Roman" w:cs="Times New Roman"/>
          <w:b/>
          <w:i w:val="0"/>
          <w:color w:val="002060"/>
          <w:sz w:val="24"/>
          <w:szCs w:val="24"/>
        </w:rPr>
      </w:pPr>
      <w:r w:rsidRPr="00CE3DEC">
        <w:rPr>
          <w:rFonts w:ascii="Times New Roman" w:hAnsi="Times New Roman" w:cs="Times New Roman"/>
          <w:b/>
          <w:i w:val="0"/>
          <w:color w:val="002060"/>
          <w:sz w:val="24"/>
          <w:szCs w:val="24"/>
        </w:rPr>
        <w:lastRenderedPageBreak/>
        <w:t>Выпускник получит возможность:</w:t>
      </w:r>
    </w:p>
    <w:p w:rsidR="00670FBC" w:rsidRPr="00CE3DEC" w:rsidRDefault="00670FBC" w:rsidP="00EA6060">
      <w:pPr>
        <w:pStyle w:val="141"/>
        <w:shd w:val="clear" w:color="auto" w:fill="auto"/>
        <w:tabs>
          <w:tab w:val="left" w:pos="0"/>
          <w:tab w:val="left" w:pos="426"/>
          <w:tab w:val="left" w:pos="1079"/>
        </w:tabs>
        <w:spacing w:line="240" w:lineRule="auto"/>
        <w:ind w:firstLine="0"/>
        <w:rPr>
          <w:rFonts w:ascii="Times New Roman" w:hAnsi="Times New Roman" w:cs="Times New Roman"/>
          <w:i w:val="0"/>
          <w:color w:val="002060"/>
          <w:sz w:val="24"/>
          <w:szCs w:val="24"/>
        </w:rPr>
      </w:pPr>
      <w:r w:rsidRPr="00CE3DEC">
        <w:rPr>
          <w:rFonts w:ascii="Times New Roman" w:hAnsi="Times New Roman" w:cs="Times New Roman"/>
          <w:i w:val="0"/>
          <w:color w:val="002060"/>
          <w:sz w:val="24"/>
          <w:szCs w:val="24"/>
        </w:rPr>
        <w:t>• познакомиться с примерами использования формальных (математичес-ких) моделей, понять разницу между математической (формальной) моделью объекта и его натурной («вещественной») моделью, между математической</w:t>
      </w:r>
      <w:r w:rsidRPr="00CE3DEC">
        <w:rPr>
          <w:rStyle w:val="142"/>
          <w:rFonts w:ascii="Times New Roman" w:hAnsi="Times New Roman" w:cs="Times New Roman"/>
          <w:color w:val="002060"/>
          <w:sz w:val="24"/>
          <w:szCs w:val="24"/>
        </w:rPr>
        <w:t xml:space="preserve"> </w:t>
      </w:r>
      <w:r w:rsidRPr="00CE3DEC">
        <w:rPr>
          <w:rFonts w:ascii="Times New Roman" w:hAnsi="Times New Roman" w:cs="Times New Roman"/>
          <w:i w:val="0"/>
          <w:color w:val="002060"/>
          <w:sz w:val="24"/>
          <w:szCs w:val="24"/>
        </w:rPr>
        <w:t>(формальной) моделью объекта/явления и его словесным</w:t>
      </w:r>
      <w:r w:rsidRPr="00CE3DEC">
        <w:rPr>
          <w:rStyle w:val="142"/>
          <w:rFonts w:ascii="Times New Roman" w:hAnsi="Times New Roman" w:cs="Times New Roman"/>
          <w:color w:val="002060"/>
          <w:sz w:val="24"/>
          <w:szCs w:val="24"/>
        </w:rPr>
        <w:t xml:space="preserve"> </w:t>
      </w:r>
      <w:r w:rsidRPr="00CE3DEC">
        <w:rPr>
          <w:rFonts w:ascii="Times New Roman" w:hAnsi="Times New Roman" w:cs="Times New Roman"/>
          <w:i w:val="0"/>
          <w:color w:val="002060"/>
          <w:sz w:val="24"/>
          <w:szCs w:val="24"/>
        </w:rPr>
        <w:t>(литературным) описанием;</w:t>
      </w:r>
    </w:p>
    <w:p w:rsidR="00670FBC" w:rsidRPr="00CE3DEC" w:rsidRDefault="00670FBC" w:rsidP="00EA6060">
      <w:pPr>
        <w:pStyle w:val="141"/>
        <w:shd w:val="clear" w:color="auto" w:fill="auto"/>
        <w:tabs>
          <w:tab w:val="left" w:pos="0"/>
          <w:tab w:val="left" w:pos="426"/>
          <w:tab w:val="left" w:pos="1070"/>
        </w:tabs>
        <w:spacing w:line="240" w:lineRule="auto"/>
        <w:ind w:firstLine="0"/>
        <w:rPr>
          <w:rFonts w:ascii="Times New Roman" w:hAnsi="Times New Roman" w:cs="Times New Roman"/>
          <w:i w:val="0"/>
          <w:color w:val="002060"/>
          <w:sz w:val="24"/>
          <w:szCs w:val="24"/>
        </w:rPr>
      </w:pPr>
      <w:r w:rsidRPr="00CE3DEC">
        <w:rPr>
          <w:rFonts w:ascii="Times New Roman" w:hAnsi="Times New Roman" w:cs="Times New Roman"/>
          <w:i w:val="0"/>
          <w:color w:val="002060"/>
          <w:sz w:val="24"/>
          <w:szCs w:val="24"/>
        </w:rPr>
        <w:t>• узнать о том, что любые данные можно описать, используя алфавит, содержащий только два символа, например 0 и 1;</w:t>
      </w:r>
    </w:p>
    <w:p w:rsidR="00670FBC" w:rsidRPr="00CE3DEC" w:rsidRDefault="00670FBC" w:rsidP="00EA6060">
      <w:pPr>
        <w:pStyle w:val="141"/>
        <w:shd w:val="clear" w:color="auto" w:fill="auto"/>
        <w:tabs>
          <w:tab w:val="left" w:pos="0"/>
          <w:tab w:val="left" w:pos="426"/>
          <w:tab w:val="left" w:pos="634"/>
        </w:tabs>
        <w:spacing w:line="240" w:lineRule="auto"/>
        <w:ind w:firstLine="0"/>
        <w:rPr>
          <w:rFonts w:ascii="Times New Roman" w:hAnsi="Times New Roman" w:cs="Times New Roman"/>
          <w:i w:val="0"/>
          <w:color w:val="002060"/>
          <w:sz w:val="24"/>
          <w:szCs w:val="24"/>
        </w:rPr>
      </w:pPr>
      <w:r w:rsidRPr="00CE3DEC">
        <w:rPr>
          <w:rFonts w:ascii="Times New Roman" w:hAnsi="Times New Roman" w:cs="Times New Roman"/>
          <w:i w:val="0"/>
          <w:color w:val="002060"/>
          <w:sz w:val="24"/>
          <w:szCs w:val="24"/>
        </w:rPr>
        <w:t>• познакомиться с тем, как информация (данные) представляется в современных компьютерах;</w:t>
      </w:r>
    </w:p>
    <w:p w:rsidR="00670FBC" w:rsidRPr="00CE3DEC" w:rsidRDefault="00670FBC" w:rsidP="00EA6060">
      <w:pPr>
        <w:pStyle w:val="141"/>
        <w:shd w:val="clear" w:color="auto" w:fill="auto"/>
        <w:tabs>
          <w:tab w:val="left" w:pos="0"/>
          <w:tab w:val="left" w:pos="426"/>
          <w:tab w:val="left" w:pos="631"/>
        </w:tabs>
        <w:spacing w:line="240" w:lineRule="auto"/>
        <w:ind w:firstLine="0"/>
        <w:rPr>
          <w:rFonts w:ascii="Times New Roman" w:hAnsi="Times New Roman" w:cs="Times New Roman"/>
          <w:i w:val="0"/>
          <w:color w:val="002060"/>
          <w:sz w:val="24"/>
          <w:szCs w:val="24"/>
        </w:rPr>
      </w:pPr>
      <w:r w:rsidRPr="00CE3DEC">
        <w:rPr>
          <w:rFonts w:ascii="Times New Roman" w:hAnsi="Times New Roman" w:cs="Times New Roman"/>
          <w:i w:val="0"/>
          <w:color w:val="002060"/>
          <w:sz w:val="24"/>
          <w:szCs w:val="24"/>
        </w:rPr>
        <w:t>• познакомиться с двоичной системой счисления;</w:t>
      </w:r>
    </w:p>
    <w:p w:rsidR="00670FBC" w:rsidRPr="00CE3DEC" w:rsidRDefault="00670FBC" w:rsidP="00EA6060">
      <w:pPr>
        <w:pStyle w:val="141"/>
        <w:shd w:val="clear" w:color="auto" w:fill="auto"/>
        <w:tabs>
          <w:tab w:val="left" w:pos="0"/>
          <w:tab w:val="left" w:pos="426"/>
          <w:tab w:val="left" w:pos="634"/>
        </w:tabs>
        <w:spacing w:line="240" w:lineRule="auto"/>
        <w:ind w:firstLine="0"/>
        <w:rPr>
          <w:rFonts w:ascii="Times New Roman" w:hAnsi="Times New Roman" w:cs="Times New Roman"/>
          <w:i w:val="0"/>
          <w:color w:val="002060"/>
          <w:sz w:val="24"/>
          <w:szCs w:val="24"/>
        </w:rPr>
      </w:pPr>
      <w:r w:rsidRPr="00CE3DEC">
        <w:rPr>
          <w:rFonts w:ascii="Times New Roman" w:hAnsi="Times New Roman" w:cs="Times New Roman"/>
          <w:i w:val="0"/>
          <w:color w:val="002060"/>
          <w:sz w:val="24"/>
          <w:szCs w:val="24"/>
        </w:rPr>
        <w:t>• познакомиться с двоичным кодированием текстов и</w:t>
      </w:r>
      <w:r w:rsidRPr="00CE3DEC">
        <w:rPr>
          <w:rStyle w:val="142"/>
          <w:rFonts w:ascii="Times New Roman" w:hAnsi="Times New Roman" w:cs="Times New Roman"/>
          <w:color w:val="002060"/>
          <w:sz w:val="24"/>
          <w:szCs w:val="24"/>
        </w:rPr>
        <w:t xml:space="preserve"> </w:t>
      </w:r>
      <w:r w:rsidRPr="00CE3DEC">
        <w:rPr>
          <w:rFonts w:ascii="Times New Roman" w:hAnsi="Times New Roman" w:cs="Times New Roman"/>
          <w:i w:val="0"/>
          <w:color w:val="002060"/>
          <w:sz w:val="24"/>
          <w:szCs w:val="24"/>
        </w:rPr>
        <w:t>наиболее употребительными современными кодами.</w:t>
      </w:r>
    </w:p>
    <w:p w:rsidR="00670FBC" w:rsidRPr="00CE3DEC" w:rsidRDefault="00670FBC" w:rsidP="00EA6060">
      <w:pPr>
        <w:pStyle w:val="310"/>
        <w:keepNext/>
        <w:keepLines/>
        <w:shd w:val="clear" w:color="auto" w:fill="auto"/>
        <w:tabs>
          <w:tab w:val="left" w:pos="0"/>
          <w:tab w:val="left" w:pos="426"/>
        </w:tabs>
        <w:spacing w:line="240" w:lineRule="auto"/>
        <w:rPr>
          <w:rFonts w:ascii="Times New Roman" w:hAnsi="Times New Roman" w:cs="Times New Roman"/>
          <w:color w:val="002060"/>
          <w:sz w:val="24"/>
          <w:szCs w:val="24"/>
        </w:rPr>
      </w:pPr>
      <w:bookmarkStart w:id="37" w:name="bookmark115"/>
      <w:r w:rsidRPr="00CE3DEC">
        <w:rPr>
          <w:rStyle w:val="361"/>
          <w:b/>
          <w:bCs/>
          <w:color w:val="002060"/>
          <w:sz w:val="24"/>
          <w:szCs w:val="24"/>
        </w:rPr>
        <w:t>Основы алгоритмической культуры</w:t>
      </w:r>
      <w:bookmarkEnd w:id="37"/>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b/>
          <w:color w:val="002060"/>
          <w:sz w:val="24"/>
          <w:szCs w:val="24"/>
        </w:rPr>
      </w:pPr>
      <w:r w:rsidRPr="00CE3DEC">
        <w:rPr>
          <w:rFonts w:ascii="Times New Roman" w:hAnsi="Times New Roman" w:cs="Times New Roman"/>
          <w:b/>
          <w:color w:val="002060"/>
          <w:sz w:val="24"/>
          <w:szCs w:val="24"/>
        </w:rPr>
        <w:t>Выпускник научится:</w:t>
      </w:r>
    </w:p>
    <w:p w:rsidR="00670FBC" w:rsidRPr="00CE3DEC" w:rsidRDefault="00670FBC" w:rsidP="00EA6060">
      <w:pPr>
        <w:pStyle w:val="a7"/>
        <w:shd w:val="clear" w:color="auto" w:fill="auto"/>
        <w:tabs>
          <w:tab w:val="left" w:pos="0"/>
          <w:tab w:val="left" w:pos="426"/>
          <w:tab w:val="left" w:pos="634"/>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понимать термины «исполнитель», «состояние исполнителя», «система команд»; понимать различие между непосредственным и программным управлением исполнителем;</w:t>
      </w:r>
    </w:p>
    <w:p w:rsidR="00670FBC" w:rsidRPr="00CE3DEC" w:rsidRDefault="00670FBC" w:rsidP="00EA6060">
      <w:pPr>
        <w:pStyle w:val="a7"/>
        <w:shd w:val="clear" w:color="auto" w:fill="auto"/>
        <w:tabs>
          <w:tab w:val="left" w:pos="0"/>
          <w:tab w:val="left" w:pos="426"/>
          <w:tab w:val="left" w:pos="639"/>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строить модели различных устройств и объектов в виде исполнителей, описывать возможные состояния и системы команд этих исполнителей;</w:t>
      </w:r>
    </w:p>
    <w:p w:rsidR="00670FBC" w:rsidRPr="00CE3DEC" w:rsidRDefault="00670FBC" w:rsidP="00EA6060">
      <w:pPr>
        <w:pStyle w:val="a7"/>
        <w:shd w:val="clear" w:color="auto" w:fill="auto"/>
        <w:tabs>
          <w:tab w:val="left" w:pos="0"/>
          <w:tab w:val="left" w:pos="426"/>
          <w:tab w:val="left" w:pos="630"/>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понимать термин «алгоритм»; знать основные свойства алгоритмов (фиксированная система команд, пошаг</w:t>
      </w:r>
      <w:r w:rsidR="000E6830" w:rsidRPr="00CE3DEC">
        <w:rPr>
          <w:rFonts w:ascii="Times New Roman" w:hAnsi="Times New Roman" w:cs="Times New Roman"/>
          <w:color w:val="002060"/>
          <w:sz w:val="24"/>
          <w:szCs w:val="24"/>
        </w:rPr>
        <w:t>овое выполнение, детерминирован</w:t>
      </w:r>
      <w:r w:rsidRPr="00CE3DEC">
        <w:rPr>
          <w:rFonts w:ascii="Times New Roman" w:hAnsi="Times New Roman" w:cs="Times New Roman"/>
          <w:color w:val="002060"/>
          <w:sz w:val="24"/>
          <w:szCs w:val="24"/>
        </w:rPr>
        <w:t>ность, возможность возникновения отказа при выполнении команды);</w:t>
      </w:r>
    </w:p>
    <w:p w:rsidR="00670FBC" w:rsidRPr="00CE3DEC" w:rsidRDefault="00670FBC" w:rsidP="00EA6060">
      <w:pPr>
        <w:pStyle w:val="a7"/>
        <w:shd w:val="clear" w:color="auto" w:fill="auto"/>
        <w:tabs>
          <w:tab w:val="left" w:pos="0"/>
          <w:tab w:val="left" w:pos="426"/>
          <w:tab w:val="left" w:pos="644"/>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составлять неветвящиеся (линейные)</w:t>
      </w:r>
      <w:r w:rsidR="000E6830" w:rsidRPr="00CE3DEC">
        <w:rPr>
          <w:rFonts w:ascii="Times New Roman" w:hAnsi="Times New Roman" w:cs="Times New Roman"/>
          <w:color w:val="002060"/>
          <w:sz w:val="24"/>
          <w:szCs w:val="24"/>
        </w:rPr>
        <w:t xml:space="preserve"> алгоритмы управления исполните</w:t>
      </w:r>
      <w:r w:rsidRPr="00CE3DEC">
        <w:rPr>
          <w:rFonts w:ascii="Times New Roman" w:hAnsi="Times New Roman" w:cs="Times New Roman"/>
          <w:color w:val="002060"/>
          <w:sz w:val="24"/>
          <w:szCs w:val="24"/>
        </w:rPr>
        <w:t>лями и записывать их на выбранном алгоритмическом языке (языке программирования);</w:t>
      </w:r>
    </w:p>
    <w:p w:rsidR="00670FBC" w:rsidRPr="00CE3DEC" w:rsidRDefault="00670FBC" w:rsidP="00EA6060">
      <w:pPr>
        <w:pStyle w:val="a7"/>
        <w:shd w:val="clear" w:color="auto" w:fill="auto"/>
        <w:tabs>
          <w:tab w:val="left" w:pos="0"/>
          <w:tab w:val="left" w:pos="426"/>
          <w:tab w:val="left" w:pos="634"/>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использовать логические значения, операции и выражения с ними;</w:t>
      </w:r>
    </w:p>
    <w:p w:rsidR="00670FBC" w:rsidRPr="00CE3DEC" w:rsidRDefault="00670FBC" w:rsidP="00EA6060">
      <w:pPr>
        <w:pStyle w:val="a7"/>
        <w:shd w:val="clear" w:color="auto" w:fill="auto"/>
        <w:tabs>
          <w:tab w:val="left" w:pos="0"/>
          <w:tab w:val="left" w:pos="426"/>
          <w:tab w:val="left" w:pos="634"/>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понимать (формально выполнять) ал</w:t>
      </w:r>
      <w:r w:rsidR="000E6830" w:rsidRPr="00CE3DEC">
        <w:rPr>
          <w:rFonts w:ascii="Times New Roman" w:hAnsi="Times New Roman" w:cs="Times New Roman"/>
          <w:color w:val="002060"/>
          <w:sz w:val="24"/>
          <w:szCs w:val="24"/>
        </w:rPr>
        <w:t>горитмы, описанные с использова</w:t>
      </w:r>
      <w:r w:rsidRPr="00CE3DEC">
        <w:rPr>
          <w:rFonts w:ascii="Times New Roman" w:hAnsi="Times New Roman" w:cs="Times New Roman"/>
          <w:color w:val="002060"/>
          <w:sz w:val="24"/>
          <w:szCs w:val="24"/>
        </w:rPr>
        <w:t>нием конструкций ветвления (условные операторы) и повторения (циклы), вспомогательных алгоритмов, простых и табличных величин;</w:t>
      </w:r>
    </w:p>
    <w:p w:rsidR="00670FBC" w:rsidRPr="00CE3DEC" w:rsidRDefault="00670FBC" w:rsidP="00EA6060">
      <w:pPr>
        <w:pStyle w:val="a7"/>
        <w:shd w:val="clear" w:color="auto" w:fill="auto"/>
        <w:tabs>
          <w:tab w:val="left" w:pos="0"/>
          <w:tab w:val="left" w:pos="426"/>
          <w:tab w:val="left" w:pos="639"/>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создавать алгоритмы для решения несложных задач, используя конструкции ветвления (условные операторы) и повторения (циклы), вспомогательные алгоритмы и простые величины;</w:t>
      </w:r>
    </w:p>
    <w:p w:rsidR="00670FBC" w:rsidRPr="00CE3DEC" w:rsidRDefault="00670FBC" w:rsidP="00EA6060">
      <w:pPr>
        <w:pStyle w:val="a7"/>
        <w:shd w:val="clear" w:color="auto" w:fill="auto"/>
        <w:tabs>
          <w:tab w:val="left" w:pos="0"/>
          <w:tab w:val="left" w:pos="426"/>
          <w:tab w:val="left" w:pos="630"/>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xml:space="preserve">• создавать и выполнять программы </w:t>
      </w:r>
      <w:r w:rsidR="000E6830" w:rsidRPr="00CE3DEC">
        <w:rPr>
          <w:rFonts w:ascii="Times New Roman" w:hAnsi="Times New Roman" w:cs="Times New Roman"/>
          <w:color w:val="002060"/>
          <w:sz w:val="24"/>
          <w:szCs w:val="24"/>
        </w:rPr>
        <w:t>для решения несложных алгоритми</w:t>
      </w:r>
      <w:r w:rsidRPr="00CE3DEC">
        <w:rPr>
          <w:rFonts w:ascii="Times New Roman" w:hAnsi="Times New Roman" w:cs="Times New Roman"/>
          <w:color w:val="002060"/>
          <w:sz w:val="24"/>
          <w:szCs w:val="24"/>
        </w:rPr>
        <w:t>ческих задач в выбранной среде программирования.</w:t>
      </w:r>
    </w:p>
    <w:p w:rsidR="00670FBC" w:rsidRPr="00CE3DEC" w:rsidRDefault="00670FBC" w:rsidP="00EA6060">
      <w:pPr>
        <w:pStyle w:val="141"/>
        <w:shd w:val="clear" w:color="auto" w:fill="auto"/>
        <w:tabs>
          <w:tab w:val="left" w:pos="0"/>
          <w:tab w:val="left" w:pos="426"/>
        </w:tabs>
        <w:spacing w:line="240" w:lineRule="auto"/>
        <w:ind w:firstLine="0"/>
        <w:rPr>
          <w:rFonts w:ascii="Times New Roman" w:hAnsi="Times New Roman" w:cs="Times New Roman"/>
          <w:b/>
          <w:i w:val="0"/>
          <w:color w:val="002060"/>
          <w:sz w:val="24"/>
          <w:szCs w:val="24"/>
        </w:rPr>
      </w:pPr>
      <w:r w:rsidRPr="00CE3DEC">
        <w:rPr>
          <w:rFonts w:ascii="Times New Roman" w:hAnsi="Times New Roman" w:cs="Times New Roman"/>
          <w:b/>
          <w:i w:val="0"/>
          <w:color w:val="002060"/>
          <w:sz w:val="24"/>
          <w:szCs w:val="24"/>
        </w:rPr>
        <w:t>Выпускник получит возможность:</w:t>
      </w:r>
    </w:p>
    <w:p w:rsidR="00670FBC" w:rsidRPr="00CE3DEC" w:rsidRDefault="00670FBC" w:rsidP="00EA6060">
      <w:pPr>
        <w:pStyle w:val="141"/>
        <w:shd w:val="clear" w:color="auto" w:fill="auto"/>
        <w:tabs>
          <w:tab w:val="left" w:pos="0"/>
          <w:tab w:val="left" w:pos="426"/>
          <w:tab w:val="left" w:pos="634"/>
        </w:tabs>
        <w:spacing w:line="240" w:lineRule="auto"/>
        <w:ind w:firstLine="0"/>
        <w:rPr>
          <w:rFonts w:ascii="Times New Roman" w:hAnsi="Times New Roman" w:cs="Times New Roman"/>
          <w:i w:val="0"/>
          <w:color w:val="002060"/>
          <w:sz w:val="24"/>
          <w:szCs w:val="24"/>
        </w:rPr>
      </w:pPr>
      <w:r w:rsidRPr="00CE3DEC">
        <w:rPr>
          <w:rFonts w:ascii="Times New Roman" w:hAnsi="Times New Roman" w:cs="Times New Roman"/>
          <w:i w:val="0"/>
          <w:color w:val="002060"/>
          <w:sz w:val="24"/>
          <w:szCs w:val="24"/>
        </w:rPr>
        <w:t>• познакомиться с использованием стро</w:t>
      </w:r>
      <w:r w:rsidR="000E6830" w:rsidRPr="00CE3DEC">
        <w:rPr>
          <w:rFonts w:ascii="Times New Roman" w:hAnsi="Times New Roman" w:cs="Times New Roman"/>
          <w:i w:val="0"/>
          <w:color w:val="002060"/>
          <w:sz w:val="24"/>
          <w:szCs w:val="24"/>
        </w:rPr>
        <w:t>к, деревьев, графов и с простей</w:t>
      </w:r>
      <w:r w:rsidRPr="00CE3DEC">
        <w:rPr>
          <w:rFonts w:ascii="Times New Roman" w:hAnsi="Times New Roman" w:cs="Times New Roman"/>
          <w:i w:val="0"/>
          <w:color w:val="002060"/>
          <w:sz w:val="24"/>
          <w:szCs w:val="24"/>
        </w:rPr>
        <w:t>шими операциями с этими структурами;</w:t>
      </w:r>
    </w:p>
    <w:p w:rsidR="00670FBC" w:rsidRPr="00CE3DEC" w:rsidRDefault="00670FBC" w:rsidP="00EA6060">
      <w:pPr>
        <w:pStyle w:val="141"/>
        <w:shd w:val="clear" w:color="auto" w:fill="auto"/>
        <w:tabs>
          <w:tab w:val="left" w:pos="0"/>
          <w:tab w:val="left" w:pos="426"/>
          <w:tab w:val="left" w:pos="630"/>
        </w:tabs>
        <w:spacing w:line="240" w:lineRule="auto"/>
        <w:ind w:firstLine="0"/>
        <w:rPr>
          <w:rFonts w:ascii="Times New Roman" w:hAnsi="Times New Roman" w:cs="Times New Roman"/>
          <w:i w:val="0"/>
          <w:color w:val="002060"/>
          <w:sz w:val="24"/>
          <w:szCs w:val="24"/>
        </w:rPr>
      </w:pPr>
      <w:r w:rsidRPr="00CE3DEC">
        <w:rPr>
          <w:rFonts w:ascii="Times New Roman" w:hAnsi="Times New Roman" w:cs="Times New Roman"/>
          <w:i w:val="0"/>
          <w:color w:val="002060"/>
          <w:sz w:val="24"/>
          <w:szCs w:val="24"/>
        </w:rPr>
        <w:t>• создавать программы для решения несложных задач,</w:t>
      </w:r>
      <w:r w:rsidRPr="00CE3DEC">
        <w:rPr>
          <w:rStyle w:val="142"/>
          <w:rFonts w:ascii="Times New Roman" w:hAnsi="Times New Roman" w:cs="Times New Roman"/>
          <w:color w:val="002060"/>
          <w:sz w:val="24"/>
          <w:szCs w:val="24"/>
        </w:rPr>
        <w:t xml:space="preserve"> </w:t>
      </w:r>
      <w:r w:rsidRPr="00CE3DEC">
        <w:rPr>
          <w:rFonts w:ascii="Times New Roman" w:hAnsi="Times New Roman" w:cs="Times New Roman"/>
          <w:i w:val="0"/>
          <w:color w:val="002060"/>
          <w:sz w:val="24"/>
          <w:szCs w:val="24"/>
        </w:rPr>
        <w:t>возникающих в процессе учёбы и вне её.</w:t>
      </w:r>
    </w:p>
    <w:p w:rsidR="00670FBC" w:rsidRPr="00CE3DEC" w:rsidRDefault="00670FBC" w:rsidP="00EA6060">
      <w:pPr>
        <w:pStyle w:val="310"/>
        <w:keepNext/>
        <w:keepLines/>
        <w:shd w:val="clear" w:color="auto" w:fill="auto"/>
        <w:tabs>
          <w:tab w:val="left" w:pos="0"/>
          <w:tab w:val="left" w:pos="426"/>
        </w:tabs>
        <w:spacing w:line="240" w:lineRule="auto"/>
        <w:rPr>
          <w:rFonts w:ascii="Times New Roman" w:hAnsi="Times New Roman" w:cs="Times New Roman"/>
          <w:b w:val="0"/>
          <w:color w:val="002060"/>
          <w:sz w:val="24"/>
          <w:szCs w:val="24"/>
        </w:rPr>
      </w:pPr>
      <w:bookmarkStart w:id="38" w:name="bookmark116"/>
      <w:r w:rsidRPr="00CE3DEC">
        <w:rPr>
          <w:rStyle w:val="361"/>
          <w:b/>
          <w:bCs/>
          <w:color w:val="002060"/>
          <w:sz w:val="24"/>
          <w:szCs w:val="24"/>
        </w:rPr>
        <w:t>Использование программных систем и сервисов</w:t>
      </w:r>
      <w:bookmarkEnd w:id="38"/>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b/>
          <w:color w:val="002060"/>
          <w:sz w:val="24"/>
          <w:szCs w:val="24"/>
        </w:rPr>
      </w:pPr>
      <w:r w:rsidRPr="00CE3DEC">
        <w:rPr>
          <w:rFonts w:ascii="Times New Roman" w:hAnsi="Times New Roman" w:cs="Times New Roman"/>
          <w:b/>
          <w:color w:val="002060"/>
          <w:sz w:val="24"/>
          <w:szCs w:val="24"/>
        </w:rPr>
        <w:t>Выпускник научится:</w:t>
      </w:r>
    </w:p>
    <w:p w:rsidR="00670FBC" w:rsidRPr="00CE3DEC" w:rsidRDefault="00670FBC" w:rsidP="00EA6060">
      <w:pPr>
        <w:pStyle w:val="a7"/>
        <w:shd w:val="clear" w:color="auto" w:fill="auto"/>
        <w:tabs>
          <w:tab w:val="left" w:pos="0"/>
          <w:tab w:val="left" w:pos="426"/>
          <w:tab w:val="left" w:pos="631"/>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базовым навыкам работы с компьютером;</w:t>
      </w:r>
    </w:p>
    <w:p w:rsidR="00670FBC" w:rsidRPr="00CE3DEC" w:rsidRDefault="00670FBC" w:rsidP="00EA6060">
      <w:pPr>
        <w:pStyle w:val="a7"/>
        <w:shd w:val="clear" w:color="auto" w:fill="auto"/>
        <w:tabs>
          <w:tab w:val="left" w:pos="0"/>
          <w:tab w:val="left" w:pos="426"/>
          <w:tab w:val="left" w:pos="639"/>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использовать базовый набор понятий, которые позволяют описывать работу основных типов программных средств и сервисов (файловые системы, текстовые редакторы, электронные таблицы, браузеры, поисковые системы, словари, электронные энциклопедии);</w:t>
      </w:r>
    </w:p>
    <w:p w:rsidR="00670FBC" w:rsidRPr="00CE3DEC" w:rsidRDefault="00670FBC" w:rsidP="00EA6060">
      <w:pPr>
        <w:pStyle w:val="a7"/>
        <w:shd w:val="clear" w:color="auto" w:fill="auto"/>
        <w:tabs>
          <w:tab w:val="left" w:pos="0"/>
          <w:tab w:val="left" w:pos="426"/>
          <w:tab w:val="left" w:pos="639"/>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знаниям, умениям и навыкам для работы на базовом уровне с различными программными системами и сервисами указанных типов; умению описывать работу этих систем и сервисов с использованием соответствующей терминологии.</w:t>
      </w:r>
    </w:p>
    <w:p w:rsidR="00670FBC" w:rsidRPr="00CE3DEC" w:rsidRDefault="00670FBC" w:rsidP="00EA6060">
      <w:pPr>
        <w:pStyle w:val="141"/>
        <w:shd w:val="clear" w:color="auto" w:fill="auto"/>
        <w:tabs>
          <w:tab w:val="left" w:pos="0"/>
          <w:tab w:val="left" w:pos="426"/>
        </w:tabs>
        <w:spacing w:line="240" w:lineRule="auto"/>
        <w:ind w:firstLine="0"/>
        <w:rPr>
          <w:rFonts w:ascii="Times New Roman" w:hAnsi="Times New Roman" w:cs="Times New Roman"/>
          <w:b/>
          <w:i w:val="0"/>
          <w:color w:val="002060"/>
          <w:sz w:val="24"/>
          <w:szCs w:val="24"/>
        </w:rPr>
      </w:pPr>
      <w:r w:rsidRPr="00CE3DEC">
        <w:rPr>
          <w:rFonts w:ascii="Times New Roman" w:hAnsi="Times New Roman" w:cs="Times New Roman"/>
          <w:b/>
          <w:i w:val="0"/>
          <w:color w:val="002060"/>
          <w:sz w:val="24"/>
          <w:szCs w:val="24"/>
        </w:rPr>
        <w:t>Выпускник получит возможность:</w:t>
      </w:r>
    </w:p>
    <w:p w:rsidR="00670FBC" w:rsidRPr="00CE3DEC" w:rsidRDefault="00670FBC" w:rsidP="00EA6060">
      <w:pPr>
        <w:pStyle w:val="141"/>
        <w:shd w:val="clear" w:color="auto" w:fill="auto"/>
        <w:tabs>
          <w:tab w:val="left" w:pos="0"/>
          <w:tab w:val="left" w:pos="426"/>
          <w:tab w:val="left" w:pos="1079"/>
        </w:tabs>
        <w:spacing w:line="240" w:lineRule="auto"/>
        <w:ind w:firstLine="0"/>
        <w:rPr>
          <w:rFonts w:ascii="Times New Roman" w:hAnsi="Times New Roman" w:cs="Times New Roman"/>
          <w:i w:val="0"/>
          <w:color w:val="002060"/>
          <w:sz w:val="24"/>
          <w:szCs w:val="24"/>
        </w:rPr>
      </w:pPr>
      <w:r w:rsidRPr="00CE3DEC">
        <w:rPr>
          <w:rFonts w:ascii="Times New Roman" w:hAnsi="Times New Roman" w:cs="Times New Roman"/>
          <w:i w:val="0"/>
          <w:color w:val="002060"/>
          <w:sz w:val="24"/>
          <w:szCs w:val="24"/>
        </w:rPr>
        <w:t>• познакомиться с программными средствами для работы с аудиови-зуальными данными и соответствующим понятийным аппаратом;</w:t>
      </w:r>
    </w:p>
    <w:p w:rsidR="00670FBC" w:rsidRPr="00CE3DEC" w:rsidRDefault="00670FBC" w:rsidP="00EA6060">
      <w:pPr>
        <w:pStyle w:val="141"/>
        <w:shd w:val="clear" w:color="auto" w:fill="auto"/>
        <w:tabs>
          <w:tab w:val="left" w:pos="0"/>
          <w:tab w:val="left" w:pos="426"/>
          <w:tab w:val="left" w:pos="1084"/>
        </w:tabs>
        <w:spacing w:line="240" w:lineRule="auto"/>
        <w:ind w:firstLine="0"/>
        <w:rPr>
          <w:rFonts w:ascii="Times New Roman" w:hAnsi="Times New Roman" w:cs="Times New Roman"/>
          <w:i w:val="0"/>
          <w:color w:val="002060"/>
          <w:sz w:val="24"/>
          <w:szCs w:val="24"/>
        </w:rPr>
      </w:pPr>
      <w:r w:rsidRPr="00CE3DEC">
        <w:rPr>
          <w:rFonts w:ascii="Times New Roman" w:hAnsi="Times New Roman" w:cs="Times New Roman"/>
          <w:i w:val="0"/>
          <w:color w:val="002060"/>
          <w:sz w:val="24"/>
          <w:szCs w:val="24"/>
        </w:rPr>
        <w:t>• научиться создавать текстовые документы, включающие рисунки и другие иллюстративные материалы, презентации и т. п.;</w:t>
      </w:r>
    </w:p>
    <w:p w:rsidR="00670FBC" w:rsidRPr="00CE3DEC" w:rsidRDefault="00670FBC" w:rsidP="00EA6060">
      <w:pPr>
        <w:pStyle w:val="141"/>
        <w:shd w:val="clear" w:color="auto" w:fill="auto"/>
        <w:tabs>
          <w:tab w:val="left" w:pos="0"/>
          <w:tab w:val="left" w:pos="426"/>
          <w:tab w:val="left" w:pos="1098"/>
        </w:tabs>
        <w:spacing w:line="240" w:lineRule="auto"/>
        <w:ind w:firstLine="0"/>
        <w:rPr>
          <w:rFonts w:ascii="Times New Roman" w:hAnsi="Times New Roman" w:cs="Times New Roman"/>
          <w:i w:val="0"/>
          <w:color w:val="002060"/>
          <w:sz w:val="24"/>
          <w:szCs w:val="24"/>
        </w:rPr>
      </w:pPr>
      <w:r w:rsidRPr="00CE3DEC">
        <w:rPr>
          <w:rFonts w:ascii="Times New Roman" w:hAnsi="Times New Roman" w:cs="Times New Roman"/>
          <w:i w:val="0"/>
          <w:color w:val="002060"/>
          <w:sz w:val="24"/>
          <w:szCs w:val="24"/>
        </w:rPr>
        <w:lastRenderedPageBreak/>
        <w:t>• познакомиться с примерами использования математического моделирова-ния и компьютеров в современных научно-технических исследованиях (биология и медицина, авиация и космонавтика, физика и т. д.).</w:t>
      </w:r>
    </w:p>
    <w:p w:rsidR="00670FBC" w:rsidRPr="00CE3DEC" w:rsidRDefault="00670FBC" w:rsidP="00EA6060">
      <w:pPr>
        <w:pStyle w:val="310"/>
        <w:keepNext/>
        <w:keepLines/>
        <w:shd w:val="clear" w:color="auto" w:fill="auto"/>
        <w:tabs>
          <w:tab w:val="left" w:pos="0"/>
          <w:tab w:val="left" w:pos="426"/>
        </w:tabs>
        <w:spacing w:line="240" w:lineRule="auto"/>
        <w:rPr>
          <w:rFonts w:ascii="Times New Roman" w:hAnsi="Times New Roman" w:cs="Times New Roman"/>
          <w:color w:val="002060"/>
          <w:sz w:val="24"/>
          <w:szCs w:val="24"/>
        </w:rPr>
      </w:pPr>
      <w:bookmarkStart w:id="39" w:name="bookmark117"/>
      <w:r w:rsidRPr="00CE3DEC">
        <w:rPr>
          <w:rStyle w:val="361"/>
          <w:b/>
          <w:bCs/>
          <w:color w:val="002060"/>
          <w:sz w:val="24"/>
          <w:szCs w:val="24"/>
        </w:rPr>
        <w:t>Работа в информационном пространстве</w:t>
      </w:r>
      <w:bookmarkEnd w:id="39"/>
    </w:p>
    <w:p w:rsidR="000748BB" w:rsidRPr="00CE3DEC" w:rsidRDefault="000748BB" w:rsidP="000748BB">
      <w:pPr>
        <w:pStyle w:val="141"/>
        <w:shd w:val="clear" w:color="auto" w:fill="auto"/>
        <w:tabs>
          <w:tab w:val="left" w:pos="0"/>
          <w:tab w:val="left" w:pos="426"/>
        </w:tabs>
        <w:spacing w:line="240" w:lineRule="auto"/>
        <w:ind w:firstLine="0"/>
        <w:rPr>
          <w:rFonts w:ascii="Times New Roman" w:hAnsi="Times New Roman" w:cs="Times New Roman"/>
          <w:b/>
          <w:i w:val="0"/>
          <w:color w:val="002060"/>
          <w:sz w:val="24"/>
          <w:szCs w:val="24"/>
        </w:rPr>
      </w:pPr>
      <w:r w:rsidRPr="00CE3DEC">
        <w:rPr>
          <w:rFonts w:ascii="Times New Roman" w:hAnsi="Times New Roman" w:cs="Times New Roman"/>
          <w:b/>
          <w:i w:val="0"/>
          <w:color w:val="002060"/>
          <w:sz w:val="24"/>
          <w:szCs w:val="24"/>
        </w:rPr>
        <w:t>Выпускник получит возможность научиться:</w:t>
      </w:r>
    </w:p>
    <w:p w:rsidR="00670FBC" w:rsidRPr="00CE3DEC" w:rsidRDefault="00670FBC" w:rsidP="00EA6060">
      <w:pPr>
        <w:pStyle w:val="a7"/>
        <w:shd w:val="clear" w:color="auto" w:fill="auto"/>
        <w:tabs>
          <w:tab w:val="left" w:pos="0"/>
          <w:tab w:val="left" w:pos="426"/>
          <w:tab w:val="left" w:pos="1079"/>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базовым навыкам и знаниям, необходимым для использования интернет-сервисов при решении учебных и внеучебных задач;</w:t>
      </w:r>
    </w:p>
    <w:p w:rsidR="00670FBC" w:rsidRPr="00CE3DEC" w:rsidRDefault="00670FBC" w:rsidP="00EA6060">
      <w:pPr>
        <w:pStyle w:val="a7"/>
        <w:shd w:val="clear" w:color="auto" w:fill="auto"/>
        <w:tabs>
          <w:tab w:val="left" w:pos="0"/>
          <w:tab w:val="left" w:pos="426"/>
          <w:tab w:val="left" w:pos="1079"/>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организации своего личного пространства данных с использованием индивидуальных накопителей данных, интернет-сервисов и т. п.;</w:t>
      </w:r>
    </w:p>
    <w:p w:rsidR="00670FBC" w:rsidRPr="00CE3DEC" w:rsidRDefault="00670FBC" w:rsidP="00EA6060">
      <w:pPr>
        <w:pStyle w:val="a7"/>
        <w:shd w:val="clear" w:color="auto" w:fill="auto"/>
        <w:tabs>
          <w:tab w:val="left" w:pos="0"/>
          <w:tab w:val="left" w:pos="426"/>
          <w:tab w:val="left" w:pos="1079"/>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основам соблюдения норм информационной этики и права.</w:t>
      </w:r>
    </w:p>
    <w:p w:rsidR="000748BB" w:rsidRPr="00CE3DEC" w:rsidRDefault="000748BB" w:rsidP="00EA6060">
      <w:pPr>
        <w:pStyle w:val="a7"/>
        <w:shd w:val="clear" w:color="auto" w:fill="auto"/>
        <w:tabs>
          <w:tab w:val="left" w:pos="0"/>
          <w:tab w:val="left" w:pos="426"/>
          <w:tab w:val="left" w:pos="1079"/>
        </w:tabs>
        <w:spacing w:after="0" w:line="240" w:lineRule="auto"/>
        <w:jc w:val="both"/>
        <w:rPr>
          <w:rFonts w:ascii="Times New Roman" w:hAnsi="Times New Roman" w:cs="Times New Roman"/>
          <w:color w:val="002060"/>
          <w:sz w:val="24"/>
          <w:szCs w:val="24"/>
        </w:rPr>
      </w:pPr>
    </w:p>
    <w:p w:rsidR="000748BB" w:rsidRPr="00CE3DEC" w:rsidRDefault="00670FBC" w:rsidP="00EA6060">
      <w:pPr>
        <w:pStyle w:val="141"/>
        <w:shd w:val="clear" w:color="auto" w:fill="auto"/>
        <w:tabs>
          <w:tab w:val="left" w:pos="0"/>
          <w:tab w:val="left" w:pos="426"/>
        </w:tabs>
        <w:spacing w:line="240" w:lineRule="auto"/>
        <w:ind w:firstLine="0"/>
        <w:rPr>
          <w:rFonts w:ascii="Times New Roman" w:hAnsi="Times New Roman" w:cs="Times New Roman"/>
          <w:b/>
          <w:i w:val="0"/>
          <w:color w:val="002060"/>
          <w:sz w:val="24"/>
          <w:szCs w:val="24"/>
        </w:rPr>
      </w:pPr>
      <w:r w:rsidRPr="00CE3DEC">
        <w:rPr>
          <w:rFonts w:ascii="Times New Roman" w:hAnsi="Times New Roman" w:cs="Times New Roman"/>
          <w:b/>
          <w:i w:val="0"/>
          <w:color w:val="002060"/>
          <w:sz w:val="24"/>
          <w:szCs w:val="24"/>
        </w:rPr>
        <w:t>Выпускник</w:t>
      </w:r>
      <w:r w:rsidR="000748BB" w:rsidRPr="00CE3DEC">
        <w:rPr>
          <w:rFonts w:ascii="Times New Roman" w:hAnsi="Times New Roman" w:cs="Times New Roman"/>
          <w:b/>
          <w:i w:val="0"/>
          <w:color w:val="002060"/>
          <w:sz w:val="24"/>
          <w:szCs w:val="24"/>
        </w:rPr>
        <w:t xml:space="preserve"> научится</w:t>
      </w:r>
      <w:r w:rsidRPr="00CE3DEC">
        <w:rPr>
          <w:rFonts w:ascii="Times New Roman" w:hAnsi="Times New Roman" w:cs="Times New Roman"/>
          <w:b/>
          <w:i w:val="0"/>
          <w:color w:val="002060"/>
          <w:sz w:val="24"/>
          <w:szCs w:val="24"/>
        </w:rPr>
        <w:t>:</w:t>
      </w:r>
    </w:p>
    <w:p w:rsidR="00670FBC" w:rsidRPr="00CE3DEC" w:rsidRDefault="00670FBC" w:rsidP="00EA6060">
      <w:pPr>
        <w:pStyle w:val="141"/>
        <w:shd w:val="clear" w:color="auto" w:fill="auto"/>
        <w:tabs>
          <w:tab w:val="left" w:pos="0"/>
          <w:tab w:val="left" w:pos="426"/>
          <w:tab w:val="left" w:pos="1089"/>
        </w:tabs>
        <w:spacing w:line="240" w:lineRule="auto"/>
        <w:ind w:firstLine="0"/>
        <w:rPr>
          <w:rFonts w:ascii="Times New Roman" w:hAnsi="Times New Roman" w:cs="Times New Roman"/>
          <w:i w:val="0"/>
          <w:color w:val="002060"/>
          <w:sz w:val="24"/>
          <w:szCs w:val="24"/>
        </w:rPr>
      </w:pPr>
      <w:r w:rsidRPr="00CE3DEC">
        <w:rPr>
          <w:rFonts w:ascii="Times New Roman" w:hAnsi="Times New Roman" w:cs="Times New Roman"/>
          <w:i w:val="0"/>
          <w:color w:val="002060"/>
          <w:sz w:val="24"/>
          <w:szCs w:val="24"/>
        </w:rPr>
        <w:t>• познакомиться с принципами устройства Интернета</w:t>
      </w:r>
      <w:r w:rsidRPr="00CE3DEC">
        <w:rPr>
          <w:rStyle w:val="142"/>
          <w:rFonts w:ascii="Times New Roman" w:hAnsi="Times New Roman" w:cs="Times New Roman"/>
          <w:color w:val="002060"/>
          <w:sz w:val="24"/>
          <w:szCs w:val="24"/>
        </w:rPr>
        <w:t xml:space="preserve"> </w:t>
      </w:r>
      <w:r w:rsidRPr="00CE3DEC">
        <w:rPr>
          <w:rFonts w:ascii="Times New Roman" w:hAnsi="Times New Roman" w:cs="Times New Roman"/>
          <w:i w:val="0"/>
          <w:color w:val="002060"/>
          <w:sz w:val="24"/>
          <w:szCs w:val="24"/>
        </w:rPr>
        <w:t>и сетевого взаимодействия между компьютерами, методами поиска в Интернете;</w:t>
      </w:r>
    </w:p>
    <w:p w:rsidR="00670FBC" w:rsidRPr="00CE3DEC" w:rsidRDefault="00670FBC" w:rsidP="00EA6060">
      <w:pPr>
        <w:pStyle w:val="141"/>
        <w:shd w:val="clear" w:color="auto" w:fill="auto"/>
        <w:tabs>
          <w:tab w:val="left" w:pos="0"/>
          <w:tab w:val="left" w:pos="426"/>
          <w:tab w:val="left" w:pos="1089"/>
        </w:tabs>
        <w:spacing w:line="240" w:lineRule="auto"/>
        <w:ind w:firstLine="0"/>
        <w:rPr>
          <w:rFonts w:ascii="Times New Roman" w:hAnsi="Times New Roman" w:cs="Times New Roman"/>
          <w:i w:val="0"/>
          <w:color w:val="002060"/>
          <w:sz w:val="24"/>
          <w:szCs w:val="24"/>
        </w:rPr>
      </w:pPr>
      <w:r w:rsidRPr="00CE3DEC">
        <w:rPr>
          <w:rFonts w:ascii="Times New Roman" w:hAnsi="Times New Roman" w:cs="Times New Roman"/>
          <w:i w:val="0"/>
          <w:color w:val="002060"/>
          <w:sz w:val="24"/>
          <w:szCs w:val="24"/>
        </w:rPr>
        <w:t>• познакомиться с постановкой вопроса о том, насколько достоверна полученная информация, подкреплена ли она</w:t>
      </w:r>
      <w:r w:rsidRPr="00CE3DEC">
        <w:rPr>
          <w:rStyle w:val="142"/>
          <w:rFonts w:ascii="Times New Roman" w:hAnsi="Times New Roman" w:cs="Times New Roman"/>
          <w:color w:val="002060"/>
          <w:sz w:val="24"/>
          <w:szCs w:val="24"/>
        </w:rPr>
        <w:t xml:space="preserve"> </w:t>
      </w:r>
      <w:r w:rsidRPr="00CE3DEC">
        <w:rPr>
          <w:rFonts w:ascii="Times New Roman" w:hAnsi="Times New Roman" w:cs="Times New Roman"/>
          <w:i w:val="0"/>
          <w:color w:val="002060"/>
          <w:sz w:val="24"/>
          <w:szCs w:val="24"/>
        </w:rPr>
        <w:t>доказательствами; познако-миться с возможными подходами к оценке достоверности информации (оценка надёжности источника, сравнение данных из разных источников и</w:t>
      </w:r>
      <w:r w:rsidRPr="00CE3DEC">
        <w:rPr>
          <w:rStyle w:val="142"/>
          <w:rFonts w:ascii="Times New Roman" w:hAnsi="Times New Roman" w:cs="Times New Roman"/>
          <w:color w:val="002060"/>
          <w:sz w:val="24"/>
          <w:szCs w:val="24"/>
        </w:rPr>
        <w:t xml:space="preserve"> </w:t>
      </w:r>
      <w:r w:rsidRPr="00CE3DEC">
        <w:rPr>
          <w:rFonts w:ascii="Times New Roman" w:hAnsi="Times New Roman" w:cs="Times New Roman"/>
          <w:i w:val="0"/>
          <w:color w:val="002060"/>
          <w:sz w:val="24"/>
          <w:szCs w:val="24"/>
        </w:rPr>
        <w:t>в разные моменты времени и т. п.);</w:t>
      </w:r>
    </w:p>
    <w:p w:rsidR="00670FBC" w:rsidRPr="00CE3DEC" w:rsidRDefault="00670FBC" w:rsidP="00EA6060">
      <w:pPr>
        <w:pStyle w:val="141"/>
        <w:shd w:val="clear" w:color="auto" w:fill="auto"/>
        <w:tabs>
          <w:tab w:val="left" w:pos="0"/>
          <w:tab w:val="left" w:pos="426"/>
          <w:tab w:val="left" w:pos="1070"/>
        </w:tabs>
        <w:spacing w:line="240" w:lineRule="auto"/>
        <w:ind w:firstLine="0"/>
        <w:rPr>
          <w:rFonts w:ascii="Times New Roman" w:hAnsi="Times New Roman" w:cs="Times New Roman"/>
          <w:i w:val="0"/>
          <w:color w:val="002060"/>
          <w:sz w:val="24"/>
          <w:szCs w:val="24"/>
        </w:rPr>
      </w:pPr>
      <w:r w:rsidRPr="00CE3DEC">
        <w:rPr>
          <w:rFonts w:ascii="Times New Roman" w:hAnsi="Times New Roman" w:cs="Times New Roman"/>
          <w:i w:val="0"/>
          <w:color w:val="002060"/>
          <w:sz w:val="24"/>
          <w:szCs w:val="24"/>
        </w:rPr>
        <w:t>• узнать о том, что в сфере информатики и информационно-коммуника-ционных технологий (ИКТ) существуют</w:t>
      </w:r>
      <w:r w:rsidRPr="00CE3DEC">
        <w:rPr>
          <w:rStyle w:val="142"/>
          <w:rFonts w:ascii="Times New Roman" w:hAnsi="Times New Roman" w:cs="Times New Roman"/>
          <w:color w:val="002060"/>
          <w:sz w:val="24"/>
          <w:szCs w:val="24"/>
        </w:rPr>
        <w:t xml:space="preserve"> </w:t>
      </w:r>
      <w:r w:rsidRPr="00CE3DEC">
        <w:rPr>
          <w:rFonts w:ascii="Times New Roman" w:hAnsi="Times New Roman" w:cs="Times New Roman"/>
          <w:i w:val="0"/>
          <w:color w:val="002060"/>
          <w:sz w:val="24"/>
          <w:szCs w:val="24"/>
        </w:rPr>
        <w:t>международные и национальные стандарты;</w:t>
      </w:r>
    </w:p>
    <w:p w:rsidR="00670FBC" w:rsidRPr="00CE3DEC" w:rsidRDefault="00670FBC" w:rsidP="00EA6060">
      <w:pPr>
        <w:pStyle w:val="141"/>
        <w:shd w:val="clear" w:color="auto" w:fill="auto"/>
        <w:tabs>
          <w:tab w:val="left" w:pos="0"/>
          <w:tab w:val="left" w:pos="426"/>
          <w:tab w:val="left" w:pos="1076"/>
        </w:tabs>
        <w:spacing w:line="240" w:lineRule="auto"/>
        <w:ind w:firstLine="0"/>
        <w:rPr>
          <w:rFonts w:ascii="Times New Roman" w:hAnsi="Times New Roman" w:cs="Times New Roman"/>
          <w:i w:val="0"/>
          <w:color w:val="002060"/>
          <w:sz w:val="24"/>
          <w:szCs w:val="24"/>
        </w:rPr>
      </w:pPr>
      <w:r w:rsidRPr="00CE3DEC">
        <w:rPr>
          <w:rFonts w:ascii="Times New Roman" w:hAnsi="Times New Roman" w:cs="Times New Roman"/>
          <w:i w:val="0"/>
          <w:color w:val="002060"/>
          <w:sz w:val="24"/>
          <w:szCs w:val="24"/>
        </w:rPr>
        <w:t>• получить представление о тенденциях развития ИКТ.</w:t>
      </w:r>
    </w:p>
    <w:p w:rsidR="00FD7A14" w:rsidRPr="00CE3DEC" w:rsidRDefault="00FD7A14" w:rsidP="00EA6060">
      <w:pPr>
        <w:pStyle w:val="141"/>
        <w:shd w:val="clear" w:color="auto" w:fill="auto"/>
        <w:tabs>
          <w:tab w:val="left" w:pos="0"/>
          <w:tab w:val="left" w:pos="426"/>
          <w:tab w:val="left" w:pos="1076"/>
        </w:tabs>
        <w:spacing w:line="240" w:lineRule="auto"/>
        <w:ind w:firstLine="0"/>
        <w:rPr>
          <w:rFonts w:ascii="Times New Roman" w:hAnsi="Times New Roman" w:cs="Times New Roman"/>
          <w:i w:val="0"/>
          <w:color w:val="002060"/>
          <w:sz w:val="24"/>
          <w:szCs w:val="24"/>
        </w:rPr>
      </w:pPr>
    </w:p>
    <w:p w:rsidR="00FD7A14" w:rsidRPr="00CE3DEC" w:rsidRDefault="00FD7A14" w:rsidP="00EA6060">
      <w:pPr>
        <w:pStyle w:val="141"/>
        <w:shd w:val="clear" w:color="auto" w:fill="auto"/>
        <w:tabs>
          <w:tab w:val="left" w:pos="0"/>
          <w:tab w:val="left" w:pos="426"/>
          <w:tab w:val="left" w:pos="1076"/>
        </w:tabs>
        <w:spacing w:line="240" w:lineRule="auto"/>
        <w:ind w:firstLine="0"/>
        <w:rPr>
          <w:rFonts w:ascii="Times New Roman" w:hAnsi="Times New Roman" w:cs="Times New Roman"/>
          <w:i w:val="0"/>
          <w:color w:val="002060"/>
          <w:sz w:val="24"/>
          <w:szCs w:val="24"/>
        </w:rPr>
      </w:pPr>
    </w:p>
    <w:p w:rsidR="00670FBC" w:rsidRPr="00CE3DEC" w:rsidRDefault="00FD7A14" w:rsidP="00FD7A14">
      <w:pPr>
        <w:pStyle w:val="3310"/>
        <w:keepNext/>
        <w:keepLines/>
        <w:shd w:val="clear" w:color="auto" w:fill="auto"/>
        <w:tabs>
          <w:tab w:val="left" w:pos="0"/>
          <w:tab w:val="left" w:pos="426"/>
        </w:tabs>
        <w:spacing w:before="0" w:after="0" w:line="240" w:lineRule="auto"/>
        <w:rPr>
          <w:rFonts w:ascii="Times New Roman" w:hAnsi="Times New Roman" w:cs="Times New Roman"/>
          <w:color w:val="002060"/>
          <w:sz w:val="24"/>
          <w:szCs w:val="24"/>
        </w:rPr>
      </w:pPr>
      <w:bookmarkStart w:id="40" w:name="bookmark118"/>
      <w:r w:rsidRPr="00CE3DEC">
        <w:rPr>
          <w:rStyle w:val="3315"/>
          <w:rFonts w:ascii="Times New Roman" w:hAnsi="Times New Roman" w:cs="Times New Roman"/>
          <w:b/>
          <w:bCs/>
          <w:color w:val="002060"/>
          <w:sz w:val="24"/>
          <w:szCs w:val="24"/>
        </w:rPr>
        <w:t>1.2.5.15</w:t>
      </w:r>
      <w:r w:rsidR="00670FBC" w:rsidRPr="00CE3DEC">
        <w:rPr>
          <w:rStyle w:val="3315"/>
          <w:rFonts w:ascii="Times New Roman" w:hAnsi="Times New Roman" w:cs="Times New Roman"/>
          <w:b/>
          <w:bCs/>
          <w:color w:val="002060"/>
          <w:sz w:val="24"/>
          <w:szCs w:val="24"/>
        </w:rPr>
        <w:t>. ФИЗИКА</w:t>
      </w:r>
      <w:bookmarkEnd w:id="40"/>
    </w:p>
    <w:p w:rsidR="00670FBC" w:rsidRPr="00CE3DEC" w:rsidRDefault="00670FBC" w:rsidP="00EA6060">
      <w:pPr>
        <w:pStyle w:val="310"/>
        <w:keepNext/>
        <w:keepLines/>
        <w:shd w:val="clear" w:color="auto" w:fill="auto"/>
        <w:tabs>
          <w:tab w:val="left" w:pos="0"/>
          <w:tab w:val="left" w:pos="426"/>
        </w:tabs>
        <w:spacing w:line="240" w:lineRule="auto"/>
        <w:rPr>
          <w:rFonts w:ascii="Times New Roman" w:hAnsi="Times New Roman" w:cs="Times New Roman"/>
          <w:color w:val="002060"/>
          <w:sz w:val="24"/>
          <w:szCs w:val="24"/>
        </w:rPr>
      </w:pPr>
      <w:bookmarkStart w:id="41" w:name="bookmark119"/>
      <w:r w:rsidRPr="00CE3DEC">
        <w:rPr>
          <w:rStyle w:val="361"/>
          <w:b/>
          <w:bCs/>
          <w:color w:val="002060"/>
          <w:sz w:val="24"/>
          <w:szCs w:val="24"/>
        </w:rPr>
        <w:t>Механические явления</w:t>
      </w:r>
      <w:bookmarkEnd w:id="41"/>
    </w:p>
    <w:p w:rsidR="00670FBC" w:rsidRPr="00CE3DEC" w:rsidRDefault="000748BB" w:rsidP="000748BB">
      <w:pPr>
        <w:pStyle w:val="141"/>
        <w:shd w:val="clear" w:color="auto" w:fill="auto"/>
        <w:tabs>
          <w:tab w:val="left" w:pos="0"/>
          <w:tab w:val="left" w:pos="426"/>
        </w:tabs>
        <w:spacing w:line="240" w:lineRule="auto"/>
        <w:ind w:firstLine="0"/>
        <w:rPr>
          <w:rFonts w:ascii="Times New Roman" w:hAnsi="Times New Roman" w:cs="Times New Roman"/>
          <w:b/>
          <w:i w:val="0"/>
          <w:color w:val="002060"/>
          <w:sz w:val="24"/>
          <w:szCs w:val="24"/>
        </w:rPr>
      </w:pPr>
      <w:r w:rsidRPr="00CE3DEC">
        <w:rPr>
          <w:rFonts w:ascii="Times New Roman" w:hAnsi="Times New Roman" w:cs="Times New Roman"/>
          <w:b/>
          <w:i w:val="0"/>
          <w:color w:val="002060"/>
          <w:sz w:val="24"/>
          <w:szCs w:val="24"/>
        </w:rPr>
        <w:t>Выпускник получит возможность научиться:</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распознавать механические явления и объяснять на основе имеющихся знаний основные свойства или условия протекания этих явлений: равномерное и равноускоренное прямолинейное движение, свободное падение тел, невесомость, равномерное движение по окружности, инерция, взаимодействие тел, передача давления твёрдыми телами, жидкостями и газами, атмосферное давление, плавание тел, равновесие твёрдых тел, колебательное движение, резонанс, волновое движение;</w:t>
      </w:r>
    </w:p>
    <w:p w:rsidR="00670FBC" w:rsidRPr="00CE3DEC" w:rsidRDefault="00670FBC" w:rsidP="00EA6060">
      <w:pPr>
        <w:pStyle w:val="a7"/>
        <w:shd w:val="clear" w:color="auto" w:fill="auto"/>
        <w:tabs>
          <w:tab w:val="left" w:pos="0"/>
          <w:tab w:val="left" w:pos="426"/>
          <w:tab w:val="left" w:pos="644"/>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описывать изученные свойства тел и механические явления, используя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амплитуда, период и частота колебаний, длина волны и скорость её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670FBC" w:rsidRPr="00CE3DEC" w:rsidRDefault="00670FBC" w:rsidP="00EA6060">
      <w:pPr>
        <w:pStyle w:val="a7"/>
        <w:shd w:val="clear" w:color="auto" w:fill="auto"/>
        <w:tabs>
          <w:tab w:val="left" w:pos="0"/>
          <w:tab w:val="left" w:pos="426"/>
          <w:tab w:val="left" w:pos="639"/>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xml:space="preserve">• анализировать свойства тел, механические явления и процессы, используя физические законы и принципы: закон сохранения энергии, закон всемирного тяготения, равнодействующая сила, </w:t>
      </w:r>
      <w:r w:rsidRPr="00CE3DEC">
        <w:rPr>
          <w:rFonts w:ascii="Times New Roman" w:hAnsi="Times New Roman" w:cs="Times New Roman"/>
          <w:color w:val="002060"/>
          <w:sz w:val="24"/>
          <w:szCs w:val="24"/>
          <w:lang w:val="en-US"/>
        </w:rPr>
        <w:t>I</w:t>
      </w:r>
      <w:r w:rsidRPr="00CE3DEC">
        <w:rPr>
          <w:rFonts w:ascii="Times New Roman" w:hAnsi="Times New Roman" w:cs="Times New Roman"/>
          <w:color w:val="002060"/>
          <w:sz w:val="24"/>
          <w:szCs w:val="24"/>
        </w:rPr>
        <w:t>,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w:t>
      </w:r>
    </w:p>
    <w:p w:rsidR="00670FBC" w:rsidRPr="00CE3DEC" w:rsidRDefault="00670FBC" w:rsidP="00EA6060">
      <w:pPr>
        <w:pStyle w:val="a7"/>
        <w:shd w:val="clear" w:color="auto" w:fill="auto"/>
        <w:tabs>
          <w:tab w:val="left" w:pos="0"/>
          <w:tab w:val="left" w:pos="426"/>
          <w:tab w:val="left" w:pos="634"/>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различать основные признаки изученных физических моделей: материаль-ная точка, инерциальная система отсчёта;</w:t>
      </w:r>
    </w:p>
    <w:p w:rsidR="00670FBC" w:rsidRPr="00CE3DEC" w:rsidRDefault="00670FBC" w:rsidP="00EA6060">
      <w:pPr>
        <w:pStyle w:val="a7"/>
        <w:shd w:val="clear" w:color="auto" w:fill="auto"/>
        <w:tabs>
          <w:tab w:val="left" w:pos="0"/>
          <w:tab w:val="left" w:pos="426"/>
          <w:tab w:val="left" w:pos="639"/>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xml:space="preserve">• решать задачи, используя физические законы (закон сохранения энергии, закон всемирного тяготения, принцип суперпозиции сил, </w:t>
      </w:r>
      <w:r w:rsidRPr="00CE3DEC">
        <w:rPr>
          <w:rFonts w:ascii="Times New Roman" w:hAnsi="Times New Roman" w:cs="Times New Roman"/>
          <w:color w:val="002060"/>
          <w:sz w:val="24"/>
          <w:szCs w:val="24"/>
          <w:lang w:val="en-US"/>
        </w:rPr>
        <w:t>I</w:t>
      </w:r>
      <w:r w:rsidRPr="00CE3DEC">
        <w:rPr>
          <w:rFonts w:ascii="Times New Roman" w:hAnsi="Times New Roman" w:cs="Times New Roman"/>
          <w:color w:val="002060"/>
          <w:sz w:val="24"/>
          <w:szCs w:val="24"/>
        </w:rPr>
        <w:t xml:space="preserve">, </w:t>
      </w:r>
      <w:r w:rsidRPr="00CE3DEC">
        <w:rPr>
          <w:rFonts w:ascii="Times New Roman" w:hAnsi="Times New Roman" w:cs="Times New Roman"/>
          <w:color w:val="002060"/>
          <w:sz w:val="24"/>
          <w:szCs w:val="24"/>
          <w:lang w:val="en-US"/>
        </w:rPr>
        <w:t>II</w:t>
      </w:r>
      <w:r w:rsidRPr="00CE3DEC">
        <w:rPr>
          <w:rFonts w:ascii="Times New Roman" w:hAnsi="Times New Roman" w:cs="Times New Roman"/>
          <w:color w:val="002060"/>
          <w:sz w:val="24"/>
          <w:szCs w:val="24"/>
        </w:rPr>
        <w:t xml:space="preserve"> и </w:t>
      </w:r>
      <w:r w:rsidRPr="00CE3DEC">
        <w:rPr>
          <w:rFonts w:ascii="Times New Roman" w:hAnsi="Times New Roman" w:cs="Times New Roman"/>
          <w:color w:val="002060"/>
          <w:sz w:val="24"/>
          <w:szCs w:val="24"/>
          <w:lang w:val="en-US"/>
        </w:rPr>
        <w:t>III</w:t>
      </w:r>
      <w:r w:rsidRPr="00CE3DEC">
        <w:rPr>
          <w:rFonts w:ascii="Times New Roman" w:hAnsi="Times New Roman" w:cs="Times New Roman"/>
          <w:color w:val="002060"/>
          <w:sz w:val="24"/>
          <w:szCs w:val="24"/>
        </w:rPr>
        <w:t xml:space="preserve">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w:t>
      </w:r>
      <w:r w:rsidRPr="00CE3DEC">
        <w:rPr>
          <w:rFonts w:ascii="Times New Roman" w:hAnsi="Times New Roman" w:cs="Times New Roman"/>
          <w:color w:val="002060"/>
          <w:sz w:val="24"/>
          <w:szCs w:val="24"/>
        </w:rPr>
        <w:lastRenderedPageBreak/>
        <w:t>механическая работа, механическая мощность, КПД простого механизма, сила трения скольжения, амплитуда, период и частота колебаний, длина волны и скорость её распространения): на основе анализа условия задачи выделять физические величины и формулы, необходимые для её решения, и проводить расчёты.</w:t>
      </w:r>
    </w:p>
    <w:p w:rsidR="00670FBC" w:rsidRPr="00CE3DEC" w:rsidRDefault="00670FBC" w:rsidP="00EA6060">
      <w:pPr>
        <w:pStyle w:val="141"/>
        <w:shd w:val="clear" w:color="auto" w:fill="auto"/>
        <w:tabs>
          <w:tab w:val="left" w:pos="0"/>
          <w:tab w:val="left" w:pos="426"/>
        </w:tabs>
        <w:spacing w:line="240" w:lineRule="auto"/>
        <w:ind w:firstLine="0"/>
        <w:rPr>
          <w:rFonts w:ascii="Times New Roman" w:hAnsi="Times New Roman" w:cs="Times New Roman"/>
          <w:b/>
          <w:i w:val="0"/>
          <w:color w:val="002060"/>
          <w:sz w:val="24"/>
          <w:szCs w:val="24"/>
        </w:rPr>
      </w:pPr>
      <w:r w:rsidRPr="00CE3DEC">
        <w:rPr>
          <w:rFonts w:ascii="Times New Roman" w:hAnsi="Times New Roman" w:cs="Times New Roman"/>
          <w:b/>
          <w:i w:val="0"/>
          <w:color w:val="002060"/>
          <w:sz w:val="24"/>
          <w:szCs w:val="24"/>
        </w:rPr>
        <w:t>Выпускник получит возможность научиться:</w:t>
      </w:r>
    </w:p>
    <w:p w:rsidR="00670FBC" w:rsidRPr="00CE3DEC" w:rsidRDefault="00670FBC" w:rsidP="00EA6060">
      <w:pPr>
        <w:pStyle w:val="141"/>
        <w:shd w:val="clear" w:color="auto" w:fill="auto"/>
        <w:tabs>
          <w:tab w:val="left" w:pos="0"/>
          <w:tab w:val="left" w:pos="426"/>
          <w:tab w:val="left" w:pos="639"/>
        </w:tabs>
        <w:spacing w:line="240" w:lineRule="auto"/>
        <w:ind w:firstLine="0"/>
        <w:rPr>
          <w:rFonts w:ascii="Times New Roman" w:hAnsi="Times New Roman" w:cs="Times New Roman"/>
          <w:i w:val="0"/>
          <w:color w:val="002060"/>
          <w:sz w:val="24"/>
          <w:szCs w:val="24"/>
        </w:rPr>
      </w:pPr>
      <w:r w:rsidRPr="00CE3DEC">
        <w:rPr>
          <w:rFonts w:ascii="Times New Roman" w:hAnsi="Times New Roman" w:cs="Times New Roman"/>
          <w:i w:val="0"/>
          <w:color w:val="002060"/>
          <w:sz w:val="24"/>
          <w:szCs w:val="24"/>
        </w:rPr>
        <w:t>• 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w:t>
      </w:r>
      <w:r w:rsidRPr="00CE3DEC">
        <w:rPr>
          <w:rStyle w:val="142"/>
          <w:rFonts w:ascii="Times New Roman" w:hAnsi="Times New Roman" w:cs="Times New Roman"/>
          <w:color w:val="002060"/>
          <w:sz w:val="24"/>
          <w:szCs w:val="24"/>
        </w:rPr>
        <w:t xml:space="preserve"> </w:t>
      </w:r>
      <w:r w:rsidRPr="00CE3DEC">
        <w:rPr>
          <w:rFonts w:ascii="Times New Roman" w:hAnsi="Times New Roman" w:cs="Times New Roman"/>
          <w:i w:val="0"/>
          <w:color w:val="002060"/>
          <w:sz w:val="24"/>
          <w:szCs w:val="24"/>
        </w:rPr>
        <w:t>в окружающей среде;</w:t>
      </w:r>
    </w:p>
    <w:p w:rsidR="00670FBC" w:rsidRPr="00CE3DEC" w:rsidRDefault="00670FBC" w:rsidP="00EA6060">
      <w:pPr>
        <w:pStyle w:val="141"/>
        <w:shd w:val="clear" w:color="auto" w:fill="auto"/>
        <w:tabs>
          <w:tab w:val="left" w:pos="0"/>
          <w:tab w:val="left" w:pos="426"/>
          <w:tab w:val="left" w:pos="644"/>
        </w:tabs>
        <w:spacing w:line="240" w:lineRule="auto"/>
        <w:ind w:firstLine="0"/>
        <w:rPr>
          <w:rFonts w:ascii="Times New Roman" w:hAnsi="Times New Roman" w:cs="Times New Roman"/>
          <w:i w:val="0"/>
          <w:color w:val="002060"/>
          <w:sz w:val="24"/>
          <w:szCs w:val="24"/>
        </w:rPr>
      </w:pPr>
      <w:r w:rsidRPr="00CE3DEC">
        <w:rPr>
          <w:rFonts w:ascii="Times New Roman" w:hAnsi="Times New Roman" w:cs="Times New Roman"/>
          <w:i w:val="0"/>
          <w:color w:val="002060"/>
          <w:sz w:val="24"/>
          <w:szCs w:val="24"/>
        </w:rPr>
        <w:t>• приводить примеры практического использования физических знаний о механических явлениях и физических законах; использования возобновляемых источников энергии;</w:t>
      </w:r>
      <w:r w:rsidRPr="00CE3DEC">
        <w:rPr>
          <w:rStyle w:val="142"/>
          <w:rFonts w:ascii="Times New Roman" w:hAnsi="Times New Roman" w:cs="Times New Roman"/>
          <w:color w:val="002060"/>
          <w:sz w:val="24"/>
          <w:szCs w:val="24"/>
        </w:rPr>
        <w:t xml:space="preserve"> </w:t>
      </w:r>
      <w:r w:rsidRPr="00CE3DEC">
        <w:rPr>
          <w:rFonts w:ascii="Times New Roman" w:hAnsi="Times New Roman" w:cs="Times New Roman"/>
          <w:i w:val="0"/>
          <w:color w:val="002060"/>
          <w:sz w:val="24"/>
          <w:szCs w:val="24"/>
        </w:rPr>
        <w:t>экологических последствий исследования космического пространства;</w:t>
      </w:r>
    </w:p>
    <w:p w:rsidR="00670FBC" w:rsidRPr="00CE3DEC" w:rsidRDefault="00670FBC" w:rsidP="00EA6060">
      <w:pPr>
        <w:pStyle w:val="141"/>
        <w:shd w:val="clear" w:color="auto" w:fill="auto"/>
        <w:tabs>
          <w:tab w:val="left" w:pos="0"/>
          <w:tab w:val="left" w:pos="426"/>
          <w:tab w:val="left" w:pos="606"/>
        </w:tabs>
        <w:spacing w:line="240" w:lineRule="auto"/>
        <w:ind w:firstLine="0"/>
        <w:rPr>
          <w:rFonts w:ascii="Times New Roman" w:hAnsi="Times New Roman" w:cs="Times New Roman"/>
          <w:i w:val="0"/>
          <w:color w:val="002060"/>
          <w:sz w:val="24"/>
          <w:szCs w:val="24"/>
        </w:rPr>
      </w:pPr>
      <w:r w:rsidRPr="00CE3DEC">
        <w:rPr>
          <w:rFonts w:ascii="Times New Roman" w:hAnsi="Times New Roman" w:cs="Times New Roman"/>
          <w:i w:val="0"/>
          <w:color w:val="002060"/>
          <w:sz w:val="24"/>
          <w:szCs w:val="24"/>
        </w:rPr>
        <w:t>• различать границы применимости физических законов,</w:t>
      </w:r>
      <w:r w:rsidRPr="00CE3DEC">
        <w:rPr>
          <w:rStyle w:val="142"/>
          <w:rFonts w:ascii="Times New Roman" w:hAnsi="Times New Roman" w:cs="Times New Roman"/>
          <w:color w:val="002060"/>
          <w:sz w:val="24"/>
          <w:szCs w:val="24"/>
        </w:rPr>
        <w:t xml:space="preserve"> </w:t>
      </w:r>
      <w:r w:rsidRPr="00CE3DEC">
        <w:rPr>
          <w:rFonts w:ascii="Times New Roman" w:hAnsi="Times New Roman" w:cs="Times New Roman"/>
          <w:i w:val="0"/>
          <w:color w:val="002060"/>
          <w:sz w:val="24"/>
          <w:szCs w:val="24"/>
        </w:rPr>
        <w:t>понимать всеобщий характер фундаментальных законов</w:t>
      </w:r>
      <w:r w:rsidRPr="00CE3DEC">
        <w:rPr>
          <w:rStyle w:val="142"/>
          <w:rFonts w:ascii="Times New Roman" w:hAnsi="Times New Roman" w:cs="Times New Roman"/>
          <w:color w:val="002060"/>
          <w:sz w:val="24"/>
          <w:szCs w:val="24"/>
        </w:rPr>
        <w:t xml:space="preserve"> </w:t>
      </w:r>
      <w:r w:rsidRPr="00CE3DEC">
        <w:rPr>
          <w:rFonts w:ascii="Times New Roman" w:hAnsi="Times New Roman" w:cs="Times New Roman"/>
          <w:i w:val="0"/>
          <w:color w:val="002060"/>
          <w:sz w:val="24"/>
          <w:szCs w:val="24"/>
        </w:rPr>
        <w:t>(закон сохранения механической энергии, закон сохранения импульса, закон всемирного тяготения) и ограниченность</w:t>
      </w:r>
      <w:r w:rsidRPr="00CE3DEC">
        <w:rPr>
          <w:rStyle w:val="142"/>
          <w:rFonts w:ascii="Times New Roman" w:hAnsi="Times New Roman" w:cs="Times New Roman"/>
          <w:color w:val="002060"/>
          <w:sz w:val="24"/>
          <w:szCs w:val="24"/>
        </w:rPr>
        <w:t xml:space="preserve"> </w:t>
      </w:r>
      <w:r w:rsidRPr="00CE3DEC">
        <w:rPr>
          <w:rFonts w:ascii="Times New Roman" w:hAnsi="Times New Roman" w:cs="Times New Roman"/>
          <w:i w:val="0"/>
          <w:color w:val="002060"/>
          <w:sz w:val="24"/>
          <w:szCs w:val="24"/>
        </w:rPr>
        <w:t>использования частных законов (закон Гука, закон Архимеда и др.);</w:t>
      </w:r>
    </w:p>
    <w:p w:rsidR="00670FBC" w:rsidRPr="00CE3DEC" w:rsidRDefault="00670FBC" w:rsidP="00EA6060">
      <w:pPr>
        <w:pStyle w:val="141"/>
        <w:shd w:val="clear" w:color="auto" w:fill="auto"/>
        <w:tabs>
          <w:tab w:val="left" w:pos="0"/>
          <w:tab w:val="left" w:pos="426"/>
          <w:tab w:val="left" w:pos="1099"/>
        </w:tabs>
        <w:spacing w:line="240" w:lineRule="auto"/>
        <w:ind w:firstLine="0"/>
        <w:rPr>
          <w:rFonts w:ascii="Times New Roman" w:hAnsi="Times New Roman" w:cs="Times New Roman"/>
          <w:i w:val="0"/>
          <w:color w:val="002060"/>
          <w:sz w:val="24"/>
          <w:szCs w:val="24"/>
        </w:rPr>
      </w:pPr>
      <w:r w:rsidRPr="00CE3DEC">
        <w:rPr>
          <w:rFonts w:ascii="Times New Roman" w:hAnsi="Times New Roman" w:cs="Times New Roman"/>
          <w:i w:val="0"/>
          <w:color w:val="002060"/>
          <w:sz w:val="24"/>
          <w:szCs w:val="24"/>
        </w:rPr>
        <w:t>• приёмам поиска и формулировки доказательств выдвинутых гипотез и теоретических выводов на основе эмпирически установленных фактов;</w:t>
      </w:r>
    </w:p>
    <w:p w:rsidR="00670FBC" w:rsidRPr="00CE3DEC" w:rsidRDefault="00670FBC" w:rsidP="00EA6060">
      <w:pPr>
        <w:pStyle w:val="141"/>
        <w:shd w:val="clear" w:color="auto" w:fill="auto"/>
        <w:tabs>
          <w:tab w:val="left" w:pos="0"/>
          <w:tab w:val="left" w:pos="426"/>
          <w:tab w:val="left" w:pos="1104"/>
        </w:tabs>
        <w:spacing w:line="240" w:lineRule="auto"/>
        <w:ind w:firstLine="0"/>
        <w:rPr>
          <w:rFonts w:ascii="Times New Roman" w:hAnsi="Times New Roman" w:cs="Times New Roman"/>
          <w:i w:val="0"/>
          <w:color w:val="002060"/>
          <w:sz w:val="24"/>
          <w:szCs w:val="24"/>
        </w:rPr>
      </w:pPr>
      <w:r w:rsidRPr="00CE3DEC">
        <w:rPr>
          <w:rFonts w:ascii="Times New Roman" w:hAnsi="Times New Roman" w:cs="Times New Roman"/>
          <w:i w:val="0"/>
          <w:color w:val="002060"/>
          <w:sz w:val="24"/>
          <w:szCs w:val="24"/>
        </w:rPr>
        <w:t>• находить адекватную предложенной задаче физическую модель, разрешать проблему на основе имеющихся</w:t>
      </w:r>
      <w:r w:rsidRPr="00CE3DEC">
        <w:rPr>
          <w:rStyle w:val="142"/>
          <w:rFonts w:ascii="Times New Roman" w:hAnsi="Times New Roman" w:cs="Times New Roman"/>
          <w:color w:val="002060"/>
          <w:sz w:val="24"/>
          <w:szCs w:val="24"/>
        </w:rPr>
        <w:t xml:space="preserve"> </w:t>
      </w:r>
      <w:r w:rsidRPr="00CE3DEC">
        <w:rPr>
          <w:rFonts w:ascii="Times New Roman" w:hAnsi="Times New Roman" w:cs="Times New Roman"/>
          <w:i w:val="0"/>
          <w:color w:val="002060"/>
          <w:sz w:val="24"/>
          <w:szCs w:val="24"/>
        </w:rPr>
        <w:t>знаний по механике с исполь-зованием математического аппарата, оценивать реальность полученного значения физической величины.</w:t>
      </w:r>
    </w:p>
    <w:p w:rsidR="00670FBC" w:rsidRPr="00CE3DEC" w:rsidRDefault="00670FBC" w:rsidP="00EA6060">
      <w:pPr>
        <w:pStyle w:val="310"/>
        <w:keepNext/>
        <w:keepLines/>
        <w:shd w:val="clear" w:color="auto" w:fill="auto"/>
        <w:tabs>
          <w:tab w:val="left" w:pos="0"/>
          <w:tab w:val="left" w:pos="426"/>
        </w:tabs>
        <w:spacing w:line="240" w:lineRule="auto"/>
        <w:rPr>
          <w:rFonts w:ascii="Times New Roman" w:hAnsi="Times New Roman" w:cs="Times New Roman"/>
          <w:color w:val="002060"/>
          <w:sz w:val="24"/>
          <w:szCs w:val="24"/>
        </w:rPr>
      </w:pPr>
      <w:bookmarkStart w:id="42" w:name="bookmark120"/>
      <w:r w:rsidRPr="00CE3DEC">
        <w:rPr>
          <w:rStyle w:val="361"/>
          <w:b/>
          <w:bCs/>
          <w:color w:val="002060"/>
          <w:sz w:val="24"/>
          <w:szCs w:val="24"/>
        </w:rPr>
        <w:t>Тепловые явления</w:t>
      </w:r>
      <w:bookmarkEnd w:id="42"/>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b/>
          <w:color w:val="002060"/>
          <w:sz w:val="24"/>
          <w:szCs w:val="24"/>
        </w:rPr>
      </w:pPr>
      <w:r w:rsidRPr="00CE3DEC">
        <w:rPr>
          <w:rFonts w:ascii="Times New Roman" w:hAnsi="Times New Roman" w:cs="Times New Roman"/>
          <w:b/>
          <w:color w:val="002060"/>
          <w:sz w:val="24"/>
          <w:szCs w:val="24"/>
        </w:rPr>
        <w:t>Выпускник научится:</w:t>
      </w:r>
    </w:p>
    <w:p w:rsidR="00670FBC" w:rsidRPr="00CE3DEC" w:rsidRDefault="00670FBC" w:rsidP="00EA6060">
      <w:pPr>
        <w:pStyle w:val="a7"/>
        <w:shd w:val="clear" w:color="auto" w:fill="auto"/>
        <w:tabs>
          <w:tab w:val="left" w:pos="0"/>
          <w:tab w:val="left" w:pos="426"/>
          <w:tab w:val="left" w:pos="1094"/>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распознавать тепловые явления и объяснять на основе имеющихся знаний основные свойства или условия протекания этих явлений: диффузия, изменение объёма тел при нагревании (охлаждении), большая сжимаемость газов, малая сжимаемость жидкостей и твёрдых тел; тепловое равновесие, испарение, конденсация, плавление, кристаллизация, кипение, влажность воздуха, различные способы теплопередачи;</w:t>
      </w:r>
    </w:p>
    <w:p w:rsidR="00670FBC" w:rsidRPr="00CE3DEC" w:rsidRDefault="00670FBC" w:rsidP="00EA6060">
      <w:pPr>
        <w:pStyle w:val="a7"/>
        <w:shd w:val="clear" w:color="auto" w:fill="auto"/>
        <w:tabs>
          <w:tab w:val="left" w:pos="0"/>
          <w:tab w:val="left" w:pos="426"/>
          <w:tab w:val="left" w:pos="1104"/>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описывать изученные свойства тел и тепловые явления, используя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670FBC" w:rsidRPr="00CE3DEC" w:rsidRDefault="00670FBC" w:rsidP="00EA6060">
      <w:pPr>
        <w:pStyle w:val="a7"/>
        <w:shd w:val="clear" w:color="auto" w:fill="auto"/>
        <w:tabs>
          <w:tab w:val="left" w:pos="0"/>
          <w:tab w:val="left" w:pos="426"/>
          <w:tab w:val="left" w:pos="1099"/>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анализировать свойства тел, тепловые явления и процессы, используя закон сохранения энергии; различать словесную формулировку закона и его математическое выражение;</w:t>
      </w:r>
    </w:p>
    <w:p w:rsidR="00670FBC" w:rsidRPr="00CE3DEC" w:rsidRDefault="00670FBC" w:rsidP="00EA6060">
      <w:pPr>
        <w:pStyle w:val="a7"/>
        <w:shd w:val="clear" w:color="auto" w:fill="auto"/>
        <w:tabs>
          <w:tab w:val="left" w:pos="0"/>
          <w:tab w:val="left" w:pos="426"/>
          <w:tab w:val="left" w:pos="1104"/>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различать основные признаки моделей строения газов, жидкостей и твёрдых тел;</w:t>
      </w:r>
    </w:p>
    <w:p w:rsidR="00670FBC" w:rsidRPr="00CE3DEC" w:rsidRDefault="00670FBC" w:rsidP="00EA6060">
      <w:pPr>
        <w:pStyle w:val="a7"/>
        <w:shd w:val="clear" w:color="auto" w:fill="auto"/>
        <w:tabs>
          <w:tab w:val="left" w:pos="0"/>
          <w:tab w:val="left" w:pos="426"/>
          <w:tab w:val="left" w:pos="1099"/>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решать задачи, используя закон сохранения энергии в тепловых процессах, формулы, связывающие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на основе анализа условия задачи выделять физические величины и формулы, необходимые для её решения, и проводить расчёты.</w:t>
      </w:r>
    </w:p>
    <w:p w:rsidR="00670FBC" w:rsidRPr="00CE3DEC" w:rsidRDefault="00670FBC" w:rsidP="00EA6060">
      <w:pPr>
        <w:pStyle w:val="141"/>
        <w:shd w:val="clear" w:color="auto" w:fill="auto"/>
        <w:tabs>
          <w:tab w:val="left" w:pos="0"/>
          <w:tab w:val="left" w:pos="426"/>
        </w:tabs>
        <w:spacing w:line="240" w:lineRule="auto"/>
        <w:ind w:firstLine="0"/>
        <w:rPr>
          <w:rFonts w:ascii="Times New Roman" w:hAnsi="Times New Roman" w:cs="Times New Roman"/>
          <w:b/>
          <w:i w:val="0"/>
          <w:color w:val="002060"/>
          <w:sz w:val="24"/>
          <w:szCs w:val="24"/>
        </w:rPr>
      </w:pPr>
      <w:r w:rsidRPr="00CE3DEC">
        <w:rPr>
          <w:rFonts w:ascii="Times New Roman" w:hAnsi="Times New Roman" w:cs="Times New Roman"/>
          <w:b/>
          <w:i w:val="0"/>
          <w:color w:val="002060"/>
          <w:sz w:val="24"/>
          <w:szCs w:val="24"/>
        </w:rPr>
        <w:t>Выпускник получит возможность научиться:</w:t>
      </w:r>
    </w:p>
    <w:p w:rsidR="00670FBC" w:rsidRPr="00CE3DEC" w:rsidRDefault="00670FBC" w:rsidP="00EA6060">
      <w:pPr>
        <w:pStyle w:val="141"/>
        <w:shd w:val="clear" w:color="auto" w:fill="auto"/>
        <w:tabs>
          <w:tab w:val="left" w:pos="0"/>
          <w:tab w:val="left" w:pos="426"/>
          <w:tab w:val="left" w:pos="1104"/>
        </w:tabs>
        <w:spacing w:line="240" w:lineRule="auto"/>
        <w:ind w:firstLine="0"/>
        <w:rPr>
          <w:rFonts w:ascii="Times New Roman" w:hAnsi="Times New Roman" w:cs="Times New Roman"/>
          <w:i w:val="0"/>
          <w:color w:val="002060"/>
          <w:sz w:val="24"/>
          <w:szCs w:val="24"/>
        </w:rPr>
      </w:pPr>
      <w:r w:rsidRPr="00CE3DEC">
        <w:rPr>
          <w:rFonts w:ascii="Times New Roman" w:hAnsi="Times New Roman" w:cs="Times New Roman"/>
          <w:i w:val="0"/>
          <w:color w:val="002060"/>
          <w:sz w:val="24"/>
          <w:szCs w:val="24"/>
        </w:rPr>
        <w:t>• 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w:t>
      </w:r>
      <w:r w:rsidRPr="00CE3DEC">
        <w:rPr>
          <w:rStyle w:val="142"/>
          <w:rFonts w:ascii="Times New Roman" w:hAnsi="Times New Roman" w:cs="Times New Roman"/>
          <w:color w:val="002060"/>
          <w:sz w:val="24"/>
          <w:szCs w:val="24"/>
        </w:rPr>
        <w:t xml:space="preserve"> </w:t>
      </w:r>
      <w:r w:rsidRPr="00CE3DEC">
        <w:rPr>
          <w:rFonts w:ascii="Times New Roman" w:hAnsi="Times New Roman" w:cs="Times New Roman"/>
          <w:i w:val="0"/>
          <w:color w:val="002060"/>
          <w:sz w:val="24"/>
          <w:szCs w:val="24"/>
        </w:rPr>
        <w:t>в окружающей среде; приводить примеры экологических последст-вий работы двигателей внутреннего сгорания (ДВС),</w:t>
      </w:r>
      <w:r w:rsidRPr="00CE3DEC">
        <w:rPr>
          <w:rStyle w:val="142"/>
          <w:rFonts w:ascii="Times New Roman" w:hAnsi="Times New Roman" w:cs="Times New Roman"/>
          <w:color w:val="002060"/>
          <w:sz w:val="24"/>
          <w:szCs w:val="24"/>
        </w:rPr>
        <w:t xml:space="preserve"> </w:t>
      </w:r>
      <w:r w:rsidRPr="00CE3DEC">
        <w:rPr>
          <w:rFonts w:ascii="Times New Roman" w:hAnsi="Times New Roman" w:cs="Times New Roman"/>
          <w:i w:val="0"/>
          <w:color w:val="002060"/>
          <w:sz w:val="24"/>
          <w:szCs w:val="24"/>
        </w:rPr>
        <w:t>тепловых и гидроэлект-ростанций;</w:t>
      </w:r>
    </w:p>
    <w:p w:rsidR="00670FBC" w:rsidRPr="00CE3DEC" w:rsidRDefault="00670FBC" w:rsidP="00EA6060">
      <w:pPr>
        <w:pStyle w:val="141"/>
        <w:shd w:val="clear" w:color="auto" w:fill="auto"/>
        <w:tabs>
          <w:tab w:val="left" w:pos="0"/>
          <w:tab w:val="left" w:pos="426"/>
          <w:tab w:val="left" w:pos="639"/>
        </w:tabs>
        <w:spacing w:line="240" w:lineRule="auto"/>
        <w:ind w:firstLine="0"/>
        <w:rPr>
          <w:rFonts w:ascii="Times New Roman" w:hAnsi="Times New Roman" w:cs="Times New Roman"/>
          <w:i w:val="0"/>
          <w:color w:val="002060"/>
          <w:sz w:val="24"/>
          <w:szCs w:val="24"/>
        </w:rPr>
      </w:pPr>
      <w:r w:rsidRPr="00CE3DEC">
        <w:rPr>
          <w:rFonts w:ascii="Times New Roman" w:hAnsi="Times New Roman" w:cs="Times New Roman"/>
          <w:i w:val="0"/>
          <w:color w:val="002060"/>
          <w:sz w:val="24"/>
          <w:szCs w:val="24"/>
        </w:rPr>
        <w:t>• приводить примеры практического использования физических знаний о тепловых явлениях;</w:t>
      </w:r>
    </w:p>
    <w:p w:rsidR="00670FBC" w:rsidRPr="00CE3DEC" w:rsidRDefault="00670FBC" w:rsidP="00EA6060">
      <w:pPr>
        <w:pStyle w:val="141"/>
        <w:shd w:val="clear" w:color="auto" w:fill="auto"/>
        <w:tabs>
          <w:tab w:val="left" w:pos="0"/>
          <w:tab w:val="left" w:pos="426"/>
          <w:tab w:val="left" w:pos="606"/>
        </w:tabs>
        <w:spacing w:line="240" w:lineRule="auto"/>
        <w:ind w:firstLine="0"/>
        <w:rPr>
          <w:rFonts w:ascii="Times New Roman" w:hAnsi="Times New Roman" w:cs="Times New Roman"/>
          <w:i w:val="0"/>
          <w:color w:val="002060"/>
          <w:sz w:val="24"/>
          <w:szCs w:val="24"/>
        </w:rPr>
      </w:pPr>
      <w:r w:rsidRPr="00CE3DEC">
        <w:rPr>
          <w:rFonts w:ascii="Times New Roman" w:hAnsi="Times New Roman" w:cs="Times New Roman"/>
          <w:i w:val="0"/>
          <w:color w:val="002060"/>
          <w:sz w:val="24"/>
          <w:szCs w:val="24"/>
        </w:rPr>
        <w:lastRenderedPageBreak/>
        <w:t>• 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670FBC" w:rsidRPr="00CE3DEC" w:rsidRDefault="00670FBC" w:rsidP="00EA6060">
      <w:pPr>
        <w:pStyle w:val="141"/>
        <w:shd w:val="clear" w:color="auto" w:fill="auto"/>
        <w:tabs>
          <w:tab w:val="left" w:pos="0"/>
          <w:tab w:val="left" w:pos="426"/>
          <w:tab w:val="left" w:pos="634"/>
        </w:tabs>
        <w:spacing w:line="240" w:lineRule="auto"/>
        <w:ind w:firstLine="0"/>
        <w:rPr>
          <w:rFonts w:ascii="Times New Roman" w:hAnsi="Times New Roman" w:cs="Times New Roman"/>
          <w:i w:val="0"/>
          <w:color w:val="002060"/>
          <w:sz w:val="24"/>
          <w:szCs w:val="24"/>
        </w:rPr>
      </w:pPr>
      <w:r w:rsidRPr="00CE3DEC">
        <w:rPr>
          <w:rFonts w:ascii="Times New Roman" w:hAnsi="Times New Roman" w:cs="Times New Roman"/>
          <w:i w:val="0"/>
          <w:color w:val="002060"/>
          <w:sz w:val="24"/>
          <w:szCs w:val="24"/>
        </w:rPr>
        <w:t>• приёмам поиска и формулировки доказательств выдвинутых гипотез и теоретических выводов на основе эмпирически установленных фактов;</w:t>
      </w:r>
    </w:p>
    <w:p w:rsidR="00670FBC" w:rsidRPr="00CE3DEC" w:rsidRDefault="00670FBC" w:rsidP="00EA6060">
      <w:pPr>
        <w:pStyle w:val="141"/>
        <w:shd w:val="clear" w:color="auto" w:fill="auto"/>
        <w:tabs>
          <w:tab w:val="left" w:pos="0"/>
          <w:tab w:val="left" w:pos="426"/>
          <w:tab w:val="left" w:pos="639"/>
        </w:tabs>
        <w:spacing w:line="240" w:lineRule="auto"/>
        <w:ind w:firstLine="0"/>
        <w:rPr>
          <w:rFonts w:ascii="Times New Roman" w:hAnsi="Times New Roman" w:cs="Times New Roman"/>
          <w:i w:val="0"/>
          <w:color w:val="002060"/>
          <w:sz w:val="24"/>
          <w:szCs w:val="24"/>
        </w:rPr>
      </w:pPr>
      <w:r w:rsidRPr="00CE3DEC">
        <w:rPr>
          <w:rFonts w:ascii="Times New Roman" w:hAnsi="Times New Roman" w:cs="Times New Roman"/>
          <w:i w:val="0"/>
          <w:color w:val="002060"/>
          <w:sz w:val="24"/>
          <w:szCs w:val="24"/>
        </w:rPr>
        <w:t>• находить адекватную предложенной задаче физическую модель, раз-решать проблему на основе имеющихся знаний о тепловых явлениях с использованием математического аппарата и оценивать реальность полученного значения</w:t>
      </w:r>
      <w:r w:rsidRPr="00CE3DEC">
        <w:rPr>
          <w:rStyle w:val="142"/>
          <w:rFonts w:ascii="Times New Roman" w:hAnsi="Times New Roman" w:cs="Times New Roman"/>
          <w:color w:val="002060"/>
          <w:sz w:val="24"/>
          <w:szCs w:val="24"/>
        </w:rPr>
        <w:t xml:space="preserve"> </w:t>
      </w:r>
      <w:r w:rsidRPr="00CE3DEC">
        <w:rPr>
          <w:rFonts w:ascii="Times New Roman" w:hAnsi="Times New Roman" w:cs="Times New Roman"/>
          <w:i w:val="0"/>
          <w:color w:val="002060"/>
          <w:sz w:val="24"/>
          <w:szCs w:val="24"/>
        </w:rPr>
        <w:t>физической величины.</w:t>
      </w:r>
    </w:p>
    <w:p w:rsidR="00670FBC" w:rsidRPr="00CE3DEC" w:rsidRDefault="00670FBC" w:rsidP="00EA6060">
      <w:pPr>
        <w:pStyle w:val="310"/>
        <w:keepNext/>
        <w:keepLines/>
        <w:shd w:val="clear" w:color="auto" w:fill="auto"/>
        <w:tabs>
          <w:tab w:val="left" w:pos="0"/>
          <w:tab w:val="left" w:pos="426"/>
        </w:tabs>
        <w:spacing w:line="240" w:lineRule="auto"/>
        <w:rPr>
          <w:rFonts w:ascii="Times New Roman" w:hAnsi="Times New Roman" w:cs="Times New Roman"/>
          <w:color w:val="002060"/>
          <w:sz w:val="24"/>
          <w:szCs w:val="24"/>
        </w:rPr>
      </w:pPr>
      <w:bookmarkStart w:id="43" w:name="bookmark121"/>
      <w:r w:rsidRPr="00CE3DEC">
        <w:rPr>
          <w:rStyle w:val="361"/>
          <w:b/>
          <w:bCs/>
          <w:color w:val="002060"/>
          <w:sz w:val="24"/>
          <w:szCs w:val="24"/>
        </w:rPr>
        <w:t>Электрические и магнитные явления</w:t>
      </w:r>
      <w:bookmarkEnd w:id="43"/>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b/>
          <w:color w:val="002060"/>
          <w:sz w:val="24"/>
          <w:szCs w:val="24"/>
        </w:rPr>
      </w:pPr>
      <w:r w:rsidRPr="00CE3DEC">
        <w:rPr>
          <w:rFonts w:ascii="Times New Roman" w:hAnsi="Times New Roman" w:cs="Times New Roman"/>
          <w:b/>
          <w:color w:val="002060"/>
          <w:sz w:val="24"/>
          <w:szCs w:val="24"/>
        </w:rPr>
        <w:t>Выпускник научится:</w:t>
      </w:r>
    </w:p>
    <w:p w:rsidR="00670FBC" w:rsidRPr="00CE3DEC" w:rsidRDefault="00670FBC" w:rsidP="00EA6060">
      <w:pPr>
        <w:pStyle w:val="a7"/>
        <w:shd w:val="clear" w:color="auto" w:fill="auto"/>
        <w:tabs>
          <w:tab w:val="left" w:pos="0"/>
          <w:tab w:val="left" w:pos="426"/>
          <w:tab w:val="left" w:pos="634"/>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нагревание проводника с током, взаимодействие магнитов, электромагнитная индукция, действие магнитного поля на проводник с током, прямолинейное распространение света, отражение и преломление света, дисперсия света;</w:t>
      </w:r>
    </w:p>
    <w:p w:rsidR="00670FBC" w:rsidRPr="00CE3DEC" w:rsidRDefault="00670FBC" w:rsidP="00EA6060">
      <w:pPr>
        <w:pStyle w:val="a7"/>
        <w:shd w:val="clear" w:color="auto" w:fill="auto"/>
        <w:tabs>
          <w:tab w:val="left" w:pos="0"/>
          <w:tab w:val="left" w:pos="426"/>
          <w:tab w:val="left" w:pos="639"/>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w:t>
      </w:r>
    </w:p>
    <w:p w:rsidR="00670FBC" w:rsidRPr="00CE3DEC" w:rsidRDefault="00670FBC" w:rsidP="00EA6060">
      <w:pPr>
        <w:pStyle w:val="a7"/>
        <w:shd w:val="clear" w:color="auto" w:fill="auto"/>
        <w:tabs>
          <w:tab w:val="left" w:pos="0"/>
          <w:tab w:val="left" w:pos="426"/>
          <w:tab w:val="left" w:pos="644"/>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 — 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BE5FB4" w:rsidRPr="00CE3DEC" w:rsidRDefault="00670FBC" w:rsidP="00EA6060">
      <w:pPr>
        <w:pStyle w:val="a7"/>
        <w:shd w:val="clear" w:color="auto" w:fill="auto"/>
        <w:tabs>
          <w:tab w:val="left" w:pos="0"/>
          <w:tab w:val="left" w:pos="426"/>
          <w:tab w:val="left" w:pos="639"/>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решать задачи, используя физические законы (закон Ома для участка цепи, закон Джоуля — 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формулы расчёта электрического сопротивления при последовательном и параллельном соединении проводников); на основе анализа условия задачи выделять физические величины и формулы, необходимые для её решения, и проводить расчёты.</w:t>
      </w:r>
    </w:p>
    <w:p w:rsidR="00670FBC" w:rsidRPr="00CE3DEC" w:rsidRDefault="00670FBC" w:rsidP="00EA6060">
      <w:pPr>
        <w:pStyle w:val="141"/>
        <w:shd w:val="clear" w:color="auto" w:fill="auto"/>
        <w:tabs>
          <w:tab w:val="left" w:pos="0"/>
          <w:tab w:val="left" w:pos="426"/>
        </w:tabs>
        <w:spacing w:line="240" w:lineRule="auto"/>
        <w:ind w:firstLine="0"/>
        <w:rPr>
          <w:rFonts w:ascii="Times New Roman" w:hAnsi="Times New Roman" w:cs="Times New Roman"/>
          <w:b/>
          <w:i w:val="0"/>
          <w:color w:val="002060"/>
          <w:sz w:val="24"/>
          <w:szCs w:val="24"/>
        </w:rPr>
      </w:pPr>
      <w:r w:rsidRPr="00CE3DEC">
        <w:rPr>
          <w:rFonts w:ascii="Times New Roman" w:hAnsi="Times New Roman" w:cs="Times New Roman"/>
          <w:b/>
          <w:i w:val="0"/>
          <w:color w:val="002060"/>
          <w:sz w:val="24"/>
          <w:szCs w:val="24"/>
        </w:rPr>
        <w:t>Выпускник получит возможность научиться:</w:t>
      </w:r>
    </w:p>
    <w:p w:rsidR="00670FBC" w:rsidRPr="00CE3DEC" w:rsidRDefault="00670FBC" w:rsidP="00EA6060">
      <w:pPr>
        <w:pStyle w:val="141"/>
        <w:shd w:val="clear" w:color="auto" w:fill="auto"/>
        <w:tabs>
          <w:tab w:val="left" w:pos="0"/>
          <w:tab w:val="left" w:pos="426"/>
          <w:tab w:val="left" w:pos="1103"/>
        </w:tabs>
        <w:spacing w:line="240" w:lineRule="auto"/>
        <w:ind w:firstLine="0"/>
        <w:rPr>
          <w:rFonts w:ascii="Times New Roman" w:hAnsi="Times New Roman" w:cs="Times New Roman"/>
          <w:i w:val="0"/>
          <w:color w:val="002060"/>
          <w:sz w:val="24"/>
          <w:szCs w:val="24"/>
        </w:rPr>
      </w:pPr>
      <w:r w:rsidRPr="00CE3DEC">
        <w:rPr>
          <w:rFonts w:ascii="Times New Roman" w:hAnsi="Times New Roman" w:cs="Times New Roman"/>
          <w:i w:val="0"/>
          <w:color w:val="002060"/>
          <w:sz w:val="24"/>
          <w:szCs w:val="24"/>
        </w:rPr>
        <w:t>• использовать знания об электромагнитных явлениях в повседневной жизни для обеспечения безопасности</w:t>
      </w:r>
      <w:r w:rsidRPr="00CE3DEC">
        <w:rPr>
          <w:rStyle w:val="142"/>
          <w:rFonts w:ascii="Times New Roman" w:hAnsi="Times New Roman" w:cs="Times New Roman"/>
          <w:color w:val="002060"/>
          <w:sz w:val="24"/>
          <w:szCs w:val="24"/>
        </w:rPr>
        <w:t xml:space="preserve"> </w:t>
      </w:r>
      <w:r w:rsidRPr="00CE3DEC">
        <w:rPr>
          <w:rFonts w:ascii="Times New Roman" w:hAnsi="Times New Roman" w:cs="Times New Roman"/>
          <w:i w:val="0"/>
          <w:color w:val="002060"/>
          <w:sz w:val="24"/>
          <w:szCs w:val="24"/>
        </w:rPr>
        <w:t>при обращении с приборами и техническими устройствами,</w:t>
      </w:r>
      <w:r w:rsidRPr="00CE3DEC">
        <w:rPr>
          <w:rStyle w:val="142"/>
          <w:rFonts w:ascii="Times New Roman" w:hAnsi="Times New Roman" w:cs="Times New Roman"/>
          <w:color w:val="002060"/>
          <w:sz w:val="24"/>
          <w:szCs w:val="24"/>
        </w:rPr>
        <w:t xml:space="preserve"> </w:t>
      </w:r>
      <w:r w:rsidRPr="00CE3DEC">
        <w:rPr>
          <w:rFonts w:ascii="Times New Roman" w:hAnsi="Times New Roman" w:cs="Times New Roman"/>
          <w:i w:val="0"/>
          <w:color w:val="002060"/>
          <w:sz w:val="24"/>
          <w:szCs w:val="24"/>
        </w:rPr>
        <w:t>для сохранения здоровья и соблюдения норм экологического</w:t>
      </w:r>
      <w:r w:rsidRPr="00CE3DEC">
        <w:rPr>
          <w:rStyle w:val="142"/>
          <w:rFonts w:ascii="Times New Roman" w:hAnsi="Times New Roman" w:cs="Times New Roman"/>
          <w:color w:val="002060"/>
          <w:sz w:val="24"/>
          <w:szCs w:val="24"/>
        </w:rPr>
        <w:t xml:space="preserve"> </w:t>
      </w:r>
      <w:r w:rsidRPr="00CE3DEC">
        <w:rPr>
          <w:rFonts w:ascii="Times New Roman" w:hAnsi="Times New Roman" w:cs="Times New Roman"/>
          <w:i w:val="0"/>
          <w:color w:val="002060"/>
          <w:sz w:val="24"/>
          <w:szCs w:val="24"/>
        </w:rPr>
        <w:t>поведения в окружающей среде;</w:t>
      </w:r>
    </w:p>
    <w:p w:rsidR="00670FBC" w:rsidRPr="00CE3DEC" w:rsidRDefault="00670FBC" w:rsidP="00EA6060">
      <w:pPr>
        <w:pStyle w:val="141"/>
        <w:shd w:val="clear" w:color="auto" w:fill="auto"/>
        <w:tabs>
          <w:tab w:val="left" w:pos="0"/>
          <w:tab w:val="left" w:pos="426"/>
          <w:tab w:val="left" w:pos="1084"/>
        </w:tabs>
        <w:spacing w:line="240" w:lineRule="auto"/>
        <w:ind w:firstLine="0"/>
        <w:rPr>
          <w:rFonts w:ascii="Times New Roman" w:hAnsi="Times New Roman" w:cs="Times New Roman"/>
          <w:i w:val="0"/>
          <w:color w:val="002060"/>
          <w:sz w:val="24"/>
          <w:szCs w:val="24"/>
        </w:rPr>
      </w:pPr>
      <w:r w:rsidRPr="00CE3DEC">
        <w:rPr>
          <w:rFonts w:ascii="Times New Roman" w:hAnsi="Times New Roman" w:cs="Times New Roman"/>
          <w:i w:val="0"/>
          <w:color w:val="002060"/>
          <w:sz w:val="24"/>
          <w:szCs w:val="24"/>
        </w:rPr>
        <w:t>• приводить примеры практического использования физических знаний о электромагнитных явлениях;</w:t>
      </w:r>
    </w:p>
    <w:p w:rsidR="00670FBC" w:rsidRPr="00CE3DEC" w:rsidRDefault="00670FBC" w:rsidP="00EA6060">
      <w:pPr>
        <w:pStyle w:val="141"/>
        <w:shd w:val="clear" w:color="auto" w:fill="auto"/>
        <w:tabs>
          <w:tab w:val="left" w:pos="0"/>
          <w:tab w:val="left" w:pos="426"/>
          <w:tab w:val="left" w:pos="1050"/>
        </w:tabs>
        <w:spacing w:line="240" w:lineRule="auto"/>
        <w:ind w:firstLine="0"/>
        <w:rPr>
          <w:rFonts w:ascii="Times New Roman" w:hAnsi="Times New Roman" w:cs="Times New Roman"/>
          <w:i w:val="0"/>
          <w:color w:val="002060"/>
          <w:sz w:val="24"/>
          <w:szCs w:val="24"/>
        </w:rPr>
      </w:pPr>
      <w:r w:rsidRPr="00CE3DEC">
        <w:rPr>
          <w:rFonts w:ascii="Times New Roman" w:hAnsi="Times New Roman" w:cs="Times New Roman"/>
          <w:i w:val="0"/>
          <w:color w:val="002060"/>
          <w:sz w:val="24"/>
          <w:szCs w:val="24"/>
        </w:rPr>
        <w:t>• 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w:t>
      </w:r>
      <w:r w:rsidRPr="00CE3DEC">
        <w:rPr>
          <w:rStyle w:val="142"/>
          <w:rFonts w:ascii="Times New Roman" w:hAnsi="Times New Roman" w:cs="Times New Roman"/>
          <w:color w:val="002060"/>
          <w:sz w:val="24"/>
          <w:szCs w:val="24"/>
        </w:rPr>
        <w:t xml:space="preserve"> </w:t>
      </w:r>
      <w:r w:rsidRPr="00CE3DEC">
        <w:rPr>
          <w:rFonts w:ascii="Times New Roman" w:hAnsi="Times New Roman" w:cs="Times New Roman"/>
          <w:i w:val="0"/>
          <w:color w:val="002060"/>
          <w:sz w:val="24"/>
          <w:szCs w:val="24"/>
        </w:rPr>
        <w:t>для участка цепи, закон Джоуля — Ленца и др.);</w:t>
      </w:r>
    </w:p>
    <w:p w:rsidR="00670FBC" w:rsidRPr="00CE3DEC" w:rsidRDefault="00670FBC" w:rsidP="00EA6060">
      <w:pPr>
        <w:pStyle w:val="141"/>
        <w:shd w:val="clear" w:color="auto" w:fill="auto"/>
        <w:tabs>
          <w:tab w:val="left" w:pos="0"/>
          <w:tab w:val="left" w:pos="426"/>
          <w:tab w:val="left" w:pos="1108"/>
        </w:tabs>
        <w:spacing w:line="240" w:lineRule="auto"/>
        <w:ind w:firstLine="0"/>
        <w:rPr>
          <w:rFonts w:ascii="Times New Roman" w:hAnsi="Times New Roman" w:cs="Times New Roman"/>
          <w:i w:val="0"/>
          <w:color w:val="002060"/>
          <w:sz w:val="24"/>
          <w:szCs w:val="24"/>
        </w:rPr>
      </w:pPr>
      <w:r w:rsidRPr="00CE3DEC">
        <w:rPr>
          <w:rFonts w:ascii="Times New Roman" w:hAnsi="Times New Roman" w:cs="Times New Roman"/>
          <w:i w:val="0"/>
          <w:color w:val="002060"/>
          <w:sz w:val="24"/>
          <w:szCs w:val="24"/>
        </w:rPr>
        <w:t>• приёмам построения физических моделей, поиска</w:t>
      </w:r>
      <w:r w:rsidRPr="00CE3DEC">
        <w:rPr>
          <w:rStyle w:val="142"/>
          <w:rFonts w:ascii="Times New Roman" w:hAnsi="Times New Roman" w:cs="Times New Roman"/>
          <w:color w:val="002060"/>
          <w:sz w:val="24"/>
          <w:szCs w:val="24"/>
        </w:rPr>
        <w:t xml:space="preserve"> </w:t>
      </w:r>
      <w:r w:rsidRPr="00CE3DEC">
        <w:rPr>
          <w:rFonts w:ascii="Times New Roman" w:hAnsi="Times New Roman" w:cs="Times New Roman"/>
          <w:i w:val="0"/>
          <w:color w:val="002060"/>
          <w:sz w:val="24"/>
          <w:szCs w:val="24"/>
        </w:rPr>
        <w:t>и формулировки доказательств выдвинутых гипотез и теоретических выводов на основе эмпирически установленных</w:t>
      </w:r>
      <w:r w:rsidRPr="00CE3DEC">
        <w:rPr>
          <w:rStyle w:val="142"/>
          <w:rFonts w:ascii="Times New Roman" w:hAnsi="Times New Roman" w:cs="Times New Roman"/>
          <w:color w:val="002060"/>
          <w:sz w:val="24"/>
          <w:szCs w:val="24"/>
        </w:rPr>
        <w:t xml:space="preserve"> </w:t>
      </w:r>
      <w:r w:rsidRPr="00CE3DEC">
        <w:rPr>
          <w:rFonts w:ascii="Times New Roman" w:hAnsi="Times New Roman" w:cs="Times New Roman"/>
          <w:i w:val="0"/>
          <w:color w:val="002060"/>
          <w:sz w:val="24"/>
          <w:szCs w:val="24"/>
        </w:rPr>
        <w:t>фактов;</w:t>
      </w:r>
    </w:p>
    <w:p w:rsidR="00670FBC" w:rsidRPr="00CE3DEC" w:rsidRDefault="00670FBC" w:rsidP="00EA6060">
      <w:pPr>
        <w:pStyle w:val="141"/>
        <w:shd w:val="clear" w:color="auto" w:fill="auto"/>
        <w:tabs>
          <w:tab w:val="left" w:pos="0"/>
          <w:tab w:val="left" w:pos="426"/>
          <w:tab w:val="left" w:pos="1089"/>
        </w:tabs>
        <w:spacing w:line="240" w:lineRule="auto"/>
        <w:ind w:firstLine="0"/>
        <w:rPr>
          <w:rFonts w:ascii="Times New Roman" w:hAnsi="Times New Roman" w:cs="Times New Roman"/>
          <w:i w:val="0"/>
          <w:color w:val="002060"/>
          <w:sz w:val="24"/>
          <w:szCs w:val="24"/>
        </w:rPr>
      </w:pPr>
      <w:r w:rsidRPr="00CE3DEC">
        <w:rPr>
          <w:rFonts w:ascii="Times New Roman" w:hAnsi="Times New Roman" w:cs="Times New Roman"/>
          <w:i w:val="0"/>
          <w:color w:val="002060"/>
          <w:sz w:val="24"/>
          <w:szCs w:val="24"/>
        </w:rPr>
        <w:t>• находить адекватную предложенной задаче физическую модель, разрешать проблему на основе имеющихся знаний об электромагнитных явлениях с использованием математического аппарата и оценивать реальность полученного</w:t>
      </w:r>
      <w:r w:rsidRPr="00CE3DEC">
        <w:rPr>
          <w:rStyle w:val="142"/>
          <w:rFonts w:ascii="Times New Roman" w:hAnsi="Times New Roman" w:cs="Times New Roman"/>
          <w:color w:val="002060"/>
          <w:sz w:val="24"/>
          <w:szCs w:val="24"/>
        </w:rPr>
        <w:t xml:space="preserve"> </w:t>
      </w:r>
      <w:r w:rsidRPr="00CE3DEC">
        <w:rPr>
          <w:rFonts w:ascii="Times New Roman" w:hAnsi="Times New Roman" w:cs="Times New Roman"/>
          <w:i w:val="0"/>
          <w:color w:val="002060"/>
          <w:sz w:val="24"/>
          <w:szCs w:val="24"/>
        </w:rPr>
        <w:t>значения физической величины.</w:t>
      </w:r>
    </w:p>
    <w:p w:rsidR="00670FBC" w:rsidRPr="00CE3DEC" w:rsidRDefault="00670FBC" w:rsidP="00EA6060">
      <w:pPr>
        <w:pStyle w:val="310"/>
        <w:keepNext/>
        <w:keepLines/>
        <w:shd w:val="clear" w:color="auto" w:fill="auto"/>
        <w:tabs>
          <w:tab w:val="left" w:pos="0"/>
          <w:tab w:val="left" w:pos="426"/>
        </w:tabs>
        <w:spacing w:line="240" w:lineRule="auto"/>
        <w:rPr>
          <w:rFonts w:ascii="Times New Roman" w:hAnsi="Times New Roman" w:cs="Times New Roman"/>
          <w:color w:val="002060"/>
          <w:sz w:val="24"/>
          <w:szCs w:val="24"/>
        </w:rPr>
      </w:pPr>
      <w:bookmarkStart w:id="44" w:name="bookmark122"/>
      <w:r w:rsidRPr="00CE3DEC">
        <w:rPr>
          <w:rStyle w:val="361"/>
          <w:b/>
          <w:bCs/>
          <w:color w:val="002060"/>
          <w:sz w:val="24"/>
          <w:szCs w:val="24"/>
        </w:rPr>
        <w:lastRenderedPageBreak/>
        <w:t>Квантовые явления</w:t>
      </w:r>
      <w:bookmarkEnd w:id="44"/>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b/>
          <w:color w:val="002060"/>
          <w:sz w:val="24"/>
          <w:szCs w:val="24"/>
        </w:rPr>
      </w:pPr>
      <w:r w:rsidRPr="00CE3DEC">
        <w:rPr>
          <w:rFonts w:ascii="Times New Roman" w:hAnsi="Times New Roman" w:cs="Times New Roman"/>
          <w:b/>
          <w:color w:val="002060"/>
          <w:sz w:val="24"/>
          <w:szCs w:val="24"/>
        </w:rPr>
        <w:t>Выпускник научится:</w:t>
      </w:r>
    </w:p>
    <w:p w:rsidR="00670FBC" w:rsidRPr="00CE3DEC" w:rsidRDefault="00670FBC" w:rsidP="00EA6060">
      <w:pPr>
        <w:pStyle w:val="a7"/>
        <w:shd w:val="clear" w:color="auto" w:fill="auto"/>
        <w:tabs>
          <w:tab w:val="left" w:pos="0"/>
          <w:tab w:val="left" w:pos="426"/>
          <w:tab w:val="left" w:pos="1074"/>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возникновение линейчатого спектра излуче-ния;</w:t>
      </w:r>
    </w:p>
    <w:p w:rsidR="00670FBC" w:rsidRPr="00CE3DEC" w:rsidRDefault="00670FBC" w:rsidP="00EA6060">
      <w:pPr>
        <w:pStyle w:val="a7"/>
        <w:shd w:val="clear" w:color="auto" w:fill="auto"/>
        <w:tabs>
          <w:tab w:val="left" w:pos="0"/>
          <w:tab w:val="left" w:pos="426"/>
          <w:tab w:val="left" w:pos="1094"/>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описывать изученные квантовые явления, используя физические величины: скорость электромагнитных волн, длина волны и частота света, период полураспада;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 вычислять значение физической величины;</w:t>
      </w:r>
    </w:p>
    <w:p w:rsidR="00670FBC" w:rsidRPr="00CE3DEC" w:rsidRDefault="00670FBC" w:rsidP="00EA6060">
      <w:pPr>
        <w:pStyle w:val="a7"/>
        <w:shd w:val="clear" w:color="auto" w:fill="auto"/>
        <w:tabs>
          <w:tab w:val="left" w:pos="0"/>
          <w:tab w:val="left" w:pos="426"/>
          <w:tab w:val="left" w:pos="1079"/>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w:t>
      </w:r>
    </w:p>
    <w:p w:rsidR="00670FBC" w:rsidRPr="00CE3DEC" w:rsidRDefault="00670FBC" w:rsidP="00EA6060">
      <w:pPr>
        <w:pStyle w:val="a7"/>
        <w:shd w:val="clear" w:color="auto" w:fill="auto"/>
        <w:tabs>
          <w:tab w:val="left" w:pos="0"/>
          <w:tab w:val="left" w:pos="426"/>
          <w:tab w:val="left" w:pos="1079"/>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различать основные признаки планетарной модели атома, нуклонной модели атомного ядра;</w:t>
      </w:r>
    </w:p>
    <w:p w:rsidR="00670FBC" w:rsidRPr="00CE3DEC" w:rsidRDefault="00670FBC" w:rsidP="00EA6060">
      <w:pPr>
        <w:pStyle w:val="a7"/>
        <w:shd w:val="clear" w:color="auto" w:fill="auto"/>
        <w:tabs>
          <w:tab w:val="left" w:pos="0"/>
          <w:tab w:val="left" w:pos="426"/>
          <w:tab w:val="left" w:pos="650"/>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приводить примеры проявления в природе и практического использования радиоактивности, ядерных и термоядерных реакций, линейчатых спектров.</w:t>
      </w:r>
    </w:p>
    <w:p w:rsidR="00670FBC" w:rsidRPr="00CE3DEC" w:rsidRDefault="00670FBC" w:rsidP="00EA6060">
      <w:pPr>
        <w:pStyle w:val="141"/>
        <w:shd w:val="clear" w:color="auto" w:fill="auto"/>
        <w:tabs>
          <w:tab w:val="left" w:pos="0"/>
          <w:tab w:val="left" w:pos="426"/>
        </w:tabs>
        <w:spacing w:line="240" w:lineRule="auto"/>
        <w:ind w:firstLine="0"/>
        <w:rPr>
          <w:rFonts w:ascii="Times New Roman" w:hAnsi="Times New Roman" w:cs="Times New Roman"/>
          <w:b/>
          <w:i w:val="0"/>
          <w:color w:val="002060"/>
          <w:sz w:val="24"/>
          <w:szCs w:val="24"/>
        </w:rPr>
      </w:pPr>
      <w:r w:rsidRPr="00CE3DEC">
        <w:rPr>
          <w:rFonts w:ascii="Times New Roman" w:hAnsi="Times New Roman" w:cs="Times New Roman"/>
          <w:b/>
          <w:i w:val="0"/>
          <w:color w:val="002060"/>
          <w:sz w:val="24"/>
          <w:szCs w:val="24"/>
        </w:rPr>
        <w:t>Выпускник получит возможность научиться:</w:t>
      </w:r>
    </w:p>
    <w:p w:rsidR="00670FBC" w:rsidRPr="00CE3DEC" w:rsidRDefault="00670FBC" w:rsidP="00EA6060">
      <w:pPr>
        <w:pStyle w:val="141"/>
        <w:shd w:val="clear" w:color="auto" w:fill="auto"/>
        <w:tabs>
          <w:tab w:val="left" w:pos="0"/>
          <w:tab w:val="left" w:pos="426"/>
          <w:tab w:val="left" w:pos="674"/>
        </w:tabs>
        <w:spacing w:line="240" w:lineRule="auto"/>
        <w:ind w:firstLine="0"/>
        <w:rPr>
          <w:rFonts w:ascii="Times New Roman" w:hAnsi="Times New Roman" w:cs="Times New Roman"/>
          <w:i w:val="0"/>
          <w:color w:val="002060"/>
          <w:sz w:val="24"/>
          <w:szCs w:val="24"/>
        </w:rPr>
      </w:pPr>
      <w:r w:rsidRPr="00CE3DEC">
        <w:rPr>
          <w:rFonts w:ascii="Times New Roman" w:hAnsi="Times New Roman" w:cs="Times New Roman"/>
          <w:i w:val="0"/>
          <w:color w:val="002060"/>
          <w:sz w:val="24"/>
          <w:szCs w:val="24"/>
        </w:rPr>
        <w:t>• использовать полученные знания в повседневной жизни</w:t>
      </w:r>
      <w:r w:rsidRPr="00CE3DEC">
        <w:rPr>
          <w:rStyle w:val="142"/>
          <w:rFonts w:ascii="Times New Roman" w:hAnsi="Times New Roman" w:cs="Times New Roman"/>
          <w:color w:val="002060"/>
          <w:sz w:val="24"/>
          <w:szCs w:val="24"/>
        </w:rPr>
        <w:t xml:space="preserve"> </w:t>
      </w:r>
      <w:r w:rsidRPr="00CE3DEC">
        <w:rPr>
          <w:rFonts w:ascii="Times New Roman" w:hAnsi="Times New Roman" w:cs="Times New Roman"/>
          <w:i w:val="0"/>
          <w:color w:val="002060"/>
          <w:sz w:val="24"/>
          <w:szCs w:val="24"/>
        </w:rPr>
        <w:t>при обращении с приборами (счётчик ионизирующих частиц,</w:t>
      </w:r>
      <w:r w:rsidRPr="00CE3DEC">
        <w:rPr>
          <w:rStyle w:val="142"/>
          <w:rFonts w:ascii="Times New Roman" w:hAnsi="Times New Roman" w:cs="Times New Roman"/>
          <w:color w:val="002060"/>
          <w:sz w:val="24"/>
          <w:szCs w:val="24"/>
        </w:rPr>
        <w:t xml:space="preserve"> </w:t>
      </w:r>
      <w:r w:rsidRPr="00CE3DEC">
        <w:rPr>
          <w:rFonts w:ascii="Times New Roman" w:hAnsi="Times New Roman" w:cs="Times New Roman"/>
          <w:i w:val="0"/>
          <w:color w:val="002060"/>
          <w:sz w:val="24"/>
          <w:szCs w:val="24"/>
        </w:rPr>
        <w:t>дозиметр), для сохранения здоровья и соблюдения норм экологического поведения в окружающей среде;</w:t>
      </w:r>
    </w:p>
    <w:p w:rsidR="00670FBC" w:rsidRPr="00CE3DEC" w:rsidRDefault="00670FBC" w:rsidP="00EA6060">
      <w:pPr>
        <w:pStyle w:val="141"/>
        <w:shd w:val="clear" w:color="auto" w:fill="auto"/>
        <w:tabs>
          <w:tab w:val="left" w:pos="0"/>
          <w:tab w:val="left" w:pos="426"/>
          <w:tab w:val="left" w:pos="664"/>
        </w:tabs>
        <w:spacing w:line="240" w:lineRule="auto"/>
        <w:ind w:firstLine="0"/>
        <w:rPr>
          <w:rFonts w:ascii="Times New Roman" w:hAnsi="Times New Roman" w:cs="Times New Roman"/>
          <w:i w:val="0"/>
          <w:color w:val="002060"/>
          <w:sz w:val="24"/>
          <w:szCs w:val="24"/>
        </w:rPr>
      </w:pPr>
      <w:r w:rsidRPr="00CE3DEC">
        <w:rPr>
          <w:rFonts w:ascii="Times New Roman" w:hAnsi="Times New Roman" w:cs="Times New Roman"/>
          <w:i w:val="0"/>
          <w:color w:val="002060"/>
          <w:sz w:val="24"/>
          <w:szCs w:val="24"/>
        </w:rPr>
        <w:t>• соотносить энергию связи атомных ядер с дефектом</w:t>
      </w:r>
      <w:r w:rsidRPr="00CE3DEC">
        <w:rPr>
          <w:rStyle w:val="142"/>
          <w:rFonts w:ascii="Times New Roman" w:hAnsi="Times New Roman" w:cs="Times New Roman"/>
          <w:color w:val="002060"/>
          <w:sz w:val="24"/>
          <w:szCs w:val="24"/>
        </w:rPr>
        <w:t xml:space="preserve"> </w:t>
      </w:r>
      <w:r w:rsidRPr="00CE3DEC">
        <w:rPr>
          <w:rFonts w:ascii="Times New Roman" w:hAnsi="Times New Roman" w:cs="Times New Roman"/>
          <w:i w:val="0"/>
          <w:color w:val="002060"/>
          <w:sz w:val="24"/>
          <w:szCs w:val="24"/>
        </w:rPr>
        <w:t>массы;</w:t>
      </w:r>
    </w:p>
    <w:p w:rsidR="00670FBC" w:rsidRPr="00CE3DEC" w:rsidRDefault="00670FBC" w:rsidP="00EA6060">
      <w:pPr>
        <w:pStyle w:val="141"/>
        <w:shd w:val="clear" w:color="auto" w:fill="auto"/>
        <w:tabs>
          <w:tab w:val="left" w:pos="0"/>
          <w:tab w:val="left" w:pos="426"/>
          <w:tab w:val="left" w:pos="650"/>
        </w:tabs>
        <w:spacing w:line="240" w:lineRule="auto"/>
        <w:ind w:firstLine="0"/>
        <w:rPr>
          <w:rFonts w:ascii="Times New Roman" w:hAnsi="Times New Roman" w:cs="Times New Roman"/>
          <w:i w:val="0"/>
          <w:color w:val="002060"/>
          <w:sz w:val="24"/>
          <w:szCs w:val="24"/>
        </w:rPr>
      </w:pPr>
      <w:r w:rsidRPr="00CE3DEC">
        <w:rPr>
          <w:rFonts w:ascii="Times New Roman" w:hAnsi="Times New Roman" w:cs="Times New Roman"/>
          <w:i w:val="0"/>
          <w:color w:val="002060"/>
          <w:sz w:val="24"/>
          <w:szCs w:val="24"/>
        </w:rPr>
        <w:t>• приводить примеры влияния радиоактивных излучений</w:t>
      </w:r>
      <w:r w:rsidRPr="00CE3DEC">
        <w:rPr>
          <w:rStyle w:val="142"/>
          <w:rFonts w:ascii="Times New Roman" w:hAnsi="Times New Roman" w:cs="Times New Roman"/>
          <w:color w:val="002060"/>
          <w:sz w:val="24"/>
          <w:szCs w:val="24"/>
        </w:rPr>
        <w:t xml:space="preserve"> </w:t>
      </w:r>
      <w:r w:rsidRPr="00CE3DEC">
        <w:rPr>
          <w:rFonts w:ascii="Times New Roman" w:hAnsi="Times New Roman" w:cs="Times New Roman"/>
          <w:i w:val="0"/>
          <w:color w:val="002060"/>
          <w:sz w:val="24"/>
          <w:szCs w:val="24"/>
        </w:rPr>
        <w:t>на живые организмы; понимать принцип действия дозиметра;</w:t>
      </w:r>
    </w:p>
    <w:p w:rsidR="00670FBC" w:rsidRPr="00CE3DEC" w:rsidRDefault="00670FBC" w:rsidP="00EA6060">
      <w:pPr>
        <w:pStyle w:val="141"/>
        <w:shd w:val="clear" w:color="auto" w:fill="auto"/>
        <w:tabs>
          <w:tab w:val="left" w:pos="0"/>
          <w:tab w:val="left" w:pos="426"/>
          <w:tab w:val="left" w:pos="654"/>
        </w:tabs>
        <w:spacing w:line="240" w:lineRule="auto"/>
        <w:ind w:firstLine="0"/>
        <w:rPr>
          <w:rFonts w:ascii="Times New Roman" w:hAnsi="Times New Roman" w:cs="Times New Roman"/>
          <w:i w:val="0"/>
          <w:color w:val="002060"/>
          <w:sz w:val="24"/>
          <w:szCs w:val="24"/>
        </w:rPr>
      </w:pPr>
      <w:r w:rsidRPr="00CE3DEC">
        <w:rPr>
          <w:rFonts w:ascii="Times New Roman" w:hAnsi="Times New Roman" w:cs="Times New Roman"/>
          <w:i w:val="0"/>
          <w:color w:val="002060"/>
          <w:sz w:val="24"/>
          <w:szCs w:val="24"/>
        </w:rPr>
        <w:t>• понимать экологические проблемы, возникающие</w:t>
      </w:r>
      <w:r w:rsidRPr="00CE3DEC">
        <w:rPr>
          <w:rStyle w:val="142"/>
          <w:rFonts w:ascii="Times New Roman" w:hAnsi="Times New Roman" w:cs="Times New Roman"/>
          <w:color w:val="002060"/>
          <w:sz w:val="24"/>
          <w:szCs w:val="24"/>
        </w:rPr>
        <w:t xml:space="preserve"> </w:t>
      </w:r>
      <w:r w:rsidRPr="00CE3DEC">
        <w:rPr>
          <w:rFonts w:ascii="Times New Roman" w:hAnsi="Times New Roman" w:cs="Times New Roman"/>
          <w:i w:val="0"/>
          <w:color w:val="002060"/>
          <w:sz w:val="24"/>
          <w:szCs w:val="24"/>
        </w:rPr>
        <w:t>при использовании атомных электростанций, и пути решения этих проблем, перспективы использования управляемого</w:t>
      </w:r>
      <w:r w:rsidRPr="00CE3DEC">
        <w:rPr>
          <w:rStyle w:val="142"/>
          <w:rFonts w:ascii="Times New Roman" w:hAnsi="Times New Roman" w:cs="Times New Roman"/>
          <w:color w:val="002060"/>
          <w:sz w:val="24"/>
          <w:szCs w:val="24"/>
        </w:rPr>
        <w:t xml:space="preserve"> </w:t>
      </w:r>
      <w:r w:rsidRPr="00CE3DEC">
        <w:rPr>
          <w:rFonts w:ascii="Times New Roman" w:hAnsi="Times New Roman" w:cs="Times New Roman"/>
          <w:i w:val="0"/>
          <w:color w:val="002060"/>
          <w:sz w:val="24"/>
          <w:szCs w:val="24"/>
        </w:rPr>
        <w:t>термоядерного синтеза.</w:t>
      </w:r>
    </w:p>
    <w:p w:rsidR="00670FBC" w:rsidRPr="00CE3DEC" w:rsidRDefault="00670FBC" w:rsidP="00EA6060">
      <w:pPr>
        <w:pStyle w:val="310"/>
        <w:keepNext/>
        <w:keepLines/>
        <w:shd w:val="clear" w:color="auto" w:fill="auto"/>
        <w:tabs>
          <w:tab w:val="left" w:pos="0"/>
          <w:tab w:val="left" w:pos="426"/>
        </w:tabs>
        <w:spacing w:line="240" w:lineRule="auto"/>
        <w:rPr>
          <w:rFonts w:ascii="Times New Roman" w:hAnsi="Times New Roman" w:cs="Times New Roman"/>
          <w:color w:val="002060"/>
          <w:sz w:val="24"/>
          <w:szCs w:val="24"/>
        </w:rPr>
      </w:pPr>
      <w:bookmarkStart w:id="45" w:name="bookmark123"/>
      <w:r w:rsidRPr="00CE3DEC">
        <w:rPr>
          <w:rStyle w:val="361"/>
          <w:b/>
          <w:bCs/>
          <w:color w:val="002060"/>
          <w:sz w:val="24"/>
          <w:szCs w:val="24"/>
        </w:rPr>
        <w:t>Элементы астрономии</w:t>
      </w:r>
      <w:bookmarkEnd w:id="45"/>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b/>
          <w:color w:val="002060"/>
          <w:sz w:val="24"/>
          <w:szCs w:val="24"/>
        </w:rPr>
      </w:pPr>
      <w:r w:rsidRPr="00CE3DEC">
        <w:rPr>
          <w:rFonts w:ascii="Times New Roman" w:hAnsi="Times New Roman" w:cs="Times New Roman"/>
          <w:b/>
          <w:color w:val="002060"/>
          <w:sz w:val="24"/>
          <w:szCs w:val="24"/>
        </w:rPr>
        <w:t>Выпускник научится:</w:t>
      </w:r>
    </w:p>
    <w:p w:rsidR="00670FBC" w:rsidRPr="00CE3DEC" w:rsidRDefault="00670FBC" w:rsidP="00EA6060">
      <w:pPr>
        <w:pStyle w:val="a7"/>
        <w:shd w:val="clear" w:color="auto" w:fill="auto"/>
        <w:tabs>
          <w:tab w:val="left" w:pos="0"/>
          <w:tab w:val="left" w:pos="426"/>
          <w:tab w:val="left" w:pos="645"/>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различать основные признаки суточного вращения звёздного неба, движения Луны, Солнца и планет относительно звёзд;</w:t>
      </w:r>
    </w:p>
    <w:p w:rsidR="00FE2E72" w:rsidRPr="00CE3DEC" w:rsidRDefault="00670FBC" w:rsidP="00EA6060">
      <w:pPr>
        <w:pStyle w:val="a7"/>
        <w:shd w:val="clear" w:color="auto" w:fill="auto"/>
        <w:tabs>
          <w:tab w:val="left" w:pos="0"/>
          <w:tab w:val="left" w:pos="426"/>
          <w:tab w:val="left" w:pos="659"/>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понимать различия между гелиоцентрической и геоцентрической системами мира</w:t>
      </w:r>
    </w:p>
    <w:p w:rsidR="00670FBC" w:rsidRPr="00CE3DEC" w:rsidRDefault="00670FBC" w:rsidP="00EA6060">
      <w:pPr>
        <w:pStyle w:val="141"/>
        <w:shd w:val="clear" w:color="auto" w:fill="auto"/>
        <w:tabs>
          <w:tab w:val="left" w:pos="0"/>
          <w:tab w:val="left" w:pos="426"/>
        </w:tabs>
        <w:spacing w:line="240" w:lineRule="auto"/>
        <w:ind w:firstLine="0"/>
        <w:rPr>
          <w:rFonts w:ascii="Times New Roman" w:hAnsi="Times New Roman" w:cs="Times New Roman"/>
          <w:b/>
          <w:i w:val="0"/>
          <w:color w:val="002060"/>
          <w:sz w:val="24"/>
          <w:szCs w:val="24"/>
        </w:rPr>
      </w:pPr>
      <w:r w:rsidRPr="00CE3DEC">
        <w:rPr>
          <w:rFonts w:ascii="Times New Roman" w:hAnsi="Times New Roman" w:cs="Times New Roman"/>
          <w:b/>
          <w:i w:val="0"/>
          <w:color w:val="002060"/>
          <w:sz w:val="24"/>
          <w:szCs w:val="24"/>
        </w:rPr>
        <w:t>Выпускник получит возможность научиться:</w:t>
      </w:r>
    </w:p>
    <w:p w:rsidR="00670FBC" w:rsidRPr="00CE3DEC" w:rsidRDefault="00670FBC" w:rsidP="00EA6060">
      <w:pPr>
        <w:pStyle w:val="141"/>
        <w:shd w:val="clear" w:color="auto" w:fill="auto"/>
        <w:tabs>
          <w:tab w:val="left" w:pos="0"/>
          <w:tab w:val="left" w:pos="426"/>
          <w:tab w:val="left" w:pos="645"/>
        </w:tabs>
        <w:spacing w:line="240" w:lineRule="auto"/>
        <w:ind w:firstLine="0"/>
        <w:rPr>
          <w:rFonts w:ascii="Times New Roman" w:hAnsi="Times New Roman" w:cs="Times New Roman"/>
          <w:i w:val="0"/>
          <w:color w:val="002060"/>
          <w:sz w:val="24"/>
          <w:szCs w:val="24"/>
        </w:rPr>
      </w:pPr>
      <w:r w:rsidRPr="00CE3DEC">
        <w:rPr>
          <w:rFonts w:ascii="Times New Roman" w:hAnsi="Times New Roman" w:cs="Times New Roman"/>
          <w:i w:val="0"/>
          <w:color w:val="002060"/>
          <w:sz w:val="24"/>
          <w:szCs w:val="24"/>
        </w:rPr>
        <w:t>• указывать общие свойства и отличия планет земной</w:t>
      </w:r>
      <w:r w:rsidRPr="00CE3DEC">
        <w:rPr>
          <w:rStyle w:val="142"/>
          <w:rFonts w:ascii="Times New Roman" w:hAnsi="Times New Roman" w:cs="Times New Roman"/>
          <w:color w:val="002060"/>
          <w:sz w:val="24"/>
          <w:szCs w:val="24"/>
        </w:rPr>
        <w:t xml:space="preserve"> </w:t>
      </w:r>
      <w:r w:rsidRPr="00CE3DEC">
        <w:rPr>
          <w:rFonts w:ascii="Times New Roman" w:hAnsi="Times New Roman" w:cs="Times New Roman"/>
          <w:i w:val="0"/>
          <w:color w:val="002060"/>
          <w:sz w:val="24"/>
          <w:szCs w:val="24"/>
        </w:rPr>
        <w:t>группы и планет-гигантов; малых тел Солнечной системы и больших планет; пользоваться картой звёздного неба</w:t>
      </w:r>
      <w:r w:rsidRPr="00CE3DEC">
        <w:rPr>
          <w:rStyle w:val="142"/>
          <w:rFonts w:ascii="Times New Roman" w:hAnsi="Times New Roman" w:cs="Times New Roman"/>
          <w:color w:val="002060"/>
          <w:sz w:val="24"/>
          <w:szCs w:val="24"/>
        </w:rPr>
        <w:t xml:space="preserve"> </w:t>
      </w:r>
      <w:r w:rsidRPr="00CE3DEC">
        <w:rPr>
          <w:rFonts w:ascii="Times New Roman" w:hAnsi="Times New Roman" w:cs="Times New Roman"/>
          <w:i w:val="0"/>
          <w:color w:val="002060"/>
          <w:sz w:val="24"/>
          <w:szCs w:val="24"/>
        </w:rPr>
        <w:t>при наблюдениях звёздного неба;</w:t>
      </w:r>
    </w:p>
    <w:p w:rsidR="00670FBC" w:rsidRPr="00CE3DEC" w:rsidRDefault="00670FBC" w:rsidP="00EA6060">
      <w:pPr>
        <w:pStyle w:val="141"/>
        <w:shd w:val="clear" w:color="auto" w:fill="auto"/>
        <w:tabs>
          <w:tab w:val="left" w:pos="0"/>
          <w:tab w:val="left" w:pos="426"/>
          <w:tab w:val="left" w:pos="654"/>
        </w:tabs>
        <w:spacing w:line="240" w:lineRule="auto"/>
        <w:ind w:firstLine="0"/>
        <w:rPr>
          <w:rFonts w:ascii="Times New Roman" w:hAnsi="Times New Roman" w:cs="Times New Roman"/>
          <w:i w:val="0"/>
          <w:color w:val="002060"/>
          <w:sz w:val="24"/>
          <w:szCs w:val="24"/>
        </w:rPr>
      </w:pPr>
      <w:r w:rsidRPr="00CE3DEC">
        <w:rPr>
          <w:rFonts w:ascii="Times New Roman" w:hAnsi="Times New Roman" w:cs="Times New Roman"/>
          <w:i w:val="0"/>
          <w:color w:val="002060"/>
          <w:sz w:val="24"/>
          <w:szCs w:val="24"/>
        </w:rPr>
        <w:t>• различать основные характеристики звёзд (размер,</w:t>
      </w:r>
      <w:r w:rsidRPr="00CE3DEC">
        <w:rPr>
          <w:rStyle w:val="142"/>
          <w:rFonts w:ascii="Times New Roman" w:hAnsi="Times New Roman" w:cs="Times New Roman"/>
          <w:color w:val="002060"/>
          <w:sz w:val="24"/>
          <w:szCs w:val="24"/>
        </w:rPr>
        <w:t xml:space="preserve"> </w:t>
      </w:r>
      <w:r w:rsidR="00FD7A14" w:rsidRPr="00CE3DEC">
        <w:rPr>
          <w:rFonts w:ascii="Times New Roman" w:hAnsi="Times New Roman" w:cs="Times New Roman"/>
          <w:i w:val="0"/>
          <w:color w:val="002060"/>
          <w:sz w:val="24"/>
          <w:szCs w:val="24"/>
        </w:rPr>
        <w:t>цвет, темпера</w:t>
      </w:r>
      <w:r w:rsidRPr="00CE3DEC">
        <w:rPr>
          <w:rFonts w:ascii="Times New Roman" w:hAnsi="Times New Roman" w:cs="Times New Roman"/>
          <w:i w:val="0"/>
          <w:color w:val="002060"/>
          <w:sz w:val="24"/>
          <w:szCs w:val="24"/>
        </w:rPr>
        <w:t>тура), соотносить цвет звезды с её температурой;</w:t>
      </w:r>
    </w:p>
    <w:p w:rsidR="00670FBC" w:rsidRPr="00CE3DEC" w:rsidRDefault="00670FBC" w:rsidP="00EA6060">
      <w:pPr>
        <w:pStyle w:val="141"/>
        <w:shd w:val="clear" w:color="auto" w:fill="auto"/>
        <w:tabs>
          <w:tab w:val="left" w:pos="0"/>
          <w:tab w:val="left" w:pos="426"/>
          <w:tab w:val="left" w:pos="626"/>
        </w:tabs>
        <w:spacing w:line="240" w:lineRule="auto"/>
        <w:ind w:firstLine="0"/>
        <w:rPr>
          <w:rFonts w:ascii="Times New Roman" w:hAnsi="Times New Roman" w:cs="Times New Roman"/>
          <w:i w:val="0"/>
          <w:color w:val="002060"/>
          <w:sz w:val="24"/>
          <w:szCs w:val="24"/>
        </w:rPr>
      </w:pPr>
      <w:r w:rsidRPr="00CE3DEC">
        <w:rPr>
          <w:rFonts w:ascii="Times New Roman" w:hAnsi="Times New Roman" w:cs="Times New Roman"/>
          <w:i w:val="0"/>
          <w:color w:val="002060"/>
          <w:sz w:val="24"/>
          <w:szCs w:val="24"/>
        </w:rPr>
        <w:t>• различать гипотезы о происхождении Солнечной системы.</w:t>
      </w:r>
    </w:p>
    <w:p w:rsidR="00FD7A14" w:rsidRPr="00CE3DEC" w:rsidRDefault="00FD7A14" w:rsidP="00EA6060">
      <w:pPr>
        <w:pStyle w:val="141"/>
        <w:shd w:val="clear" w:color="auto" w:fill="auto"/>
        <w:tabs>
          <w:tab w:val="left" w:pos="0"/>
          <w:tab w:val="left" w:pos="426"/>
          <w:tab w:val="left" w:pos="626"/>
        </w:tabs>
        <w:spacing w:line="240" w:lineRule="auto"/>
        <w:ind w:firstLine="0"/>
        <w:rPr>
          <w:rFonts w:ascii="Times New Roman" w:hAnsi="Times New Roman" w:cs="Times New Roman"/>
          <w:i w:val="0"/>
          <w:color w:val="002060"/>
          <w:sz w:val="24"/>
          <w:szCs w:val="24"/>
        </w:rPr>
      </w:pPr>
    </w:p>
    <w:p w:rsidR="00670FBC" w:rsidRPr="00CE3DEC" w:rsidRDefault="00FD7A14" w:rsidP="00FD7A14">
      <w:pPr>
        <w:pStyle w:val="3310"/>
        <w:keepNext/>
        <w:keepLines/>
        <w:shd w:val="clear" w:color="auto" w:fill="auto"/>
        <w:tabs>
          <w:tab w:val="left" w:pos="0"/>
          <w:tab w:val="left" w:pos="426"/>
        </w:tabs>
        <w:spacing w:before="0" w:after="0" w:line="240" w:lineRule="auto"/>
        <w:rPr>
          <w:rFonts w:ascii="Times New Roman" w:hAnsi="Times New Roman" w:cs="Times New Roman"/>
          <w:color w:val="002060"/>
          <w:sz w:val="24"/>
          <w:szCs w:val="24"/>
        </w:rPr>
      </w:pPr>
      <w:bookmarkStart w:id="46" w:name="bookmark124"/>
      <w:r w:rsidRPr="00CE3DEC">
        <w:rPr>
          <w:rStyle w:val="3314"/>
          <w:rFonts w:ascii="Times New Roman" w:hAnsi="Times New Roman" w:cs="Times New Roman"/>
          <w:b/>
          <w:bCs/>
          <w:color w:val="002060"/>
          <w:sz w:val="24"/>
          <w:szCs w:val="24"/>
        </w:rPr>
        <w:t>1.2.5.16</w:t>
      </w:r>
      <w:r w:rsidR="00670FBC" w:rsidRPr="00CE3DEC">
        <w:rPr>
          <w:rStyle w:val="3314"/>
          <w:rFonts w:ascii="Times New Roman" w:hAnsi="Times New Roman" w:cs="Times New Roman"/>
          <w:b/>
          <w:bCs/>
          <w:color w:val="002060"/>
          <w:sz w:val="24"/>
          <w:szCs w:val="24"/>
        </w:rPr>
        <w:t>. БИОЛОГИЯ</w:t>
      </w:r>
      <w:bookmarkEnd w:id="46"/>
    </w:p>
    <w:p w:rsidR="00670FBC" w:rsidRPr="00CE3DEC" w:rsidRDefault="00670FBC" w:rsidP="00EA6060">
      <w:pPr>
        <w:pStyle w:val="310"/>
        <w:keepNext/>
        <w:keepLines/>
        <w:shd w:val="clear" w:color="auto" w:fill="auto"/>
        <w:tabs>
          <w:tab w:val="left" w:pos="0"/>
          <w:tab w:val="left" w:pos="426"/>
        </w:tabs>
        <w:spacing w:line="240" w:lineRule="auto"/>
        <w:rPr>
          <w:rFonts w:ascii="Times New Roman" w:hAnsi="Times New Roman" w:cs="Times New Roman"/>
          <w:color w:val="002060"/>
          <w:sz w:val="24"/>
          <w:szCs w:val="24"/>
        </w:rPr>
      </w:pPr>
      <w:bookmarkStart w:id="47" w:name="bookmark125"/>
      <w:r w:rsidRPr="00CE3DEC">
        <w:rPr>
          <w:rStyle w:val="361"/>
          <w:b/>
          <w:bCs/>
          <w:color w:val="002060"/>
          <w:sz w:val="24"/>
          <w:szCs w:val="24"/>
        </w:rPr>
        <w:t>Живые организмы</w:t>
      </w:r>
      <w:bookmarkEnd w:id="47"/>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b/>
          <w:color w:val="002060"/>
          <w:sz w:val="24"/>
          <w:szCs w:val="24"/>
        </w:rPr>
      </w:pPr>
      <w:r w:rsidRPr="00CE3DEC">
        <w:rPr>
          <w:rFonts w:ascii="Times New Roman" w:hAnsi="Times New Roman" w:cs="Times New Roman"/>
          <w:b/>
          <w:color w:val="002060"/>
          <w:sz w:val="24"/>
          <w:szCs w:val="24"/>
        </w:rPr>
        <w:t>Выпускник научится:</w:t>
      </w:r>
    </w:p>
    <w:p w:rsidR="00670FBC" w:rsidRPr="00CE3DEC" w:rsidRDefault="00670FBC" w:rsidP="00EA6060">
      <w:pPr>
        <w:pStyle w:val="a7"/>
        <w:shd w:val="clear" w:color="auto" w:fill="auto"/>
        <w:tabs>
          <w:tab w:val="left" w:pos="0"/>
          <w:tab w:val="left" w:pos="426"/>
          <w:tab w:val="left" w:pos="650"/>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характеризовать особенности строения и процессов жизнедеятельности биологических объектов (клеток, организмов), их практическую значимость;</w:t>
      </w:r>
    </w:p>
    <w:p w:rsidR="00670FBC" w:rsidRPr="00CE3DEC" w:rsidRDefault="00670FBC" w:rsidP="00EA6060">
      <w:pPr>
        <w:pStyle w:val="a7"/>
        <w:shd w:val="clear" w:color="auto" w:fill="auto"/>
        <w:tabs>
          <w:tab w:val="left" w:pos="0"/>
          <w:tab w:val="left" w:pos="426"/>
          <w:tab w:val="left" w:pos="650"/>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применять методы биологической науки для изучения клеток и организмов: проводить наблюдения за живыми организмами, ставить несложные биологические эксперименты и объяснять их результаты, описывать биологические объекты и процессы;</w:t>
      </w:r>
    </w:p>
    <w:p w:rsidR="00670FBC" w:rsidRPr="00CE3DEC" w:rsidRDefault="00670FBC" w:rsidP="00EA6060">
      <w:pPr>
        <w:pStyle w:val="a7"/>
        <w:shd w:val="clear" w:color="auto" w:fill="auto"/>
        <w:tabs>
          <w:tab w:val="left" w:pos="0"/>
          <w:tab w:val="left" w:pos="426"/>
          <w:tab w:val="left" w:pos="664"/>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использовать составляющие исследовательской и проектной деятельности по изучению живых организмов (приводить доказательства, классифицировать, сравнивать, выявлять взаимосвязи);</w:t>
      </w:r>
    </w:p>
    <w:p w:rsidR="00670FBC" w:rsidRPr="00CE3DEC" w:rsidRDefault="00670FBC" w:rsidP="00EA6060">
      <w:pPr>
        <w:pStyle w:val="a7"/>
        <w:shd w:val="clear" w:color="auto" w:fill="auto"/>
        <w:tabs>
          <w:tab w:val="left" w:pos="0"/>
          <w:tab w:val="left" w:pos="426"/>
          <w:tab w:val="left" w:pos="1084"/>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lastRenderedPageBreak/>
        <w:t>• ориентироваться в системе познавательных ценностей: оценивать информацию о живых организмах, получаемую из разных источников; последствия деятельности человека в природе.</w:t>
      </w:r>
    </w:p>
    <w:p w:rsidR="00670FBC" w:rsidRPr="00CE3DEC" w:rsidRDefault="00670FBC" w:rsidP="00EA6060">
      <w:pPr>
        <w:pStyle w:val="141"/>
        <w:shd w:val="clear" w:color="auto" w:fill="auto"/>
        <w:tabs>
          <w:tab w:val="left" w:pos="0"/>
          <w:tab w:val="left" w:pos="426"/>
        </w:tabs>
        <w:spacing w:line="240" w:lineRule="auto"/>
        <w:ind w:firstLine="0"/>
        <w:rPr>
          <w:rFonts w:ascii="Times New Roman" w:hAnsi="Times New Roman" w:cs="Times New Roman"/>
          <w:b/>
          <w:i w:val="0"/>
          <w:color w:val="002060"/>
          <w:sz w:val="24"/>
          <w:szCs w:val="24"/>
        </w:rPr>
      </w:pPr>
      <w:r w:rsidRPr="00CE3DEC">
        <w:rPr>
          <w:rFonts w:ascii="Times New Roman" w:hAnsi="Times New Roman" w:cs="Times New Roman"/>
          <w:b/>
          <w:i w:val="0"/>
          <w:color w:val="002060"/>
          <w:sz w:val="24"/>
          <w:szCs w:val="24"/>
        </w:rPr>
        <w:t>Выпускник получит возможность научиться:</w:t>
      </w:r>
    </w:p>
    <w:p w:rsidR="00670FBC" w:rsidRPr="00CE3DEC" w:rsidRDefault="00670FBC" w:rsidP="00EA6060">
      <w:pPr>
        <w:pStyle w:val="141"/>
        <w:shd w:val="clear" w:color="auto" w:fill="auto"/>
        <w:tabs>
          <w:tab w:val="left" w:pos="0"/>
          <w:tab w:val="left" w:pos="426"/>
          <w:tab w:val="left" w:pos="1079"/>
        </w:tabs>
        <w:spacing w:line="240" w:lineRule="auto"/>
        <w:ind w:firstLine="0"/>
        <w:rPr>
          <w:rFonts w:ascii="Times New Roman" w:hAnsi="Times New Roman" w:cs="Times New Roman"/>
          <w:i w:val="0"/>
          <w:color w:val="002060"/>
          <w:sz w:val="24"/>
          <w:szCs w:val="24"/>
        </w:rPr>
      </w:pPr>
      <w:r w:rsidRPr="00CE3DEC">
        <w:rPr>
          <w:rFonts w:ascii="Times New Roman" w:hAnsi="Times New Roman" w:cs="Times New Roman"/>
          <w:i w:val="0"/>
          <w:color w:val="002060"/>
          <w:sz w:val="24"/>
          <w:szCs w:val="24"/>
        </w:rPr>
        <w:t>• соблюдать правила работы в кабинете биологии,</w:t>
      </w:r>
      <w:r w:rsidRPr="00CE3DEC">
        <w:rPr>
          <w:rStyle w:val="142"/>
          <w:rFonts w:ascii="Times New Roman" w:hAnsi="Times New Roman" w:cs="Times New Roman"/>
          <w:color w:val="002060"/>
          <w:sz w:val="24"/>
          <w:szCs w:val="24"/>
        </w:rPr>
        <w:t xml:space="preserve"> </w:t>
      </w:r>
      <w:r w:rsidRPr="00CE3DEC">
        <w:rPr>
          <w:rFonts w:ascii="Times New Roman" w:hAnsi="Times New Roman" w:cs="Times New Roman"/>
          <w:i w:val="0"/>
          <w:color w:val="002060"/>
          <w:sz w:val="24"/>
          <w:szCs w:val="24"/>
        </w:rPr>
        <w:t>с биологическими приборами и инструментами;</w:t>
      </w:r>
    </w:p>
    <w:p w:rsidR="00670FBC" w:rsidRPr="00CE3DEC" w:rsidRDefault="00670FBC" w:rsidP="00EA6060">
      <w:pPr>
        <w:pStyle w:val="141"/>
        <w:shd w:val="clear" w:color="auto" w:fill="auto"/>
        <w:tabs>
          <w:tab w:val="left" w:pos="0"/>
          <w:tab w:val="left" w:pos="426"/>
          <w:tab w:val="left" w:pos="1113"/>
        </w:tabs>
        <w:spacing w:line="240" w:lineRule="auto"/>
        <w:ind w:firstLine="0"/>
        <w:rPr>
          <w:rFonts w:ascii="Times New Roman" w:hAnsi="Times New Roman" w:cs="Times New Roman"/>
          <w:i w:val="0"/>
          <w:color w:val="002060"/>
          <w:sz w:val="24"/>
          <w:szCs w:val="24"/>
        </w:rPr>
      </w:pPr>
      <w:r w:rsidRPr="00CE3DEC">
        <w:rPr>
          <w:rFonts w:ascii="Times New Roman" w:hAnsi="Times New Roman" w:cs="Times New Roman"/>
          <w:i w:val="0"/>
          <w:color w:val="002060"/>
          <w:sz w:val="24"/>
          <w:szCs w:val="24"/>
        </w:rPr>
        <w:t>• использовать приёмы оказания первой помощи при отравлении ядовитыми грибами, ядовитыми растениями, укусах животных; работы с определителями растений; выращивания и размножения культурных растений, домашних</w:t>
      </w:r>
      <w:r w:rsidRPr="00CE3DEC">
        <w:rPr>
          <w:rStyle w:val="142"/>
          <w:rFonts w:ascii="Times New Roman" w:hAnsi="Times New Roman" w:cs="Times New Roman"/>
          <w:color w:val="002060"/>
          <w:sz w:val="24"/>
          <w:szCs w:val="24"/>
        </w:rPr>
        <w:t xml:space="preserve"> </w:t>
      </w:r>
      <w:r w:rsidRPr="00CE3DEC">
        <w:rPr>
          <w:rFonts w:ascii="Times New Roman" w:hAnsi="Times New Roman" w:cs="Times New Roman"/>
          <w:i w:val="0"/>
          <w:color w:val="002060"/>
          <w:sz w:val="24"/>
          <w:szCs w:val="24"/>
        </w:rPr>
        <w:t>животных;</w:t>
      </w:r>
    </w:p>
    <w:p w:rsidR="00670FBC" w:rsidRPr="00CE3DEC" w:rsidRDefault="00670FBC" w:rsidP="00EA6060">
      <w:pPr>
        <w:pStyle w:val="141"/>
        <w:shd w:val="clear" w:color="auto" w:fill="auto"/>
        <w:tabs>
          <w:tab w:val="left" w:pos="0"/>
          <w:tab w:val="left" w:pos="426"/>
          <w:tab w:val="left" w:pos="1084"/>
        </w:tabs>
        <w:spacing w:line="240" w:lineRule="auto"/>
        <w:ind w:firstLine="0"/>
        <w:rPr>
          <w:rFonts w:ascii="Times New Roman" w:hAnsi="Times New Roman" w:cs="Times New Roman"/>
          <w:i w:val="0"/>
          <w:color w:val="002060"/>
          <w:sz w:val="24"/>
          <w:szCs w:val="24"/>
        </w:rPr>
      </w:pPr>
      <w:r w:rsidRPr="00CE3DEC">
        <w:rPr>
          <w:rFonts w:ascii="Times New Roman" w:hAnsi="Times New Roman" w:cs="Times New Roman"/>
          <w:i w:val="0"/>
          <w:color w:val="002060"/>
          <w:sz w:val="24"/>
          <w:szCs w:val="24"/>
        </w:rPr>
        <w:t>• выделять эстетические достоинства объектов живой</w:t>
      </w:r>
      <w:r w:rsidRPr="00CE3DEC">
        <w:rPr>
          <w:rStyle w:val="142"/>
          <w:rFonts w:ascii="Times New Roman" w:hAnsi="Times New Roman" w:cs="Times New Roman"/>
          <w:color w:val="002060"/>
          <w:sz w:val="24"/>
          <w:szCs w:val="24"/>
        </w:rPr>
        <w:t xml:space="preserve"> </w:t>
      </w:r>
      <w:r w:rsidRPr="00CE3DEC">
        <w:rPr>
          <w:rFonts w:ascii="Times New Roman" w:hAnsi="Times New Roman" w:cs="Times New Roman"/>
          <w:i w:val="0"/>
          <w:color w:val="002060"/>
          <w:sz w:val="24"/>
          <w:szCs w:val="24"/>
        </w:rPr>
        <w:t>природы;</w:t>
      </w:r>
    </w:p>
    <w:p w:rsidR="00670FBC" w:rsidRPr="00CE3DEC" w:rsidRDefault="00670FBC" w:rsidP="00EA6060">
      <w:pPr>
        <w:pStyle w:val="141"/>
        <w:shd w:val="clear" w:color="auto" w:fill="auto"/>
        <w:tabs>
          <w:tab w:val="left" w:pos="0"/>
          <w:tab w:val="left" w:pos="426"/>
          <w:tab w:val="left" w:pos="1079"/>
        </w:tabs>
        <w:spacing w:line="240" w:lineRule="auto"/>
        <w:ind w:firstLine="0"/>
        <w:rPr>
          <w:rFonts w:ascii="Times New Roman" w:hAnsi="Times New Roman" w:cs="Times New Roman"/>
          <w:i w:val="0"/>
          <w:color w:val="002060"/>
          <w:sz w:val="24"/>
          <w:szCs w:val="24"/>
        </w:rPr>
      </w:pPr>
      <w:r w:rsidRPr="00CE3DEC">
        <w:rPr>
          <w:rFonts w:ascii="Times New Roman" w:hAnsi="Times New Roman" w:cs="Times New Roman"/>
          <w:i w:val="0"/>
          <w:color w:val="002060"/>
          <w:sz w:val="24"/>
          <w:szCs w:val="24"/>
        </w:rPr>
        <w:t>• осознанно соблюдать основные принципы и правила</w:t>
      </w:r>
      <w:r w:rsidRPr="00CE3DEC">
        <w:rPr>
          <w:rStyle w:val="142"/>
          <w:rFonts w:ascii="Times New Roman" w:hAnsi="Times New Roman" w:cs="Times New Roman"/>
          <w:color w:val="002060"/>
          <w:sz w:val="24"/>
          <w:szCs w:val="24"/>
        </w:rPr>
        <w:t xml:space="preserve"> </w:t>
      </w:r>
      <w:r w:rsidRPr="00CE3DEC">
        <w:rPr>
          <w:rFonts w:ascii="Times New Roman" w:hAnsi="Times New Roman" w:cs="Times New Roman"/>
          <w:i w:val="0"/>
          <w:color w:val="002060"/>
          <w:sz w:val="24"/>
          <w:szCs w:val="24"/>
        </w:rPr>
        <w:t>отношения к живой природе;</w:t>
      </w:r>
    </w:p>
    <w:p w:rsidR="00670FBC" w:rsidRPr="00CE3DEC" w:rsidRDefault="00670FBC" w:rsidP="00EA6060">
      <w:pPr>
        <w:pStyle w:val="141"/>
        <w:shd w:val="clear" w:color="auto" w:fill="auto"/>
        <w:tabs>
          <w:tab w:val="left" w:pos="0"/>
          <w:tab w:val="left" w:pos="426"/>
          <w:tab w:val="left" w:pos="1084"/>
        </w:tabs>
        <w:spacing w:line="240" w:lineRule="auto"/>
        <w:ind w:firstLine="0"/>
        <w:rPr>
          <w:rFonts w:ascii="Times New Roman" w:hAnsi="Times New Roman" w:cs="Times New Roman"/>
          <w:i w:val="0"/>
          <w:color w:val="002060"/>
          <w:sz w:val="24"/>
          <w:szCs w:val="24"/>
        </w:rPr>
      </w:pPr>
      <w:r w:rsidRPr="00CE3DEC">
        <w:rPr>
          <w:rFonts w:ascii="Times New Roman" w:hAnsi="Times New Roman" w:cs="Times New Roman"/>
          <w:i w:val="0"/>
          <w:color w:val="002060"/>
          <w:sz w:val="24"/>
          <w:szCs w:val="24"/>
        </w:rPr>
        <w:t>• ориентироваться в системе моральных норм и ценностей по отношению к объектам живой природы (признание</w:t>
      </w:r>
      <w:r w:rsidRPr="00CE3DEC">
        <w:rPr>
          <w:rStyle w:val="142"/>
          <w:rFonts w:ascii="Times New Roman" w:hAnsi="Times New Roman" w:cs="Times New Roman"/>
          <w:color w:val="002060"/>
          <w:sz w:val="24"/>
          <w:szCs w:val="24"/>
        </w:rPr>
        <w:t xml:space="preserve"> </w:t>
      </w:r>
      <w:r w:rsidRPr="00CE3DEC">
        <w:rPr>
          <w:rFonts w:ascii="Times New Roman" w:hAnsi="Times New Roman" w:cs="Times New Roman"/>
          <w:i w:val="0"/>
          <w:color w:val="002060"/>
          <w:sz w:val="24"/>
          <w:szCs w:val="24"/>
        </w:rPr>
        <w:t>высокой ценности жизни во всех её проявлениях, экологическое сознание, эмоционально-ценностное отношение к объектам живой природы);</w:t>
      </w:r>
    </w:p>
    <w:p w:rsidR="00670FBC" w:rsidRPr="00CE3DEC" w:rsidRDefault="00670FBC" w:rsidP="00EA6060">
      <w:pPr>
        <w:pStyle w:val="141"/>
        <w:shd w:val="clear" w:color="auto" w:fill="auto"/>
        <w:tabs>
          <w:tab w:val="left" w:pos="0"/>
          <w:tab w:val="left" w:pos="426"/>
          <w:tab w:val="left" w:pos="1074"/>
        </w:tabs>
        <w:spacing w:line="240" w:lineRule="auto"/>
        <w:ind w:firstLine="0"/>
        <w:rPr>
          <w:rFonts w:ascii="Times New Roman" w:hAnsi="Times New Roman" w:cs="Times New Roman"/>
          <w:i w:val="0"/>
          <w:color w:val="002060"/>
          <w:sz w:val="24"/>
          <w:szCs w:val="24"/>
        </w:rPr>
      </w:pPr>
      <w:r w:rsidRPr="00CE3DEC">
        <w:rPr>
          <w:rFonts w:ascii="Times New Roman" w:hAnsi="Times New Roman" w:cs="Times New Roman"/>
          <w:i w:val="0"/>
          <w:color w:val="002060"/>
          <w:sz w:val="24"/>
          <w:szCs w:val="24"/>
        </w:rPr>
        <w:t>• находить информацию о растениях и животных</w:t>
      </w:r>
      <w:r w:rsidRPr="00CE3DEC">
        <w:rPr>
          <w:rStyle w:val="142"/>
          <w:rFonts w:ascii="Times New Roman" w:hAnsi="Times New Roman" w:cs="Times New Roman"/>
          <w:color w:val="002060"/>
          <w:sz w:val="24"/>
          <w:szCs w:val="24"/>
        </w:rPr>
        <w:t xml:space="preserve"> </w:t>
      </w:r>
      <w:r w:rsidRPr="00CE3DEC">
        <w:rPr>
          <w:rFonts w:ascii="Times New Roman" w:hAnsi="Times New Roman" w:cs="Times New Roman"/>
          <w:i w:val="0"/>
          <w:color w:val="002060"/>
          <w:sz w:val="24"/>
          <w:szCs w:val="24"/>
        </w:rPr>
        <w:t>в научно-популярной литературе, биологических словарях</w:t>
      </w:r>
      <w:r w:rsidRPr="00CE3DEC">
        <w:rPr>
          <w:rStyle w:val="142"/>
          <w:rFonts w:ascii="Times New Roman" w:hAnsi="Times New Roman" w:cs="Times New Roman"/>
          <w:color w:val="002060"/>
          <w:sz w:val="24"/>
          <w:szCs w:val="24"/>
        </w:rPr>
        <w:t xml:space="preserve"> </w:t>
      </w:r>
      <w:r w:rsidRPr="00CE3DEC">
        <w:rPr>
          <w:rFonts w:ascii="Times New Roman" w:hAnsi="Times New Roman" w:cs="Times New Roman"/>
          <w:i w:val="0"/>
          <w:color w:val="002060"/>
          <w:sz w:val="24"/>
          <w:szCs w:val="24"/>
        </w:rPr>
        <w:t>и справочниках, анализировать, оценивать её и переводить</w:t>
      </w:r>
      <w:r w:rsidRPr="00CE3DEC">
        <w:rPr>
          <w:rStyle w:val="142"/>
          <w:rFonts w:ascii="Times New Roman" w:hAnsi="Times New Roman" w:cs="Times New Roman"/>
          <w:color w:val="002060"/>
          <w:sz w:val="24"/>
          <w:szCs w:val="24"/>
        </w:rPr>
        <w:t xml:space="preserve"> </w:t>
      </w:r>
      <w:r w:rsidRPr="00CE3DEC">
        <w:rPr>
          <w:rFonts w:ascii="Times New Roman" w:hAnsi="Times New Roman" w:cs="Times New Roman"/>
          <w:i w:val="0"/>
          <w:color w:val="002060"/>
          <w:sz w:val="24"/>
          <w:szCs w:val="24"/>
        </w:rPr>
        <w:t>из одной формы в другую;</w:t>
      </w:r>
    </w:p>
    <w:p w:rsidR="00670FBC" w:rsidRPr="00CE3DEC" w:rsidRDefault="00670FBC" w:rsidP="00EA6060">
      <w:pPr>
        <w:pStyle w:val="141"/>
        <w:shd w:val="clear" w:color="auto" w:fill="auto"/>
        <w:tabs>
          <w:tab w:val="left" w:pos="0"/>
          <w:tab w:val="left" w:pos="426"/>
          <w:tab w:val="left" w:pos="1084"/>
        </w:tabs>
        <w:spacing w:line="240" w:lineRule="auto"/>
        <w:ind w:firstLine="0"/>
        <w:rPr>
          <w:rFonts w:ascii="Times New Roman" w:hAnsi="Times New Roman" w:cs="Times New Roman"/>
          <w:i w:val="0"/>
          <w:color w:val="002060"/>
          <w:sz w:val="24"/>
          <w:szCs w:val="24"/>
        </w:rPr>
      </w:pPr>
      <w:r w:rsidRPr="00CE3DEC">
        <w:rPr>
          <w:rFonts w:ascii="Times New Roman" w:hAnsi="Times New Roman" w:cs="Times New Roman"/>
          <w:i w:val="0"/>
          <w:color w:val="002060"/>
          <w:sz w:val="24"/>
          <w:szCs w:val="24"/>
        </w:rPr>
        <w:t>• выбирать целевые и смысловые установки в своих действиях и поступках по отношению к живой природе.</w:t>
      </w:r>
    </w:p>
    <w:p w:rsidR="00670FBC" w:rsidRPr="00CE3DEC" w:rsidRDefault="00670FBC" w:rsidP="00EA6060">
      <w:pPr>
        <w:pStyle w:val="310"/>
        <w:keepNext/>
        <w:keepLines/>
        <w:shd w:val="clear" w:color="auto" w:fill="auto"/>
        <w:tabs>
          <w:tab w:val="left" w:pos="0"/>
          <w:tab w:val="left" w:pos="426"/>
        </w:tabs>
        <w:spacing w:line="240" w:lineRule="auto"/>
        <w:rPr>
          <w:rFonts w:ascii="Times New Roman" w:hAnsi="Times New Roman" w:cs="Times New Roman"/>
          <w:color w:val="002060"/>
          <w:sz w:val="24"/>
          <w:szCs w:val="24"/>
        </w:rPr>
      </w:pPr>
      <w:bookmarkStart w:id="48" w:name="bookmark126"/>
      <w:r w:rsidRPr="00CE3DEC">
        <w:rPr>
          <w:rStyle w:val="361"/>
          <w:b/>
          <w:bCs/>
          <w:color w:val="002060"/>
          <w:sz w:val="24"/>
          <w:szCs w:val="24"/>
        </w:rPr>
        <w:t>Человек и его здоровье</w:t>
      </w:r>
      <w:bookmarkEnd w:id="48"/>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b/>
          <w:color w:val="002060"/>
          <w:sz w:val="24"/>
          <w:szCs w:val="24"/>
        </w:rPr>
      </w:pPr>
      <w:r w:rsidRPr="00CE3DEC">
        <w:rPr>
          <w:rFonts w:ascii="Times New Roman" w:hAnsi="Times New Roman" w:cs="Times New Roman"/>
          <w:b/>
          <w:color w:val="002060"/>
          <w:sz w:val="24"/>
          <w:szCs w:val="24"/>
        </w:rPr>
        <w:t>Выпускник научится:</w:t>
      </w:r>
    </w:p>
    <w:p w:rsidR="00670FBC" w:rsidRPr="00CE3DEC" w:rsidRDefault="00670FBC" w:rsidP="00EA6060">
      <w:pPr>
        <w:pStyle w:val="a7"/>
        <w:shd w:val="clear" w:color="auto" w:fill="auto"/>
        <w:tabs>
          <w:tab w:val="left" w:pos="0"/>
          <w:tab w:val="left" w:pos="426"/>
          <w:tab w:val="left" w:pos="1074"/>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характеризовать особенности строения и процессов жизнедеятельности организма человека, их практическую значимость;</w:t>
      </w:r>
    </w:p>
    <w:p w:rsidR="00670FBC" w:rsidRPr="00CE3DEC" w:rsidRDefault="00670FBC" w:rsidP="00EA6060">
      <w:pPr>
        <w:pStyle w:val="a7"/>
        <w:shd w:val="clear" w:color="auto" w:fill="auto"/>
        <w:tabs>
          <w:tab w:val="left" w:pos="0"/>
          <w:tab w:val="left" w:pos="426"/>
          <w:tab w:val="left" w:pos="1084"/>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применять методы биологической науки при изучении организма человека: проводить наблюдения за состоянием собственного организма, измерения, ставить несложные биологические эксперименты и объяснять их результаты;</w:t>
      </w:r>
    </w:p>
    <w:p w:rsidR="00670FBC" w:rsidRPr="00CE3DEC" w:rsidRDefault="00670FBC" w:rsidP="00EA6060">
      <w:pPr>
        <w:pStyle w:val="a7"/>
        <w:shd w:val="clear" w:color="auto" w:fill="auto"/>
        <w:tabs>
          <w:tab w:val="left" w:pos="0"/>
          <w:tab w:val="left" w:pos="426"/>
          <w:tab w:val="left" w:pos="1089"/>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использовать составляющие исследовательской и проектной деятельности по изучению организма человека: приводить доказательства родства человека с млекопитающими животными, сравнивать клетки, ткани, процессы жизнедея-тельности организма человека; выявлять взаимосвязи между особенностями строения клеток, тканей, органов, систем органов и их функциями;</w:t>
      </w:r>
    </w:p>
    <w:p w:rsidR="00670FBC" w:rsidRPr="00CE3DEC" w:rsidRDefault="00670FBC" w:rsidP="00EA6060">
      <w:pPr>
        <w:pStyle w:val="a7"/>
        <w:shd w:val="clear" w:color="auto" w:fill="auto"/>
        <w:tabs>
          <w:tab w:val="left" w:pos="0"/>
          <w:tab w:val="left" w:pos="426"/>
          <w:tab w:val="left" w:pos="1079"/>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ориентироваться в системе познавательных ценностей: оценивать информацию об организме человека, получаемую из разных источников, последствия влияния факторов риска на здоровье человека.</w:t>
      </w:r>
    </w:p>
    <w:p w:rsidR="00670FBC" w:rsidRPr="00CE3DEC" w:rsidRDefault="00670FBC" w:rsidP="00EA6060">
      <w:pPr>
        <w:pStyle w:val="141"/>
        <w:shd w:val="clear" w:color="auto" w:fill="auto"/>
        <w:tabs>
          <w:tab w:val="left" w:pos="0"/>
          <w:tab w:val="left" w:pos="426"/>
        </w:tabs>
        <w:spacing w:line="240" w:lineRule="auto"/>
        <w:ind w:firstLine="0"/>
        <w:rPr>
          <w:rFonts w:ascii="Times New Roman" w:hAnsi="Times New Roman" w:cs="Times New Roman"/>
          <w:b/>
          <w:i w:val="0"/>
          <w:color w:val="002060"/>
          <w:sz w:val="24"/>
          <w:szCs w:val="24"/>
        </w:rPr>
      </w:pPr>
      <w:r w:rsidRPr="00CE3DEC">
        <w:rPr>
          <w:rFonts w:ascii="Times New Roman" w:hAnsi="Times New Roman" w:cs="Times New Roman"/>
          <w:b/>
          <w:i w:val="0"/>
          <w:color w:val="002060"/>
          <w:sz w:val="24"/>
          <w:szCs w:val="24"/>
        </w:rPr>
        <w:t>Выпускник получит возможность научиться:</w:t>
      </w:r>
    </w:p>
    <w:p w:rsidR="00670FBC" w:rsidRPr="00CE3DEC" w:rsidRDefault="00670FBC" w:rsidP="00EA6060">
      <w:pPr>
        <w:pStyle w:val="141"/>
        <w:shd w:val="clear" w:color="auto" w:fill="auto"/>
        <w:tabs>
          <w:tab w:val="left" w:pos="0"/>
          <w:tab w:val="left" w:pos="426"/>
          <w:tab w:val="left" w:pos="644"/>
        </w:tabs>
        <w:spacing w:line="240" w:lineRule="auto"/>
        <w:ind w:firstLine="0"/>
        <w:rPr>
          <w:rFonts w:ascii="Times New Roman" w:hAnsi="Times New Roman" w:cs="Times New Roman"/>
          <w:i w:val="0"/>
          <w:color w:val="002060"/>
          <w:sz w:val="24"/>
          <w:szCs w:val="24"/>
        </w:rPr>
      </w:pPr>
      <w:r w:rsidRPr="00CE3DEC">
        <w:rPr>
          <w:rFonts w:ascii="Times New Roman" w:hAnsi="Times New Roman" w:cs="Times New Roman"/>
          <w:i w:val="0"/>
          <w:color w:val="002060"/>
          <w:sz w:val="24"/>
          <w:szCs w:val="24"/>
        </w:rPr>
        <w:t>• использовать на практике приёмы оказания первой</w:t>
      </w:r>
      <w:r w:rsidRPr="00CE3DEC">
        <w:rPr>
          <w:rStyle w:val="142"/>
          <w:rFonts w:ascii="Times New Roman" w:hAnsi="Times New Roman" w:cs="Times New Roman"/>
          <w:color w:val="002060"/>
          <w:sz w:val="24"/>
          <w:szCs w:val="24"/>
        </w:rPr>
        <w:t xml:space="preserve"> </w:t>
      </w:r>
      <w:r w:rsidRPr="00CE3DEC">
        <w:rPr>
          <w:rFonts w:ascii="Times New Roman" w:hAnsi="Times New Roman" w:cs="Times New Roman"/>
          <w:i w:val="0"/>
          <w:color w:val="002060"/>
          <w:sz w:val="24"/>
          <w:szCs w:val="24"/>
        </w:rPr>
        <w:t>помощи при простудных заболеваниях, ожогах, обморожениях, травмах, спасении утопа-ющего; рациональной организации труда и отдыха; проведения наблюдений за состоянием собственного организма;</w:t>
      </w:r>
    </w:p>
    <w:p w:rsidR="00670FBC" w:rsidRPr="00CE3DEC" w:rsidRDefault="00670FBC" w:rsidP="00EA6060">
      <w:pPr>
        <w:pStyle w:val="141"/>
        <w:shd w:val="clear" w:color="auto" w:fill="auto"/>
        <w:tabs>
          <w:tab w:val="left" w:pos="0"/>
          <w:tab w:val="left" w:pos="426"/>
          <w:tab w:val="left" w:pos="639"/>
        </w:tabs>
        <w:spacing w:line="240" w:lineRule="auto"/>
        <w:ind w:firstLine="0"/>
        <w:rPr>
          <w:rFonts w:ascii="Times New Roman" w:hAnsi="Times New Roman" w:cs="Times New Roman"/>
          <w:i w:val="0"/>
          <w:color w:val="002060"/>
          <w:sz w:val="24"/>
          <w:szCs w:val="24"/>
        </w:rPr>
      </w:pPr>
      <w:r w:rsidRPr="00CE3DEC">
        <w:rPr>
          <w:rFonts w:ascii="Times New Roman" w:hAnsi="Times New Roman" w:cs="Times New Roman"/>
          <w:i w:val="0"/>
          <w:color w:val="002060"/>
          <w:sz w:val="24"/>
          <w:szCs w:val="24"/>
        </w:rPr>
        <w:t>• выделять эстетические достоинства человеческого</w:t>
      </w:r>
      <w:r w:rsidRPr="00CE3DEC">
        <w:rPr>
          <w:rStyle w:val="142"/>
          <w:rFonts w:ascii="Times New Roman" w:hAnsi="Times New Roman" w:cs="Times New Roman"/>
          <w:color w:val="002060"/>
          <w:sz w:val="24"/>
          <w:szCs w:val="24"/>
        </w:rPr>
        <w:t xml:space="preserve"> </w:t>
      </w:r>
      <w:r w:rsidRPr="00CE3DEC">
        <w:rPr>
          <w:rFonts w:ascii="Times New Roman" w:hAnsi="Times New Roman" w:cs="Times New Roman"/>
          <w:i w:val="0"/>
          <w:color w:val="002060"/>
          <w:sz w:val="24"/>
          <w:szCs w:val="24"/>
        </w:rPr>
        <w:t>тела;</w:t>
      </w:r>
    </w:p>
    <w:p w:rsidR="00670FBC" w:rsidRPr="00CE3DEC" w:rsidRDefault="00670FBC" w:rsidP="00EA6060">
      <w:pPr>
        <w:pStyle w:val="141"/>
        <w:shd w:val="clear" w:color="auto" w:fill="auto"/>
        <w:tabs>
          <w:tab w:val="left" w:pos="0"/>
          <w:tab w:val="left" w:pos="426"/>
          <w:tab w:val="left" w:pos="602"/>
        </w:tabs>
        <w:spacing w:line="240" w:lineRule="auto"/>
        <w:ind w:firstLine="0"/>
        <w:rPr>
          <w:rFonts w:ascii="Times New Roman" w:hAnsi="Times New Roman" w:cs="Times New Roman"/>
          <w:i w:val="0"/>
          <w:color w:val="002060"/>
          <w:sz w:val="24"/>
          <w:szCs w:val="24"/>
        </w:rPr>
      </w:pPr>
      <w:r w:rsidRPr="00CE3DEC">
        <w:rPr>
          <w:rFonts w:ascii="Times New Roman" w:hAnsi="Times New Roman" w:cs="Times New Roman"/>
          <w:i w:val="0"/>
          <w:color w:val="002060"/>
          <w:sz w:val="24"/>
          <w:szCs w:val="24"/>
        </w:rPr>
        <w:t>• реализовывать установки здорового образа жизни;</w:t>
      </w:r>
    </w:p>
    <w:p w:rsidR="00670FBC" w:rsidRPr="00CE3DEC" w:rsidRDefault="00670FBC" w:rsidP="00EA6060">
      <w:pPr>
        <w:pStyle w:val="141"/>
        <w:shd w:val="clear" w:color="auto" w:fill="auto"/>
        <w:tabs>
          <w:tab w:val="left" w:pos="0"/>
          <w:tab w:val="left" w:pos="426"/>
          <w:tab w:val="left" w:pos="639"/>
        </w:tabs>
        <w:spacing w:line="240" w:lineRule="auto"/>
        <w:ind w:firstLine="0"/>
        <w:rPr>
          <w:rFonts w:ascii="Times New Roman" w:hAnsi="Times New Roman" w:cs="Times New Roman"/>
          <w:i w:val="0"/>
          <w:color w:val="002060"/>
          <w:sz w:val="24"/>
          <w:szCs w:val="24"/>
        </w:rPr>
      </w:pPr>
      <w:r w:rsidRPr="00CE3DEC">
        <w:rPr>
          <w:rFonts w:ascii="Times New Roman" w:hAnsi="Times New Roman" w:cs="Times New Roman"/>
          <w:i w:val="0"/>
          <w:color w:val="002060"/>
          <w:sz w:val="24"/>
          <w:szCs w:val="24"/>
        </w:rPr>
        <w:t>• ориентироваться в системе моральных норм и ценностей по отношению к собственному здоровью и здоровью</w:t>
      </w:r>
      <w:r w:rsidRPr="00CE3DEC">
        <w:rPr>
          <w:rStyle w:val="142"/>
          <w:rFonts w:ascii="Times New Roman" w:hAnsi="Times New Roman" w:cs="Times New Roman"/>
          <w:color w:val="002060"/>
          <w:sz w:val="24"/>
          <w:szCs w:val="24"/>
        </w:rPr>
        <w:t xml:space="preserve"> </w:t>
      </w:r>
      <w:r w:rsidRPr="00CE3DEC">
        <w:rPr>
          <w:rFonts w:ascii="Times New Roman" w:hAnsi="Times New Roman" w:cs="Times New Roman"/>
          <w:i w:val="0"/>
          <w:color w:val="002060"/>
          <w:sz w:val="24"/>
          <w:szCs w:val="24"/>
        </w:rPr>
        <w:t>других людей;</w:t>
      </w:r>
    </w:p>
    <w:p w:rsidR="00670FBC" w:rsidRPr="00CE3DEC" w:rsidRDefault="00670FBC" w:rsidP="00EA6060">
      <w:pPr>
        <w:pStyle w:val="141"/>
        <w:shd w:val="clear" w:color="auto" w:fill="auto"/>
        <w:tabs>
          <w:tab w:val="left" w:pos="0"/>
          <w:tab w:val="left" w:pos="426"/>
          <w:tab w:val="left" w:pos="663"/>
        </w:tabs>
        <w:spacing w:line="240" w:lineRule="auto"/>
        <w:ind w:firstLine="0"/>
        <w:rPr>
          <w:rFonts w:ascii="Times New Roman" w:hAnsi="Times New Roman" w:cs="Times New Roman"/>
          <w:i w:val="0"/>
          <w:color w:val="002060"/>
          <w:sz w:val="24"/>
          <w:szCs w:val="24"/>
        </w:rPr>
      </w:pPr>
      <w:r w:rsidRPr="00CE3DEC">
        <w:rPr>
          <w:rFonts w:ascii="Times New Roman" w:hAnsi="Times New Roman" w:cs="Times New Roman"/>
          <w:i w:val="0"/>
          <w:color w:val="002060"/>
          <w:sz w:val="24"/>
          <w:szCs w:val="24"/>
        </w:rPr>
        <w:t>• находить в учебной и научно-популярной литературе информацию об организме человека, оформлять её в виде</w:t>
      </w:r>
      <w:r w:rsidRPr="00CE3DEC">
        <w:rPr>
          <w:rStyle w:val="142"/>
          <w:rFonts w:ascii="Times New Roman" w:hAnsi="Times New Roman" w:cs="Times New Roman"/>
          <w:color w:val="002060"/>
          <w:sz w:val="24"/>
          <w:szCs w:val="24"/>
        </w:rPr>
        <w:t xml:space="preserve"> </w:t>
      </w:r>
      <w:r w:rsidRPr="00CE3DEC">
        <w:rPr>
          <w:rFonts w:ascii="Times New Roman" w:hAnsi="Times New Roman" w:cs="Times New Roman"/>
          <w:i w:val="0"/>
          <w:color w:val="002060"/>
          <w:sz w:val="24"/>
          <w:szCs w:val="24"/>
        </w:rPr>
        <w:t>устных сообщений, докладов, рефератов, презентаций;</w:t>
      </w:r>
    </w:p>
    <w:p w:rsidR="000E6830" w:rsidRPr="00CE3DEC" w:rsidRDefault="00670FBC" w:rsidP="00EA6060">
      <w:pPr>
        <w:pStyle w:val="141"/>
        <w:shd w:val="clear" w:color="auto" w:fill="auto"/>
        <w:tabs>
          <w:tab w:val="left" w:pos="0"/>
          <w:tab w:val="left" w:pos="426"/>
          <w:tab w:val="left" w:pos="663"/>
        </w:tabs>
        <w:spacing w:line="240" w:lineRule="auto"/>
        <w:ind w:firstLine="0"/>
        <w:rPr>
          <w:rFonts w:ascii="Times New Roman" w:hAnsi="Times New Roman" w:cs="Times New Roman"/>
          <w:i w:val="0"/>
          <w:color w:val="002060"/>
          <w:sz w:val="24"/>
          <w:szCs w:val="24"/>
        </w:rPr>
      </w:pPr>
      <w:r w:rsidRPr="00CE3DEC">
        <w:rPr>
          <w:rFonts w:ascii="Times New Roman" w:hAnsi="Times New Roman" w:cs="Times New Roman"/>
          <w:i w:val="0"/>
          <w:color w:val="002060"/>
          <w:sz w:val="24"/>
          <w:szCs w:val="24"/>
        </w:rPr>
        <w:t>• 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670FBC" w:rsidRPr="00CE3DEC" w:rsidRDefault="00670FBC" w:rsidP="00EA6060">
      <w:pPr>
        <w:pStyle w:val="310"/>
        <w:keepNext/>
        <w:keepLines/>
        <w:shd w:val="clear" w:color="auto" w:fill="auto"/>
        <w:tabs>
          <w:tab w:val="left" w:pos="0"/>
          <w:tab w:val="left" w:pos="426"/>
        </w:tabs>
        <w:spacing w:line="240" w:lineRule="auto"/>
        <w:rPr>
          <w:rFonts w:ascii="Times New Roman" w:hAnsi="Times New Roman" w:cs="Times New Roman"/>
          <w:color w:val="002060"/>
          <w:sz w:val="24"/>
          <w:szCs w:val="24"/>
        </w:rPr>
      </w:pPr>
      <w:bookmarkStart w:id="49" w:name="bookmark127"/>
      <w:r w:rsidRPr="00CE3DEC">
        <w:rPr>
          <w:rStyle w:val="361"/>
          <w:b/>
          <w:bCs/>
          <w:color w:val="002060"/>
          <w:sz w:val="24"/>
          <w:szCs w:val="24"/>
        </w:rPr>
        <w:t>Общие биологические закономерности</w:t>
      </w:r>
      <w:bookmarkEnd w:id="49"/>
      <w:r w:rsidR="000E6830" w:rsidRPr="00CE3DEC">
        <w:rPr>
          <w:rStyle w:val="361"/>
          <w:b/>
          <w:bCs/>
          <w:color w:val="002060"/>
          <w:sz w:val="24"/>
          <w:szCs w:val="24"/>
        </w:rPr>
        <w:t>.</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b/>
          <w:color w:val="002060"/>
          <w:sz w:val="24"/>
          <w:szCs w:val="24"/>
        </w:rPr>
      </w:pPr>
      <w:r w:rsidRPr="00CE3DEC">
        <w:rPr>
          <w:rFonts w:ascii="Times New Roman" w:hAnsi="Times New Roman" w:cs="Times New Roman"/>
          <w:b/>
          <w:color w:val="002060"/>
          <w:sz w:val="24"/>
          <w:szCs w:val="24"/>
        </w:rPr>
        <w:t>Выпускник научится:</w:t>
      </w:r>
    </w:p>
    <w:p w:rsidR="00670FBC" w:rsidRPr="00CE3DEC" w:rsidRDefault="00670FBC" w:rsidP="00EA6060">
      <w:pPr>
        <w:pStyle w:val="a7"/>
        <w:shd w:val="clear" w:color="auto" w:fill="auto"/>
        <w:tabs>
          <w:tab w:val="left" w:pos="0"/>
          <w:tab w:val="left" w:pos="426"/>
          <w:tab w:val="left" w:pos="630"/>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характеризовать общие биологические закономерности, их практи-ческую значимость;</w:t>
      </w:r>
    </w:p>
    <w:p w:rsidR="00670FBC" w:rsidRPr="00CE3DEC" w:rsidRDefault="00670FBC" w:rsidP="00EA6060">
      <w:pPr>
        <w:pStyle w:val="a7"/>
        <w:shd w:val="clear" w:color="auto" w:fill="auto"/>
        <w:tabs>
          <w:tab w:val="left" w:pos="0"/>
          <w:tab w:val="left" w:pos="426"/>
          <w:tab w:val="left" w:pos="634"/>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lastRenderedPageBreak/>
        <w:t>• применять методы биологической науки для изучения общих биологических закономерностей: наблюдать и описывать клетки на готовых микропрепаратах, экосистемы своей местности;</w:t>
      </w:r>
    </w:p>
    <w:p w:rsidR="00670FBC" w:rsidRPr="00CE3DEC" w:rsidRDefault="00670FBC" w:rsidP="00EA6060">
      <w:pPr>
        <w:pStyle w:val="a7"/>
        <w:shd w:val="clear" w:color="auto" w:fill="auto"/>
        <w:tabs>
          <w:tab w:val="left" w:pos="0"/>
          <w:tab w:val="left" w:pos="426"/>
          <w:tab w:val="left" w:pos="639"/>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использовать составляющие проектной и исследовательской деятель-ности по изучению общих биологических закономерностей, свойственных живой природе; приводить доказательства необходимости защиты окружающей среды; выделять отличительные признаки живых организмов; существенные признаки биологических систем и биологических процессов;</w:t>
      </w:r>
    </w:p>
    <w:p w:rsidR="00670FBC" w:rsidRPr="00CE3DEC" w:rsidRDefault="00670FBC" w:rsidP="00EA6060">
      <w:pPr>
        <w:pStyle w:val="a7"/>
        <w:shd w:val="clear" w:color="auto" w:fill="auto"/>
        <w:tabs>
          <w:tab w:val="left" w:pos="0"/>
          <w:tab w:val="left" w:pos="426"/>
          <w:tab w:val="left" w:pos="639"/>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ориентироваться в системе познавательных ценностей: оценивать информацию о деятельности человека в природе, получаемую из разных источников;</w:t>
      </w:r>
    </w:p>
    <w:p w:rsidR="00670FBC" w:rsidRPr="00CE3DEC" w:rsidRDefault="00670FBC" w:rsidP="00EA6060">
      <w:pPr>
        <w:pStyle w:val="a7"/>
        <w:shd w:val="clear" w:color="auto" w:fill="auto"/>
        <w:tabs>
          <w:tab w:val="left" w:pos="0"/>
          <w:tab w:val="left" w:pos="426"/>
          <w:tab w:val="left" w:pos="644"/>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анализировать и оценивать последствия деятельности человека в природе.</w:t>
      </w:r>
    </w:p>
    <w:p w:rsidR="00670FBC" w:rsidRPr="00CE3DEC" w:rsidRDefault="00670FBC" w:rsidP="00EA6060">
      <w:pPr>
        <w:pStyle w:val="141"/>
        <w:shd w:val="clear" w:color="auto" w:fill="auto"/>
        <w:tabs>
          <w:tab w:val="left" w:pos="0"/>
          <w:tab w:val="left" w:pos="426"/>
        </w:tabs>
        <w:spacing w:line="240" w:lineRule="auto"/>
        <w:ind w:firstLine="0"/>
        <w:rPr>
          <w:rFonts w:ascii="Times New Roman" w:hAnsi="Times New Roman" w:cs="Times New Roman"/>
          <w:b/>
          <w:i w:val="0"/>
          <w:color w:val="002060"/>
          <w:sz w:val="24"/>
          <w:szCs w:val="24"/>
        </w:rPr>
      </w:pPr>
      <w:r w:rsidRPr="00CE3DEC">
        <w:rPr>
          <w:rFonts w:ascii="Times New Roman" w:hAnsi="Times New Roman" w:cs="Times New Roman"/>
          <w:b/>
          <w:i w:val="0"/>
          <w:color w:val="002060"/>
          <w:sz w:val="24"/>
          <w:szCs w:val="24"/>
        </w:rPr>
        <w:t>Выпускник получит возможность научиться:</w:t>
      </w:r>
    </w:p>
    <w:p w:rsidR="00670FBC" w:rsidRPr="00CE3DEC" w:rsidRDefault="00670FBC" w:rsidP="00EA6060">
      <w:pPr>
        <w:pStyle w:val="141"/>
        <w:shd w:val="clear" w:color="auto" w:fill="auto"/>
        <w:tabs>
          <w:tab w:val="left" w:pos="0"/>
          <w:tab w:val="left" w:pos="426"/>
          <w:tab w:val="left" w:pos="639"/>
        </w:tabs>
        <w:spacing w:line="240" w:lineRule="auto"/>
        <w:ind w:firstLine="0"/>
        <w:rPr>
          <w:rFonts w:ascii="Times New Roman" w:hAnsi="Times New Roman" w:cs="Times New Roman"/>
          <w:i w:val="0"/>
          <w:color w:val="002060"/>
          <w:sz w:val="24"/>
          <w:szCs w:val="24"/>
        </w:rPr>
      </w:pPr>
      <w:r w:rsidRPr="00CE3DEC">
        <w:rPr>
          <w:rFonts w:ascii="Times New Roman" w:hAnsi="Times New Roman" w:cs="Times New Roman"/>
          <w:i w:val="0"/>
          <w:color w:val="002060"/>
          <w:sz w:val="24"/>
          <w:szCs w:val="24"/>
        </w:rPr>
        <w:t>• выдвигать гипотезы о возможных последствиях деятельности человека в экосистемах и биосфере;</w:t>
      </w:r>
    </w:p>
    <w:p w:rsidR="00670FBC" w:rsidRPr="00CE3DEC" w:rsidRDefault="00670FBC" w:rsidP="00EA6060">
      <w:pPr>
        <w:pStyle w:val="141"/>
        <w:shd w:val="clear" w:color="auto" w:fill="auto"/>
        <w:tabs>
          <w:tab w:val="left" w:pos="0"/>
          <w:tab w:val="left" w:pos="426"/>
          <w:tab w:val="left" w:pos="634"/>
        </w:tabs>
        <w:spacing w:line="240" w:lineRule="auto"/>
        <w:ind w:firstLine="0"/>
        <w:rPr>
          <w:rFonts w:ascii="Times New Roman" w:hAnsi="Times New Roman" w:cs="Times New Roman"/>
          <w:i w:val="0"/>
          <w:color w:val="002060"/>
          <w:sz w:val="24"/>
          <w:szCs w:val="24"/>
        </w:rPr>
      </w:pPr>
      <w:r w:rsidRPr="00CE3DEC">
        <w:rPr>
          <w:rFonts w:ascii="Times New Roman" w:hAnsi="Times New Roman" w:cs="Times New Roman"/>
          <w:i w:val="0"/>
          <w:color w:val="002060"/>
          <w:sz w:val="24"/>
          <w:szCs w:val="24"/>
        </w:rPr>
        <w:t>• аргументировать свою точку зрения в ходе дискуссии</w:t>
      </w:r>
      <w:r w:rsidRPr="00CE3DEC">
        <w:rPr>
          <w:rStyle w:val="142"/>
          <w:rFonts w:ascii="Times New Roman" w:hAnsi="Times New Roman" w:cs="Times New Roman"/>
          <w:color w:val="002060"/>
          <w:sz w:val="24"/>
          <w:szCs w:val="24"/>
        </w:rPr>
        <w:t xml:space="preserve"> </w:t>
      </w:r>
      <w:r w:rsidRPr="00CE3DEC">
        <w:rPr>
          <w:rFonts w:ascii="Times New Roman" w:hAnsi="Times New Roman" w:cs="Times New Roman"/>
          <w:i w:val="0"/>
          <w:color w:val="002060"/>
          <w:sz w:val="24"/>
          <w:szCs w:val="24"/>
        </w:rPr>
        <w:t>по обсуждению глобальных экологических проблем.</w:t>
      </w:r>
    </w:p>
    <w:p w:rsidR="00FD7A14" w:rsidRPr="00CE3DEC" w:rsidRDefault="00FD7A14" w:rsidP="00EA6060">
      <w:pPr>
        <w:pStyle w:val="141"/>
        <w:shd w:val="clear" w:color="auto" w:fill="auto"/>
        <w:tabs>
          <w:tab w:val="left" w:pos="0"/>
          <w:tab w:val="left" w:pos="426"/>
          <w:tab w:val="left" w:pos="634"/>
        </w:tabs>
        <w:spacing w:line="240" w:lineRule="auto"/>
        <w:ind w:firstLine="0"/>
        <w:rPr>
          <w:rFonts w:ascii="Times New Roman" w:hAnsi="Times New Roman" w:cs="Times New Roman"/>
          <w:i w:val="0"/>
          <w:color w:val="002060"/>
          <w:sz w:val="24"/>
          <w:szCs w:val="24"/>
        </w:rPr>
      </w:pPr>
    </w:p>
    <w:p w:rsidR="00FD7A14" w:rsidRPr="00CE3DEC" w:rsidRDefault="00FD7A14" w:rsidP="00EA6060">
      <w:pPr>
        <w:pStyle w:val="141"/>
        <w:shd w:val="clear" w:color="auto" w:fill="auto"/>
        <w:tabs>
          <w:tab w:val="left" w:pos="0"/>
          <w:tab w:val="left" w:pos="426"/>
          <w:tab w:val="left" w:pos="634"/>
        </w:tabs>
        <w:spacing w:line="240" w:lineRule="auto"/>
        <w:ind w:firstLine="0"/>
        <w:rPr>
          <w:rFonts w:ascii="Times New Roman" w:hAnsi="Times New Roman" w:cs="Times New Roman"/>
          <w:i w:val="0"/>
          <w:color w:val="002060"/>
          <w:sz w:val="24"/>
          <w:szCs w:val="24"/>
        </w:rPr>
      </w:pPr>
    </w:p>
    <w:p w:rsidR="00670FBC" w:rsidRPr="00CE3DEC" w:rsidRDefault="00FD7A14" w:rsidP="00FD7A14">
      <w:pPr>
        <w:pStyle w:val="3310"/>
        <w:keepNext/>
        <w:keepLines/>
        <w:shd w:val="clear" w:color="auto" w:fill="auto"/>
        <w:tabs>
          <w:tab w:val="left" w:pos="0"/>
          <w:tab w:val="left" w:pos="426"/>
        </w:tabs>
        <w:spacing w:before="0" w:after="0" w:line="240" w:lineRule="auto"/>
        <w:rPr>
          <w:rFonts w:ascii="Times New Roman" w:hAnsi="Times New Roman" w:cs="Times New Roman"/>
          <w:color w:val="002060"/>
          <w:sz w:val="24"/>
          <w:szCs w:val="24"/>
        </w:rPr>
      </w:pPr>
      <w:bookmarkStart w:id="50" w:name="bookmark128"/>
      <w:r w:rsidRPr="00CE3DEC">
        <w:rPr>
          <w:rStyle w:val="3313"/>
          <w:rFonts w:ascii="Times New Roman" w:hAnsi="Times New Roman" w:cs="Times New Roman"/>
          <w:b/>
          <w:bCs/>
          <w:color w:val="002060"/>
          <w:sz w:val="24"/>
          <w:szCs w:val="24"/>
        </w:rPr>
        <w:t>1.2.5.17</w:t>
      </w:r>
      <w:r w:rsidR="00670FBC" w:rsidRPr="00CE3DEC">
        <w:rPr>
          <w:rStyle w:val="3313"/>
          <w:rFonts w:ascii="Times New Roman" w:hAnsi="Times New Roman" w:cs="Times New Roman"/>
          <w:b/>
          <w:bCs/>
          <w:color w:val="002060"/>
          <w:sz w:val="24"/>
          <w:szCs w:val="24"/>
        </w:rPr>
        <w:t>. ХИМИЯ</w:t>
      </w:r>
      <w:bookmarkEnd w:id="50"/>
    </w:p>
    <w:p w:rsidR="00670FBC" w:rsidRPr="00CE3DEC" w:rsidRDefault="00670FBC" w:rsidP="00EA6060">
      <w:pPr>
        <w:pStyle w:val="310"/>
        <w:keepNext/>
        <w:keepLines/>
        <w:shd w:val="clear" w:color="auto" w:fill="auto"/>
        <w:tabs>
          <w:tab w:val="left" w:pos="0"/>
          <w:tab w:val="left" w:pos="426"/>
        </w:tabs>
        <w:spacing w:line="240" w:lineRule="auto"/>
        <w:rPr>
          <w:rFonts w:ascii="Times New Roman" w:hAnsi="Times New Roman" w:cs="Times New Roman"/>
          <w:color w:val="002060"/>
          <w:sz w:val="24"/>
          <w:szCs w:val="24"/>
        </w:rPr>
      </w:pPr>
      <w:bookmarkStart w:id="51" w:name="bookmark129"/>
      <w:r w:rsidRPr="00CE3DEC">
        <w:rPr>
          <w:rStyle w:val="361"/>
          <w:b/>
          <w:bCs/>
          <w:color w:val="002060"/>
          <w:sz w:val="24"/>
          <w:szCs w:val="24"/>
        </w:rPr>
        <w:t>Основные понятия химии (уровен</w:t>
      </w:r>
      <w:r w:rsidR="00FD7A14" w:rsidRPr="00CE3DEC">
        <w:rPr>
          <w:rStyle w:val="361"/>
          <w:b/>
          <w:bCs/>
          <w:color w:val="002060"/>
          <w:sz w:val="24"/>
          <w:szCs w:val="24"/>
        </w:rPr>
        <w:t>ь атомно-молекулярных представ</w:t>
      </w:r>
      <w:r w:rsidRPr="00CE3DEC">
        <w:rPr>
          <w:rStyle w:val="361"/>
          <w:b/>
          <w:bCs/>
          <w:color w:val="002060"/>
          <w:sz w:val="24"/>
          <w:szCs w:val="24"/>
        </w:rPr>
        <w:t>лений)</w:t>
      </w:r>
      <w:bookmarkEnd w:id="51"/>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b/>
          <w:color w:val="002060"/>
          <w:sz w:val="24"/>
          <w:szCs w:val="24"/>
        </w:rPr>
      </w:pPr>
      <w:r w:rsidRPr="00CE3DEC">
        <w:rPr>
          <w:rFonts w:ascii="Times New Roman" w:hAnsi="Times New Roman" w:cs="Times New Roman"/>
          <w:b/>
          <w:color w:val="002060"/>
          <w:sz w:val="24"/>
          <w:szCs w:val="24"/>
        </w:rPr>
        <w:t>Выпускник научится:</w:t>
      </w:r>
    </w:p>
    <w:p w:rsidR="00670FBC" w:rsidRPr="00CE3DEC" w:rsidRDefault="00670FBC" w:rsidP="00EA6060">
      <w:pPr>
        <w:pStyle w:val="a7"/>
        <w:shd w:val="clear" w:color="auto" w:fill="auto"/>
        <w:tabs>
          <w:tab w:val="left" w:pos="0"/>
          <w:tab w:val="left" w:pos="426"/>
          <w:tab w:val="left" w:pos="1079"/>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описывать свойства твёрдых, жидких, газообразных веществ, выделяя их существенные признаки;</w:t>
      </w:r>
    </w:p>
    <w:p w:rsidR="00670FBC" w:rsidRPr="00CE3DEC" w:rsidRDefault="00670FBC" w:rsidP="00EA6060">
      <w:pPr>
        <w:pStyle w:val="a7"/>
        <w:shd w:val="clear" w:color="auto" w:fill="auto"/>
        <w:tabs>
          <w:tab w:val="left" w:pos="0"/>
          <w:tab w:val="left" w:pos="426"/>
          <w:tab w:val="left" w:pos="1074"/>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характеризовать вещества по составу</w:t>
      </w:r>
      <w:r w:rsidR="00FD7A14" w:rsidRPr="00CE3DEC">
        <w:rPr>
          <w:rFonts w:ascii="Times New Roman" w:hAnsi="Times New Roman" w:cs="Times New Roman"/>
          <w:color w:val="002060"/>
          <w:sz w:val="24"/>
          <w:szCs w:val="24"/>
        </w:rPr>
        <w:t>, строению и свойствам, устанав</w:t>
      </w:r>
      <w:r w:rsidRPr="00CE3DEC">
        <w:rPr>
          <w:rFonts w:ascii="Times New Roman" w:hAnsi="Times New Roman" w:cs="Times New Roman"/>
          <w:color w:val="002060"/>
          <w:sz w:val="24"/>
          <w:szCs w:val="24"/>
        </w:rPr>
        <w:t>ливать причинно-следственные связи между данными характеристиками вещества;</w:t>
      </w:r>
    </w:p>
    <w:p w:rsidR="00670FBC" w:rsidRPr="00CE3DEC" w:rsidRDefault="00670FBC" w:rsidP="00EA6060">
      <w:pPr>
        <w:pStyle w:val="a7"/>
        <w:shd w:val="clear" w:color="auto" w:fill="auto"/>
        <w:tabs>
          <w:tab w:val="left" w:pos="0"/>
          <w:tab w:val="left" w:pos="426"/>
          <w:tab w:val="left" w:pos="1074"/>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раскрывать смысл основных химических понятий «атом», «молекула», «химический элемент», «простое веществ</w:t>
      </w:r>
      <w:r w:rsidR="00FD7A14" w:rsidRPr="00CE3DEC">
        <w:rPr>
          <w:rFonts w:ascii="Times New Roman" w:hAnsi="Times New Roman" w:cs="Times New Roman"/>
          <w:color w:val="002060"/>
          <w:sz w:val="24"/>
          <w:szCs w:val="24"/>
        </w:rPr>
        <w:t>о», «сложное вещество», «валент</w:t>
      </w:r>
      <w:r w:rsidRPr="00CE3DEC">
        <w:rPr>
          <w:rFonts w:ascii="Times New Roman" w:hAnsi="Times New Roman" w:cs="Times New Roman"/>
          <w:color w:val="002060"/>
          <w:sz w:val="24"/>
          <w:szCs w:val="24"/>
        </w:rPr>
        <w:t>ность», используя знаковую систему химии;</w:t>
      </w:r>
    </w:p>
    <w:p w:rsidR="00670FBC" w:rsidRPr="00CE3DEC" w:rsidRDefault="00670FBC" w:rsidP="00EA6060">
      <w:pPr>
        <w:pStyle w:val="a7"/>
        <w:shd w:val="clear" w:color="auto" w:fill="auto"/>
        <w:tabs>
          <w:tab w:val="left" w:pos="0"/>
          <w:tab w:val="left" w:pos="426"/>
          <w:tab w:val="left" w:pos="1084"/>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изображать состав простейших веществ с помощью химических формул и сущность химических реакций с помощью химических уравнений;</w:t>
      </w:r>
    </w:p>
    <w:p w:rsidR="00670FBC" w:rsidRPr="00CE3DEC" w:rsidRDefault="00670FBC" w:rsidP="00EA6060">
      <w:pPr>
        <w:pStyle w:val="a7"/>
        <w:shd w:val="clear" w:color="auto" w:fill="auto"/>
        <w:tabs>
          <w:tab w:val="left" w:pos="0"/>
          <w:tab w:val="left" w:pos="426"/>
          <w:tab w:val="left" w:pos="1084"/>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вычислять относительную молекулярную и молярную массы веществ, а также массовую долю химического элемента в соединениях для оценки их практической значимости;</w:t>
      </w:r>
    </w:p>
    <w:p w:rsidR="00670FBC" w:rsidRPr="00CE3DEC" w:rsidRDefault="00670FBC" w:rsidP="00EA6060">
      <w:pPr>
        <w:pStyle w:val="a7"/>
        <w:shd w:val="clear" w:color="auto" w:fill="auto"/>
        <w:tabs>
          <w:tab w:val="left" w:pos="0"/>
          <w:tab w:val="left" w:pos="426"/>
          <w:tab w:val="left" w:pos="107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сравнивать по составу оксиды, основания, кислоты, соли;</w:t>
      </w:r>
    </w:p>
    <w:p w:rsidR="00670FBC" w:rsidRPr="00CE3DEC" w:rsidRDefault="00670FBC" w:rsidP="00EA6060">
      <w:pPr>
        <w:pStyle w:val="a7"/>
        <w:shd w:val="clear" w:color="auto" w:fill="auto"/>
        <w:tabs>
          <w:tab w:val="left" w:pos="0"/>
          <w:tab w:val="left" w:pos="426"/>
          <w:tab w:val="left" w:pos="1079"/>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классифицировать оксиды и основания по свойствам, кислоты и соли по составу;</w:t>
      </w:r>
    </w:p>
    <w:p w:rsidR="00670FBC" w:rsidRPr="00CE3DEC" w:rsidRDefault="00670FBC" w:rsidP="00EA6060">
      <w:pPr>
        <w:pStyle w:val="a7"/>
        <w:shd w:val="clear" w:color="auto" w:fill="auto"/>
        <w:tabs>
          <w:tab w:val="left" w:pos="0"/>
          <w:tab w:val="left" w:pos="426"/>
          <w:tab w:val="left" w:pos="1079"/>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описывать состав, свойства и значение (в природе и практической деятельности человека) простых веществ — кислорода и водорода;</w:t>
      </w:r>
    </w:p>
    <w:p w:rsidR="00670FBC" w:rsidRPr="00CE3DEC" w:rsidRDefault="00670FBC" w:rsidP="00EA6060">
      <w:pPr>
        <w:pStyle w:val="a7"/>
        <w:shd w:val="clear" w:color="auto" w:fill="auto"/>
        <w:tabs>
          <w:tab w:val="left" w:pos="0"/>
          <w:tab w:val="left" w:pos="426"/>
          <w:tab w:val="left" w:pos="1079"/>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давать сравнительную характеристику химических элементов и важнейших соединений естественных семейств щелочных металлов и галогенов;</w:t>
      </w:r>
    </w:p>
    <w:p w:rsidR="00670FBC" w:rsidRPr="00CE3DEC" w:rsidRDefault="00670FBC" w:rsidP="00EA6060">
      <w:pPr>
        <w:pStyle w:val="a7"/>
        <w:shd w:val="clear" w:color="auto" w:fill="auto"/>
        <w:tabs>
          <w:tab w:val="left" w:pos="0"/>
          <w:tab w:val="left" w:pos="426"/>
          <w:tab w:val="left" w:pos="1079"/>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пользоваться лабораторным оборудованием и химической посудой;</w:t>
      </w:r>
    </w:p>
    <w:p w:rsidR="00670FBC" w:rsidRPr="00CE3DEC" w:rsidRDefault="00670FBC" w:rsidP="00EA6060">
      <w:pPr>
        <w:pStyle w:val="a7"/>
        <w:shd w:val="clear" w:color="auto" w:fill="auto"/>
        <w:tabs>
          <w:tab w:val="left" w:pos="0"/>
          <w:tab w:val="left" w:pos="426"/>
          <w:tab w:val="left" w:pos="1079"/>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проводить несложные химические опыты и наблюдения за изменениями свойств веществ в процессе их превращений; соблюдать правила техники безопасности при проведении наблюдений и опытов;</w:t>
      </w:r>
    </w:p>
    <w:p w:rsidR="00670FBC" w:rsidRPr="00CE3DEC" w:rsidRDefault="00670FBC" w:rsidP="00EA6060">
      <w:pPr>
        <w:pStyle w:val="a7"/>
        <w:shd w:val="clear" w:color="auto" w:fill="auto"/>
        <w:tabs>
          <w:tab w:val="left" w:pos="0"/>
          <w:tab w:val="left" w:pos="426"/>
          <w:tab w:val="left" w:pos="1079"/>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различать экспериментально кисло</w:t>
      </w:r>
      <w:r w:rsidR="00BE5FB4" w:rsidRPr="00CE3DEC">
        <w:rPr>
          <w:rFonts w:ascii="Times New Roman" w:hAnsi="Times New Roman" w:cs="Times New Roman"/>
          <w:color w:val="002060"/>
          <w:sz w:val="24"/>
          <w:szCs w:val="24"/>
        </w:rPr>
        <w:t>ты и щёлочи, пользуясь индикато</w:t>
      </w:r>
      <w:r w:rsidRPr="00CE3DEC">
        <w:rPr>
          <w:rFonts w:ascii="Times New Roman" w:hAnsi="Times New Roman" w:cs="Times New Roman"/>
          <w:color w:val="002060"/>
          <w:sz w:val="24"/>
          <w:szCs w:val="24"/>
        </w:rPr>
        <w:t>рами; осознавать необходимость соблюдения мер безопасности при обращении с кислотами и щелочами.</w:t>
      </w:r>
    </w:p>
    <w:p w:rsidR="00670FBC" w:rsidRPr="00CE3DEC" w:rsidRDefault="00670FBC" w:rsidP="00EA6060">
      <w:pPr>
        <w:pStyle w:val="141"/>
        <w:shd w:val="clear" w:color="auto" w:fill="auto"/>
        <w:tabs>
          <w:tab w:val="left" w:pos="0"/>
          <w:tab w:val="left" w:pos="426"/>
        </w:tabs>
        <w:spacing w:line="240" w:lineRule="auto"/>
        <w:ind w:firstLine="0"/>
        <w:rPr>
          <w:rFonts w:ascii="Times New Roman" w:hAnsi="Times New Roman" w:cs="Times New Roman"/>
          <w:b/>
          <w:i w:val="0"/>
          <w:color w:val="002060"/>
          <w:sz w:val="24"/>
          <w:szCs w:val="24"/>
        </w:rPr>
      </w:pPr>
      <w:r w:rsidRPr="00CE3DEC">
        <w:rPr>
          <w:rFonts w:ascii="Times New Roman" w:hAnsi="Times New Roman" w:cs="Times New Roman"/>
          <w:b/>
          <w:i w:val="0"/>
          <w:color w:val="002060"/>
          <w:sz w:val="24"/>
          <w:szCs w:val="24"/>
        </w:rPr>
        <w:t>Выпускник получит возможность научиться:</w:t>
      </w:r>
    </w:p>
    <w:p w:rsidR="00670FBC" w:rsidRPr="00CE3DEC" w:rsidRDefault="00670FBC" w:rsidP="00EA6060">
      <w:pPr>
        <w:pStyle w:val="141"/>
        <w:shd w:val="clear" w:color="auto" w:fill="auto"/>
        <w:tabs>
          <w:tab w:val="left" w:pos="0"/>
          <w:tab w:val="left" w:pos="426"/>
          <w:tab w:val="left" w:pos="1074"/>
        </w:tabs>
        <w:spacing w:line="240" w:lineRule="auto"/>
        <w:ind w:firstLine="0"/>
        <w:rPr>
          <w:rFonts w:ascii="Times New Roman" w:hAnsi="Times New Roman" w:cs="Times New Roman"/>
          <w:i w:val="0"/>
          <w:color w:val="002060"/>
          <w:sz w:val="24"/>
          <w:szCs w:val="24"/>
        </w:rPr>
      </w:pPr>
      <w:r w:rsidRPr="00CE3DEC">
        <w:rPr>
          <w:rFonts w:ascii="Times New Roman" w:hAnsi="Times New Roman" w:cs="Times New Roman"/>
          <w:i w:val="0"/>
          <w:color w:val="002060"/>
          <w:sz w:val="24"/>
          <w:szCs w:val="24"/>
        </w:rPr>
        <w:t>• грамотно обращаться с веществами в повседневной</w:t>
      </w:r>
      <w:r w:rsidRPr="00CE3DEC">
        <w:rPr>
          <w:rStyle w:val="142"/>
          <w:rFonts w:ascii="Times New Roman" w:hAnsi="Times New Roman" w:cs="Times New Roman"/>
          <w:color w:val="002060"/>
          <w:sz w:val="24"/>
          <w:szCs w:val="24"/>
        </w:rPr>
        <w:t xml:space="preserve"> </w:t>
      </w:r>
      <w:r w:rsidRPr="00CE3DEC">
        <w:rPr>
          <w:rFonts w:ascii="Times New Roman" w:hAnsi="Times New Roman" w:cs="Times New Roman"/>
          <w:i w:val="0"/>
          <w:color w:val="002060"/>
          <w:sz w:val="24"/>
          <w:szCs w:val="24"/>
        </w:rPr>
        <w:t>жизни;</w:t>
      </w:r>
    </w:p>
    <w:p w:rsidR="00670FBC" w:rsidRPr="00CE3DEC" w:rsidRDefault="00670FBC" w:rsidP="00EA6060">
      <w:pPr>
        <w:pStyle w:val="141"/>
        <w:shd w:val="clear" w:color="auto" w:fill="auto"/>
        <w:tabs>
          <w:tab w:val="left" w:pos="0"/>
          <w:tab w:val="left" w:pos="426"/>
          <w:tab w:val="left" w:pos="1074"/>
        </w:tabs>
        <w:spacing w:line="240" w:lineRule="auto"/>
        <w:ind w:firstLine="0"/>
        <w:rPr>
          <w:rFonts w:ascii="Times New Roman" w:hAnsi="Times New Roman" w:cs="Times New Roman"/>
          <w:i w:val="0"/>
          <w:color w:val="002060"/>
          <w:sz w:val="24"/>
          <w:szCs w:val="24"/>
        </w:rPr>
      </w:pPr>
      <w:r w:rsidRPr="00CE3DEC">
        <w:rPr>
          <w:rFonts w:ascii="Times New Roman" w:hAnsi="Times New Roman" w:cs="Times New Roman"/>
          <w:i w:val="0"/>
          <w:color w:val="002060"/>
          <w:sz w:val="24"/>
          <w:szCs w:val="24"/>
        </w:rPr>
        <w:t>• осознавать необходимость соблюде</w:t>
      </w:r>
      <w:r w:rsidR="00BE5FB4" w:rsidRPr="00CE3DEC">
        <w:rPr>
          <w:rFonts w:ascii="Times New Roman" w:hAnsi="Times New Roman" w:cs="Times New Roman"/>
          <w:i w:val="0"/>
          <w:color w:val="002060"/>
          <w:sz w:val="24"/>
          <w:szCs w:val="24"/>
        </w:rPr>
        <w:t>ния правил экологически безопас</w:t>
      </w:r>
      <w:r w:rsidRPr="00CE3DEC">
        <w:rPr>
          <w:rFonts w:ascii="Times New Roman" w:hAnsi="Times New Roman" w:cs="Times New Roman"/>
          <w:i w:val="0"/>
          <w:color w:val="002060"/>
          <w:sz w:val="24"/>
          <w:szCs w:val="24"/>
        </w:rPr>
        <w:t>ного поведения в окружающей природной среде;</w:t>
      </w:r>
    </w:p>
    <w:p w:rsidR="00670FBC" w:rsidRPr="00CE3DEC" w:rsidRDefault="00670FBC" w:rsidP="00EA6060">
      <w:pPr>
        <w:pStyle w:val="141"/>
        <w:shd w:val="clear" w:color="auto" w:fill="auto"/>
        <w:tabs>
          <w:tab w:val="left" w:pos="0"/>
          <w:tab w:val="left" w:pos="426"/>
          <w:tab w:val="left" w:pos="1079"/>
        </w:tabs>
        <w:spacing w:line="240" w:lineRule="auto"/>
        <w:ind w:firstLine="0"/>
        <w:rPr>
          <w:rFonts w:ascii="Times New Roman" w:hAnsi="Times New Roman" w:cs="Times New Roman"/>
          <w:i w:val="0"/>
          <w:color w:val="002060"/>
          <w:sz w:val="24"/>
          <w:szCs w:val="24"/>
        </w:rPr>
      </w:pPr>
      <w:r w:rsidRPr="00CE3DEC">
        <w:rPr>
          <w:rFonts w:ascii="Times New Roman" w:hAnsi="Times New Roman" w:cs="Times New Roman"/>
          <w:i w:val="0"/>
          <w:color w:val="002060"/>
          <w:sz w:val="24"/>
          <w:szCs w:val="24"/>
        </w:rPr>
        <w:t>• понимать смысл и необходимость</w:t>
      </w:r>
      <w:r w:rsidR="00BE5FB4" w:rsidRPr="00CE3DEC">
        <w:rPr>
          <w:rFonts w:ascii="Times New Roman" w:hAnsi="Times New Roman" w:cs="Times New Roman"/>
          <w:i w:val="0"/>
          <w:color w:val="002060"/>
          <w:sz w:val="24"/>
          <w:szCs w:val="24"/>
        </w:rPr>
        <w:t xml:space="preserve"> соблюдения предписаний, предла</w:t>
      </w:r>
      <w:r w:rsidRPr="00CE3DEC">
        <w:rPr>
          <w:rFonts w:ascii="Times New Roman" w:hAnsi="Times New Roman" w:cs="Times New Roman"/>
          <w:i w:val="0"/>
          <w:color w:val="002060"/>
          <w:sz w:val="24"/>
          <w:szCs w:val="24"/>
        </w:rPr>
        <w:t>гаемых в инструкциях по использованию лекарств, средств бытовой химии и др.;</w:t>
      </w:r>
    </w:p>
    <w:p w:rsidR="00670FBC" w:rsidRPr="00CE3DEC" w:rsidRDefault="00670FBC" w:rsidP="00EA6060">
      <w:pPr>
        <w:pStyle w:val="141"/>
        <w:shd w:val="clear" w:color="auto" w:fill="auto"/>
        <w:tabs>
          <w:tab w:val="left" w:pos="0"/>
          <w:tab w:val="left" w:pos="426"/>
          <w:tab w:val="left" w:pos="1084"/>
        </w:tabs>
        <w:spacing w:line="240" w:lineRule="auto"/>
        <w:ind w:firstLine="0"/>
        <w:rPr>
          <w:rFonts w:ascii="Times New Roman" w:hAnsi="Times New Roman" w:cs="Times New Roman"/>
          <w:i w:val="0"/>
          <w:color w:val="002060"/>
          <w:sz w:val="24"/>
          <w:szCs w:val="24"/>
        </w:rPr>
      </w:pPr>
      <w:r w:rsidRPr="00CE3DEC">
        <w:rPr>
          <w:rFonts w:ascii="Times New Roman" w:hAnsi="Times New Roman" w:cs="Times New Roman"/>
          <w:i w:val="0"/>
          <w:color w:val="002060"/>
          <w:sz w:val="24"/>
          <w:szCs w:val="24"/>
        </w:rPr>
        <w:lastRenderedPageBreak/>
        <w:t>• использовать приобретённые ключевые компетентности при выполнении исследовательских проектов по изучению свойств, способов получения и распознавания веществ;</w:t>
      </w:r>
    </w:p>
    <w:p w:rsidR="00670FBC" w:rsidRPr="00CE3DEC" w:rsidRDefault="00670FBC" w:rsidP="00EA6060">
      <w:pPr>
        <w:pStyle w:val="141"/>
        <w:shd w:val="clear" w:color="auto" w:fill="auto"/>
        <w:tabs>
          <w:tab w:val="left" w:pos="0"/>
          <w:tab w:val="left" w:pos="426"/>
          <w:tab w:val="left" w:pos="606"/>
        </w:tabs>
        <w:spacing w:line="240" w:lineRule="auto"/>
        <w:ind w:firstLine="0"/>
        <w:rPr>
          <w:rFonts w:ascii="Times New Roman" w:hAnsi="Times New Roman" w:cs="Times New Roman"/>
          <w:i w:val="0"/>
          <w:color w:val="002060"/>
          <w:sz w:val="24"/>
          <w:szCs w:val="24"/>
        </w:rPr>
      </w:pPr>
      <w:r w:rsidRPr="00CE3DEC">
        <w:rPr>
          <w:rFonts w:ascii="Times New Roman" w:hAnsi="Times New Roman" w:cs="Times New Roman"/>
          <w:i w:val="0"/>
          <w:color w:val="002060"/>
          <w:sz w:val="24"/>
          <w:szCs w:val="24"/>
        </w:rPr>
        <w:t>• развивать коммуникативную компетентность, используя средства устной и письменной коммуникации при работе с текстами учебника и дополнительной литературой,</w:t>
      </w:r>
      <w:r w:rsidRPr="00CE3DEC">
        <w:rPr>
          <w:rStyle w:val="142"/>
          <w:rFonts w:ascii="Times New Roman" w:hAnsi="Times New Roman" w:cs="Times New Roman"/>
          <w:color w:val="002060"/>
          <w:sz w:val="24"/>
          <w:szCs w:val="24"/>
        </w:rPr>
        <w:t xml:space="preserve"> </w:t>
      </w:r>
      <w:r w:rsidRPr="00CE3DEC">
        <w:rPr>
          <w:rFonts w:ascii="Times New Roman" w:hAnsi="Times New Roman" w:cs="Times New Roman"/>
          <w:i w:val="0"/>
          <w:color w:val="002060"/>
          <w:sz w:val="24"/>
          <w:szCs w:val="24"/>
        </w:rPr>
        <w:t>справоч</w:t>
      </w:r>
      <w:r w:rsidR="00BE5FB4" w:rsidRPr="00CE3DEC">
        <w:rPr>
          <w:rFonts w:ascii="Times New Roman" w:hAnsi="Times New Roman" w:cs="Times New Roman"/>
          <w:i w:val="0"/>
          <w:color w:val="002060"/>
          <w:sz w:val="24"/>
          <w:szCs w:val="24"/>
        </w:rPr>
        <w:t>ными таблицами, проявлять готов</w:t>
      </w:r>
      <w:r w:rsidRPr="00CE3DEC">
        <w:rPr>
          <w:rFonts w:ascii="Times New Roman" w:hAnsi="Times New Roman" w:cs="Times New Roman"/>
          <w:i w:val="0"/>
          <w:color w:val="002060"/>
          <w:sz w:val="24"/>
          <w:szCs w:val="24"/>
        </w:rPr>
        <w:t>ность к уважению иной точки зрения при обсуждении результатов выполненной работы;</w:t>
      </w:r>
    </w:p>
    <w:p w:rsidR="00670FBC" w:rsidRPr="00CE3DEC" w:rsidRDefault="00670FBC" w:rsidP="00EA6060">
      <w:pPr>
        <w:pStyle w:val="141"/>
        <w:shd w:val="clear" w:color="auto" w:fill="auto"/>
        <w:tabs>
          <w:tab w:val="left" w:pos="0"/>
          <w:tab w:val="left" w:pos="426"/>
          <w:tab w:val="left" w:pos="649"/>
        </w:tabs>
        <w:spacing w:line="240" w:lineRule="auto"/>
        <w:ind w:firstLine="0"/>
        <w:rPr>
          <w:rFonts w:ascii="Times New Roman" w:hAnsi="Times New Roman" w:cs="Times New Roman"/>
          <w:i w:val="0"/>
          <w:color w:val="002060"/>
          <w:sz w:val="24"/>
          <w:szCs w:val="24"/>
        </w:rPr>
      </w:pPr>
      <w:r w:rsidRPr="00CE3DEC">
        <w:rPr>
          <w:rFonts w:ascii="Times New Roman" w:hAnsi="Times New Roman" w:cs="Times New Roman"/>
          <w:i w:val="0"/>
          <w:color w:val="002060"/>
          <w:sz w:val="24"/>
          <w:szCs w:val="24"/>
        </w:rPr>
        <w:t>• объективно оценивать информацию о веществах и химических процессах, критически относиться к псевдонаучной информации, недобросовестной рекламе, касающейся использования различных веществ.</w:t>
      </w:r>
    </w:p>
    <w:p w:rsidR="00670FBC" w:rsidRPr="00CE3DEC" w:rsidRDefault="00670FBC" w:rsidP="00EA6060">
      <w:pPr>
        <w:pStyle w:val="310"/>
        <w:keepNext/>
        <w:keepLines/>
        <w:shd w:val="clear" w:color="auto" w:fill="auto"/>
        <w:tabs>
          <w:tab w:val="left" w:pos="0"/>
          <w:tab w:val="left" w:pos="426"/>
        </w:tabs>
        <w:spacing w:line="240" w:lineRule="auto"/>
        <w:rPr>
          <w:rFonts w:ascii="Times New Roman" w:hAnsi="Times New Roman" w:cs="Times New Roman"/>
          <w:color w:val="002060"/>
          <w:sz w:val="24"/>
          <w:szCs w:val="24"/>
        </w:rPr>
      </w:pPr>
      <w:bookmarkStart w:id="52" w:name="bookmark130"/>
      <w:r w:rsidRPr="00CE3DEC">
        <w:rPr>
          <w:rStyle w:val="361"/>
          <w:b/>
          <w:bCs/>
          <w:color w:val="002060"/>
          <w:sz w:val="24"/>
          <w:szCs w:val="24"/>
        </w:rPr>
        <w:t>Периодический закон и периодическая система химических элементов Д. И. Менделеева. Строение вещества</w:t>
      </w:r>
      <w:bookmarkEnd w:id="52"/>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b/>
          <w:color w:val="002060"/>
          <w:sz w:val="24"/>
          <w:szCs w:val="24"/>
        </w:rPr>
      </w:pPr>
      <w:r w:rsidRPr="00CE3DEC">
        <w:rPr>
          <w:rFonts w:ascii="Times New Roman" w:hAnsi="Times New Roman" w:cs="Times New Roman"/>
          <w:b/>
          <w:color w:val="002060"/>
          <w:sz w:val="24"/>
          <w:szCs w:val="24"/>
        </w:rPr>
        <w:t>Выпускник научится:</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классифицировать химические элементы на металлы, неметаллы, элементы, оксиды и гидроксиды которых амфотерны, и инертные элементы (газы) для осознания важности упорядоченности научных знаний;</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раскрывать смысл периодического закона Д. И. Менделеева;</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описывать и характеризовать табличную форму периодической системы химических элементов;</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характеризовать состав атомных ядер и распределение числа электронов по электронным слоям атомов химических элементов малых периодов периодической системы, а также калия и кальция;</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различать виды химической связи: ионную, ковалентную полярную, ковалентную неполярную и металлическую;</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изображать электронно-ионные формулы веществ, образованных химическими связями разного вида;</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выявлять зависимость свойств веществ от строения их кристаллических решёток: ионных, атомных, молекулярных, металлических;</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характеризовать химические элементы и их соединения на основе положения элементов в периодической системе и особенностей строения их атомов;</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описывать основные этапы открыт</w:t>
      </w:r>
      <w:r w:rsidR="00BE5FB4" w:rsidRPr="00CE3DEC">
        <w:rPr>
          <w:rFonts w:ascii="Times New Roman" w:hAnsi="Times New Roman" w:cs="Times New Roman"/>
          <w:color w:val="002060"/>
          <w:sz w:val="24"/>
          <w:szCs w:val="24"/>
        </w:rPr>
        <w:t>ия Д. И. Менделеевым периодичес</w:t>
      </w:r>
      <w:r w:rsidRPr="00CE3DEC">
        <w:rPr>
          <w:rFonts w:ascii="Times New Roman" w:hAnsi="Times New Roman" w:cs="Times New Roman"/>
          <w:color w:val="002060"/>
          <w:sz w:val="24"/>
          <w:szCs w:val="24"/>
        </w:rPr>
        <w:t>кого закона и периодической системы химических элементов, жизнь и многообразную научную деятельность учёного;</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арактеризовать научное и мировоззренческое значение периодического закона и периодической системы химических элементов Д. И. Менделеева;</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осознавать научные открытия как результат длительных наблюдений, опытов, научной полемики, преодоления трудностей и сомнений.</w:t>
      </w:r>
    </w:p>
    <w:p w:rsidR="00670FBC" w:rsidRPr="00CE3DEC" w:rsidRDefault="00670FBC" w:rsidP="00EA6060">
      <w:pPr>
        <w:pStyle w:val="141"/>
        <w:shd w:val="clear" w:color="auto" w:fill="auto"/>
        <w:tabs>
          <w:tab w:val="left" w:pos="0"/>
          <w:tab w:val="left" w:pos="426"/>
        </w:tabs>
        <w:spacing w:line="240" w:lineRule="auto"/>
        <w:ind w:firstLine="0"/>
        <w:rPr>
          <w:rFonts w:ascii="Times New Roman" w:hAnsi="Times New Roman" w:cs="Times New Roman"/>
          <w:b/>
          <w:i w:val="0"/>
          <w:color w:val="002060"/>
          <w:sz w:val="24"/>
          <w:szCs w:val="24"/>
        </w:rPr>
      </w:pPr>
      <w:r w:rsidRPr="00CE3DEC">
        <w:rPr>
          <w:rFonts w:ascii="Times New Roman" w:hAnsi="Times New Roman" w:cs="Times New Roman"/>
          <w:b/>
          <w:i w:val="0"/>
          <w:color w:val="002060"/>
          <w:sz w:val="24"/>
          <w:szCs w:val="24"/>
        </w:rPr>
        <w:t>Выпускник получит возможность научиться:</w:t>
      </w:r>
    </w:p>
    <w:p w:rsidR="00670FBC" w:rsidRPr="00CE3DEC" w:rsidRDefault="00670FBC" w:rsidP="00EA6060">
      <w:pPr>
        <w:pStyle w:val="141"/>
        <w:shd w:val="clear" w:color="auto" w:fill="auto"/>
        <w:tabs>
          <w:tab w:val="left" w:pos="0"/>
          <w:tab w:val="left" w:pos="426"/>
          <w:tab w:val="left" w:pos="639"/>
        </w:tabs>
        <w:spacing w:line="240" w:lineRule="auto"/>
        <w:ind w:firstLine="0"/>
        <w:rPr>
          <w:rFonts w:ascii="Times New Roman" w:hAnsi="Times New Roman" w:cs="Times New Roman"/>
          <w:i w:val="0"/>
          <w:color w:val="002060"/>
          <w:sz w:val="24"/>
          <w:szCs w:val="24"/>
        </w:rPr>
      </w:pPr>
      <w:r w:rsidRPr="00CE3DEC">
        <w:rPr>
          <w:rFonts w:ascii="Times New Roman" w:hAnsi="Times New Roman" w:cs="Times New Roman"/>
          <w:i w:val="0"/>
          <w:color w:val="002060"/>
          <w:sz w:val="24"/>
          <w:szCs w:val="24"/>
        </w:rPr>
        <w:t xml:space="preserve">• осознавать значение теоретических </w:t>
      </w:r>
      <w:r w:rsidR="00BE5FB4" w:rsidRPr="00CE3DEC">
        <w:rPr>
          <w:rFonts w:ascii="Times New Roman" w:hAnsi="Times New Roman" w:cs="Times New Roman"/>
          <w:i w:val="0"/>
          <w:color w:val="002060"/>
          <w:sz w:val="24"/>
          <w:szCs w:val="24"/>
        </w:rPr>
        <w:t>знаний для практической деятель</w:t>
      </w:r>
      <w:r w:rsidRPr="00CE3DEC">
        <w:rPr>
          <w:rFonts w:ascii="Times New Roman" w:hAnsi="Times New Roman" w:cs="Times New Roman"/>
          <w:i w:val="0"/>
          <w:color w:val="002060"/>
          <w:sz w:val="24"/>
          <w:szCs w:val="24"/>
        </w:rPr>
        <w:t>ности человека;</w:t>
      </w:r>
    </w:p>
    <w:p w:rsidR="00670FBC" w:rsidRPr="00CE3DEC" w:rsidRDefault="00670FBC" w:rsidP="00EA6060">
      <w:pPr>
        <w:pStyle w:val="141"/>
        <w:shd w:val="clear" w:color="auto" w:fill="auto"/>
        <w:tabs>
          <w:tab w:val="left" w:pos="0"/>
          <w:tab w:val="left" w:pos="426"/>
          <w:tab w:val="left" w:pos="1098"/>
        </w:tabs>
        <w:spacing w:line="240" w:lineRule="auto"/>
        <w:ind w:firstLine="0"/>
        <w:rPr>
          <w:rFonts w:ascii="Times New Roman" w:hAnsi="Times New Roman" w:cs="Times New Roman"/>
          <w:i w:val="0"/>
          <w:color w:val="002060"/>
          <w:sz w:val="24"/>
          <w:szCs w:val="24"/>
        </w:rPr>
      </w:pPr>
      <w:r w:rsidRPr="00CE3DEC">
        <w:rPr>
          <w:rFonts w:ascii="Times New Roman" w:hAnsi="Times New Roman" w:cs="Times New Roman"/>
          <w:i w:val="0"/>
          <w:color w:val="002060"/>
          <w:sz w:val="24"/>
          <w:szCs w:val="24"/>
        </w:rPr>
        <w:t>• описывать изученные объекты как системы, применяя</w:t>
      </w:r>
      <w:r w:rsidRPr="00CE3DEC">
        <w:rPr>
          <w:rStyle w:val="142"/>
          <w:rFonts w:ascii="Times New Roman" w:hAnsi="Times New Roman" w:cs="Times New Roman"/>
          <w:color w:val="002060"/>
          <w:sz w:val="24"/>
          <w:szCs w:val="24"/>
        </w:rPr>
        <w:t xml:space="preserve"> </w:t>
      </w:r>
      <w:r w:rsidR="00BE5FB4" w:rsidRPr="00CE3DEC">
        <w:rPr>
          <w:rFonts w:ascii="Times New Roman" w:hAnsi="Times New Roman" w:cs="Times New Roman"/>
          <w:i w:val="0"/>
          <w:color w:val="002060"/>
          <w:sz w:val="24"/>
          <w:szCs w:val="24"/>
        </w:rPr>
        <w:t>логику систем</w:t>
      </w:r>
      <w:r w:rsidRPr="00CE3DEC">
        <w:rPr>
          <w:rFonts w:ascii="Times New Roman" w:hAnsi="Times New Roman" w:cs="Times New Roman"/>
          <w:i w:val="0"/>
          <w:color w:val="002060"/>
          <w:sz w:val="24"/>
          <w:szCs w:val="24"/>
        </w:rPr>
        <w:t>ного анализа;</w:t>
      </w:r>
    </w:p>
    <w:p w:rsidR="00670FBC" w:rsidRPr="00CE3DEC" w:rsidRDefault="00670FBC" w:rsidP="00EA6060">
      <w:pPr>
        <w:pStyle w:val="141"/>
        <w:shd w:val="clear" w:color="auto" w:fill="auto"/>
        <w:tabs>
          <w:tab w:val="left" w:pos="0"/>
          <w:tab w:val="left" w:pos="426"/>
          <w:tab w:val="left" w:pos="1079"/>
        </w:tabs>
        <w:spacing w:line="240" w:lineRule="auto"/>
        <w:ind w:firstLine="0"/>
        <w:rPr>
          <w:rFonts w:ascii="Times New Roman" w:hAnsi="Times New Roman" w:cs="Times New Roman"/>
          <w:i w:val="0"/>
          <w:color w:val="002060"/>
          <w:sz w:val="24"/>
          <w:szCs w:val="24"/>
        </w:rPr>
      </w:pPr>
      <w:r w:rsidRPr="00CE3DEC">
        <w:rPr>
          <w:rFonts w:ascii="Times New Roman" w:hAnsi="Times New Roman" w:cs="Times New Roman"/>
          <w:i w:val="0"/>
          <w:color w:val="002060"/>
          <w:sz w:val="24"/>
          <w:szCs w:val="24"/>
        </w:rPr>
        <w:t>• применять знания о закономерностях периодической</w:t>
      </w:r>
      <w:r w:rsidRPr="00CE3DEC">
        <w:rPr>
          <w:rStyle w:val="142"/>
          <w:rFonts w:ascii="Times New Roman" w:hAnsi="Times New Roman" w:cs="Times New Roman"/>
          <w:color w:val="002060"/>
          <w:sz w:val="24"/>
          <w:szCs w:val="24"/>
        </w:rPr>
        <w:t xml:space="preserve"> </w:t>
      </w:r>
      <w:r w:rsidRPr="00CE3DEC">
        <w:rPr>
          <w:rFonts w:ascii="Times New Roman" w:hAnsi="Times New Roman" w:cs="Times New Roman"/>
          <w:i w:val="0"/>
          <w:color w:val="002060"/>
          <w:sz w:val="24"/>
          <w:szCs w:val="24"/>
        </w:rPr>
        <w:t>системы химических элементов для объяснения и предвидения свойств конкретных веществ;</w:t>
      </w:r>
    </w:p>
    <w:p w:rsidR="00FE2E72" w:rsidRPr="00CE3DEC" w:rsidRDefault="00670FBC" w:rsidP="00EA6060">
      <w:pPr>
        <w:pStyle w:val="141"/>
        <w:shd w:val="clear" w:color="auto" w:fill="auto"/>
        <w:tabs>
          <w:tab w:val="left" w:pos="0"/>
          <w:tab w:val="left" w:pos="426"/>
          <w:tab w:val="left" w:pos="1050"/>
        </w:tabs>
        <w:spacing w:line="240" w:lineRule="auto"/>
        <w:ind w:firstLine="0"/>
        <w:rPr>
          <w:rFonts w:ascii="Times New Roman" w:hAnsi="Times New Roman" w:cs="Times New Roman"/>
          <w:i w:val="0"/>
          <w:color w:val="002060"/>
          <w:sz w:val="24"/>
          <w:szCs w:val="24"/>
        </w:rPr>
      </w:pPr>
      <w:r w:rsidRPr="00CE3DEC">
        <w:rPr>
          <w:rFonts w:ascii="Times New Roman" w:hAnsi="Times New Roman" w:cs="Times New Roman"/>
          <w:i w:val="0"/>
          <w:color w:val="002060"/>
          <w:sz w:val="24"/>
          <w:szCs w:val="24"/>
        </w:rPr>
        <w:t>• развивать информационную компетентность посредством углубления знаний об истории становления химической науки, её основных понятий, периодического закона</w:t>
      </w:r>
      <w:r w:rsidRPr="00CE3DEC">
        <w:rPr>
          <w:rStyle w:val="142"/>
          <w:rFonts w:ascii="Times New Roman" w:hAnsi="Times New Roman" w:cs="Times New Roman"/>
          <w:color w:val="002060"/>
          <w:sz w:val="24"/>
          <w:szCs w:val="24"/>
        </w:rPr>
        <w:t xml:space="preserve"> </w:t>
      </w:r>
      <w:r w:rsidRPr="00CE3DEC">
        <w:rPr>
          <w:rFonts w:ascii="Times New Roman" w:hAnsi="Times New Roman" w:cs="Times New Roman"/>
          <w:i w:val="0"/>
          <w:color w:val="002060"/>
          <w:sz w:val="24"/>
          <w:szCs w:val="24"/>
        </w:rPr>
        <w:t>как одного из важнейших законов природы, а также о современных достижениях науки и техники.</w:t>
      </w:r>
    </w:p>
    <w:p w:rsidR="00670FBC" w:rsidRPr="00CE3DEC" w:rsidRDefault="00670FBC" w:rsidP="00EA6060">
      <w:pPr>
        <w:pStyle w:val="310"/>
        <w:keepNext/>
        <w:keepLines/>
        <w:shd w:val="clear" w:color="auto" w:fill="auto"/>
        <w:tabs>
          <w:tab w:val="left" w:pos="0"/>
          <w:tab w:val="left" w:pos="426"/>
        </w:tabs>
        <w:spacing w:line="240" w:lineRule="auto"/>
        <w:rPr>
          <w:rFonts w:ascii="Times New Roman" w:hAnsi="Times New Roman" w:cs="Times New Roman"/>
          <w:color w:val="002060"/>
          <w:sz w:val="24"/>
          <w:szCs w:val="24"/>
        </w:rPr>
      </w:pPr>
      <w:bookmarkStart w:id="53" w:name="bookmark131"/>
      <w:r w:rsidRPr="00CE3DEC">
        <w:rPr>
          <w:rStyle w:val="361"/>
          <w:b/>
          <w:bCs/>
          <w:color w:val="002060"/>
          <w:sz w:val="24"/>
          <w:szCs w:val="24"/>
        </w:rPr>
        <w:t>Многообразие химических реакций</w:t>
      </w:r>
      <w:bookmarkEnd w:id="53"/>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b/>
          <w:color w:val="002060"/>
          <w:sz w:val="24"/>
          <w:szCs w:val="24"/>
        </w:rPr>
      </w:pPr>
      <w:r w:rsidRPr="00CE3DEC">
        <w:rPr>
          <w:rFonts w:ascii="Times New Roman" w:hAnsi="Times New Roman" w:cs="Times New Roman"/>
          <w:b/>
          <w:color w:val="002060"/>
          <w:sz w:val="24"/>
          <w:szCs w:val="24"/>
        </w:rPr>
        <w:t>Выпускник научится:</w:t>
      </w:r>
    </w:p>
    <w:p w:rsidR="00670FBC" w:rsidRPr="00CE3DEC" w:rsidRDefault="00670FBC" w:rsidP="00EA6060">
      <w:pPr>
        <w:pStyle w:val="a7"/>
        <w:shd w:val="clear" w:color="auto" w:fill="auto"/>
        <w:tabs>
          <w:tab w:val="left" w:pos="0"/>
          <w:tab w:val="left" w:pos="426"/>
          <w:tab w:val="left" w:pos="1079"/>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объяснять суть химических процессов и их принципиальное отличие от физических;</w:t>
      </w:r>
    </w:p>
    <w:p w:rsidR="00670FBC" w:rsidRPr="00CE3DEC" w:rsidRDefault="00670FBC" w:rsidP="00EA6060">
      <w:pPr>
        <w:pStyle w:val="a7"/>
        <w:shd w:val="clear" w:color="auto" w:fill="auto"/>
        <w:tabs>
          <w:tab w:val="left" w:pos="0"/>
          <w:tab w:val="left" w:pos="426"/>
          <w:tab w:val="left" w:pos="1084"/>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называть признаки и условия протекания химических реакций;</w:t>
      </w:r>
    </w:p>
    <w:p w:rsidR="00670FBC" w:rsidRPr="00CE3DEC" w:rsidRDefault="00670FBC" w:rsidP="00EA6060">
      <w:pPr>
        <w:pStyle w:val="a7"/>
        <w:shd w:val="clear" w:color="auto" w:fill="auto"/>
        <w:tabs>
          <w:tab w:val="left" w:pos="0"/>
          <w:tab w:val="left" w:pos="426"/>
          <w:tab w:val="left" w:pos="1079"/>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xml:space="preserve">• устанавливать принадлежность химической реакции к определённому типу по одному из классификационных признаков: 1) по числу и составу исходных веществ и продуктов реакции (реакции соединения, разложения, замещения и обмена); 2) по выделению или </w:t>
      </w:r>
      <w:r w:rsidRPr="00CE3DEC">
        <w:rPr>
          <w:rFonts w:ascii="Times New Roman" w:hAnsi="Times New Roman" w:cs="Times New Roman"/>
          <w:color w:val="002060"/>
          <w:sz w:val="24"/>
          <w:szCs w:val="24"/>
        </w:rPr>
        <w:lastRenderedPageBreak/>
        <w:t>поглощению теплоты (реакции экзотермические и эндотермические); 3) по изменению степеней окисления химических элементов (реакции окислительно-восстановительные); 4) по обратимости процесса (реакции обратимые и необратимые);</w:t>
      </w:r>
    </w:p>
    <w:p w:rsidR="00670FBC" w:rsidRPr="00CE3DEC" w:rsidRDefault="00670FBC" w:rsidP="00EA6060">
      <w:pPr>
        <w:pStyle w:val="a7"/>
        <w:shd w:val="clear" w:color="auto" w:fill="auto"/>
        <w:tabs>
          <w:tab w:val="left" w:pos="0"/>
          <w:tab w:val="left" w:pos="426"/>
          <w:tab w:val="left" w:pos="1084"/>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называть факторы, влияющие на скорость химических реакций;</w:t>
      </w:r>
    </w:p>
    <w:p w:rsidR="00670FBC" w:rsidRPr="00CE3DEC" w:rsidRDefault="00670FBC" w:rsidP="00EA6060">
      <w:pPr>
        <w:pStyle w:val="a7"/>
        <w:shd w:val="clear" w:color="auto" w:fill="auto"/>
        <w:tabs>
          <w:tab w:val="left" w:pos="0"/>
          <w:tab w:val="left" w:pos="426"/>
          <w:tab w:val="left" w:pos="1079"/>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называть факторы, влияющие на смещение химического равновесия;</w:t>
      </w:r>
    </w:p>
    <w:p w:rsidR="00670FBC" w:rsidRPr="00CE3DEC" w:rsidRDefault="00670FBC" w:rsidP="00EA6060">
      <w:pPr>
        <w:pStyle w:val="a7"/>
        <w:shd w:val="clear" w:color="auto" w:fill="auto"/>
        <w:tabs>
          <w:tab w:val="left" w:pos="0"/>
          <w:tab w:val="left" w:pos="426"/>
          <w:tab w:val="left" w:pos="1084"/>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составлять уравнения электролитической диссоциации кислот, щелочей, солей; полные и сокращённые ионные уравнения реакций обмена; уравнения окислительно-восстановительных реакций;</w:t>
      </w:r>
    </w:p>
    <w:p w:rsidR="00670FBC" w:rsidRPr="00CE3DEC" w:rsidRDefault="00670FBC" w:rsidP="00EA6060">
      <w:pPr>
        <w:pStyle w:val="a7"/>
        <w:shd w:val="clear" w:color="auto" w:fill="auto"/>
        <w:tabs>
          <w:tab w:val="left" w:pos="0"/>
          <w:tab w:val="left" w:pos="426"/>
          <w:tab w:val="left" w:pos="1084"/>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прогнозировать продукты химических реакций по формулам/названиям исходных веществ; определять исходные вещества по формулам/названиям продуктов реакции;</w:t>
      </w:r>
    </w:p>
    <w:p w:rsidR="00670FBC" w:rsidRPr="00CE3DEC" w:rsidRDefault="00670FBC" w:rsidP="00EA6060">
      <w:pPr>
        <w:pStyle w:val="a7"/>
        <w:shd w:val="clear" w:color="auto" w:fill="auto"/>
        <w:tabs>
          <w:tab w:val="left" w:pos="0"/>
          <w:tab w:val="left" w:pos="426"/>
          <w:tab w:val="left" w:pos="1089"/>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составлять уравнения реакций, соответствующих последовательности («цепочке») превращений неорганических веществ различных классов;</w:t>
      </w:r>
    </w:p>
    <w:p w:rsidR="00670FBC" w:rsidRPr="00CE3DEC" w:rsidRDefault="00670FBC" w:rsidP="00EA6060">
      <w:pPr>
        <w:pStyle w:val="a7"/>
        <w:shd w:val="clear" w:color="auto" w:fill="auto"/>
        <w:tabs>
          <w:tab w:val="left" w:pos="0"/>
          <w:tab w:val="left" w:pos="426"/>
          <w:tab w:val="left" w:pos="1079"/>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выявлять в процессе эксперимента признаки, свидетельствующие о протекании химической реакции;</w:t>
      </w:r>
    </w:p>
    <w:p w:rsidR="00670FBC" w:rsidRPr="00CE3DEC" w:rsidRDefault="00670FBC" w:rsidP="00EA6060">
      <w:pPr>
        <w:pStyle w:val="a7"/>
        <w:shd w:val="clear" w:color="auto" w:fill="auto"/>
        <w:tabs>
          <w:tab w:val="left" w:pos="0"/>
          <w:tab w:val="left" w:pos="426"/>
          <w:tab w:val="left" w:pos="1084"/>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приготовлять растворы с определённой массовой долей растворённого вещества;</w:t>
      </w:r>
    </w:p>
    <w:p w:rsidR="00670FBC" w:rsidRPr="00CE3DEC" w:rsidRDefault="00670FBC" w:rsidP="00EA6060">
      <w:pPr>
        <w:pStyle w:val="a7"/>
        <w:shd w:val="clear" w:color="auto" w:fill="auto"/>
        <w:tabs>
          <w:tab w:val="left" w:pos="0"/>
          <w:tab w:val="left" w:pos="426"/>
          <w:tab w:val="left" w:pos="1079"/>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определять характер среды водных растворов кислот и щелочей по изменению окраски индикаторов;</w:t>
      </w:r>
    </w:p>
    <w:p w:rsidR="00670FBC" w:rsidRPr="00CE3DEC" w:rsidRDefault="00670FBC" w:rsidP="00EA6060">
      <w:pPr>
        <w:pStyle w:val="a7"/>
        <w:shd w:val="clear" w:color="auto" w:fill="auto"/>
        <w:tabs>
          <w:tab w:val="left" w:pos="0"/>
          <w:tab w:val="left" w:pos="426"/>
          <w:tab w:val="left" w:pos="1089"/>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проводить качественные реакции, подтверждающие наличие в водных растворах веществ отдельных катионов и анионов.</w:t>
      </w:r>
    </w:p>
    <w:p w:rsidR="00670FBC" w:rsidRPr="00CE3DEC" w:rsidRDefault="00670FBC" w:rsidP="00EA6060">
      <w:pPr>
        <w:pStyle w:val="141"/>
        <w:shd w:val="clear" w:color="auto" w:fill="auto"/>
        <w:tabs>
          <w:tab w:val="left" w:pos="0"/>
          <w:tab w:val="left" w:pos="426"/>
        </w:tabs>
        <w:spacing w:line="240" w:lineRule="auto"/>
        <w:ind w:firstLine="0"/>
        <w:rPr>
          <w:rFonts w:ascii="Times New Roman" w:hAnsi="Times New Roman" w:cs="Times New Roman"/>
          <w:b/>
          <w:i w:val="0"/>
          <w:color w:val="002060"/>
          <w:sz w:val="24"/>
          <w:szCs w:val="24"/>
        </w:rPr>
      </w:pPr>
      <w:r w:rsidRPr="00CE3DEC">
        <w:rPr>
          <w:rFonts w:ascii="Times New Roman" w:hAnsi="Times New Roman" w:cs="Times New Roman"/>
          <w:b/>
          <w:i w:val="0"/>
          <w:color w:val="002060"/>
          <w:sz w:val="24"/>
          <w:szCs w:val="24"/>
        </w:rPr>
        <w:t>Выпускник получит возможность научиться:</w:t>
      </w:r>
    </w:p>
    <w:p w:rsidR="00670FBC" w:rsidRPr="00CE3DEC" w:rsidRDefault="00670FBC" w:rsidP="00EA6060">
      <w:pPr>
        <w:pStyle w:val="141"/>
        <w:shd w:val="clear" w:color="auto" w:fill="auto"/>
        <w:tabs>
          <w:tab w:val="left" w:pos="0"/>
          <w:tab w:val="left" w:pos="426"/>
          <w:tab w:val="left" w:pos="634"/>
        </w:tabs>
        <w:spacing w:line="240" w:lineRule="auto"/>
        <w:ind w:firstLine="0"/>
        <w:rPr>
          <w:rFonts w:ascii="Times New Roman" w:hAnsi="Times New Roman" w:cs="Times New Roman"/>
          <w:i w:val="0"/>
          <w:color w:val="002060"/>
          <w:sz w:val="24"/>
          <w:szCs w:val="24"/>
        </w:rPr>
      </w:pPr>
      <w:r w:rsidRPr="00CE3DEC">
        <w:rPr>
          <w:rFonts w:ascii="Times New Roman" w:hAnsi="Times New Roman" w:cs="Times New Roman"/>
          <w:i w:val="0"/>
          <w:color w:val="002060"/>
          <w:sz w:val="24"/>
          <w:szCs w:val="24"/>
        </w:rPr>
        <w:t>• составлять молекулярные и полные ионные уравнения</w:t>
      </w:r>
      <w:r w:rsidRPr="00CE3DEC">
        <w:rPr>
          <w:rStyle w:val="142"/>
          <w:rFonts w:ascii="Times New Roman" w:hAnsi="Times New Roman" w:cs="Times New Roman"/>
          <w:color w:val="002060"/>
          <w:sz w:val="24"/>
          <w:szCs w:val="24"/>
        </w:rPr>
        <w:t xml:space="preserve"> </w:t>
      </w:r>
      <w:r w:rsidRPr="00CE3DEC">
        <w:rPr>
          <w:rFonts w:ascii="Times New Roman" w:hAnsi="Times New Roman" w:cs="Times New Roman"/>
          <w:i w:val="0"/>
          <w:color w:val="002060"/>
          <w:sz w:val="24"/>
          <w:szCs w:val="24"/>
        </w:rPr>
        <w:t>по сокращённым ионным уравнениям;</w:t>
      </w:r>
    </w:p>
    <w:p w:rsidR="00670FBC" w:rsidRPr="00CE3DEC" w:rsidRDefault="00670FBC" w:rsidP="00EA6060">
      <w:pPr>
        <w:pStyle w:val="141"/>
        <w:shd w:val="clear" w:color="auto" w:fill="auto"/>
        <w:tabs>
          <w:tab w:val="left" w:pos="0"/>
          <w:tab w:val="left" w:pos="426"/>
          <w:tab w:val="left" w:pos="634"/>
        </w:tabs>
        <w:spacing w:line="240" w:lineRule="auto"/>
        <w:ind w:firstLine="0"/>
        <w:rPr>
          <w:rFonts w:ascii="Times New Roman" w:hAnsi="Times New Roman" w:cs="Times New Roman"/>
          <w:i w:val="0"/>
          <w:color w:val="002060"/>
          <w:sz w:val="24"/>
          <w:szCs w:val="24"/>
        </w:rPr>
      </w:pPr>
      <w:r w:rsidRPr="00CE3DEC">
        <w:rPr>
          <w:rFonts w:ascii="Times New Roman" w:hAnsi="Times New Roman" w:cs="Times New Roman"/>
          <w:i w:val="0"/>
          <w:color w:val="002060"/>
          <w:sz w:val="24"/>
          <w:szCs w:val="24"/>
        </w:rPr>
        <w:t>• приводить примеры реакций, подтверждающих существование взаи-мосвязи между основными классами неорганических веществ;</w:t>
      </w:r>
    </w:p>
    <w:p w:rsidR="00670FBC" w:rsidRPr="00CE3DEC" w:rsidRDefault="00670FBC" w:rsidP="00EA6060">
      <w:pPr>
        <w:pStyle w:val="141"/>
        <w:shd w:val="clear" w:color="auto" w:fill="auto"/>
        <w:tabs>
          <w:tab w:val="left" w:pos="0"/>
          <w:tab w:val="left" w:pos="426"/>
          <w:tab w:val="left" w:pos="634"/>
        </w:tabs>
        <w:spacing w:line="240" w:lineRule="auto"/>
        <w:ind w:firstLine="0"/>
        <w:rPr>
          <w:rFonts w:ascii="Times New Roman" w:hAnsi="Times New Roman" w:cs="Times New Roman"/>
          <w:i w:val="0"/>
          <w:color w:val="002060"/>
          <w:sz w:val="24"/>
          <w:szCs w:val="24"/>
        </w:rPr>
      </w:pPr>
      <w:r w:rsidRPr="00CE3DEC">
        <w:rPr>
          <w:rFonts w:ascii="Times New Roman" w:hAnsi="Times New Roman" w:cs="Times New Roman"/>
          <w:i w:val="0"/>
          <w:color w:val="002060"/>
          <w:sz w:val="24"/>
          <w:szCs w:val="24"/>
        </w:rPr>
        <w:t>• прогнозировать результаты воздействия различных</w:t>
      </w:r>
      <w:r w:rsidRPr="00CE3DEC">
        <w:rPr>
          <w:rStyle w:val="142"/>
          <w:rFonts w:ascii="Times New Roman" w:hAnsi="Times New Roman" w:cs="Times New Roman"/>
          <w:color w:val="002060"/>
          <w:sz w:val="24"/>
          <w:szCs w:val="24"/>
        </w:rPr>
        <w:t xml:space="preserve"> </w:t>
      </w:r>
      <w:r w:rsidRPr="00CE3DEC">
        <w:rPr>
          <w:rFonts w:ascii="Times New Roman" w:hAnsi="Times New Roman" w:cs="Times New Roman"/>
          <w:i w:val="0"/>
          <w:color w:val="002060"/>
          <w:sz w:val="24"/>
          <w:szCs w:val="24"/>
        </w:rPr>
        <w:t>факторов на изме-нение скорости химической реакции;</w:t>
      </w:r>
    </w:p>
    <w:p w:rsidR="00670FBC" w:rsidRPr="00CE3DEC" w:rsidRDefault="00670FBC" w:rsidP="00EA6060">
      <w:pPr>
        <w:pStyle w:val="141"/>
        <w:shd w:val="clear" w:color="auto" w:fill="auto"/>
        <w:tabs>
          <w:tab w:val="left" w:pos="0"/>
          <w:tab w:val="left" w:pos="426"/>
          <w:tab w:val="left" w:pos="634"/>
        </w:tabs>
        <w:spacing w:line="240" w:lineRule="auto"/>
        <w:ind w:firstLine="0"/>
        <w:rPr>
          <w:rFonts w:ascii="Times New Roman" w:hAnsi="Times New Roman" w:cs="Times New Roman"/>
          <w:i w:val="0"/>
          <w:color w:val="002060"/>
          <w:sz w:val="24"/>
          <w:szCs w:val="24"/>
        </w:rPr>
      </w:pPr>
      <w:r w:rsidRPr="00CE3DEC">
        <w:rPr>
          <w:rFonts w:ascii="Times New Roman" w:hAnsi="Times New Roman" w:cs="Times New Roman"/>
          <w:i w:val="0"/>
          <w:color w:val="002060"/>
          <w:sz w:val="24"/>
          <w:szCs w:val="24"/>
        </w:rPr>
        <w:t>• прогнозировать результаты воздействия различных</w:t>
      </w:r>
      <w:r w:rsidRPr="00CE3DEC">
        <w:rPr>
          <w:rStyle w:val="142"/>
          <w:rFonts w:ascii="Times New Roman" w:hAnsi="Times New Roman" w:cs="Times New Roman"/>
          <w:color w:val="002060"/>
          <w:sz w:val="24"/>
          <w:szCs w:val="24"/>
        </w:rPr>
        <w:t xml:space="preserve"> </w:t>
      </w:r>
      <w:r w:rsidRPr="00CE3DEC">
        <w:rPr>
          <w:rFonts w:ascii="Times New Roman" w:hAnsi="Times New Roman" w:cs="Times New Roman"/>
          <w:i w:val="0"/>
          <w:color w:val="002060"/>
          <w:sz w:val="24"/>
          <w:szCs w:val="24"/>
        </w:rPr>
        <w:t>факторов на смещение химического равновесия.</w:t>
      </w:r>
    </w:p>
    <w:p w:rsidR="00670FBC" w:rsidRPr="00CE3DEC" w:rsidRDefault="00670FBC" w:rsidP="00EA6060">
      <w:pPr>
        <w:pStyle w:val="310"/>
        <w:keepNext/>
        <w:keepLines/>
        <w:shd w:val="clear" w:color="auto" w:fill="auto"/>
        <w:tabs>
          <w:tab w:val="left" w:pos="0"/>
          <w:tab w:val="left" w:pos="426"/>
        </w:tabs>
        <w:spacing w:line="240" w:lineRule="auto"/>
        <w:rPr>
          <w:rFonts w:ascii="Times New Roman" w:hAnsi="Times New Roman" w:cs="Times New Roman"/>
          <w:color w:val="002060"/>
          <w:sz w:val="24"/>
          <w:szCs w:val="24"/>
        </w:rPr>
      </w:pPr>
      <w:bookmarkStart w:id="54" w:name="bookmark132"/>
      <w:r w:rsidRPr="00CE3DEC">
        <w:rPr>
          <w:rStyle w:val="361"/>
          <w:b/>
          <w:bCs/>
          <w:color w:val="002060"/>
          <w:sz w:val="24"/>
          <w:szCs w:val="24"/>
        </w:rPr>
        <w:t>Многообразие веществ</w:t>
      </w:r>
      <w:bookmarkEnd w:id="54"/>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b/>
          <w:color w:val="002060"/>
          <w:sz w:val="24"/>
          <w:szCs w:val="24"/>
        </w:rPr>
      </w:pPr>
      <w:r w:rsidRPr="00CE3DEC">
        <w:rPr>
          <w:rFonts w:ascii="Times New Roman" w:hAnsi="Times New Roman" w:cs="Times New Roman"/>
          <w:b/>
          <w:color w:val="002060"/>
          <w:sz w:val="24"/>
          <w:szCs w:val="24"/>
        </w:rPr>
        <w:t>Выпускник научится:</w:t>
      </w:r>
    </w:p>
    <w:p w:rsidR="00670FBC" w:rsidRPr="00CE3DEC" w:rsidRDefault="00670FBC" w:rsidP="00EA6060">
      <w:pPr>
        <w:pStyle w:val="a7"/>
        <w:shd w:val="clear" w:color="auto" w:fill="auto"/>
        <w:tabs>
          <w:tab w:val="left" w:pos="0"/>
          <w:tab w:val="left" w:pos="426"/>
          <w:tab w:val="left" w:pos="634"/>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определять принадлежность неорганических веществ к одному из изученных классов/групп: металлы и неметаллы, оксиды, основания, кислоты, соли;</w:t>
      </w:r>
    </w:p>
    <w:p w:rsidR="00670FBC" w:rsidRPr="00CE3DEC" w:rsidRDefault="00670FBC" w:rsidP="00EA6060">
      <w:pPr>
        <w:pStyle w:val="a7"/>
        <w:shd w:val="clear" w:color="auto" w:fill="auto"/>
        <w:tabs>
          <w:tab w:val="left" w:pos="0"/>
          <w:tab w:val="left" w:pos="426"/>
          <w:tab w:val="left" w:pos="631"/>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составлять формулы веществ по их названиям;</w:t>
      </w:r>
    </w:p>
    <w:p w:rsidR="00670FBC" w:rsidRPr="00CE3DEC" w:rsidRDefault="00670FBC" w:rsidP="00EA6060">
      <w:pPr>
        <w:pStyle w:val="a7"/>
        <w:shd w:val="clear" w:color="auto" w:fill="auto"/>
        <w:tabs>
          <w:tab w:val="left" w:pos="0"/>
          <w:tab w:val="left" w:pos="426"/>
          <w:tab w:val="left" w:pos="634"/>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определять валентность и степень окисления элементов в веществах;</w:t>
      </w:r>
    </w:p>
    <w:p w:rsidR="00670FBC" w:rsidRPr="00CE3DEC" w:rsidRDefault="00670FBC" w:rsidP="00EA6060">
      <w:pPr>
        <w:pStyle w:val="a7"/>
        <w:shd w:val="clear" w:color="auto" w:fill="auto"/>
        <w:tabs>
          <w:tab w:val="left" w:pos="0"/>
          <w:tab w:val="left" w:pos="426"/>
          <w:tab w:val="left" w:pos="644"/>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составлять формулы неорганических соединений по валентностям и степеням окисления элементов, а также зарядам ионов, указанным в таблице растворимости кислот, оснований и солей;</w:t>
      </w:r>
    </w:p>
    <w:p w:rsidR="00670FBC" w:rsidRPr="00CE3DEC" w:rsidRDefault="00670FBC" w:rsidP="00EA6060">
      <w:pPr>
        <w:pStyle w:val="a7"/>
        <w:shd w:val="clear" w:color="auto" w:fill="auto"/>
        <w:tabs>
          <w:tab w:val="left" w:pos="0"/>
          <w:tab w:val="left" w:pos="426"/>
          <w:tab w:val="left" w:pos="639"/>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объяснять закономерности изменения физических и химических свойств простых веществ (металлов и неметаллов) и их высших оксидов, образованных элементами второго и третьего периодов;</w:t>
      </w:r>
    </w:p>
    <w:p w:rsidR="00670FBC" w:rsidRPr="00CE3DEC" w:rsidRDefault="00670FBC" w:rsidP="00EA6060">
      <w:pPr>
        <w:pStyle w:val="a7"/>
        <w:shd w:val="clear" w:color="auto" w:fill="auto"/>
        <w:tabs>
          <w:tab w:val="left" w:pos="0"/>
          <w:tab w:val="left" w:pos="426"/>
          <w:tab w:val="left" w:pos="644"/>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называть общие химические свойства, характерные для групп оксидов: кислотных, основных, амфотерных;</w:t>
      </w:r>
    </w:p>
    <w:p w:rsidR="00670FBC" w:rsidRPr="00CE3DEC" w:rsidRDefault="00670FBC" w:rsidP="00EA6060">
      <w:pPr>
        <w:pStyle w:val="a7"/>
        <w:shd w:val="clear" w:color="auto" w:fill="auto"/>
        <w:tabs>
          <w:tab w:val="left" w:pos="0"/>
          <w:tab w:val="left" w:pos="426"/>
          <w:tab w:val="left" w:pos="644"/>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называть общие химические свойства, характерные для каждого из классов неорганических веществ: кислот оснований солей;</w:t>
      </w:r>
    </w:p>
    <w:p w:rsidR="00670FBC" w:rsidRPr="00CE3DEC" w:rsidRDefault="00670FBC" w:rsidP="00EA6060">
      <w:pPr>
        <w:pStyle w:val="a7"/>
        <w:shd w:val="clear" w:color="auto" w:fill="auto"/>
        <w:tabs>
          <w:tab w:val="left" w:pos="0"/>
          <w:tab w:val="left" w:pos="426"/>
          <w:tab w:val="left" w:pos="630"/>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приводить примеры реакций, подтверждающих химические свойства неорганических веществ: оксидов, кислот, оснований и солей;</w:t>
      </w:r>
    </w:p>
    <w:p w:rsidR="00670FBC" w:rsidRPr="00CE3DEC" w:rsidRDefault="00670FBC" w:rsidP="00EA6060">
      <w:pPr>
        <w:pStyle w:val="a7"/>
        <w:shd w:val="clear" w:color="auto" w:fill="auto"/>
        <w:tabs>
          <w:tab w:val="left" w:pos="0"/>
          <w:tab w:val="left" w:pos="426"/>
          <w:tab w:val="left" w:pos="634"/>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определять вещество-окислитель и в</w:t>
      </w:r>
      <w:r w:rsidR="000E6830" w:rsidRPr="00CE3DEC">
        <w:rPr>
          <w:rFonts w:ascii="Times New Roman" w:hAnsi="Times New Roman" w:cs="Times New Roman"/>
          <w:color w:val="002060"/>
          <w:sz w:val="24"/>
          <w:szCs w:val="24"/>
        </w:rPr>
        <w:t>ещество-восстановитель в окисли</w:t>
      </w:r>
      <w:r w:rsidRPr="00CE3DEC">
        <w:rPr>
          <w:rFonts w:ascii="Times New Roman" w:hAnsi="Times New Roman" w:cs="Times New Roman"/>
          <w:color w:val="002060"/>
          <w:sz w:val="24"/>
          <w:szCs w:val="24"/>
        </w:rPr>
        <w:t>тельно-восстановительных реакциях;</w:t>
      </w:r>
    </w:p>
    <w:p w:rsidR="00670FBC" w:rsidRPr="00CE3DEC" w:rsidRDefault="00670FBC" w:rsidP="00EA6060">
      <w:pPr>
        <w:pStyle w:val="a7"/>
        <w:shd w:val="clear" w:color="auto" w:fill="auto"/>
        <w:tabs>
          <w:tab w:val="left" w:pos="0"/>
          <w:tab w:val="left" w:pos="426"/>
          <w:tab w:val="left" w:pos="625"/>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составлять окислительно-восстановительный баланс (для изученных реакций) по предложенным схемам реакций;</w:t>
      </w:r>
    </w:p>
    <w:p w:rsidR="00670FBC" w:rsidRPr="00CE3DEC" w:rsidRDefault="00670FBC" w:rsidP="00EA6060">
      <w:pPr>
        <w:pStyle w:val="a7"/>
        <w:shd w:val="clear" w:color="auto" w:fill="auto"/>
        <w:tabs>
          <w:tab w:val="left" w:pos="0"/>
          <w:tab w:val="left" w:pos="426"/>
          <w:tab w:val="left" w:pos="644"/>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проводить лабораторные опыты, подтверждающие химические свойства основных классов неорганических веществ;</w:t>
      </w:r>
    </w:p>
    <w:p w:rsidR="000E6830" w:rsidRPr="00CE3DEC" w:rsidRDefault="00670FBC" w:rsidP="00EA6060">
      <w:pPr>
        <w:pStyle w:val="a7"/>
        <w:shd w:val="clear" w:color="auto" w:fill="auto"/>
        <w:tabs>
          <w:tab w:val="left" w:pos="0"/>
          <w:tab w:val="left" w:pos="426"/>
          <w:tab w:val="left" w:pos="634"/>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lastRenderedPageBreak/>
        <w:t>• проводить лабораторные опыты по получению и собиранию газообразных веществ: водорода, кислорода, углекислого газа, аммиака; составлять уравнения соответствующих реакций.</w:t>
      </w:r>
    </w:p>
    <w:p w:rsidR="00670FBC" w:rsidRPr="00CE3DEC" w:rsidRDefault="00670FBC" w:rsidP="00EA6060">
      <w:pPr>
        <w:pStyle w:val="141"/>
        <w:shd w:val="clear" w:color="auto" w:fill="auto"/>
        <w:tabs>
          <w:tab w:val="left" w:pos="0"/>
          <w:tab w:val="left" w:pos="426"/>
        </w:tabs>
        <w:spacing w:line="240" w:lineRule="auto"/>
        <w:ind w:firstLine="0"/>
        <w:rPr>
          <w:rFonts w:ascii="Times New Roman" w:hAnsi="Times New Roman" w:cs="Times New Roman"/>
          <w:b/>
          <w:i w:val="0"/>
          <w:color w:val="002060"/>
          <w:sz w:val="24"/>
          <w:szCs w:val="24"/>
        </w:rPr>
      </w:pPr>
      <w:r w:rsidRPr="00CE3DEC">
        <w:rPr>
          <w:rFonts w:ascii="Times New Roman" w:hAnsi="Times New Roman" w:cs="Times New Roman"/>
          <w:b/>
          <w:i w:val="0"/>
          <w:color w:val="002060"/>
          <w:sz w:val="24"/>
          <w:szCs w:val="24"/>
        </w:rPr>
        <w:t>Выпускник получит возможность научиться:</w:t>
      </w:r>
    </w:p>
    <w:p w:rsidR="00670FBC" w:rsidRPr="00CE3DEC" w:rsidRDefault="00670FBC" w:rsidP="00EA6060">
      <w:pPr>
        <w:pStyle w:val="141"/>
        <w:shd w:val="clear" w:color="auto" w:fill="auto"/>
        <w:tabs>
          <w:tab w:val="left" w:pos="0"/>
          <w:tab w:val="left" w:pos="426"/>
          <w:tab w:val="left" w:pos="634"/>
        </w:tabs>
        <w:spacing w:line="240" w:lineRule="auto"/>
        <w:ind w:firstLine="0"/>
        <w:rPr>
          <w:rFonts w:ascii="Times New Roman" w:hAnsi="Times New Roman" w:cs="Times New Roman"/>
          <w:i w:val="0"/>
          <w:color w:val="002060"/>
          <w:sz w:val="24"/>
          <w:szCs w:val="24"/>
        </w:rPr>
      </w:pPr>
      <w:r w:rsidRPr="00CE3DEC">
        <w:rPr>
          <w:rFonts w:ascii="Times New Roman" w:hAnsi="Times New Roman" w:cs="Times New Roman"/>
          <w:i w:val="0"/>
          <w:color w:val="002060"/>
          <w:sz w:val="24"/>
          <w:szCs w:val="24"/>
        </w:rPr>
        <w:t>• прогнозировать химические свойства веществ на основе их состава и строения;</w:t>
      </w:r>
    </w:p>
    <w:p w:rsidR="00670FBC" w:rsidRPr="00CE3DEC" w:rsidRDefault="00670FBC" w:rsidP="00EA6060">
      <w:pPr>
        <w:pStyle w:val="141"/>
        <w:shd w:val="clear" w:color="auto" w:fill="auto"/>
        <w:tabs>
          <w:tab w:val="left" w:pos="0"/>
          <w:tab w:val="left" w:pos="426"/>
          <w:tab w:val="left" w:pos="1099"/>
        </w:tabs>
        <w:spacing w:line="240" w:lineRule="auto"/>
        <w:ind w:firstLine="0"/>
        <w:rPr>
          <w:rFonts w:ascii="Times New Roman" w:hAnsi="Times New Roman" w:cs="Times New Roman"/>
          <w:i w:val="0"/>
          <w:color w:val="002060"/>
          <w:sz w:val="24"/>
          <w:szCs w:val="24"/>
        </w:rPr>
      </w:pPr>
      <w:r w:rsidRPr="00CE3DEC">
        <w:rPr>
          <w:rFonts w:ascii="Times New Roman" w:hAnsi="Times New Roman" w:cs="Times New Roman"/>
          <w:i w:val="0"/>
          <w:color w:val="002060"/>
          <w:sz w:val="24"/>
          <w:szCs w:val="24"/>
        </w:rPr>
        <w:t>• прогнозировать способность вещества проявлять</w:t>
      </w:r>
      <w:r w:rsidRPr="00CE3DEC">
        <w:rPr>
          <w:rStyle w:val="142"/>
          <w:rFonts w:ascii="Times New Roman" w:hAnsi="Times New Roman" w:cs="Times New Roman"/>
          <w:color w:val="002060"/>
          <w:sz w:val="24"/>
          <w:szCs w:val="24"/>
        </w:rPr>
        <w:t xml:space="preserve"> </w:t>
      </w:r>
      <w:r w:rsidRPr="00CE3DEC">
        <w:rPr>
          <w:rFonts w:ascii="Times New Roman" w:hAnsi="Times New Roman" w:cs="Times New Roman"/>
          <w:i w:val="0"/>
          <w:color w:val="002060"/>
          <w:sz w:val="24"/>
          <w:szCs w:val="24"/>
        </w:rPr>
        <w:t>окислительные или восстановительные свойства с учётом</w:t>
      </w:r>
      <w:r w:rsidRPr="00CE3DEC">
        <w:rPr>
          <w:rStyle w:val="142"/>
          <w:rFonts w:ascii="Times New Roman" w:hAnsi="Times New Roman" w:cs="Times New Roman"/>
          <w:color w:val="002060"/>
          <w:sz w:val="24"/>
          <w:szCs w:val="24"/>
        </w:rPr>
        <w:t xml:space="preserve"> </w:t>
      </w:r>
      <w:r w:rsidRPr="00CE3DEC">
        <w:rPr>
          <w:rFonts w:ascii="Times New Roman" w:hAnsi="Times New Roman" w:cs="Times New Roman"/>
          <w:i w:val="0"/>
          <w:color w:val="002060"/>
          <w:sz w:val="24"/>
          <w:szCs w:val="24"/>
        </w:rPr>
        <w:t>степеней окисления элементов, входящих в его состав;</w:t>
      </w:r>
    </w:p>
    <w:p w:rsidR="00670FBC" w:rsidRPr="00CE3DEC" w:rsidRDefault="00670FBC" w:rsidP="00EA6060">
      <w:pPr>
        <w:pStyle w:val="141"/>
        <w:shd w:val="clear" w:color="auto" w:fill="auto"/>
        <w:tabs>
          <w:tab w:val="left" w:pos="0"/>
          <w:tab w:val="left" w:pos="426"/>
          <w:tab w:val="left" w:pos="1114"/>
        </w:tabs>
        <w:spacing w:line="240" w:lineRule="auto"/>
        <w:ind w:firstLine="0"/>
        <w:rPr>
          <w:rFonts w:ascii="Times New Roman" w:hAnsi="Times New Roman" w:cs="Times New Roman"/>
          <w:i w:val="0"/>
          <w:color w:val="002060"/>
          <w:sz w:val="24"/>
          <w:szCs w:val="24"/>
        </w:rPr>
      </w:pPr>
      <w:r w:rsidRPr="00CE3DEC">
        <w:rPr>
          <w:rFonts w:ascii="Times New Roman" w:hAnsi="Times New Roman" w:cs="Times New Roman"/>
          <w:i w:val="0"/>
          <w:color w:val="002060"/>
          <w:sz w:val="24"/>
          <w:szCs w:val="24"/>
        </w:rPr>
        <w:t>• выявлять существование генетической взаимосвязи</w:t>
      </w:r>
      <w:r w:rsidRPr="00CE3DEC">
        <w:rPr>
          <w:rStyle w:val="142"/>
          <w:rFonts w:ascii="Times New Roman" w:hAnsi="Times New Roman" w:cs="Times New Roman"/>
          <w:color w:val="002060"/>
          <w:sz w:val="24"/>
          <w:szCs w:val="24"/>
        </w:rPr>
        <w:t xml:space="preserve"> </w:t>
      </w:r>
      <w:r w:rsidRPr="00CE3DEC">
        <w:rPr>
          <w:rFonts w:ascii="Times New Roman" w:hAnsi="Times New Roman" w:cs="Times New Roman"/>
          <w:i w:val="0"/>
          <w:color w:val="002060"/>
          <w:sz w:val="24"/>
          <w:szCs w:val="24"/>
        </w:rPr>
        <w:t xml:space="preserve">между веществами в ряду: простое вещество — оксид — гидроксид </w:t>
      </w:r>
      <w:r w:rsidRPr="00CE3DEC">
        <w:rPr>
          <w:rStyle w:val="1462"/>
          <w:iCs/>
          <w:color w:val="002060"/>
          <w:sz w:val="24"/>
          <w:szCs w:val="24"/>
        </w:rPr>
        <w:t xml:space="preserve">— </w:t>
      </w:r>
      <w:r w:rsidRPr="00CE3DEC">
        <w:rPr>
          <w:rFonts w:ascii="Times New Roman" w:hAnsi="Times New Roman" w:cs="Times New Roman"/>
          <w:i w:val="0"/>
          <w:color w:val="002060"/>
          <w:sz w:val="24"/>
          <w:szCs w:val="24"/>
        </w:rPr>
        <w:t>соль;</w:t>
      </w:r>
    </w:p>
    <w:p w:rsidR="00670FBC" w:rsidRPr="00CE3DEC" w:rsidRDefault="00670FBC" w:rsidP="00EA6060">
      <w:pPr>
        <w:pStyle w:val="141"/>
        <w:shd w:val="clear" w:color="auto" w:fill="auto"/>
        <w:tabs>
          <w:tab w:val="left" w:pos="0"/>
          <w:tab w:val="left" w:pos="426"/>
          <w:tab w:val="left" w:pos="1085"/>
        </w:tabs>
        <w:spacing w:line="240" w:lineRule="auto"/>
        <w:ind w:firstLine="0"/>
        <w:rPr>
          <w:rFonts w:ascii="Times New Roman" w:hAnsi="Times New Roman" w:cs="Times New Roman"/>
          <w:i w:val="0"/>
          <w:color w:val="002060"/>
          <w:sz w:val="24"/>
          <w:szCs w:val="24"/>
        </w:rPr>
      </w:pPr>
      <w:r w:rsidRPr="00CE3DEC">
        <w:rPr>
          <w:rFonts w:ascii="Times New Roman" w:hAnsi="Times New Roman" w:cs="Times New Roman"/>
          <w:i w:val="0"/>
          <w:color w:val="002060"/>
          <w:sz w:val="24"/>
          <w:szCs w:val="24"/>
        </w:rPr>
        <w:t>• характеризовать особые свойства концентрированных серной и азотной кислот;</w:t>
      </w:r>
    </w:p>
    <w:p w:rsidR="00670FBC" w:rsidRPr="00CE3DEC" w:rsidRDefault="00670FBC" w:rsidP="00EA6060">
      <w:pPr>
        <w:pStyle w:val="141"/>
        <w:shd w:val="clear" w:color="auto" w:fill="auto"/>
        <w:tabs>
          <w:tab w:val="left" w:pos="0"/>
          <w:tab w:val="left" w:pos="426"/>
          <w:tab w:val="left" w:pos="1099"/>
        </w:tabs>
        <w:spacing w:line="240" w:lineRule="auto"/>
        <w:ind w:firstLine="0"/>
        <w:rPr>
          <w:rFonts w:ascii="Times New Roman" w:hAnsi="Times New Roman" w:cs="Times New Roman"/>
          <w:i w:val="0"/>
          <w:color w:val="002060"/>
          <w:sz w:val="24"/>
          <w:szCs w:val="24"/>
        </w:rPr>
      </w:pPr>
      <w:r w:rsidRPr="00CE3DEC">
        <w:rPr>
          <w:rFonts w:ascii="Times New Roman" w:hAnsi="Times New Roman" w:cs="Times New Roman"/>
          <w:i w:val="0"/>
          <w:color w:val="002060"/>
          <w:sz w:val="24"/>
          <w:szCs w:val="24"/>
        </w:rPr>
        <w:t>• приводить примеры уравнений реакций, лежащих</w:t>
      </w:r>
      <w:r w:rsidRPr="00CE3DEC">
        <w:rPr>
          <w:rStyle w:val="142"/>
          <w:rFonts w:ascii="Times New Roman" w:hAnsi="Times New Roman" w:cs="Times New Roman"/>
          <w:color w:val="002060"/>
          <w:sz w:val="24"/>
          <w:szCs w:val="24"/>
        </w:rPr>
        <w:t xml:space="preserve"> </w:t>
      </w:r>
      <w:r w:rsidRPr="00CE3DEC">
        <w:rPr>
          <w:rFonts w:ascii="Times New Roman" w:hAnsi="Times New Roman" w:cs="Times New Roman"/>
          <w:i w:val="0"/>
          <w:color w:val="002060"/>
          <w:sz w:val="24"/>
          <w:szCs w:val="24"/>
        </w:rPr>
        <w:t>в основе промышленных способов получения аммиака, серной кислоты, чугуна и стали;</w:t>
      </w:r>
    </w:p>
    <w:p w:rsidR="00670FBC" w:rsidRPr="00CE3DEC" w:rsidRDefault="00670FBC" w:rsidP="00EA6060">
      <w:pPr>
        <w:pStyle w:val="141"/>
        <w:shd w:val="clear" w:color="auto" w:fill="auto"/>
        <w:tabs>
          <w:tab w:val="left" w:pos="0"/>
          <w:tab w:val="left" w:pos="426"/>
          <w:tab w:val="left" w:pos="1099"/>
        </w:tabs>
        <w:spacing w:line="240" w:lineRule="auto"/>
        <w:ind w:firstLine="0"/>
        <w:rPr>
          <w:rFonts w:ascii="Times New Roman" w:hAnsi="Times New Roman" w:cs="Times New Roman"/>
          <w:i w:val="0"/>
          <w:color w:val="002060"/>
          <w:sz w:val="24"/>
          <w:szCs w:val="24"/>
        </w:rPr>
      </w:pPr>
      <w:r w:rsidRPr="00CE3DEC">
        <w:rPr>
          <w:rFonts w:ascii="Times New Roman" w:hAnsi="Times New Roman" w:cs="Times New Roman"/>
          <w:i w:val="0"/>
          <w:color w:val="002060"/>
          <w:sz w:val="24"/>
          <w:szCs w:val="24"/>
        </w:rPr>
        <w:t>• описывать физические и химические процессы, являющиеся частью круговорота веществ в природе;</w:t>
      </w:r>
    </w:p>
    <w:p w:rsidR="00670FBC" w:rsidRPr="00CE3DEC" w:rsidRDefault="00670FBC" w:rsidP="00EA6060">
      <w:pPr>
        <w:pStyle w:val="141"/>
        <w:shd w:val="clear" w:color="auto" w:fill="auto"/>
        <w:tabs>
          <w:tab w:val="left" w:pos="0"/>
          <w:tab w:val="left" w:pos="426"/>
          <w:tab w:val="left" w:pos="1104"/>
        </w:tabs>
        <w:spacing w:line="240" w:lineRule="auto"/>
        <w:ind w:firstLine="0"/>
        <w:rPr>
          <w:rFonts w:ascii="Times New Roman" w:hAnsi="Times New Roman" w:cs="Times New Roman"/>
          <w:i w:val="0"/>
          <w:color w:val="002060"/>
          <w:sz w:val="24"/>
          <w:szCs w:val="24"/>
        </w:rPr>
      </w:pPr>
      <w:r w:rsidRPr="00CE3DEC">
        <w:rPr>
          <w:rFonts w:ascii="Times New Roman" w:hAnsi="Times New Roman" w:cs="Times New Roman"/>
          <w:i w:val="0"/>
          <w:color w:val="002060"/>
          <w:sz w:val="24"/>
          <w:szCs w:val="24"/>
        </w:rPr>
        <w:t>• организовывать, проводить ученические проекты</w:t>
      </w:r>
      <w:r w:rsidRPr="00CE3DEC">
        <w:rPr>
          <w:rStyle w:val="142"/>
          <w:rFonts w:ascii="Times New Roman" w:hAnsi="Times New Roman" w:cs="Times New Roman"/>
          <w:color w:val="002060"/>
          <w:sz w:val="24"/>
          <w:szCs w:val="24"/>
        </w:rPr>
        <w:t xml:space="preserve"> </w:t>
      </w:r>
      <w:r w:rsidRPr="00CE3DEC">
        <w:rPr>
          <w:rFonts w:ascii="Times New Roman" w:hAnsi="Times New Roman" w:cs="Times New Roman"/>
          <w:i w:val="0"/>
          <w:color w:val="002060"/>
          <w:sz w:val="24"/>
          <w:szCs w:val="24"/>
        </w:rPr>
        <w:t>по исследованию свойств веществ, имеющих важное практическое значение.</w:t>
      </w:r>
    </w:p>
    <w:p w:rsidR="00FD7A14" w:rsidRPr="00CE3DEC" w:rsidRDefault="00FD7A14" w:rsidP="00EA6060">
      <w:pPr>
        <w:pStyle w:val="141"/>
        <w:shd w:val="clear" w:color="auto" w:fill="auto"/>
        <w:tabs>
          <w:tab w:val="left" w:pos="0"/>
          <w:tab w:val="left" w:pos="426"/>
          <w:tab w:val="left" w:pos="1104"/>
        </w:tabs>
        <w:spacing w:line="240" w:lineRule="auto"/>
        <w:ind w:firstLine="0"/>
        <w:rPr>
          <w:rFonts w:ascii="Times New Roman" w:hAnsi="Times New Roman" w:cs="Times New Roman"/>
          <w:i w:val="0"/>
          <w:color w:val="002060"/>
          <w:sz w:val="24"/>
          <w:szCs w:val="24"/>
        </w:rPr>
      </w:pPr>
    </w:p>
    <w:p w:rsidR="00670FBC" w:rsidRPr="00CE3DEC" w:rsidRDefault="00FD7A14" w:rsidP="00FD7A14">
      <w:pPr>
        <w:pStyle w:val="3310"/>
        <w:keepNext/>
        <w:keepLines/>
        <w:shd w:val="clear" w:color="auto" w:fill="auto"/>
        <w:tabs>
          <w:tab w:val="left" w:pos="0"/>
          <w:tab w:val="left" w:pos="426"/>
        </w:tabs>
        <w:spacing w:before="0" w:after="0" w:line="240" w:lineRule="auto"/>
        <w:rPr>
          <w:rFonts w:ascii="Times New Roman" w:hAnsi="Times New Roman" w:cs="Times New Roman"/>
          <w:color w:val="002060"/>
          <w:sz w:val="24"/>
          <w:szCs w:val="24"/>
        </w:rPr>
      </w:pPr>
      <w:bookmarkStart w:id="55" w:name="bookmark133"/>
      <w:r w:rsidRPr="00CE3DEC">
        <w:rPr>
          <w:rStyle w:val="3312"/>
          <w:rFonts w:ascii="Times New Roman" w:hAnsi="Times New Roman" w:cs="Times New Roman"/>
          <w:b/>
          <w:bCs/>
          <w:color w:val="002060"/>
          <w:sz w:val="24"/>
          <w:szCs w:val="24"/>
        </w:rPr>
        <w:t>1.2.5.18</w:t>
      </w:r>
      <w:r w:rsidR="00670FBC" w:rsidRPr="00CE3DEC">
        <w:rPr>
          <w:rStyle w:val="3312"/>
          <w:rFonts w:ascii="Times New Roman" w:hAnsi="Times New Roman" w:cs="Times New Roman"/>
          <w:b/>
          <w:bCs/>
          <w:color w:val="002060"/>
          <w:sz w:val="24"/>
          <w:szCs w:val="24"/>
        </w:rPr>
        <w:t>. ИЗОБРАЗИТЕЛЬНОЕ ИСКУССТВО</w:t>
      </w:r>
      <w:bookmarkEnd w:id="55"/>
    </w:p>
    <w:p w:rsidR="00670FBC" w:rsidRPr="00CE3DEC" w:rsidRDefault="00670FBC" w:rsidP="00EA6060">
      <w:pPr>
        <w:pStyle w:val="310"/>
        <w:keepNext/>
        <w:keepLines/>
        <w:shd w:val="clear" w:color="auto" w:fill="auto"/>
        <w:tabs>
          <w:tab w:val="left" w:pos="0"/>
          <w:tab w:val="left" w:pos="426"/>
        </w:tabs>
        <w:spacing w:line="240" w:lineRule="auto"/>
        <w:rPr>
          <w:rFonts w:ascii="Times New Roman" w:hAnsi="Times New Roman" w:cs="Times New Roman"/>
          <w:color w:val="002060"/>
          <w:sz w:val="24"/>
          <w:szCs w:val="24"/>
        </w:rPr>
      </w:pPr>
      <w:bookmarkStart w:id="56" w:name="bookmark134"/>
      <w:r w:rsidRPr="00CE3DEC">
        <w:rPr>
          <w:rStyle w:val="361"/>
          <w:b/>
          <w:bCs/>
          <w:color w:val="002060"/>
          <w:sz w:val="24"/>
          <w:szCs w:val="24"/>
        </w:rPr>
        <w:t>Роль искусства и художественной деятельности в жизни человека и общества</w:t>
      </w:r>
      <w:bookmarkEnd w:id="56"/>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b/>
          <w:color w:val="002060"/>
          <w:sz w:val="24"/>
          <w:szCs w:val="24"/>
        </w:rPr>
      </w:pPr>
      <w:r w:rsidRPr="00CE3DEC">
        <w:rPr>
          <w:rFonts w:ascii="Times New Roman" w:hAnsi="Times New Roman" w:cs="Times New Roman"/>
          <w:b/>
          <w:color w:val="002060"/>
          <w:sz w:val="24"/>
          <w:szCs w:val="24"/>
        </w:rPr>
        <w:t>Выпускник научится:</w:t>
      </w:r>
    </w:p>
    <w:p w:rsidR="00670FBC" w:rsidRPr="00CE3DEC" w:rsidRDefault="00670FBC" w:rsidP="00EA6060">
      <w:pPr>
        <w:pStyle w:val="a7"/>
        <w:shd w:val="clear" w:color="auto" w:fill="auto"/>
        <w:tabs>
          <w:tab w:val="left" w:pos="0"/>
          <w:tab w:val="left" w:pos="426"/>
          <w:tab w:val="left" w:pos="1099"/>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понимать роль и место искусства в развитии культуры, ориентироваться в связях искусства с наукой и религией;</w:t>
      </w:r>
    </w:p>
    <w:p w:rsidR="00670FBC" w:rsidRPr="00CE3DEC" w:rsidRDefault="00670FBC" w:rsidP="00EA6060">
      <w:pPr>
        <w:pStyle w:val="a7"/>
        <w:shd w:val="clear" w:color="auto" w:fill="auto"/>
        <w:tabs>
          <w:tab w:val="left" w:pos="0"/>
          <w:tab w:val="left" w:pos="426"/>
          <w:tab w:val="left" w:pos="1104"/>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осознавать потенциал искусства в познании мира, в формировании отношения к человеку, природным и социальным явлениям;</w:t>
      </w:r>
    </w:p>
    <w:p w:rsidR="00670FBC" w:rsidRPr="00CE3DEC" w:rsidRDefault="00670FBC" w:rsidP="00EA6060">
      <w:pPr>
        <w:pStyle w:val="a7"/>
        <w:shd w:val="clear" w:color="auto" w:fill="auto"/>
        <w:tabs>
          <w:tab w:val="left" w:pos="0"/>
          <w:tab w:val="left" w:pos="426"/>
          <w:tab w:val="left" w:pos="1099"/>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понимать роль искусства в создании материальной среды обитания человека;</w:t>
      </w:r>
    </w:p>
    <w:p w:rsidR="00670FBC" w:rsidRPr="00CE3DEC" w:rsidRDefault="00670FBC" w:rsidP="00EA6060">
      <w:pPr>
        <w:pStyle w:val="a7"/>
        <w:shd w:val="clear" w:color="auto" w:fill="auto"/>
        <w:tabs>
          <w:tab w:val="left" w:pos="0"/>
          <w:tab w:val="left" w:pos="426"/>
          <w:tab w:val="left" w:pos="1099"/>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осознавать главные темы искусства и, обращаясь к ним в собственной художественно-творческой деятельности, создавать выразительные образы.</w:t>
      </w:r>
    </w:p>
    <w:p w:rsidR="00670FBC" w:rsidRPr="00CE3DEC" w:rsidRDefault="00670FBC" w:rsidP="00EA6060">
      <w:pPr>
        <w:pStyle w:val="141"/>
        <w:shd w:val="clear" w:color="auto" w:fill="auto"/>
        <w:tabs>
          <w:tab w:val="left" w:pos="0"/>
          <w:tab w:val="left" w:pos="426"/>
        </w:tabs>
        <w:spacing w:line="240" w:lineRule="auto"/>
        <w:ind w:firstLine="0"/>
        <w:rPr>
          <w:rFonts w:ascii="Times New Roman" w:hAnsi="Times New Roman" w:cs="Times New Roman"/>
          <w:b/>
          <w:i w:val="0"/>
          <w:color w:val="002060"/>
          <w:sz w:val="24"/>
          <w:szCs w:val="24"/>
        </w:rPr>
      </w:pPr>
      <w:r w:rsidRPr="00CE3DEC">
        <w:rPr>
          <w:rFonts w:ascii="Times New Roman" w:hAnsi="Times New Roman" w:cs="Times New Roman"/>
          <w:b/>
          <w:i w:val="0"/>
          <w:color w:val="002060"/>
          <w:sz w:val="24"/>
          <w:szCs w:val="24"/>
        </w:rPr>
        <w:t>Выпускник получит возможность научиться:</w:t>
      </w:r>
    </w:p>
    <w:p w:rsidR="00670FBC" w:rsidRPr="00CE3DEC" w:rsidRDefault="00670FBC" w:rsidP="00EA6060">
      <w:pPr>
        <w:pStyle w:val="141"/>
        <w:shd w:val="clear" w:color="auto" w:fill="auto"/>
        <w:tabs>
          <w:tab w:val="left" w:pos="0"/>
          <w:tab w:val="left" w:pos="426"/>
          <w:tab w:val="left" w:pos="1099"/>
        </w:tabs>
        <w:spacing w:line="240" w:lineRule="auto"/>
        <w:ind w:firstLine="0"/>
        <w:rPr>
          <w:rFonts w:ascii="Times New Roman" w:hAnsi="Times New Roman" w:cs="Times New Roman"/>
          <w:i w:val="0"/>
          <w:color w:val="002060"/>
          <w:sz w:val="24"/>
          <w:szCs w:val="24"/>
        </w:rPr>
      </w:pPr>
      <w:r w:rsidRPr="00CE3DEC">
        <w:rPr>
          <w:rFonts w:ascii="Times New Roman" w:hAnsi="Times New Roman" w:cs="Times New Roman"/>
          <w:i w:val="0"/>
          <w:color w:val="002060"/>
          <w:sz w:val="24"/>
          <w:szCs w:val="24"/>
        </w:rPr>
        <w:t>• выделять и анализировать авторскую концепцию художественного образа в произведении искусства;</w:t>
      </w:r>
    </w:p>
    <w:p w:rsidR="00670FBC" w:rsidRPr="00CE3DEC" w:rsidRDefault="00670FBC" w:rsidP="00EA6060">
      <w:pPr>
        <w:pStyle w:val="141"/>
        <w:shd w:val="clear" w:color="auto" w:fill="auto"/>
        <w:tabs>
          <w:tab w:val="left" w:pos="0"/>
          <w:tab w:val="left" w:pos="426"/>
          <w:tab w:val="left" w:pos="1104"/>
        </w:tabs>
        <w:spacing w:line="240" w:lineRule="auto"/>
        <w:ind w:firstLine="0"/>
        <w:rPr>
          <w:rFonts w:ascii="Times New Roman" w:hAnsi="Times New Roman" w:cs="Times New Roman"/>
          <w:i w:val="0"/>
          <w:color w:val="002060"/>
          <w:sz w:val="24"/>
          <w:szCs w:val="24"/>
        </w:rPr>
      </w:pPr>
      <w:r w:rsidRPr="00CE3DEC">
        <w:rPr>
          <w:rFonts w:ascii="Times New Roman" w:hAnsi="Times New Roman" w:cs="Times New Roman"/>
          <w:i w:val="0"/>
          <w:color w:val="002060"/>
          <w:sz w:val="24"/>
          <w:szCs w:val="24"/>
        </w:rPr>
        <w:t>• определять эстетические категории «прекрасное»</w:t>
      </w:r>
      <w:r w:rsidRPr="00CE3DEC">
        <w:rPr>
          <w:rStyle w:val="142"/>
          <w:rFonts w:ascii="Times New Roman" w:hAnsi="Times New Roman" w:cs="Times New Roman"/>
          <w:color w:val="002060"/>
          <w:sz w:val="24"/>
          <w:szCs w:val="24"/>
        </w:rPr>
        <w:t xml:space="preserve"> </w:t>
      </w:r>
      <w:r w:rsidRPr="00CE3DEC">
        <w:rPr>
          <w:rFonts w:ascii="Times New Roman" w:hAnsi="Times New Roman" w:cs="Times New Roman"/>
          <w:i w:val="0"/>
          <w:color w:val="002060"/>
          <w:sz w:val="24"/>
          <w:szCs w:val="24"/>
        </w:rPr>
        <w:t>и «безобразное», «комическое» и «трагическое» и др. в произведениях пластических искусств и использовать эти знания на практике;</w:t>
      </w:r>
    </w:p>
    <w:p w:rsidR="00670FBC" w:rsidRPr="00CE3DEC" w:rsidRDefault="00670FBC" w:rsidP="00EA6060">
      <w:pPr>
        <w:pStyle w:val="141"/>
        <w:shd w:val="clear" w:color="auto" w:fill="auto"/>
        <w:tabs>
          <w:tab w:val="left" w:pos="0"/>
          <w:tab w:val="left" w:pos="426"/>
          <w:tab w:val="left" w:pos="1070"/>
        </w:tabs>
        <w:spacing w:line="240" w:lineRule="auto"/>
        <w:ind w:firstLine="0"/>
        <w:rPr>
          <w:rFonts w:ascii="Times New Roman" w:hAnsi="Times New Roman" w:cs="Times New Roman"/>
          <w:i w:val="0"/>
          <w:color w:val="002060"/>
          <w:sz w:val="24"/>
          <w:szCs w:val="24"/>
        </w:rPr>
      </w:pPr>
      <w:r w:rsidRPr="00CE3DEC">
        <w:rPr>
          <w:rFonts w:ascii="Times New Roman" w:hAnsi="Times New Roman" w:cs="Times New Roman"/>
          <w:i w:val="0"/>
          <w:color w:val="002060"/>
          <w:sz w:val="24"/>
          <w:szCs w:val="24"/>
        </w:rPr>
        <w:t>• различать произведения разных эпох, художественных</w:t>
      </w:r>
      <w:r w:rsidRPr="00CE3DEC">
        <w:rPr>
          <w:rStyle w:val="142"/>
          <w:rFonts w:ascii="Times New Roman" w:hAnsi="Times New Roman" w:cs="Times New Roman"/>
          <w:color w:val="002060"/>
          <w:sz w:val="24"/>
          <w:szCs w:val="24"/>
        </w:rPr>
        <w:t xml:space="preserve"> </w:t>
      </w:r>
      <w:r w:rsidRPr="00CE3DEC">
        <w:rPr>
          <w:rFonts w:ascii="Times New Roman" w:hAnsi="Times New Roman" w:cs="Times New Roman"/>
          <w:i w:val="0"/>
          <w:color w:val="002060"/>
          <w:sz w:val="24"/>
          <w:szCs w:val="24"/>
        </w:rPr>
        <w:t>стилей;</w:t>
      </w:r>
    </w:p>
    <w:p w:rsidR="00670FBC" w:rsidRPr="00CE3DEC" w:rsidRDefault="00670FBC" w:rsidP="00EA6060">
      <w:pPr>
        <w:pStyle w:val="141"/>
        <w:shd w:val="clear" w:color="auto" w:fill="auto"/>
        <w:tabs>
          <w:tab w:val="left" w:pos="0"/>
          <w:tab w:val="left" w:pos="426"/>
          <w:tab w:val="left" w:pos="1066"/>
        </w:tabs>
        <w:spacing w:line="240" w:lineRule="auto"/>
        <w:ind w:firstLine="0"/>
        <w:rPr>
          <w:rFonts w:ascii="Times New Roman" w:hAnsi="Times New Roman" w:cs="Times New Roman"/>
          <w:i w:val="0"/>
          <w:color w:val="002060"/>
          <w:sz w:val="24"/>
          <w:szCs w:val="24"/>
        </w:rPr>
      </w:pPr>
      <w:r w:rsidRPr="00CE3DEC">
        <w:rPr>
          <w:rFonts w:ascii="Times New Roman" w:hAnsi="Times New Roman" w:cs="Times New Roman"/>
          <w:i w:val="0"/>
          <w:color w:val="002060"/>
          <w:sz w:val="24"/>
          <w:szCs w:val="24"/>
        </w:rPr>
        <w:t>• различать работы великих мастеров по художественной манере (по манере письма).</w:t>
      </w:r>
    </w:p>
    <w:p w:rsidR="00670FBC" w:rsidRPr="00CE3DEC" w:rsidRDefault="00670FBC" w:rsidP="00EA6060">
      <w:pPr>
        <w:pStyle w:val="310"/>
        <w:keepNext/>
        <w:keepLines/>
        <w:shd w:val="clear" w:color="auto" w:fill="auto"/>
        <w:tabs>
          <w:tab w:val="left" w:pos="0"/>
          <w:tab w:val="left" w:pos="426"/>
        </w:tabs>
        <w:spacing w:line="240" w:lineRule="auto"/>
        <w:rPr>
          <w:rFonts w:ascii="Times New Roman" w:hAnsi="Times New Roman" w:cs="Times New Roman"/>
          <w:color w:val="002060"/>
          <w:sz w:val="24"/>
          <w:szCs w:val="24"/>
        </w:rPr>
      </w:pPr>
      <w:bookmarkStart w:id="57" w:name="bookmark135"/>
      <w:r w:rsidRPr="00CE3DEC">
        <w:rPr>
          <w:rStyle w:val="361"/>
          <w:b/>
          <w:bCs/>
          <w:color w:val="002060"/>
          <w:sz w:val="24"/>
          <w:szCs w:val="24"/>
        </w:rPr>
        <w:t>Духовно-нравственные проблемы жизни и искусства</w:t>
      </w:r>
      <w:bookmarkEnd w:id="57"/>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b/>
          <w:color w:val="002060"/>
          <w:sz w:val="24"/>
          <w:szCs w:val="24"/>
        </w:rPr>
      </w:pPr>
      <w:r w:rsidRPr="00CE3DEC">
        <w:rPr>
          <w:rFonts w:ascii="Times New Roman" w:hAnsi="Times New Roman" w:cs="Times New Roman"/>
          <w:b/>
          <w:color w:val="002060"/>
          <w:sz w:val="24"/>
          <w:szCs w:val="24"/>
        </w:rPr>
        <w:t>Выпускник научится:</w:t>
      </w:r>
    </w:p>
    <w:p w:rsidR="00670FBC" w:rsidRPr="00CE3DEC" w:rsidRDefault="00670FBC" w:rsidP="00EA6060">
      <w:pPr>
        <w:pStyle w:val="a7"/>
        <w:shd w:val="clear" w:color="auto" w:fill="auto"/>
        <w:tabs>
          <w:tab w:val="left" w:pos="0"/>
          <w:tab w:val="left" w:pos="426"/>
          <w:tab w:val="left" w:pos="1104"/>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понимать связи искусства с всемирной историей и историей Отечества;</w:t>
      </w:r>
    </w:p>
    <w:p w:rsidR="00670FBC" w:rsidRPr="00CE3DEC" w:rsidRDefault="00670FBC" w:rsidP="00EA6060">
      <w:pPr>
        <w:pStyle w:val="a7"/>
        <w:shd w:val="clear" w:color="auto" w:fill="auto"/>
        <w:tabs>
          <w:tab w:val="left" w:pos="0"/>
          <w:tab w:val="left" w:pos="426"/>
          <w:tab w:val="left" w:pos="639"/>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осознавать роль искусства в формировании мировоззрения, в развитии религиозных представлений и в передаче духовно-нравственного опыта поколений;</w:t>
      </w:r>
    </w:p>
    <w:p w:rsidR="00670FBC" w:rsidRPr="00CE3DEC" w:rsidRDefault="00670FBC" w:rsidP="00EA6060">
      <w:pPr>
        <w:pStyle w:val="a7"/>
        <w:shd w:val="clear" w:color="auto" w:fill="auto"/>
        <w:tabs>
          <w:tab w:val="left" w:pos="0"/>
          <w:tab w:val="left" w:pos="426"/>
          <w:tab w:val="left" w:pos="634"/>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осмысливать на основе произведен</w:t>
      </w:r>
      <w:r w:rsidR="000E6830" w:rsidRPr="00CE3DEC">
        <w:rPr>
          <w:rFonts w:ascii="Times New Roman" w:hAnsi="Times New Roman" w:cs="Times New Roman"/>
          <w:color w:val="002060"/>
          <w:sz w:val="24"/>
          <w:szCs w:val="24"/>
        </w:rPr>
        <w:t>ий искусства морально-нравствен</w:t>
      </w:r>
      <w:r w:rsidRPr="00CE3DEC">
        <w:rPr>
          <w:rFonts w:ascii="Times New Roman" w:hAnsi="Times New Roman" w:cs="Times New Roman"/>
          <w:color w:val="002060"/>
          <w:sz w:val="24"/>
          <w:szCs w:val="24"/>
        </w:rPr>
        <w:t>ную позицию автора и давать ей оценку, соотнося с собственной позицией;</w:t>
      </w:r>
    </w:p>
    <w:p w:rsidR="00670FBC" w:rsidRPr="00CE3DEC" w:rsidRDefault="00670FBC" w:rsidP="00EA6060">
      <w:pPr>
        <w:pStyle w:val="a7"/>
        <w:shd w:val="clear" w:color="auto" w:fill="auto"/>
        <w:tabs>
          <w:tab w:val="left" w:pos="0"/>
          <w:tab w:val="left" w:pos="426"/>
          <w:tab w:val="left" w:pos="634"/>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передавать в собственной художественной деятельности красоту мира, выражать своё отношение к негативным явлениям жизни и искусства;</w:t>
      </w:r>
    </w:p>
    <w:p w:rsidR="00FE2E72" w:rsidRPr="00CE3DEC" w:rsidRDefault="00670FBC" w:rsidP="00EA6060">
      <w:pPr>
        <w:pStyle w:val="a7"/>
        <w:shd w:val="clear" w:color="auto" w:fill="auto"/>
        <w:tabs>
          <w:tab w:val="left" w:pos="0"/>
          <w:tab w:val="left" w:pos="426"/>
          <w:tab w:val="left" w:pos="634"/>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осознавать важность сохранения художественных ценностей для последующих поколений, роль художественных музеев в жизни страны, края, города.</w:t>
      </w:r>
    </w:p>
    <w:p w:rsidR="00670FBC" w:rsidRPr="00CE3DEC" w:rsidRDefault="00670FBC" w:rsidP="00EA6060">
      <w:pPr>
        <w:pStyle w:val="141"/>
        <w:shd w:val="clear" w:color="auto" w:fill="auto"/>
        <w:tabs>
          <w:tab w:val="left" w:pos="0"/>
          <w:tab w:val="left" w:pos="426"/>
        </w:tabs>
        <w:spacing w:line="240" w:lineRule="auto"/>
        <w:ind w:firstLine="0"/>
        <w:rPr>
          <w:rFonts w:ascii="Times New Roman" w:hAnsi="Times New Roman" w:cs="Times New Roman"/>
          <w:b/>
          <w:i w:val="0"/>
          <w:color w:val="002060"/>
          <w:sz w:val="24"/>
          <w:szCs w:val="24"/>
        </w:rPr>
      </w:pPr>
      <w:r w:rsidRPr="00CE3DEC">
        <w:rPr>
          <w:rFonts w:ascii="Times New Roman" w:hAnsi="Times New Roman" w:cs="Times New Roman"/>
          <w:b/>
          <w:i w:val="0"/>
          <w:color w:val="002060"/>
          <w:sz w:val="24"/>
          <w:szCs w:val="24"/>
        </w:rPr>
        <w:t>Выпускник получит возможность научиться:</w:t>
      </w:r>
    </w:p>
    <w:p w:rsidR="00670FBC" w:rsidRPr="00CE3DEC" w:rsidRDefault="00670FBC" w:rsidP="00EA6060">
      <w:pPr>
        <w:pStyle w:val="141"/>
        <w:shd w:val="clear" w:color="auto" w:fill="auto"/>
        <w:tabs>
          <w:tab w:val="left" w:pos="0"/>
          <w:tab w:val="left" w:pos="426"/>
          <w:tab w:val="left" w:pos="634"/>
        </w:tabs>
        <w:spacing w:line="240" w:lineRule="auto"/>
        <w:ind w:firstLine="0"/>
        <w:rPr>
          <w:rFonts w:ascii="Times New Roman" w:hAnsi="Times New Roman" w:cs="Times New Roman"/>
          <w:i w:val="0"/>
          <w:color w:val="002060"/>
          <w:sz w:val="24"/>
          <w:szCs w:val="24"/>
        </w:rPr>
      </w:pPr>
      <w:r w:rsidRPr="00CE3DEC">
        <w:rPr>
          <w:rFonts w:ascii="Times New Roman" w:hAnsi="Times New Roman" w:cs="Times New Roman"/>
          <w:i w:val="0"/>
          <w:color w:val="002060"/>
          <w:sz w:val="24"/>
          <w:szCs w:val="24"/>
        </w:rPr>
        <w:t>• понимать гражданское подвижничество художника</w:t>
      </w:r>
      <w:r w:rsidRPr="00CE3DEC">
        <w:rPr>
          <w:rStyle w:val="142"/>
          <w:rFonts w:ascii="Times New Roman" w:hAnsi="Times New Roman" w:cs="Times New Roman"/>
          <w:color w:val="002060"/>
          <w:sz w:val="24"/>
          <w:szCs w:val="24"/>
        </w:rPr>
        <w:t xml:space="preserve"> </w:t>
      </w:r>
      <w:r w:rsidRPr="00CE3DEC">
        <w:rPr>
          <w:rFonts w:ascii="Times New Roman" w:hAnsi="Times New Roman" w:cs="Times New Roman"/>
          <w:i w:val="0"/>
          <w:color w:val="002060"/>
          <w:sz w:val="24"/>
          <w:szCs w:val="24"/>
        </w:rPr>
        <w:t>в выявлении положительных и отрицательных сторон жизни в художественном образе;</w:t>
      </w:r>
    </w:p>
    <w:p w:rsidR="00670FBC" w:rsidRPr="00CE3DEC" w:rsidRDefault="00670FBC" w:rsidP="00EA6060">
      <w:pPr>
        <w:pStyle w:val="141"/>
        <w:shd w:val="clear" w:color="auto" w:fill="auto"/>
        <w:tabs>
          <w:tab w:val="left" w:pos="0"/>
          <w:tab w:val="left" w:pos="426"/>
          <w:tab w:val="left" w:pos="634"/>
        </w:tabs>
        <w:spacing w:line="240" w:lineRule="auto"/>
        <w:ind w:firstLine="0"/>
        <w:rPr>
          <w:rFonts w:ascii="Times New Roman" w:hAnsi="Times New Roman" w:cs="Times New Roman"/>
          <w:i w:val="0"/>
          <w:color w:val="002060"/>
          <w:sz w:val="24"/>
          <w:szCs w:val="24"/>
        </w:rPr>
      </w:pPr>
      <w:r w:rsidRPr="00CE3DEC">
        <w:rPr>
          <w:rFonts w:ascii="Times New Roman" w:hAnsi="Times New Roman" w:cs="Times New Roman"/>
          <w:i w:val="0"/>
          <w:color w:val="002060"/>
          <w:sz w:val="24"/>
          <w:szCs w:val="24"/>
        </w:rPr>
        <w:t>• осознавать необходимость развитого эстетического</w:t>
      </w:r>
      <w:r w:rsidRPr="00CE3DEC">
        <w:rPr>
          <w:rStyle w:val="142"/>
          <w:rFonts w:ascii="Times New Roman" w:hAnsi="Times New Roman" w:cs="Times New Roman"/>
          <w:color w:val="002060"/>
          <w:sz w:val="24"/>
          <w:szCs w:val="24"/>
        </w:rPr>
        <w:t xml:space="preserve"> </w:t>
      </w:r>
      <w:r w:rsidRPr="00CE3DEC">
        <w:rPr>
          <w:rFonts w:ascii="Times New Roman" w:hAnsi="Times New Roman" w:cs="Times New Roman"/>
          <w:i w:val="0"/>
          <w:color w:val="002060"/>
          <w:sz w:val="24"/>
          <w:szCs w:val="24"/>
        </w:rPr>
        <w:t>вкуса в жизни современного человека;</w:t>
      </w:r>
    </w:p>
    <w:p w:rsidR="00BE5FB4" w:rsidRPr="00CE3DEC" w:rsidRDefault="00670FBC" w:rsidP="00EA6060">
      <w:pPr>
        <w:pStyle w:val="141"/>
        <w:shd w:val="clear" w:color="auto" w:fill="auto"/>
        <w:tabs>
          <w:tab w:val="left" w:pos="0"/>
          <w:tab w:val="left" w:pos="426"/>
          <w:tab w:val="left" w:pos="634"/>
        </w:tabs>
        <w:spacing w:line="240" w:lineRule="auto"/>
        <w:ind w:firstLine="0"/>
        <w:rPr>
          <w:rFonts w:ascii="Times New Roman" w:hAnsi="Times New Roman" w:cs="Times New Roman"/>
          <w:i w:val="0"/>
          <w:color w:val="002060"/>
          <w:sz w:val="24"/>
          <w:szCs w:val="24"/>
        </w:rPr>
      </w:pPr>
      <w:r w:rsidRPr="00CE3DEC">
        <w:rPr>
          <w:rFonts w:ascii="Times New Roman" w:hAnsi="Times New Roman" w:cs="Times New Roman"/>
          <w:i w:val="0"/>
          <w:color w:val="002060"/>
          <w:sz w:val="24"/>
          <w:szCs w:val="24"/>
        </w:rPr>
        <w:lastRenderedPageBreak/>
        <w:t>• понимать специфику ориентированности отечественного искусства на приоритет этического над эстетическим.</w:t>
      </w:r>
    </w:p>
    <w:p w:rsidR="00670FBC" w:rsidRPr="00CE3DEC" w:rsidRDefault="00670FBC" w:rsidP="00EA6060">
      <w:pPr>
        <w:pStyle w:val="310"/>
        <w:keepNext/>
        <w:keepLines/>
        <w:shd w:val="clear" w:color="auto" w:fill="auto"/>
        <w:tabs>
          <w:tab w:val="left" w:pos="0"/>
          <w:tab w:val="left" w:pos="426"/>
        </w:tabs>
        <w:spacing w:line="240" w:lineRule="auto"/>
        <w:rPr>
          <w:rFonts w:ascii="Times New Roman" w:hAnsi="Times New Roman" w:cs="Times New Roman"/>
          <w:color w:val="002060"/>
          <w:sz w:val="24"/>
          <w:szCs w:val="24"/>
        </w:rPr>
      </w:pPr>
      <w:bookmarkStart w:id="58" w:name="bookmark136"/>
      <w:r w:rsidRPr="00CE3DEC">
        <w:rPr>
          <w:rStyle w:val="361"/>
          <w:b/>
          <w:bCs/>
          <w:color w:val="002060"/>
          <w:sz w:val="24"/>
          <w:szCs w:val="24"/>
        </w:rPr>
        <w:t>Язык пластических искусств и художественный образ</w:t>
      </w:r>
      <w:bookmarkEnd w:id="58"/>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b/>
          <w:color w:val="002060"/>
          <w:sz w:val="24"/>
          <w:szCs w:val="24"/>
        </w:rPr>
      </w:pPr>
      <w:r w:rsidRPr="00CE3DEC">
        <w:rPr>
          <w:rFonts w:ascii="Times New Roman" w:hAnsi="Times New Roman" w:cs="Times New Roman"/>
          <w:b/>
          <w:color w:val="002060"/>
          <w:sz w:val="24"/>
          <w:szCs w:val="24"/>
        </w:rPr>
        <w:t>Выпускник научится:</w:t>
      </w:r>
    </w:p>
    <w:p w:rsidR="00670FBC" w:rsidRPr="00CE3DEC" w:rsidRDefault="00670FBC" w:rsidP="00EA6060">
      <w:pPr>
        <w:pStyle w:val="a7"/>
        <w:shd w:val="clear" w:color="auto" w:fill="auto"/>
        <w:tabs>
          <w:tab w:val="left" w:pos="0"/>
          <w:tab w:val="left" w:pos="426"/>
          <w:tab w:val="left" w:pos="634"/>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языка;</w:t>
      </w:r>
    </w:p>
    <w:p w:rsidR="00670FBC" w:rsidRPr="00CE3DEC" w:rsidRDefault="00670FBC" w:rsidP="00EA6060">
      <w:pPr>
        <w:pStyle w:val="a7"/>
        <w:shd w:val="clear" w:color="auto" w:fill="auto"/>
        <w:tabs>
          <w:tab w:val="left" w:pos="0"/>
          <w:tab w:val="left" w:pos="426"/>
          <w:tab w:val="left" w:pos="634"/>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понимать роль художественного образа и понятия «выразительность» в искусстве;</w:t>
      </w:r>
    </w:p>
    <w:p w:rsidR="00670FBC" w:rsidRPr="00CE3DEC" w:rsidRDefault="00670FBC" w:rsidP="00EA6060">
      <w:pPr>
        <w:pStyle w:val="a7"/>
        <w:shd w:val="clear" w:color="auto" w:fill="auto"/>
        <w:tabs>
          <w:tab w:val="left" w:pos="0"/>
          <w:tab w:val="left" w:pos="426"/>
          <w:tab w:val="left" w:pos="639"/>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создавать композиции на заданную тему на плоскости и в пространстве, используя выразительные средства изобразительного искусства: композ</w:t>
      </w:r>
      <w:r w:rsidR="00A60B0A" w:rsidRPr="00CE3DEC">
        <w:rPr>
          <w:rFonts w:ascii="Times New Roman" w:hAnsi="Times New Roman" w:cs="Times New Roman"/>
          <w:color w:val="002060"/>
          <w:sz w:val="24"/>
          <w:szCs w:val="24"/>
        </w:rPr>
        <w:t>и</w:t>
      </w:r>
      <w:r w:rsidRPr="00CE3DEC">
        <w:rPr>
          <w:rFonts w:ascii="Times New Roman" w:hAnsi="Times New Roman" w:cs="Times New Roman"/>
          <w:color w:val="002060"/>
          <w:sz w:val="24"/>
          <w:szCs w:val="24"/>
        </w:rPr>
        <w:t>цию, форму, ритм, линию, цвет, объём, фактуру; различные художественные материалы для воплощения собственного художественно-творческого замысла в живописи, скульптуре, графике;</w:t>
      </w:r>
    </w:p>
    <w:p w:rsidR="00670FBC" w:rsidRPr="00CE3DEC" w:rsidRDefault="00670FBC" w:rsidP="00EA6060">
      <w:pPr>
        <w:pStyle w:val="a7"/>
        <w:shd w:val="clear" w:color="auto" w:fill="auto"/>
        <w:tabs>
          <w:tab w:val="left" w:pos="0"/>
          <w:tab w:val="left" w:pos="426"/>
          <w:tab w:val="left" w:pos="644"/>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создавать средствами живописи, графики, скульптуры, декоративно-прикладного искусства образ человека: передавать на плоскости и в объёме пропорции лица, фигуры; характерные черты внешнего облика, одежды, украшений человека;</w:t>
      </w:r>
    </w:p>
    <w:p w:rsidR="00670FBC" w:rsidRPr="00CE3DEC" w:rsidRDefault="00670FBC" w:rsidP="00EA6060">
      <w:pPr>
        <w:pStyle w:val="a7"/>
        <w:shd w:val="clear" w:color="auto" w:fill="auto"/>
        <w:tabs>
          <w:tab w:val="left" w:pos="0"/>
          <w:tab w:val="left" w:pos="426"/>
          <w:tab w:val="left" w:pos="644"/>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наблюдать, сравнивать, сопоставлять и анализировать геометрическую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p w:rsidR="00670FBC" w:rsidRPr="00CE3DEC" w:rsidRDefault="00670FBC" w:rsidP="00EA6060">
      <w:pPr>
        <w:pStyle w:val="a7"/>
        <w:shd w:val="clear" w:color="auto" w:fill="auto"/>
        <w:tabs>
          <w:tab w:val="left" w:pos="0"/>
          <w:tab w:val="left" w:pos="426"/>
          <w:tab w:val="left" w:pos="639"/>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использовать декоративные элементы, геометрические, растительные узоры для украшения изделий и предметов быта; использовать ритм и стилизацию форм для создания орнамента; передавать в собственной художественно-творческой деятельнос</w:t>
      </w:r>
      <w:r w:rsidR="00BE5FB4" w:rsidRPr="00CE3DEC">
        <w:rPr>
          <w:rFonts w:ascii="Times New Roman" w:hAnsi="Times New Roman" w:cs="Times New Roman"/>
          <w:color w:val="002060"/>
          <w:sz w:val="24"/>
          <w:szCs w:val="24"/>
        </w:rPr>
        <w:t>ти специфику стилистики произве</w:t>
      </w:r>
      <w:r w:rsidRPr="00CE3DEC">
        <w:rPr>
          <w:rFonts w:ascii="Times New Roman" w:hAnsi="Times New Roman" w:cs="Times New Roman"/>
          <w:color w:val="002060"/>
          <w:sz w:val="24"/>
          <w:szCs w:val="24"/>
        </w:rPr>
        <w:t>дений народных художественных промыслов в России (с учётом местных условий).</w:t>
      </w:r>
    </w:p>
    <w:p w:rsidR="00670FBC" w:rsidRPr="00CE3DEC" w:rsidRDefault="00670FBC" w:rsidP="00EA6060">
      <w:pPr>
        <w:pStyle w:val="141"/>
        <w:shd w:val="clear" w:color="auto" w:fill="auto"/>
        <w:tabs>
          <w:tab w:val="left" w:pos="0"/>
          <w:tab w:val="left" w:pos="426"/>
        </w:tabs>
        <w:spacing w:line="240" w:lineRule="auto"/>
        <w:ind w:firstLine="0"/>
        <w:rPr>
          <w:rFonts w:ascii="Times New Roman" w:hAnsi="Times New Roman" w:cs="Times New Roman"/>
          <w:b/>
          <w:i w:val="0"/>
          <w:color w:val="002060"/>
          <w:sz w:val="24"/>
          <w:szCs w:val="24"/>
        </w:rPr>
      </w:pPr>
      <w:r w:rsidRPr="00CE3DEC">
        <w:rPr>
          <w:rFonts w:ascii="Times New Roman" w:hAnsi="Times New Roman" w:cs="Times New Roman"/>
          <w:b/>
          <w:i w:val="0"/>
          <w:color w:val="002060"/>
          <w:sz w:val="24"/>
          <w:szCs w:val="24"/>
        </w:rPr>
        <w:t>Выпускник получит возможность научиться:</w:t>
      </w:r>
    </w:p>
    <w:p w:rsidR="00670FBC" w:rsidRPr="00CE3DEC" w:rsidRDefault="00670FBC" w:rsidP="00EA6060">
      <w:pPr>
        <w:pStyle w:val="141"/>
        <w:shd w:val="clear" w:color="auto" w:fill="auto"/>
        <w:tabs>
          <w:tab w:val="left" w:pos="0"/>
          <w:tab w:val="left" w:pos="426"/>
          <w:tab w:val="left" w:pos="1070"/>
        </w:tabs>
        <w:spacing w:line="240" w:lineRule="auto"/>
        <w:ind w:firstLine="0"/>
        <w:rPr>
          <w:rFonts w:ascii="Times New Roman" w:hAnsi="Times New Roman" w:cs="Times New Roman"/>
          <w:i w:val="0"/>
          <w:color w:val="002060"/>
          <w:sz w:val="24"/>
          <w:szCs w:val="24"/>
        </w:rPr>
      </w:pPr>
      <w:r w:rsidRPr="00CE3DEC">
        <w:rPr>
          <w:rFonts w:ascii="Times New Roman" w:hAnsi="Times New Roman" w:cs="Times New Roman"/>
          <w:i w:val="0"/>
          <w:color w:val="002060"/>
          <w:sz w:val="24"/>
          <w:szCs w:val="24"/>
        </w:rPr>
        <w:t>• анализировать и высказывать суждение о своей творческой работе и работе одноклассников;</w:t>
      </w:r>
    </w:p>
    <w:p w:rsidR="00670FBC" w:rsidRPr="00CE3DEC" w:rsidRDefault="00670FBC" w:rsidP="00EA6060">
      <w:pPr>
        <w:pStyle w:val="141"/>
        <w:shd w:val="clear" w:color="auto" w:fill="auto"/>
        <w:tabs>
          <w:tab w:val="left" w:pos="0"/>
          <w:tab w:val="left" w:pos="426"/>
          <w:tab w:val="left" w:pos="1089"/>
        </w:tabs>
        <w:spacing w:line="240" w:lineRule="auto"/>
        <w:ind w:firstLine="0"/>
        <w:rPr>
          <w:rFonts w:ascii="Times New Roman" w:hAnsi="Times New Roman" w:cs="Times New Roman"/>
          <w:i w:val="0"/>
          <w:color w:val="002060"/>
          <w:sz w:val="24"/>
          <w:szCs w:val="24"/>
        </w:rPr>
      </w:pPr>
      <w:r w:rsidRPr="00CE3DEC">
        <w:rPr>
          <w:rFonts w:ascii="Times New Roman" w:hAnsi="Times New Roman" w:cs="Times New Roman"/>
          <w:i w:val="0"/>
          <w:color w:val="002060"/>
          <w:sz w:val="24"/>
          <w:szCs w:val="24"/>
        </w:rPr>
        <w:t>• понимать и использовать в художественной работе</w:t>
      </w:r>
      <w:r w:rsidRPr="00CE3DEC">
        <w:rPr>
          <w:rStyle w:val="142"/>
          <w:rFonts w:ascii="Times New Roman" w:hAnsi="Times New Roman" w:cs="Times New Roman"/>
          <w:color w:val="002060"/>
          <w:sz w:val="24"/>
          <w:szCs w:val="24"/>
        </w:rPr>
        <w:t xml:space="preserve"> </w:t>
      </w:r>
      <w:r w:rsidRPr="00CE3DEC">
        <w:rPr>
          <w:rFonts w:ascii="Times New Roman" w:hAnsi="Times New Roman" w:cs="Times New Roman"/>
          <w:i w:val="0"/>
          <w:color w:val="002060"/>
          <w:sz w:val="24"/>
          <w:szCs w:val="24"/>
        </w:rPr>
        <w:t>материалы и средства художественной выразительности,</w:t>
      </w:r>
      <w:r w:rsidRPr="00CE3DEC">
        <w:rPr>
          <w:rStyle w:val="142"/>
          <w:rFonts w:ascii="Times New Roman" w:hAnsi="Times New Roman" w:cs="Times New Roman"/>
          <w:color w:val="002060"/>
          <w:sz w:val="24"/>
          <w:szCs w:val="24"/>
        </w:rPr>
        <w:t xml:space="preserve"> </w:t>
      </w:r>
      <w:r w:rsidRPr="00CE3DEC">
        <w:rPr>
          <w:rFonts w:ascii="Times New Roman" w:hAnsi="Times New Roman" w:cs="Times New Roman"/>
          <w:i w:val="0"/>
          <w:color w:val="002060"/>
          <w:sz w:val="24"/>
          <w:szCs w:val="24"/>
        </w:rPr>
        <w:t>соответствующие замыслу;</w:t>
      </w:r>
    </w:p>
    <w:p w:rsidR="00670FBC" w:rsidRPr="00CE3DEC" w:rsidRDefault="00670FBC" w:rsidP="00EA6060">
      <w:pPr>
        <w:pStyle w:val="141"/>
        <w:shd w:val="clear" w:color="auto" w:fill="auto"/>
        <w:tabs>
          <w:tab w:val="left" w:pos="0"/>
          <w:tab w:val="left" w:pos="426"/>
          <w:tab w:val="left" w:pos="1079"/>
        </w:tabs>
        <w:spacing w:line="240" w:lineRule="auto"/>
        <w:ind w:firstLine="0"/>
        <w:rPr>
          <w:rFonts w:ascii="Times New Roman" w:hAnsi="Times New Roman" w:cs="Times New Roman"/>
          <w:i w:val="0"/>
          <w:color w:val="002060"/>
          <w:sz w:val="24"/>
          <w:szCs w:val="24"/>
        </w:rPr>
      </w:pPr>
      <w:r w:rsidRPr="00CE3DEC">
        <w:rPr>
          <w:rFonts w:ascii="Times New Roman" w:hAnsi="Times New Roman" w:cs="Times New Roman"/>
          <w:i w:val="0"/>
          <w:color w:val="002060"/>
          <w:sz w:val="24"/>
          <w:szCs w:val="24"/>
        </w:rPr>
        <w:t>• анализировать средства вырази</w:t>
      </w:r>
      <w:r w:rsidR="00BE5FB4" w:rsidRPr="00CE3DEC">
        <w:rPr>
          <w:rFonts w:ascii="Times New Roman" w:hAnsi="Times New Roman" w:cs="Times New Roman"/>
          <w:i w:val="0"/>
          <w:color w:val="002060"/>
          <w:sz w:val="24"/>
          <w:szCs w:val="24"/>
        </w:rPr>
        <w:t>тельности, используемые художни</w:t>
      </w:r>
      <w:r w:rsidRPr="00CE3DEC">
        <w:rPr>
          <w:rFonts w:ascii="Times New Roman" w:hAnsi="Times New Roman" w:cs="Times New Roman"/>
          <w:i w:val="0"/>
          <w:color w:val="002060"/>
          <w:sz w:val="24"/>
          <w:szCs w:val="24"/>
        </w:rPr>
        <w:t>ками, скульпторами, архитекторами, дизайне</w:t>
      </w:r>
      <w:r w:rsidR="00BE5FB4" w:rsidRPr="00CE3DEC">
        <w:rPr>
          <w:rFonts w:ascii="Times New Roman" w:hAnsi="Times New Roman" w:cs="Times New Roman"/>
          <w:i w:val="0"/>
          <w:color w:val="002060"/>
          <w:sz w:val="24"/>
          <w:szCs w:val="24"/>
        </w:rPr>
        <w:t>рами для создания художест</w:t>
      </w:r>
      <w:r w:rsidRPr="00CE3DEC">
        <w:rPr>
          <w:rFonts w:ascii="Times New Roman" w:hAnsi="Times New Roman" w:cs="Times New Roman"/>
          <w:i w:val="0"/>
          <w:color w:val="002060"/>
          <w:sz w:val="24"/>
          <w:szCs w:val="24"/>
        </w:rPr>
        <w:t>венного образа.</w:t>
      </w:r>
    </w:p>
    <w:p w:rsidR="00670FBC" w:rsidRPr="00CE3DEC" w:rsidRDefault="00670FBC" w:rsidP="00EA6060">
      <w:pPr>
        <w:pStyle w:val="310"/>
        <w:keepNext/>
        <w:keepLines/>
        <w:shd w:val="clear" w:color="auto" w:fill="auto"/>
        <w:tabs>
          <w:tab w:val="left" w:pos="0"/>
          <w:tab w:val="left" w:pos="426"/>
        </w:tabs>
        <w:spacing w:line="240" w:lineRule="auto"/>
        <w:rPr>
          <w:rFonts w:ascii="Times New Roman" w:hAnsi="Times New Roman" w:cs="Times New Roman"/>
          <w:color w:val="002060"/>
          <w:sz w:val="24"/>
          <w:szCs w:val="24"/>
        </w:rPr>
      </w:pPr>
      <w:bookmarkStart w:id="59" w:name="bookmark137"/>
      <w:r w:rsidRPr="00CE3DEC">
        <w:rPr>
          <w:rStyle w:val="361"/>
          <w:b/>
          <w:bCs/>
          <w:color w:val="002060"/>
          <w:sz w:val="24"/>
          <w:szCs w:val="24"/>
        </w:rPr>
        <w:t>Виды и жанры изобразительного искусства</w:t>
      </w:r>
      <w:bookmarkEnd w:id="59"/>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b/>
          <w:color w:val="002060"/>
          <w:sz w:val="24"/>
          <w:szCs w:val="24"/>
        </w:rPr>
      </w:pPr>
      <w:r w:rsidRPr="00CE3DEC">
        <w:rPr>
          <w:rFonts w:ascii="Times New Roman" w:hAnsi="Times New Roman" w:cs="Times New Roman"/>
          <w:b/>
          <w:color w:val="002060"/>
          <w:sz w:val="24"/>
          <w:szCs w:val="24"/>
        </w:rPr>
        <w:t>Выпускник научится:</w:t>
      </w:r>
    </w:p>
    <w:p w:rsidR="00670FBC" w:rsidRPr="00CE3DEC" w:rsidRDefault="00670FBC" w:rsidP="00EA6060">
      <w:pPr>
        <w:pStyle w:val="a7"/>
        <w:shd w:val="clear" w:color="auto" w:fill="auto"/>
        <w:tabs>
          <w:tab w:val="left" w:pos="0"/>
          <w:tab w:val="left" w:pos="426"/>
          <w:tab w:val="left" w:pos="1084"/>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различать виды изобразительного искус</w:t>
      </w:r>
      <w:r w:rsidR="00BE5FB4" w:rsidRPr="00CE3DEC">
        <w:rPr>
          <w:rFonts w:ascii="Times New Roman" w:hAnsi="Times New Roman" w:cs="Times New Roman"/>
          <w:color w:val="002060"/>
          <w:sz w:val="24"/>
          <w:szCs w:val="24"/>
        </w:rPr>
        <w:t>ства (рисунок, живопись, скульп</w:t>
      </w:r>
      <w:r w:rsidRPr="00CE3DEC">
        <w:rPr>
          <w:rFonts w:ascii="Times New Roman" w:hAnsi="Times New Roman" w:cs="Times New Roman"/>
          <w:color w:val="002060"/>
          <w:sz w:val="24"/>
          <w:szCs w:val="24"/>
        </w:rPr>
        <w:t>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670FBC" w:rsidRPr="00CE3DEC" w:rsidRDefault="00670FBC" w:rsidP="00EA6060">
      <w:pPr>
        <w:pStyle w:val="a7"/>
        <w:shd w:val="clear" w:color="auto" w:fill="auto"/>
        <w:tabs>
          <w:tab w:val="left" w:pos="0"/>
          <w:tab w:val="left" w:pos="426"/>
          <w:tab w:val="left" w:pos="1074"/>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различать виды декоративно-приклад</w:t>
      </w:r>
      <w:r w:rsidR="00BE5FB4" w:rsidRPr="00CE3DEC">
        <w:rPr>
          <w:rFonts w:ascii="Times New Roman" w:hAnsi="Times New Roman" w:cs="Times New Roman"/>
          <w:color w:val="002060"/>
          <w:sz w:val="24"/>
          <w:szCs w:val="24"/>
        </w:rPr>
        <w:t>ных искусств, понимать их специ</w:t>
      </w:r>
      <w:r w:rsidRPr="00CE3DEC">
        <w:rPr>
          <w:rFonts w:ascii="Times New Roman" w:hAnsi="Times New Roman" w:cs="Times New Roman"/>
          <w:color w:val="002060"/>
          <w:sz w:val="24"/>
          <w:szCs w:val="24"/>
        </w:rPr>
        <w:t>фику;</w:t>
      </w:r>
    </w:p>
    <w:p w:rsidR="00670FBC" w:rsidRPr="00CE3DEC" w:rsidRDefault="00670FBC" w:rsidP="00EA6060">
      <w:pPr>
        <w:pStyle w:val="a7"/>
        <w:shd w:val="clear" w:color="auto" w:fill="auto"/>
        <w:tabs>
          <w:tab w:val="left" w:pos="0"/>
          <w:tab w:val="left" w:pos="426"/>
          <w:tab w:val="left" w:pos="1079"/>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различать жанры изобразительного ис</w:t>
      </w:r>
      <w:r w:rsidR="00BE5FB4" w:rsidRPr="00CE3DEC">
        <w:rPr>
          <w:rFonts w:ascii="Times New Roman" w:hAnsi="Times New Roman" w:cs="Times New Roman"/>
          <w:color w:val="002060"/>
          <w:sz w:val="24"/>
          <w:szCs w:val="24"/>
        </w:rPr>
        <w:t>кусства (портрет, пейзаж, натюр</w:t>
      </w:r>
      <w:r w:rsidRPr="00CE3DEC">
        <w:rPr>
          <w:rFonts w:ascii="Times New Roman" w:hAnsi="Times New Roman" w:cs="Times New Roman"/>
          <w:color w:val="002060"/>
          <w:sz w:val="24"/>
          <w:szCs w:val="24"/>
        </w:rPr>
        <w:t>морт, бытовой, исторический, батальный жан</w:t>
      </w:r>
      <w:r w:rsidR="00BE5FB4" w:rsidRPr="00CE3DEC">
        <w:rPr>
          <w:rFonts w:ascii="Times New Roman" w:hAnsi="Times New Roman" w:cs="Times New Roman"/>
          <w:color w:val="002060"/>
          <w:sz w:val="24"/>
          <w:szCs w:val="24"/>
        </w:rPr>
        <w:t>ры) и участвовать в художествен</w:t>
      </w:r>
      <w:r w:rsidRPr="00CE3DEC">
        <w:rPr>
          <w:rFonts w:ascii="Times New Roman" w:hAnsi="Times New Roman" w:cs="Times New Roman"/>
          <w:color w:val="002060"/>
          <w:sz w:val="24"/>
          <w:szCs w:val="24"/>
        </w:rPr>
        <w:t xml:space="preserve">но-творческой деятельности, </w:t>
      </w:r>
      <w:r w:rsidR="00BE5FB4" w:rsidRPr="00CE3DEC">
        <w:rPr>
          <w:rFonts w:ascii="Times New Roman" w:hAnsi="Times New Roman" w:cs="Times New Roman"/>
          <w:color w:val="002060"/>
          <w:sz w:val="24"/>
          <w:szCs w:val="24"/>
        </w:rPr>
        <w:t>используя различные художествен</w:t>
      </w:r>
      <w:r w:rsidRPr="00CE3DEC">
        <w:rPr>
          <w:rFonts w:ascii="Times New Roman" w:hAnsi="Times New Roman" w:cs="Times New Roman"/>
          <w:color w:val="002060"/>
          <w:sz w:val="24"/>
          <w:szCs w:val="24"/>
        </w:rPr>
        <w:t>ные материалы и приёмы работы с ними для передачи собственного замысла.</w:t>
      </w:r>
    </w:p>
    <w:p w:rsidR="00670FBC" w:rsidRPr="00CE3DEC" w:rsidRDefault="00670FBC" w:rsidP="00EA6060">
      <w:pPr>
        <w:pStyle w:val="141"/>
        <w:shd w:val="clear" w:color="auto" w:fill="auto"/>
        <w:tabs>
          <w:tab w:val="left" w:pos="0"/>
          <w:tab w:val="left" w:pos="426"/>
        </w:tabs>
        <w:spacing w:line="240" w:lineRule="auto"/>
        <w:ind w:firstLine="0"/>
        <w:rPr>
          <w:rFonts w:ascii="Times New Roman" w:hAnsi="Times New Roman" w:cs="Times New Roman"/>
          <w:b/>
          <w:i w:val="0"/>
          <w:color w:val="002060"/>
          <w:sz w:val="24"/>
          <w:szCs w:val="24"/>
        </w:rPr>
      </w:pPr>
      <w:r w:rsidRPr="00CE3DEC">
        <w:rPr>
          <w:rFonts w:ascii="Times New Roman" w:hAnsi="Times New Roman" w:cs="Times New Roman"/>
          <w:b/>
          <w:i w:val="0"/>
          <w:color w:val="002060"/>
          <w:sz w:val="24"/>
          <w:szCs w:val="24"/>
        </w:rPr>
        <w:t>Выпускник получит возможность научиться:</w:t>
      </w:r>
    </w:p>
    <w:p w:rsidR="00670FBC" w:rsidRPr="00CE3DEC" w:rsidRDefault="00670FBC" w:rsidP="00EA6060">
      <w:pPr>
        <w:pStyle w:val="141"/>
        <w:shd w:val="clear" w:color="auto" w:fill="auto"/>
        <w:tabs>
          <w:tab w:val="left" w:pos="0"/>
          <w:tab w:val="left" w:pos="426"/>
          <w:tab w:val="left" w:pos="1089"/>
        </w:tabs>
        <w:spacing w:line="240" w:lineRule="auto"/>
        <w:ind w:firstLine="0"/>
        <w:rPr>
          <w:rFonts w:ascii="Times New Roman" w:hAnsi="Times New Roman" w:cs="Times New Roman"/>
          <w:i w:val="0"/>
          <w:color w:val="002060"/>
          <w:sz w:val="24"/>
          <w:szCs w:val="24"/>
        </w:rPr>
      </w:pPr>
      <w:r w:rsidRPr="00CE3DEC">
        <w:rPr>
          <w:rFonts w:ascii="Times New Roman" w:hAnsi="Times New Roman" w:cs="Times New Roman"/>
          <w:i w:val="0"/>
          <w:color w:val="002060"/>
          <w:sz w:val="24"/>
          <w:szCs w:val="24"/>
        </w:rPr>
        <w:t xml:space="preserve">• определять шедевры национального и </w:t>
      </w:r>
      <w:r w:rsidR="00BE5FB4" w:rsidRPr="00CE3DEC">
        <w:rPr>
          <w:rFonts w:ascii="Times New Roman" w:hAnsi="Times New Roman" w:cs="Times New Roman"/>
          <w:i w:val="0"/>
          <w:color w:val="002060"/>
          <w:sz w:val="24"/>
          <w:szCs w:val="24"/>
        </w:rPr>
        <w:t>мирового изобразительного искус</w:t>
      </w:r>
      <w:r w:rsidRPr="00CE3DEC">
        <w:rPr>
          <w:rFonts w:ascii="Times New Roman" w:hAnsi="Times New Roman" w:cs="Times New Roman"/>
          <w:i w:val="0"/>
          <w:color w:val="002060"/>
          <w:sz w:val="24"/>
          <w:szCs w:val="24"/>
        </w:rPr>
        <w:t>ства;</w:t>
      </w:r>
    </w:p>
    <w:p w:rsidR="00670FBC" w:rsidRPr="00CE3DEC" w:rsidRDefault="00670FBC" w:rsidP="00EA6060">
      <w:pPr>
        <w:pStyle w:val="141"/>
        <w:shd w:val="clear" w:color="auto" w:fill="auto"/>
        <w:tabs>
          <w:tab w:val="left" w:pos="0"/>
          <w:tab w:val="left" w:pos="426"/>
          <w:tab w:val="left" w:pos="1079"/>
        </w:tabs>
        <w:spacing w:line="240" w:lineRule="auto"/>
        <w:ind w:firstLine="0"/>
        <w:rPr>
          <w:rFonts w:ascii="Times New Roman" w:hAnsi="Times New Roman" w:cs="Times New Roman"/>
          <w:i w:val="0"/>
          <w:color w:val="002060"/>
          <w:sz w:val="24"/>
          <w:szCs w:val="24"/>
        </w:rPr>
      </w:pPr>
      <w:r w:rsidRPr="00CE3DEC">
        <w:rPr>
          <w:rFonts w:ascii="Times New Roman" w:hAnsi="Times New Roman" w:cs="Times New Roman"/>
          <w:i w:val="0"/>
          <w:color w:val="002060"/>
          <w:sz w:val="24"/>
          <w:szCs w:val="24"/>
        </w:rPr>
        <w:t>• понимать историческую ретроспективу становления</w:t>
      </w:r>
      <w:r w:rsidRPr="00CE3DEC">
        <w:rPr>
          <w:rStyle w:val="142"/>
          <w:rFonts w:ascii="Times New Roman" w:hAnsi="Times New Roman" w:cs="Times New Roman"/>
          <w:color w:val="002060"/>
          <w:sz w:val="24"/>
          <w:szCs w:val="24"/>
        </w:rPr>
        <w:t xml:space="preserve"> </w:t>
      </w:r>
      <w:r w:rsidR="00BE5FB4" w:rsidRPr="00CE3DEC">
        <w:rPr>
          <w:rFonts w:ascii="Times New Roman" w:hAnsi="Times New Roman" w:cs="Times New Roman"/>
          <w:i w:val="0"/>
          <w:color w:val="002060"/>
          <w:sz w:val="24"/>
          <w:szCs w:val="24"/>
        </w:rPr>
        <w:t>жанров пласт</w:t>
      </w:r>
      <w:r w:rsidR="00FD7A14" w:rsidRPr="00CE3DEC">
        <w:rPr>
          <w:rFonts w:ascii="Times New Roman" w:hAnsi="Times New Roman" w:cs="Times New Roman"/>
          <w:i w:val="0"/>
          <w:color w:val="002060"/>
          <w:sz w:val="24"/>
          <w:szCs w:val="24"/>
        </w:rPr>
        <w:t>и</w:t>
      </w:r>
      <w:r w:rsidRPr="00CE3DEC">
        <w:rPr>
          <w:rFonts w:ascii="Times New Roman" w:hAnsi="Times New Roman" w:cs="Times New Roman"/>
          <w:i w:val="0"/>
          <w:color w:val="002060"/>
          <w:sz w:val="24"/>
          <w:szCs w:val="24"/>
        </w:rPr>
        <w:t>ческих искусств.</w:t>
      </w:r>
    </w:p>
    <w:p w:rsidR="00A60B0A" w:rsidRPr="00CE3DEC" w:rsidRDefault="00A60B0A" w:rsidP="00EA6060">
      <w:pPr>
        <w:pStyle w:val="141"/>
        <w:shd w:val="clear" w:color="auto" w:fill="auto"/>
        <w:tabs>
          <w:tab w:val="left" w:pos="0"/>
          <w:tab w:val="left" w:pos="426"/>
          <w:tab w:val="left" w:pos="654"/>
        </w:tabs>
        <w:spacing w:line="240" w:lineRule="auto"/>
        <w:ind w:firstLine="0"/>
        <w:rPr>
          <w:rFonts w:ascii="Times New Roman" w:hAnsi="Times New Roman" w:cs="Times New Roman"/>
          <w:i w:val="0"/>
          <w:color w:val="002060"/>
          <w:sz w:val="24"/>
          <w:szCs w:val="24"/>
        </w:rPr>
      </w:pPr>
    </w:p>
    <w:p w:rsidR="00670FBC" w:rsidRPr="00CE3DEC" w:rsidRDefault="00FD7A14" w:rsidP="00FD7A14">
      <w:pPr>
        <w:pStyle w:val="3310"/>
        <w:keepNext/>
        <w:keepLines/>
        <w:shd w:val="clear" w:color="auto" w:fill="auto"/>
        <w:tabs>
          <w:tab w:val="left" w:pos="0"/>
          <w:tab w:val="left" w:pos="426"/>
        </w:tabs>
        <w:spacing w:before="0" w:after="0" w:line="240" w:lineRule="auto"/>
        <w:rPr>
          <w:rFonts w:ascii="Times New Roman" w:hAnsi="Times New Roman" w:cs="Times New Roman"/>
          <w:color w:val="002060"/>
          <w:sz w:val="24"/>
          <w:szCs w:val="24"/>
        </w:rPr>
      </w:pPr>
      <w:bookmarkStart w:id="60" w:name="bookmark139"/>
      <w:r w:rsidRPr="00CE3DEC">
        <w:rPr>
          <w:rStyle w:val="3311"/>
          <w:rFonts w:ascii="Times New Roman" w:hAnsi="Times New Roman" w:cs="Times New Roman"/>
          <w:b/>
          <w:bCs/>
          <w:color w:val="002060"/>
          <w:sz w:val="24"/>
          <w:szCs w:val="24"/>
        </w:rPr>
        <w:t>1.2.5.19</w:t>
      </w:r>
      <w:r w:rsidR="00670FBC" w:rsidRPr="00CE3DEC">
        <w:rPr>
          <w:rStyle w:val="3311"/>
          <w:rFonts w:ascii="Times New Roman" w:hAnsi="Times New Roman" w:cs="Times New Roman"/>
          <w:b/>
          <w:bCs/>
          <w:color w:val="002060"/>
          <w:sz w:val="24"/>
          <w:szCs w:val="24"/>
        </w:rPr>
        <w:t>. МУЗЫКА</w:t>
      </w:r>
      <w:bookmarkEnd w:id="60"/>
    </w:p>
    <w:p w:rsidR="00670FBC" w:rsidRPr="00CE3DEC" w:rsidRDefault="00670FBC" w:rsidP="00EA6060">
      <w:pPr>
        <w:pStyle w:val="310"/>
        <w:keepNext/>
        <w:keepLines/>
        <w:shd w:val="clear" w:color="auto" w:fill="auto"/>
        <w:tabs>
          <w:tab w:val="left" w:pos="0"/>
          <w:tab w:val="left" w:pos="426"/>
        </w:tabs>
        <w:spacing w:line="240" w:lineRule="auto"/>
        <w:rPr>
          <w:rFonts w:ascii="Times New Roman" w:hAnsi="Times New Roman" w:cs="Times New Roman"/>
          <w:color w:val="002060"/>
          <w:sz w:val="24"/>
          <w:szCs w:val="24"/>
        </w:rPr>
      </w:pPr>
      <w:bookmarkStart w:id="61" w:name="bookmark140"/>
      <w:r w:rsidRPr="00CE3DEC">
        <w:rPr>
          <w:rStyle w:val="361"/>
          <w:b/>
          <w:bCs/>
          <w:color w:val="002060"/>
          <w:sz w:val="24"/>
          <w:szCs w:val="24"/>
        </w:rPr>
        <w:t>Музыка как вид искусства</w:t>
      </w:r>
      <w:bookmarkEnd w:id="61"/>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b/>
          <w:color w:val="002060"/>
          <w:sz w:val="24"/>
          <w:szCs w:val="24"/>
        </w:rPr>
      </w:pPr>
      <w:r w:rsidRPr="00CE3DEC">
        <w:rPr>
          <w:rFonts w:ascii="Times New Roman" w:hAnsi="Times New Roman" w:cs="Times New Roman"/>
          <w:b/>
          <w:color w:val="002060"/>
          <w:sz w:val="24"/>
          <w:szCs w:val="24"/>
        </w:rPr>
        <w:t>Выпускник научится:</w:t>
      </w:r>
    </w:p>
    <w:p w:rsidR="00670FBC" w:rsidRPr="00CE3DEC" w:rsidRDefault="00670FBC" w:rsidP="00EA6060">
      <w:pPr>
        <w:pStyle w:val="a7"/>
        <w:shd w:val="clear" w:color="auto" w:fill="auto"/>
        <w:tabs>
          <w:tab w:val="left" w:pos="0"/>
          <w:tab w:val="left" w:pos="426"/>
          <w:tab w:val="left" w:pos="654"/>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наблюдать за многообразными явлениями жизни и искусства, выражать своё отношение к искусству, оценивая художественно-образное содержание произведения в единстве с его формой;</w:t>
      </w:r>
    </w:p>
    <w:p w:rsidR="00670FBC" w:rsidRPr="00CE3DEC" w:rsidRDefault="00670FBC" w:rsidP="00EA6060">
      <w:pPr>
        <w:pStyle w:val="a7"/>
        <w:shd w:val="clear" w:color="auto" w:fill="auto"/>
        <w:tabs>
          <w:tab w:val="left" w:pos="0"/>
          <w:tab w:val="left" w:pos="426"/>
          <w:tab w:val="left" w:pos="659"/>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lastRenderedPageBreak/>
        <w:t>• понимать специфику музыки и выявлять родство художественных образов разных искусств (общность тем, взаимодополнение выразительных средств — звучаний, линий, красок), различать особенности видов искусства;</w:t>
      </w:r>
    </w:p>
    <w:p w:rsidR="00670FBC" w:rsidRPr="00CE3DEC" w:rsidRDefault="00670FBC" w:rsidP="00EA6060">
      <w:pPr>
        <w:pStyle w:val="a7"/>
        <w:shd w:val="clear" w:color="auto" w:fill="auto"/>
        <w:tabs>
          <w:tab w:val="left" w:pos="0"/>
          <w:tab w:val="left" w:pos="426"/>
          <w:tab w:val="left" w:pos="654"/>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выражать эмоциональное содержание музыкальных произведений в исполнении, участвовать в различных формах музицирования, проявлять инициативу в художественно-творческой деятельности.</w:t>
      </w:r>
    </w:p>
    <w:p w:rsidR="00670FBC" w:rsidRPr="00CE3DEC" w:rsidRDefault="00670FBC" w:rsidP="00EA6060">
      <w:pPr>
        <w:pStyle w:val="141"/>
        <w:shd w:val="clear" w:color="auto" w:fill="auto"/>
        <w:tabs>
          <w:tab w:val="left" w:pos="0"/>
          <w:tab w:val="left" w:pos="426"/>
        </w:tabs>
        <w:spacing w:line="240" w:lineRule="auto"/>
        <w:ind w:firstLine="0"/>
        <w:rPr>
          <w:rFonts w:ascii="Times New Roman" w:hAnsi="Times New Roman" w:cs="Times New Roman"/>
          <w:b/>
          <w:i w:val="0"/>
          <w:color w:val="002060"/>
          <w:sz w:val="24"/>
          <w:szCs w:val="24"/>
        </w:rPr>
      </w:pPr>
      <w:r w:rsidRPr="00CE3DEC">
        <w:rPr>
          <w:rFonts w:ascii="Times New Roman" w:hAnsi="Times New Roman" w:cs="Times New Roman"/>
          <w:b/>
          <w:i w:val="0"/>
          <w:color w:val="002060"/>
          <w:sz w:val="24"/>
          <w:szCs w:val="24"/>
        </w:rPr>
        <w:t>Выпускник получит возможность научиться:</w:t>
      </w:r>
    </w:p>
    <w:p w:rsidR="00670FBC" w:rsidRPr="00CE3DEC" w:rsidRDefault="00670FBC" w:rsidP="00EA6060">
      <w:pPr>
        <w:pStyle w:val="141"/>
        <w:shd w:val="clear" w:color="auto" w:fill="auto"/>
        <w:tabs>
          <w:tab w:val="left" w:pos="0"/>
          <w:tab w:val="left" w:pos="426"/>
          <w:tab w:val="left" w:pos="683"/>
        </w:tabs>
        <w:spacing w:line="240" w:lineRule="auto"/>
        <w:ind w:firstLine="0"/>
        <w:rPr>
          <w:rFonts w:ascii="Times New Roman" w:hAnsi="Times New Roman" w:cs="Times New Roman"/>
          <w:i w:val="0"/>
          <w:color w:val="002060"/>
          <w:sz w:val="24"/>
          <w:szCs w:val="24"/>
        </w:rPr>
      </w:pPr>
      <w:r w:rsidRPr="00CE3DEC">
        <w:rPr>
          <w:rFonts w:ascii="Times New Roman" w:hAnsi="Times New Roman" w:cs="Times New Roman"/>
          <w:i w:val="0"/>
          <w:color w:val="002060"/>
          <w:sz w:val="24"/>
          <w:szCs w:val="24"/>
        </w:rPr>
        <w:t>• принимать активное участие в художественных событиях класса, музыкально-эстетической жизни школы,</w:t>
      </w:r>
      <w:r w:rsidRPr="00CE3DEC">
        <w:rPr>
          <w:rStyle w:val="142"/>
          <w:rFonts w:ascii="Times New Roman" w:hAnsi="Times New Roman" w:cs="Times New Roman"/>
          <w:color w:val="002060"/>
          <w:sz w:val="24"/>
          <w:szCs w:val="24"/>
        </w:rPr>
        <w:t xml:space="preserve"> </w:t>
      </w:r>
      <w:r w:rsidRPr="00CE3DEC">
        <w:rPr>
          <w:rFonts w:ascii="Times New Roman" w:hAnsi="Times New Roman" w:cs="Times New Roman"/>
          <w:i w:val="0"/>
          <w:color w:val="002060"/>
          <w:sz w:val="24"/>
          <w:szCs w:val="24"/>
        </w:rPr>
        <w:t>района, города и др. (музыкальные вечера, музыкальные гостиные, концерты для младших школьников и др.);</w:t>
      </w:r>
    </w:p>
    <w:p w:rsidR="00670FBC" w:rsidRPr="00CE3DEC" w:rsidRDefault="00670FBC" w:rsidP="00EA6060">
      <w:pPr>
        <w:pStyle w:val="141"/>
        <w:shd w:val="clear" w:color="auto" w:fill="auto"/>
        <w:tabs>
          <w:tab w:val="left" w:pos="0"/>
          <w:tab w:val="left" w:pos="426"/>
          <w:tab w:val="left" w:pos="664"/>
        </w:tabs>
        <w:spacing w:line="240" w:lineRule="auto"/>
        <w:ind w:firstLine="0"/>
        <w:rPr>
          <w:rFonts w:ascii="Times New Roman" w:hAnsi="Times New Roman" w:cs="Times New Roman"/>
          <w:i w:val="0"/>
          <w:color w:val="002060"/>
          <w:sz w:val="24"/>
          <w:szCs w:val="24"/>
        </w:rPr>
      </w:pPr>
      <w:r w:rsidRPr="00CE3DEC">
        <w:rPr>
          <w:rFonts w:ascii="Times New Roman" w:hAnsi="Times New Roman" w:cs="Times New Roman"/>
          <w:i w:val="0"/>
          <w:color w:val="002060"/>
          <w:sz w:val="24"/>
          <w:szCs w:val="24"/>
        </w:rPr>
        <w:t>• самостоятельно решать творческие задачи, высказывать свои впечатления о концертах, спектаклях, кинофильмах, художественных выставках и др., оценивая их с художественно-эстетической точки зрения.</w:t>
      </w:r>
    </w:p>
    <w:p w:rsidR="00670FBC" w:rsidRPr="00CE3DEC" w:rsidRDefault="00670FBC" w:rsidP="00EA6060">
      <w:pPr>
        <w:pStyle w:val="310"/>
        <w:keepNext/>
        <w:keepLines/>
        <w:shd w:val="clear" w:color="auto" w:fill="auto"/>
        <w:tabs>
          <w:tab w:val="left" w:pos="0"/>
          <w:tab w:val="left" w:pos="426"/>
        </w:tabs>
        <w:spacing w:line="240" w:lineRule="auto"/>
        <w:rPr>
          <w:rFonts w:ascii="Times New Roman" w:hAnsi="Times New Roman" w:cs="Times New Roman"/>
          <w:color w:val="002060"/>
          <w:sz w:val="24"/>
          <w:szCs w:val="24"/>
        </w:rPr>
      </w:pPr>
      <w:bookmarkStart w:id="62" w:name="bookmark141"/>
      <w:r w:rsidRPr="00CE3DEC">
        <w:rPr>
          <w:rStyle w:val="361"/>
          <w:b/>
          <w:bCs/>
          <w:color w:val="002060"/>
          <w:sz w:val="24"/>
          <w:szCs w:val="24"/>
        </w:rPr>
        <w:t>Музыкальный образ и музыкальная драматургия</w:t>
      </w:r>
      <w:bookmarkEnd w:id="62"/>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b/>
          <w:color w:val="002060"/>
          <w:sz w:val="24"/>
          <w:szCs w:val="24"/>
        </w:rPr>
      </w:pPr>
      <w:r w:rsidRPr="00CE3DEC">
        <w:rPr>
          <w:rFonts w:ascii="Times New Roman" w:hAnsi="Times New Roman" w:cs="Times New Roman"/>
          <w:b/>
          <w:color w:val="002060"/>
          <w:sz w:val="24"/>
          <w:szCs w:val="24"/>
        </w:rPr>
        <w:t>Выпускник научится:</w:t>
      </w:r>
    </w:p>
    <w:p w:rsidR="00670FBC" w:rsidRPr="00CE3DEC" w:rsidRDefault="00670FBC" w:rsidP="00EA6060">
      <w:pPr>
        <w:pStyle w:val="a7"/>
        <w:shd w:val="clear" w:color="auto" w:fill="auto"/>
        <w:tabs>
          <w:tab w:val="left" w:pos="0"/>
          <w:tab w:val="left" w:pos="426"/>
          <w:tab w:val="left" w:pos="659"/>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раскрывать образное содержание музыкальных произведений разных форм, жанров и стилей; определять средства музыкальной выразительности, приёмы взаимодействия и развития музыкальных образов, особенности (типы) музыкальной драматургии, высказывать суждение об основной идее и форме её воплощения;</w:t>
      </w:r>
    </w:p>
    <w:p w:rsidR="00670FBC" w:rsidRPr="00CE3DEC" w:rsidRDefault="00670FBC" w:rsidP="00EA6060">
      <w:pPr>
        <w:pStyle w:val="a7"/>
        <w:shd w:val="clear" w:color="auto" w:fill="auto"/>
        <w:tabs>
          <w:tab w:val="left" w:pos="0"/>
          <w:tab w:val="left" w:pos="426"/>
          <w:tab w:val="left" w:pos="654"/>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понимать специфику и особенност</w:t>
      </w:r>
      <w:r w:rsidR="00A60B0A" w:rsidRPr="00CE3DEC">
        <w:rPr>
          <w:rFonts w:ascii="Times New Roman" w:hAnsi="Times New Roman" w:cs="Times New Roman"/>
          <w:color w:val="002060"/>
          <w:sz w:val="24"/>
          <w:szCs w:val="24"/>
        </w:rPr>
        <w:t>и музыкального языка, закономер</w:t>
      </w:r>
      <w:r w:rsidRPr="00CE3DEC">
        <w:rPr>
          <w:rFonts w:ascii="Times New Roman" w:hAnsi="Times New Roman" w:cs="Times New Roman"/>
          <w:color w:val="002060"/>
          <w:sz w:val="24"/>
          <w:szCs w:val="24"/>
        </w:rPr>
        <w:t>ности музыкального искусства, творчески интерпретировать содержани</w:t>
      </w:r>
      <w:r w:rsidR="00A60B0A" w:rsidRPr="00CE3DEC">
        <w:rPr>
          <w:rFonts w:ascii="Times New Roman" w:hAnsi="Times New Roman" w:cs="Times New Roman"/>
          <w:color w:val="002060"/>
          <w:sz w:val="24"/>
          <w:szCs w:val="24"/>
        </w:rPr>
        <w:t>е музыкаль</w:t>
      </w:r>
      <w:r w:rsidRPr="00CE3DEC">
        <w:rPr>
          <w:rFonts w:ascii="Times New Roman" w:hAnsi="Times New Roman" w:cs="Times New Roman"/>
          <w:color w:val="002060"/>
          <w:sz w:val="24"/>
          <w:szCs w:val="24"/>
        </w:rPr>
        <w:t>ного произведения в пении, музыкально-ритмическом движении, пластическом интонировании, поэтическом слове, изобразительной деятельности;</w:t>
      </w:r>
    </w:p>
    <w:p w:rsidR="00670FBC" w:rsidRPr="00CE3DEC" w:rsidRDefault="00670FBC" w:rsidP="00EA6060">
      <w:pPr>
        <w:pStyle w:val="a7"/>
        <w:shd w:val="clear" w:color="auto" w:fill="auto"/>
        <w:tabs>
          <w:tab w:val="left" w:pos="0"/>
          <w:tab w:val="left" w:pos="426"/>
          <w:tab w:val="left" w:pos="654"/>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осуществлять на основе полученных знаний о музыкальном образе и музыкальной драматургии исследовательскую деятельность художественно-эстетической направленности для участия в выполнении творческих проектов, в том числе связанных с практическим музицированием.</w:t>
      </w:r>
    </w:p>
    <w:p w:rsidR="00670FBC" w:rsidRPr="00CE3DEC" w:rsidRDefault="00670FBC" w:rsidP="00EA6060">
      <w:pPr>
        <w:pStyle w:val="141"/>
        <w:shd w:val="clear" w:color="auto" w:fill="auto"/>
        <w:tabs>
          <w:tab w:val="left" w:pos="0"/>
          <w:tab w:val="left" w:pos="426"/>
        </w:tabs>
        <w:spacing w:line="240" w:lineRule="auto"/>
        <w:ind w:firstLine="0"/>
        <w:rPr>
          <w:rFonts w:ascii="Times New Roman" w:hAnsi="Times New Roman" w:cs="Times New Roman"/>
          <w:b/>
          <w:i w:val="0"/>
          <w:color w:val="002060"/>
          <w:sz w:val="24"/>
          <w:szCs w:val="24"/>
        </w:rPr>
      </w:pPr>
      <w:r w:rsidRPr="00CE3DEC">
        <w:rPr>
          <w:rFonts w:ascii="Times New Roman" w:hAnsi="Times New Roman" w:cs="Times New Roman"/>
          <w:b/>
          <w:i w:val="0"/>
          <w:color w:val="002060"/>
          <w:sz w:val="24"/>
          <w:szCs w:val="24"/>
        </w:rPr>
        <w:t>Выпускник получит возможность научиться:</w:t>
      </w:r>
    </w:p>
    <w:p w:rsidR="00670FBC" w:rsidRPr="00CE3DEC" w:rsidRDefault="00670FBC" w:rsidP="00EA6060">
      <w:pPr>
        <w:pStyle w:val="141"/>
        <w:shd w:val="clear" w:color="auto" w:fill="auto"/>
        <w:tabs>
          <w:tab w:val="left" w:pos="0"/>
          <w:tab w:val="left" w:pos="426"/>
          <w:tab w:val="left" w:pos="1084"/>
        </w:tabs>
        <w:spacing w:line="240" w:lineRule="auto"/>
        <w:ind w:firstLine="0"/>
        <w:rPr>
          <w:rFonts w:ascii="Times New Roman" w:hAnsi="Times New Roman" w:cs="Times New Roman"/>
          <w:i w:val="0"/>
          <w:color w:val="002060"/>
          <w:sz w:val="24"/>
          <w:szCs w:val="24"/>
        </w:rPr>
      </w:pPr>
      <w:r w:rsidRPr="00CE3DEC">
        <w:rPr>
          <w:rFonts w:ascii="Times New Roman" w:hAnsi="Times New Roman" w:cs="Times New Roman"/>
          <w:i w:val="0"/>
          <w:color w:val="002060"/>
          <w:sz w:val="24"/>
          <w:szCs w:val="24"/>
        </w:rPr>
        <w:t>• заниматься музыкально-эстетическим самообразованием при орг</w:t>
      </w:r>
      <w:r w:rsidR="00A60B0A" w:rsidRPr="00CE3DEC">
        <w:rPr>
          <w:rFonts w:ascii="Times New Roman" w:hAnsi="Times New Roman" w:cs="Times New Roman"/>
          <w:i w:val="0"/>
          <w:color w:val="002060"/>
          <w:sz w:val="24"/>
          <w:szCs w:val="24"/>
        </w:rPr>
        <w:t>ани</w:t>
      </w:r>
      <w:r w:rsidRPr="00CE3DEC">
        <w:rPr>
          <w:rFonts w:ascii="Times New Roman" w:hAnsi="Times New Roman" w:cs="Times New Roman"/>
          <w:i w:val="0"/>
          <w:color w:val="002060"/>
          <w:sz w:val="24"/>
          <w:szCs w:val="24"/>
        </w:rPr>
        <w:t>зации культурного досуга, составлении домашней фонотеки, видеотеки, библиотеки и пр.; посещении</w:t>
      </w:r>
      <w:r w:rsidRPr="00CE3DEC">
        <w:rPr>
          <w:rStyle w:val="142"/>
          <w:rFonts w:ascii="Times New Roman" w:hAnsi="Times New Roman" w:cs="Times New Roman"/>
          <w:color w:val="002060"/>
          <w:sz w:val="24"/>
          <w:szCs w:val="24"/>
        </w:rPr>
        <w:t xml:space="preserve"> </w:t>
      </w:r>
      <w:r w:rsidRPr="00CE3DEC">
        <w:rPr>
          <w:rFonts w:ascii="Times New Roman" w:hAnsi="Times New Roman" w:cs="Times New Roman"/>
          <w:i w:val="0"/>
          <w:color w:val="002060"/>
          <w:sz w:val="24"/>
          <w:szCs w:val="24"/>
        </w:rPr>
        <w:t>концертов, театров и др.;</w:t>
      </w:r>
    </w:p>
    <w:p w:rsidR="00A60B0A" w:rsidRPr="00CE3DEC" w:rsidRDefault="00670FBC" w:rsidP="00EA6060">
      <w:pPr>
        <w:pStyle w:val="141"/>
        <w:shd w:val="clear" w:color="auto" w:fill="auto"/>
        <w:tabs>
          <w:tab w:val="left" w:pos="0"/>
          <w:tab w:val="left" w:pos="426"/>
          <w:tab w:val="left" w:pos="1084"/>
        </w:tabs>
        <w:spacing w:line="240" w:lineRule="auto"/>
        <w:ind w:firstLine="0"/>
        <w:rPr>
          <w:rFonts w:ascii="Times New Roman" w:hAnsi="Times New Roman" w:cs="Times New Roman"/>
          <w:i w:val="0"/>
          <w:color w:val="002060"/>
          <w:sz w:val="24"/>
          <w:szCs w:val="24"/>
        </w:rPr>
      </w:pPr>
      <w:r w:rsidRPr="00CE3DEC">
        <w:rPr>
          <w:rFonts w:ascii="Times New Roman" w:hAnsi="Times New Roman" w:cs="Times New Roman"/>
          <w:i w:val="0"/>
          <w:color w:val="002060"/>
          <w:sz w:val="24"/>
          <w:szCs w:val="24"/>
        </w:rPr>
        <w:t>• воплощать различные творческие з</w:t>
      </w:r>
      <w:r w:rsidR="00A60B0A" w:rsidRPr="00CE3DEC">
        <w:rPr>
          <w:rFonts w:ascii="Times New Roman" w:hAnsi="Times New Roman" w:cs="Times New Roman"/>
          <w:i w:val="0"/>
          <w:color w:val="002060"/>
          <w:sz w:val="24"/>
          <w:szCs w:val="24"/>
        </w:rPr>
        <w:t>амыслы в многообразной художест</w:t>
      </w:r>
      <w:r w:rsidRPr="00CE3DEC">
        <w:rPr>
          <w:rFonts w:ascii="Times New Roman" w:hAnsi="Times New Roman" w:cs="Times New Roman"/>
          <w:i w:val="0"/>
          <w:color w:val="002060"/>
          <w:sz w:val="24"/>
          <w:szCs w:val="24"/>
        </w:rPr>
        <w:t>венной деятельности, проявлять инициативу в организации и проведении концертов, театральных</w:t>
      </w:r>
      <w:r w:rsidRPr="00CE3DEC">
        <w:rPr>
          <w:rStyle w:val="142"/>
          <w:rFonts w:ascii="Times New Roman" w:hAnsi="Times New Roman" w:cs="Times New Roman"/>
          <w:color w:val="002060"/>
          <w:sz w:val="24"/>
          <w:szCs w:val="24"/>
        </w:rPr>
        <w:t xml:space="preserve"> </w:t>
      </w:r>
      <w:r w:rsidRPr="00CE3DEC">
        <w:rPr>
          <w:rFonts w:ascii="Times New Roman" w:hAnsi="Times New Roman" w:cs="Times New Roman"/>
          <w:i w:val="0"/>
          <w:color w:val="002060"/>
          <w:sz w:val="24"/>
          <w:szCs w:val="24"/>
        </w:rPr>
        <w:t>спектаклей, выставок и конкурсов, фестивалей и др.</w:t>
      </w:r>
    </w:p>
    <w:p w:rsidR="00670FBC" w:rsidRPr="00CE3DEC" w:rsidRDefault="00670FBC" w:rsidP="00EA6060">
      <w:pPr>
        <w:pStyle w:val="310"/>
        <w:keepNext/>
        <w:keepLines/>
        <w:shd w:val="clear" w:color="auto" w:fill="auto"/>
        <w:tabs>
          <w:tab w:val="left" w:pos="0"/>
          <w:tab w:val="left" w:pos="426"/>
        </w:tabs>
        <w:spacing w:line="240" w:lineRule="auto"/>
        <w:rPr>
          <w:rFonts w:ascii="Times New Roman" w:hAnsi="Times New Roman" w:cs="Times New Roman"/>
          <w:color w:val="002060"/>
          <w:sz w:val="24"/>
          <w:szCs w:val="24"/>
        </w:rPr>
      </w:pPr>
      <w:bookmarkStart w:id="63" w:name="bookmark142"/>
      <w:r w:rsidRPr="00CE3DEC">
        <w:rPr>
          <w:rStyle w:val="361"/>
          <w:b/>
          <w:bCs/>
          <w:color w:val="002060"/>
          <w:sz w:val="24"/>
          <w:szCs w:val="24"/>
        </w:rPr>
        <w:t>Музыка в современном мире: традиции и инновации</w:t>
      </w:r>
      <w:bookmarkEnd w:id="63"/>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b/>
          <w:color w:val="002060"/>
          <w:sz w:val="24"/>
          <w:szCs w:val="24"/>
        </w:rPr>
      </w:pPr>
      <w:r w:rsidRPr="00CE3DEC">
        <w:rPr>
          <w:rFonts w:ascii="Times New Roman" w:hAnsi="Times New Roman" w:cs="Times New Roman"/>
          <w:b/>
          <w:color w:val="002060"/>
          <w:sz w:val="24"/>
          <w:szCs w:val="24"/>
        </w:rPr>
        <w:t>Выпускник научится:</w:t>
      </w:r>
    </w:p>
    <w:p w:rsidR="00670FBC" w:rsidRPr="00CE3DEC" w:rsidRDefault="00670FBC" w:rsidP="00EA6060">
      <w:pPr>
        <w:pStyle w:val="a7"/>
        <w:shd w:val="clear" w:color="auto" w:fill="auto"/>
        <w:tabs>
          <w:tab w:val="left" w:pos="0"/>
          <w:tab w:val="left" w:pos="426"/>
          <w:tab w:val="left" w:pos="1079"/>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ориентироваться в исторически сложившихся музыкальных традициях и поликультурной картине современного музыкального мира, разбираться в текущих событиях художественной жизни в отечественной культуре и за рубежом, владеть специальной терминологией, называть имена выдающихся отечественных и зарубежных композиторов и крупнейшие музыкальные центры мирового значения (театры оперы и балета, концертные залы, музеи);</w:t>
      </w:r>
    </w:p>
    <w:p w:rsidR="00670FBC" w:rsidRPr="00CE3DEC" w:rsidRDefault="00670FBC" w:rsidP="00EA6060">
      <w:pPr>
        <w:pStyle w:val="a7"/>
        <w:shd w:val="clear" w:color="auto" w:fill="auto"/>
        <w:tabs>
          <w:tab w:val="left" w:pos="0"/>
          <w:tab w:val="left" w:pos="426"/>
          <w:tab w:val="left" w:pos="1084"/>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определять стилевое своеобразие классической, народной, религиозной, современной музыки, понимать стилевые особенности музыкального искусства разных эпох (русская и зарубежная музыка от эпохи Средневековья до рубежа XIX—XX вв., отечественное и зарубежное музыкальное искусство XX в.);</w:t>
      </w:r>
    </w:p>
    <w:p w:rsidR="00670FBC" w:rsidRPr="00CE3DEC" w:rsidRDefault="00670FBC" w:rsidP="00EA6060">
      <w:pPr>
        <w:pStyle w:val="a7"/>
        <w:shd w:val="clear" w:color="auto" w:fill="auto"/>
        <w:tabs>
          <w:tab w:val="left" w:pos="0"/>
          <w:tab w:val="left" w:pos="426"/>
          <w:tab w:val="left" w:pos="1089"/>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применять информационно-коммуникационные технологии для расширения опыта творческой деятельности и углублённого понимания образного содержания и формы музыкальных произведений в процессе музицирования на электронных музыкальных инструментах и поиска информации в музыкально-образовательном пространстве Интернета.</w:t>
      </w:r>
    </w:p>
    <w:p w:rsidR="00FD7A14" w:rsidRPr="00CE3DEC" w:rsidRDefault="00FD7A14" w:rsidP="00EA6060">
      <w:pPr>
        <w:pStyle w:val="a7"/>
        <w:shd w:val="clear" w:color="auto" w:fill="auto"/>
        <w:tabs>
          <w:tab w:val="left" w:pos="0"/>
          <w:tab w:val="left" w:pos="426"/>
          <w:tab w:val="left" w:pos="1089"/>
        </w:tabs>
        <w:spacing w:after="0" w:line="240" w:lineRule="auto"/>
        <w:jc w:val="both"/>
        <w:rPr>
          <w:rFonts w:ascii="Times New Roman" w:hAnsi="Times New Roman" w:cs="Times New Roman"/>
          <w:color w:val="002060"/>
          <w:sz w:val="24"/>
          <w:szCs w:val="24"/>
        </w:rPr>
      </w:pPr>
    </w:p>
    <w:p w:rsidR="00670FBC" w:rsidRPr="00CE3DEC" w:rsidRDefault="00670FBC" w:rsidP="00EA6060">
      <w:pPr>
        <w:pStyle w:val="141"/>
        <w:shd w:val="clear" w:color="auto" w:fill="auto"/>
        <w:tabs>
          <w:tab w:val="left" w:pos="0"/>
          <w:tab w:val="left" w:pos="426"/>
        </w:tabs>
        <w:spacing w:line="240" w:lineRule="auto"/>
        <w:ind w:firstLine="0"/>
        <w:rPr>
          <w:rFonts w:ascii="Times New Roman" w:hAnsi="Times New Roman" w:cs="Times New Roman"/>
          <w:b/>
          <w:i w:val="0"/>
          <w:color w:val="002060"/>
          <w:sz w:val="24"/>
          <w:szCs w:val="24"/>
        </w:rPr>
      </w:pPr>
      <w:r w:rsidRPr="00CE3DEC">
        <w:rPr>
          <w:rFonts w:ascii="Times New Roman" w:hAnsi="Times New Roman" w:cs="Times New Roman"/>
          <w:b/>
          <w:i w:val="0"/>
          <w:color w:val="002060"/>
          <w:sz w:val="24"/>
          <w:szCs w:val="24"/>
        </w:rPr>
        <w:lastRenderedPageBreak/>
        <w:t>Выпускник получит возможность научиться:</w:t>
      </w:r>
    </w:p>
    <w:p w:rsidR="00670FBC" w:rsidRPr="00CE3DEC" w:rsidRDefault="00670FBC" w:rsidP="00EA6060">
      <w:pPr>
        <w:pStyle w:val="141"/>
        <w:shd w:val="clear" w:color="auto" w:fill="auto"/>
        <w:tabs>
          <w:tab w:val="left" w:pos="0"/>
          <w:tab w:val="left" w:pos="426"/>
          <w:tab w:val="left" w:pos="1084"/>
        </w:tabs>
        <w:spacing w:line="240" w:lineRule="auto"/>
        <w:ind w:firstLine="0"/>
        <w:rPr>
          <w:rFonts w:ascii="Times New Roman" w:hAnsi="Times New Roman" w:cs="Times New Roman"/>
          <w:i w:val="0"/>
          <w:color w:val="002060"/>
          <w:sz w:val="24"/>
          <w:szCs w:val="24"/>
        </w:rPr>
      </w:pPr>
      <w:r w:rsidRPr="00CE3DEC">
        <w:rPr>
          <w:rFonts w:ascii="Times New Roman" w:hAnsi="Times New Roman" w:cs="Times New Roman"/>
          <w:i w:val="0"/>
          <w:color w:val="002060"/>
          <w:sz w:val="24"/>
          <w:szCs w:val="24"/>
        </w:rPr>
        <w:t>• высказывать личностно-оценочные суждения о роли</w:t>
      </w:r>
      <w:r w:rsidRPr="00CE3DEC">
        <w:rPr>
          <w:rStyle w:val="142"/>
          <w:rFonts w:ascii="Times New Roman" w:hAnsi="Times New Roman" w:cs="Times New Roman"/>
          <w:color w:val="002060"/>
          <w:sz w:val="24"/>
          <w:szCs w:val="24"/>
        </w:rPr>
        <w:t xml:space="preserve"> </w:t>
      </w:r>
      <w:r w:rsidRPr="00CE3DEC">
        <w:rPr>
          <w:rFonts w:ascii="Times New Roman" w:hAnsi="Times New Roman" w:cs="Times New Roman"/>
          <w:i w:val="0"/>
          <w:color w:val="002060"/>
          <w:sz w:val="24"/>
          <w:szCs w:val="24"/>
        </w:rPr>
        <w:t>и месте музыки в жизни, о нравственных ценностях и эстетических идеалах, воплощённых в шедеврах музыкального</w:t>
      </w:r>
      <w:r w:rsidRPr="00CE3DEC">
        <w:rPr>
          <w:rStyle w:val="142"/>
          <w:rFonts w:ascii="Times New Roman" w:hAnsi="Times New Roman" w:cs="Times New Roman"/>
          <w:color w:val="002060"/>
          <w:sz w:val="24"/>
          <w:szCs w:val="24"/>
        </w:rPr>
        <w:t xml:space="preserve"> </w:t>
      </w:r>
      <w:r w:rsidRPr="00CE3DEC">
        <w:rPr>
          <w:rFonts w:ascii="Times New Roman" w:hAnsi="Times New Roman" w:cs="Times New Roman"/>
          <w:i w:val="0"/>
          <w:color w:val="002060"/>
          <w:sz w:val="24"/>
          <w:szCs w:val="24"/>
        </w:rPr>
        <w:t>искусства прошлого и современности, обосновывать свои</w:t>
      </w:r>
      <w:r w:rsidRPr="00CE3DEC">
        <w:rPr>
          <w:rStyle w:val="142"/>
          <w:rFonts w:ascii="Times New Roman" w:hAnsi="Times New Roman" w:cs="Times New Roman"/>
          <w:color w:val="002060"/>
          <w:sz w:val="24"/>
          <w:szCs w:val="24"/>
        </w:rPr>
        <w:t xml:space="preserve"> </w:t>
      </w:r>
      <w:r w:rsidRPr="00CE3DEC">
        <w:rPr>
          <w:rFonts w:ascii="Times New Roman" w:hAnsi="Times New Roman" w:cs="Times New Roman"/>
          <w:i w:val="0"/>
          <w:color w:val="002060"/>
          <w:sz w:val="24"/>
          <w:szCs w:val="24"/>
        </w:rPr>
        <w:t>предпочтения в ситуации выбора;</w:t>
      </w:r>
    </w:p>
    <w:p w:rsidR="00670FBC" w:rsidRPr="00CE3DEC" w:rsidRDefault="00670FBC" w:rsidP="00EA6060">
      <w:pPr>
        <w:pStyle w:val="141"/>
        <w:shd w:val="clear" w:color="auto" w:fill="auto"/>
        <w:tabs>
          <w:tab w:val="left" w:pos="0"/>
          <w:tab w:val="left" w:pos="426"/>
          <w:tab w:val="left" w:pos="1089"/>
        </w:tabs>
        <w:spacing w:line="240" w:lineRule="auto"/>
        <w:ind w:firstLine="0"/>
        <w:rPr>
          <w:rFonts w:ascii="Times New Roman" w:hAnsi="Times New Roman" w:cs="Times New Roman"/>
          <w:i w:val="0"/>
          <w:color w:val="002060"/>
          <w:sz w:val="24"/>
          <w:szCs w:val="24"/>
        </w:rPr>
      </w:pPr>
      <w:r w:rsidRPr="00CE3DEC">
        <w:rPr>
          <w:rFonts w:ascii="Times New Roman" w:hAnsi="Times New Roman" w:cs="Times New Roman"/>
          <w:i w:val="0"/>
          <w:color w:val="002060"/>
          <w:sz w:val="24"/>
          <w:szCs w:val="24"/>
        </w:rPr>
        <w:t>• структурировать и систематизировать на основе</w:t>
      </w:r>
      <w:r w:rsidRPr="00CE3DEC">
        <w:rPr>
          <w:rStyle w:val="142"/>
          <w:rFonts w:ascii="Times New Roman" w:hAnsi="Times New Roman" w:cs="Times New Roman"/>
          <w:color w:val="002060"/>
          <w:sz w:val="24"/>
          <w:szCs w:val="24"/>
        </w:rPr>
        <w:t xml:space="preserve"> </w:t>
      </w:r>
      <w:r w:rsidRPr="00CE3DEC">
        <w:rPr>
          <w:rFonts w:ascii="Times New Roman" w:hAnsi="Times New Roman" w:cs="Times New Roman"/>
          <w:i w:val="0"/>
          <w:color w:val="002060"/>
          <w:sz w:val="24"/>
          <w:szCs w:val="24"/>
        </w:rPr>
        <w:t>эстетического восприятия музыки и окружающей действительности изученный материал и разнообразную информацию, полученную из других источников.</w:t>
      </w:r>
    </w:p>
    <w:p w:rsidR="00FD7A14" w:rsidRPr="00CE3DEC" w:rsidRDefault="00FD7A14" w:rsidP="00EA6060">
      <w:pPr>
        <w:pStyle w:val="141"/>
        <w:shd w:val="clear" w:color="auto" w:fill="auto"/>
        <w:tabs>
          <w:tab w:val="left" w:pos="0"/>
          <w:tab w:val="left" w:pos="426"/>
          <w:tab w:val="left" w:pos="1089"/>
        </w:tabs>
        <w:spacing w:line="240" w:lineRule="auto"/>
        <w:ind w:firstLine="0"/>
        <w:rPr>
          <w:rFonts w:ascii="Times New Roman" w:hAnsi="Times New Roman" w:cs="Times New Roman"/>
          <w:i w:val="0"/>
          <w:color w:val="002060"/>
          <w:sz w:val="24"/>
          <w:szCs w:val="24"/>
        </w:rPr>
      </w:pPr>
    </w:p>
    <w:p w:rsidR="00FD7A14" w:rsidRPr="00CE3DEC" w:rsidRDefault="00FD7A14" w:rsidP="00EA6060">
      <w:pPr>
        <w:pStyle w:val="141"/>
        <w:shd w:val="clear" w:color="auto" w:fill="auto"/>
        <w:tabs>
          <w:tab w:val="left" w:pos="0"/>
          <w:tab w:val="left" w:pos="426"/>
          <w:tab w:val="left" w:pos="1089"/>
        </w:tabs>
        <w:spacing w:line="240" w:lineRule="auto"/>
        <w:ind w:firstLine="0"/>
        <w:rPr>
          <w:rFonts w:ascii="Times New Roman" w:hAnsi="Times New Roman" w:cs="Times New Roman"/>
          <w:i w:val="0"/>
          <w:color w:val="002060"/>
          <w:sz w:val="24"/>
          <w:szCs w:val="24"/>
        </w:rPr>
      </w:pPr>
    </w:p>
    <w:p w:rsidR="00670FBC" w:rsidRPr="00CE3DEC" w:rsidRDefault="00FD7A14" w:rsidP="00FD7A14">
      <w:pPr>
        <w:pStyle w:val="3310"/>
        <w:keepNext/>
        <w:keepLines/>
        <w:shd w:val="clear" w:color="auto" w:fill="auto"/>
        <w:tabs>
          <w:tab w:val="left" w:pos="0"/>
          <w:tab w:val="left" w:pos="426"/>
        </w:tabs>
        <w:spacing w:before="0" w:after="0" w:line="240" w:lineRule="auto"/>
        <w:rPr>
          <w:rFonts w:ascii="Times New Roman" w:hAnsi="Times New Roman" w:cs="Times New Roman"/>
          <w:color w:val="002060"/>
          <w:sz w:val="24"/>
          <w:szCs w:val="24"/>
        </w:rPr>
      </w:pPr>
      <w:bookmarkStart w:id="64" w:name="bookmark143"/>
      <w:r w:rsidRPr="00CE3DEC">
        <w:rPr>
          <w:rStyle w:val="33100"/>
          <w:rFonts w:ascii="Times New Roman" w:hAnsi="Times New Roman" w:cs="Times New Roman"/>
          <w:b/>
          <w:bCs/>
          <w:color w:val="002060"/>
          <w:sz w:val="24"/>
          <w:szCs w:val="24"/>
        </w:rPr>
        <w:t>1.2.5.20</w:t>
      </w:r>
      <w:r w:rsidR="00670FBC" w:rsidRPr="00CE3DEC">
        <w:rPr>
          <w:rStyle w:val="33100"/>
          <w:rFonts w:ascii="Times New Roman" w:hAnsi="Times New Roman" w:cs="Times New Roman"/>
          <w:b/>
          <w:bCs/>
          <w:color w:val="002060"/>
          <w:sz w:val="24"/>
          <w:szCs w:val="24"/>
        </w:rPr>
        <w:t>. ТЕХНОЛОГИЯ</w:t>
      </w:r>
      <w:bookmarkEnd w:id="64"/>
    </w:p>
    <w:p w:rsidR="00670FBC" w:rsidRPr="00CE3DEC" w:rsidRDefault="00670FBC" w:rsidP="00EA6060">
      <w:pPr>
        <w:pStyle w:val="310"/>
        <w:keepNext/>
        <w:keepLines/>
        <w:shd w:val="clear" w:color="auto" w:fill="auto"/>
        <w:tabs>
          <w:tab w:val="left" w:pos="0"/>
          <w:tab w:val="left" w:pos="426"/>
        </w:tabs>
        <w:spacing w:line="240" w:lineRule="auto"/>
        <w:rPr>
          <w:rFonts w:ascii="Times New Roman" w:hAnsi="Times New Roman" w:cs="Times New Roman"/>
          <w:color w:val="002060"/>
          <w:sz w:val="24"/>
          <w:szCs w:val="24"/>
        </w:rPr>
      </w:pPr>
      <w:bookmarkStart w:id="65" w:name="bookmark148"/>
      <w:r w:rsidRPr="00CE3DEC">
        <w:rPr>
          <w:rStyle w:val="361"/>
          <w:b/>
          <w:bCs/>
          <w:color w:val="002060"/>
          <w:sz w:val="24"/>
          <w:szCs w:val="24"/>
        </w:rPr>
        <w:t>Технологии исследовательской, о</w:t>
      </w:r>
      <w:r w:rsidR="00FD7A14" w:rsidRPr="00CE3DEC">
        <w:rPr>
          <w:rStyle w:val="361"/>
          <w:b/>
          <w:bCs/>
          <w:color w:val="002060"/>
          <w:sz w:val="24"/>
          <w:szCs w:val="24"/>
        </w:rPr>
        <w:t>пытнической и проектной деятель</w:t>
      </w:r>
      <w:r w:rsidRPr="00CE3DEC">
        <w:rPr>
          <w:rStyle w:val="361"/>
          <w:b/>
          <w:bCs/>
          <w:color w:val="002060"/>
          <w:sz w:val="24"/>
          <w:szCs w:val="24"/>
        </w:rPr>
        <w:t>ности</w:t>
      </w:r>
      <w:bookmarkEnd w:id="65"/>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b/>
          <w:color w:val="002060"/>
          <w:sz w:val="24"/>
          <w:szCs w:val="24"/>
        </w:rPr>
      </w:pPr>
      <w:r w:rsidRPr="00CE3DEC">
        <w:rPr>
          <w:rFonts w:ascii="Times New Roman" w:hAnsi="Times New Roman" w:cs="Times New Roman"/>
          <w:b/>
          <w:color w:val="002060"/>
          <w:sz w:val="24"/>
          <w:szCs w:val="24"/>
        </w:rPr>
        <w:t>Выпускник научится:</w:t>
      </w:r>
    </w:p>
    <w:p w:rsidR="00670FBC" w:rsidRPr="00CE3DEC" w:rsidRDefault="00670FBC" w:rsidP="00EA6060">
      <w:pPr>
        <w:pStyle w:val="a7"/>
        <w:shd w:val="clear" w:color="auto" w:fill="auto"/>
        <w:tabs>
          <w:tab w:val="left" w:pos="0"/>
          <w:tab w:val="left" w:pos="426"/>
          <w:tab w:val="left" w:pos="1090"/>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планировать и выполнять учебные технологические проекты: выявлять и формулировать проблему; обосновывать цель проекта, конструкцию изделия, сущность итогового продукта или желаемого результата; планировать этапы выполнения работ; составлять технологическую карту изготовления изделия; выбирать средства реализации замысла, осуществлять технологический процесс; контролировать ход и результаты выполнения проекта;</w:t>
      </w:r>
    </w:p>
    <w:p w:rsidR="00670FBC" w:rsidRPr="00CE3DEC" w:rsidRDefault="00670FBC" w:rsidP="00EA6060">
      <w:pPr>
        <w:pStyle w:val="a7"/>
        <w:shd w:val="clear" w:color="auto" w:fill="auto"/>
        <w:tabs>
          <w:tab w:val="left" w:pos="0"/>
          <w:tab w:val="left" w:pos="426"/>
          <w:tab w:val="left" w:pos="1099"/>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представлять результаты выполненного проекта: пользоваться основными видами проектной документации; готовить пояснительную записку к проекту; оформлять проектные материалы; представлять проект к защите.</w:t>
      </w:r>
    </w:p>
    <w:p w:rsidR="00670FBC" w:rsidRPr="00CE3DEC" w:rsidRDefault="00670FBC" w:rsidP="00EA6060">
      <w:pPr>
        <w:pStyle w:val="141"/>
        <w:shd w:val="clear" w:color="auto" w:fill="auto"/>
        <w:tabs>
          <w:tab w:val="left" w:pos="0"/>
          <w:tab w:val="left" w:pos="426"/>
        </w:tabs>
        <w:spacing w:line="240" w:lineRule="auto"/>
        <w:ind w:firstLine="0"/>
        <w:rPr>
          <w:rFonts w:ascii="Times New Roman" w:hAnsi="Times New Roman" w:cs="Times New Roman"/>
          <w:b/>
          <w:i w:val="0"/>
          <w:color w:val="002060"/>
          <w:sz w:val="24"/>
          <w:szCs w:val="24"/>
        </w:rPr>
      </w:pPr>
      <w:r w:rsidRPr="00CE3DEC">
        <w:rPr>
          <w:rFonts w:ascii="Times New Roman" w:hAnsi="Times New Roman" w:cs="Times New Roman"/>
          <w:b/>
          <w:i w:val="0"/>
          <w:color w:val="002060"/>
          <w:sz w:val="24"/>
          <w:szCs w:val="24"/>
        </w:rPr>
        <w:t>Выпускник получит возможность научиться:</w:t>
      </w:r>
    </w:p>
    <w:p w:rsidR="00670FBC" w:rsidRPr="00CE3DEC" w:rsidRDefault="00670FBC" w:rsidP="00EA6060">
      <w:pPr>
        <w:pStyle w:val="141"/>
        <w:shd w:val="clear" w:color="auto" w:fill="auto"/>
        <w:tabs>
          <w:tab w:val="left" w:pos="0"/>
          <w:tab w:val="left" w:pos="426"/>
          <w:tab w:val="left" w:pos="1104"/>
        </w:tabs>
        <w:spacing w:line="240" w:lineRule="auto"/>
        <w:ind w:firstLine="0"/>
        <w:rPr>
          <w:rFonts w:ascii="Times New Roman" w:hAnsi="Times New Roman" w:cs="Times New Roman"/>
          <w:i w:val="0"/>
          <w:color w:val="002060"/>
          <w:sz w:val="24"/>
          <w:szCs w:val="24"/>
        </w:rPr>
      </w:pPr>
      <w:r w:rsidRPr="00CE3DEC">
        <w:rPr>
          <w:rFonts w:ascii="Times New Roman" w:hAnsi="Times New Roman" w:cs="Times New Roman"/>
          <w:i w:val="0"/>
          <w:color w:val="002060"/>
          <w:sz w:val="24"/>
          <w:szCs w:val="24"/>
        </w:rPr>
        <w:t>• организовывать и осуществлять проектную деятельность на основе установленных правил, поиска новых решений, планировать и организовывать технологический процесс с учётом имеющихся ресурсов и условий;</w:t>
      </w:r>
    </w:p>
    <w:p w:rsidR="00670FBC" w:rsidRPr="00CE3DEC" w:rsidRDefault="00670FBC" w:rsidP="00EA6060">
      <w:pPr>
        <w:pStyle w:val="141"/>
        <w:shd w:val="clear" w:color="auto" w:fill="auto"/>
        <w:tabs>
          <w:tab w:val="left" w:pos="0"/>
          <w:tab w:val="left" w:pos="426"/>
          <w:tab w:val="left" w:pos="1114"/>
        </w:tabs>
        <w:spacing w:line="240" w:lineRule="auto"/>
        <w:ind w:firstLine="0"/>
        <w:rPr>
          <w:rFonts w:ascii="Times New Roman" w:hAnsi="Times New Roman" w:cs="Times New Roman"/>
          <w:i w:val="0"/>
          <w:color w:val="002060"/>
          <w:sz w:val="24"/>
          <w:szCs w:val="24"/>
        </w:rPr>
      </w:pPr>
      <w:r w:rsidRPr="00CE3DEC">
        <w:rPr>
          <w:rFonts w:ascii="Times New Roman" w:hAnsi="Times New Roman" w:cs="Times New Roman"/>
          <w:i w:val="0"/>
          <w:color w:val="002060"/>
          <w:sz w:val="24"/>
          <w:szCs w:val="24"/>
        </w:rPr>
        <w:t>• осуществлять презентацию, экономическую и экологическую оценку проекта; разрабатывать вариант рекламы для продукта труда.</w:t>
      </w:r>
    </w:p>
    <w:p w:rsidR="00670FBC" w:rsidRPr="00CE3DEC" w:rsidRDefault="00670FBC" w:rsidP="00EA6060">
      <w:pPr>
        <w:pStyle w:val="310"/>
        <w:keepNext/>
        <w:keepLines/>
        <w:shd w:val="clear" w:color="auto" w:fill="auto"/>
        <w:tabs>
          <w:tab w:val="left" w:pos="0"/>
          <w:tab w:val="left" w:pos="426"/>
        </w:tabs>
        <w:spacing w:line="240" w:lineRule="auto"/>
        <w:rPr>
          <w:rFonts w:ascii="Times New Roman" w:hAnsi="Times New Roman" w:cs="Times New Roman"/>
          <w:color w:val="002060"/>
          <w:sz w:val="24"/>
          <w:szCs w:val="24"/>
        </w:rPr>
      </w:pPr>
      <w:bookmarkStart w:id="66" w:name="bookmark149"/>
      <w:r w:rsidRPr="00CE3DEC">
        <w:rPr>
          <w:rStyle w:val="361"/>
          <w:b/>
          <w:bCs/>
          <w:color w:val="002060"/>
          <w:sz w:val="24"/>
          <w:szCs w:val="24"/>
        </w:rPr>
        <w:t>Современное производство и профессиональное самоопределение</w:t>
      </w:r>
      <w:bookmarkEnd w:id="66"/>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Выпускник научится построению 2—3 вариантов личного профессионального плана и путей получения профессионального образования на основе соотнесения своих интересов и возможностей с содержанием и условиями труда по массовым профессиям и их востребованностью на рынке труда.</w:t>
      </w:r>
    </w:p>
    <w:p w:rsidR="00670FBC" w:rsidRPr="00CE3DEC" w:rsidRDefault="00670FBC" w:rsidP="00EA6060">
      <w:pPr>
        <w:pStyle w:val="141"/>
        <w:shd w:val="clear" w:color="auto" w:fill="auto"/>
        <w:tabs>
          <w:tab w:val="left" w:pos="0"/>
          <w:tab w:val="left" w:pos="426"/>
        </w:tabs>
        <w:spacing w:line="240" w:lineRule="auto"/>
        <w:ind w:firstLine="0"/>
        <w:rPr>
          <w:rFonts w:ascii="Times New Roman" w:hAnsi="Times New Roman" w:cs="Times New Roman"/>
          <w:b/>
          <w:i w:val="0"/>
          <w:color w:val="002060"/>
          <w:sz w:val="24"/>
          <w:szCs w:val="24"/>
        </w:rPr>
      </w:pPr>
      <w:r w:rsidRPr="00CE3DEC">
        <w:rPr>
          <w:rFonts w:ascii="Times New Roman" w:hAnsi="Times New Roman" w:cs="Times New Roman"/>
          <w:b/>
          <w:i w:val="0"/>
          <w:color w:val="002060"/>
          <w:sz w:val="24"/>
          <w:szCs w:val="24"/>
        </w:rPr>
        <w:t>Выпускник получит возможность научиться:</w:t>
      </w:r>
    </w:p>
    <w:p w:rsidR="00670FBC" w:rsidRPr="00CE3DEC" w:rsidRDefault="00670FBC" w:rsidP="00EA6060">
      <w:pPr>
        <w:pStyle w:val="141"/>
        <w:shd w:val="clear" w:color="auto" w:fill="auto"/>
        <w:tabs>
          <w:tab w:val="left" w:pos="0"/>
          <w:tab w:val="left" w:pos="426"/>
          <w:tab w:val="left" w:pos="1096"/>
        </w:tabs>
        <w:spacing w:line="240" w:lineRule="auto"/>
        <w:ind w:firstLine="0"/>
        <w:rPr>
          <w:rFonts w:ascii="Times New Roman" w:hAnsi="Times New Roman" w:cs="Times New Roman"/>
          <w:i w:val="0"/>
          <w:color w:val="002060"/>
          <w:sz w:val="24"/>
          <w:szCs w:val="24"/>
        </w:rPr>
      </w:pPr>
      <w:r w:rsidRPr="00CE3DEC">
        <w:rPr>
          <w:rFonts w:ascii="Times New Roman" w:hAnsi="Times New Roman" w:cs="Times New Roman"/>
          <w:i w:val="0"/>
          <w:color w:val="002060"/>
          <w:sz w:val="24"/>
          <w:szCs w:val="24"/>
        </w:rPr>
        <w:t>• планировать профессиональную карьеру;</w:t>
      </w:r>
    </w:p>
    <w:p w:rsidR="00670FBC" w:rsidRPr="00CE3DEC" w:rsidRDefault="00670FBC" w:rsidP="00EA6060">
      <w:pPr>
        <w:pStyle w:val="141"/>
        <w:shd w:val="clear" w:color="auto" w:fill="auto"/>
        <w:tabs>
          <w:tab w:val="left" w:pos="0"/>
          <w:tab w:val="left" w:pos="426"/>
          <w:tab w:val="left" w:pos="1066"/>
        </w:tabs>
        <w:spacing w:line="240" w:lineRule="auto"/>
        <w:ind w:firstLine="0"/>
        <w:rPr>
          <w:rFonts w:ascii="Times New Roman" w:hAnsi="Times New Roman" w:cs="Times New Roman"/>
          <w:i w:val="0"/>
          <w:color w:val="002060"/>
          <w:sz w:val="24"/>
          <w:szCs w:val="24"/>
        </w:rPr>
      </w:pPr>
      <w:r w:rsidRPr="00CE3DEC">
        <w:rPr>
          <w:rFonts w:ascii="Times New Roman" w:hAnsi="Times New Roman" w:cs="Times New Roman"/>
          <w:i w:val="0"/>
          <w:color w:val="002060"/>
          <w:sz w:val="24"/>
          <w:szCs w:val="24"/>
        </w:rPr>
        <w:t>• рационально выбирать пути продолжения образования</w:t>
      </w:r>
      <w:r w:rsidRPr="00CE3DEC">
        <w:rPr>
          <w:rStyle w:val="142"/>
          <w:rFonts w:ascii="Times New Roman" w:hAnsi="Times New Roman" w:cs="Times New Roman"/>
          <w:color w:val="002060"/>
          <w:sz w:val="24"/>
          <w:szCs w:val="24"/>
        </w:rPr>
        <w:t xml:space="preserve"> </w:t>
      </w:r>
      <w:r w:rsidR="00A60B0A" w:rsidRPr="00CE3DEC">
        <w:rPr>
          <w:rFonts w:ascii="Times New Roman" w:hAnsi="Times New Roman" w:cs="Times New Roman"/>
          <w:i w:val="0"/>
          <w:color w:val="002060"/>
          <w:sz w:val="24"/>
          <w:szCs w:val="24"/>
        </w:rPr>
        <w:t>или трудо</w:t>
      </w:r>
      <w:r w:rsidRPr="00CE3DEC">
        <w:rPr>
          <w:rFonts w:ascii="Times New Roman" w:hAnsi="Times New Roman" w:cs="Times New Roman"/>
          <w:i w:val="0"/>
          <w:color w:val="002060"/>
          <w:sz w:val="24"/>
          <w:szCs w:val="24"/>
        </w:rPr>
        <w:t>устройства;</w:t>
      </w:r>
    </w:p>
    <w:p w:rsidR="00670FBC" w:rsidRPr="00CE3DEC" w:rsidRDefault="00670FBC" w:rsidP="00EA6060">
      <w:pPr>
        <w:pStyle w:val="141"/>
        <w:shd w:val="clear" w:color="auto" w:fill="auto"/>
        <w:tabs>
          <w:tab w:val="left" w:pos="0"/>
          <w:tab w:val="left" w:pos="426"/>
          <w:tab w:val="left" w:pos="1099"/>
        </w:tabs>
        <w:spacing w:line="240" w:lineRule="auto"/>
        <w:ind w:firstLine="0"/>
        <w:rPr>
          <w:rFonts w:ascii="Times New Roman" w:hAnsi="Times New Roman" w:cs="Times New Roman"/>
          <w:i w:val="0"/>
          <w:color w:val="002060"/>
          <w:sz w:val="24"/>
          <w:szCs w:val="24"/>
        </w:rPr>
      </w:pPr>
      <w:r w:rsidRPr="00CE3DEC">
        <w:rPr>
          <w:rFonts w:ascii="Times New Roman" w:hAnsi="Times New Roman" w:cs="Times New Roman"/>
          <w:i w:val="0"/>
          <w:color w:val="002060"/>
          <w:sz w:val="24"/>
          <w:szCs w:val="24"/>
        </w:rPr>
        <w:t>• ориентироваться в информации по трудоустройству</w:t>
      </w:r>
      <w:r w:rsidRPr="00CE3DEC">
        <w:rPr>
          <w:rStyle w:val="142"/>
          <w:rFonts w:ascii="Times New Roman" w:hAnsi="Times New Roman" w:cs="Times New Roman"/>
          <w:color w:val="002060"/>
          <w:sz w:val="24"/>
          <w:szCs w:val="24"/>
        </w:rPr>
        <w:t xml:space="preserve"> </w:t>
      </w:r>
      <w:r w:rsidRPr="00CE3DEC">
        <w:rPr>
          <w:rFonts w:ascii="Times New Roman" w:hAnsi="Times New Roman" w:cs="Times New Roman"/>
          <w:i w:val="0"/>
          <w:color w:val="002060"/>
          <w:sz w:val="24"/>
          <w:szCs w:val="24"/>
        </w:rPr>
        <w:t>и продолжению образования;</w:t>
      </w:r>
    </w:p>
    <w:p w:rsidR="00670FBC" w:rsidRPr="00CE3DEC" w:rsidRDefault="00670FBC" w:rsidP="00EA6060">
      <w:pPr>
        <w:pStyle w:val="141"/>
        <w:shd w:val="clear" w:color="auto" w:fill="auto"/>
        <w:tabs>
          <w:tab w:val="left" w:pos="0"/>
          <w:tab w:val="left" w:pos="426"/>
          <w:tab w:val="left" w:pos="1104"/>
        </w:tabs>
        <w:spacing w:line="240" w:lineRule="auto"/>
        <w:ind w:firstLine="0"/>
        <w:rPr>
          <w:rFonts w:ascii="Times New Roman" w:hAnsi="Times New Roman" w:cs="Times New Roman"/>
          <w:i w:val="0"/>
          <w:color w:val="002060"/>
          <w:sz w:val="24"/>
          <w:szCs w:val="24"/>
        </w:rPr>
      </w:pPr>
      <w:r w:rsidRPr="00CE3DEC">
        <w:rPr>
          <w:rFonts w:ascii="Times New Roman" w:hAnsi="Times New Roman" w:cs="Times New Roman"/>
          <w:i w:val="0"/>
          <w:color w:val="002060"/>
          <w:sz w:val="24"/>
          <w:szCs w:val="24"/>
        </w:rPr>
        <w:t>• оценивать свои возможности и возможности своей</w:t>
      </w:r>
      <w:r w:rsidRPr="00CE3DEC">
        <w:rPr>
          <w:rStyle w:val="142"/>
          <w:rFonts w:ascii="Times New Roman" w:hAnsi="Times New Roman" w:cs="Times New Roman"/>
          <w:color w:val="002060"/>
          <w:sz w:val="24"/>
          <w:szCs w:val="24"/>
        </w:rPr>
        <w:t xml:space="preserve"> </w:t>
      </w:r>
      <w:r w:rsidRPr="00CE3DEC">
        <w:rPr>
          <w:rFonts w:ascii="Times New Roman" w:hAnsi="Times New Roman" w:cs="Times New Roman"/>
          <w:i w:val="0"/>
          <w:color w:val="002060"/>
          <w:sz w:val="24"/>
          <w:szCs w:val="24"/>
        </w:rPr>
        <w:t>семьи для предпринимательской деятельности.</w:t>
      </w:r>
    </w:p>
    <w:p w:rsidR="00FD7A14" w:rsidRPr="00CE3DEC" w:rsidRDefault="00FD7A14" w:rsidP="00EA6060">
      <w:pPr>
        <w:pStyle w:val="141"/>
        <w:shd w:val="clear" w:color="auto" w:fill="auto"/>
        <w:tabs>
          <w:tab w:val="left" w:pos="0"/>
          <w:tab w:val="left" w:pos="426"/>
          <w:tab w:val="left" w:pos="1104"/>
        </w:tabs>
        <w:spacing w:line="240" w:lineRule="auto"/>
        <w:ind w:firstLine="0"/>
        <w:rPr>
          <w:rFonts w:ascii="Times New Roman" w:hAnsi="Times New Roman" w:cs="Times New Roman"/>
          <w:i w:val="0"/>
          <w:color w:val="002060"/>
          <w:sz w:val="24"/>
          <w:szCs w:val="24"/>
        </w:rPr>
      </w:pPr>
    </w:p>
    <w:p w:rsidR="00670FBC" w:rsidRPr="00CE3DEC" w:rsidRDefault="00FD7A14" w:rsidP="00FD7A14">
      <w:pPr>
        <w:pStyle w:val="3310"/>
        <w:keepNext/>
        <w:keepLines/>
        <w:shd w:val="clear" w:color="auto" w:fill="auto"/>
        <w:tabs>
          <w:tab w:val="left" w:pos="0"/>
          <w:tab w:val="left" w:pos="426"/>
        </w:tabs>
        <w:spacing w:before="0" w:after="0" w:line="240" w:lineRule="auto"/>
        <w:rPr>
          <w:rFonts w:ascii="Times New Roman" w:hAnsi="Times New Roman" w:cs="Times New Roman"/>
          <w:color w:val="002060"/>
          <w:sz w:val="24"/>
          <w:szCs w:val="24"/>
        </w:rPr>
      </w:pPr>
      <w:bookmarkStart w:id="67" w:name="bookmark150"/>
      <w:r w:rsidRPr="00CE3DEC">
        <w:rPr>
          <w:rStyle w:val="339"/>
          <w:rFonts w:ascii="Times New Roman" w:hAnsi="Times New Roman" w:cs="Times New Roman"/>
          <w:b/>
          <w:bCs/>
          <w:color w:val="002060"/>
          <w:sz w:val="24"/>
          <w:szCs w:val="24"/>
        </w:rPr>
        <w:t>1.2.5.21</w:t>
      </w:r>
      <w:r w:rsidR="00670FBC" w:rsidRPr="00CE3DEC">
        <w:rPr>
          <w:rStyle w:val="339"/>
          <w:rFonts w:ascii="Times New Roman" w:hAnsi="Times New Roman" w:cs="Times New Roman"/>
          <w:b/>
          <w:bCs/>
          <w:color w:val="002060"/>
          <w:sz w:val="24"/>
          <w:szCs w:val="24"/>
        </w:rPr>
        <w:t>. ФИЗИЧЕСКАЯ КУЛЬТУРА</w:t>
      </w:r>
      <w:bookmarkEnd w:id="67"/>
    </w:p>
    <w:p w:rsidR="00670FBC" w:rsidRPr="00CE3DEC" w:rsidRDefault="00670FBC" w:rsidP="00EA6060">
      <w:pPr>
        <w:pStyle w:val="310"/>
        <w:keepNext/>
        <w:keepLines/>
        <w:shd w:val="clear" w:color="auto" w:fill="auto"/>
        <w:tabs>
          <w:tab w:val="left" w:pos="0"/>
          <w:tab w:val="left" w:pos="426"/>
        </w:tabs>
        <w:spacing w:line="240" w:lineRule="auto"/>
        <w:rPr>
          <w:rFonts w:ascii="Times New Roman" w:hAnsi="Times New Roman" w:cs="Times New Roman"/>
          <w:color w:val="002060"/>
          <w:sz w:val="24"/>
          <w:szCs w:val="24"/>
        </w:rPr>
      </w:pPr>
      <w:bookmarkStart w:id="68" w:name="bookmark151"/>
      <w:r w:rsidRPr="00CE3DEC">
        <w:rPr>
          <w:rStyle w:val="361"/>
          <w:b/>
          <w:bCs/>
          <w:color w:val="002060"/>
          <w:sz w:val="24"/>
          <w:szCs w:val="24"/>
        </w:rPr>
        <w:t>Знания о физической культуре</w:t>
      </w:r>
      <w:bookmarkEnd w:id="68"/>
      <w:r w:rsidR="00A60B0A" w:rsidRPr="00CE3DEC">
        <w:rPr>
          <w:rStyle w:val="361"/>
          <w:b/>
          <w:bCs/>
          <w:color w:val="002060"/>
          <w:sz w:val="24"/>
          <w:szCs w:val="24"/>
        </w:rPr>
        <w:t>.</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b/>
          <w:color w:val="002060"/>
          <w:sz w:val="24"/>
          <w:szCs w:val="24"/>
        </w:rPr>
      </w:pPr>
      <w:r w:rsidRPr="00CE3DEC">
        <w:rPr>
          <w:rFonts w:ascii="Times New Roman" w:hAnsi="Times New Roman" w:cs="Times New Roman"/>
          <w:b/>
          <w:color w:val="002060"/>
          <w:sz w:val="24"/>
          <w:szCs w:val="24"/>
        </w:rPr>
        <w:t>Выпускник научится:</w:t>
      </w:r>
    </w:p>
    <w:p w:rsidR="00670FBC" w:rsidRPr="00CE3DEC" w:rsidRDefault="00670FBC" w:rsidP="00EA6060">
      <w:pPr>
        <w:pStyle w:val="a7"/>
        <w:shd w:val="clear" w:color="auto" w:fill="auto"/>
        <w:tabs>
          <w:tab w:val="left" w:pos="0"/>
          <w:tab w:val="left" w:pos="426"/>
          <w:tab w:val="left" w:pos="634"/>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рассматривать физическую культуру как явление культуры, выделять исторические этапы её развития, характеризовать основные направления и формы её организации в современном обществе;</w:t>
      </w:r>
    </w:p>
    <w:p w:rsidR="00670FBC" w:rsidRPr="00CE3DEC" w:rsidRDefault="00670FBC" w:rsidP="00EA6060">
      <w:pPr>
        <w:pStyle w:val="a7"/>
        <w:shd w:val="clear" w:color="auto" w:fill="auto"/>
        <w:tabs>
          <w:tab w:val="left" w:pos="0"/>
          <w:tab w:val="left" w:pos="426"/>
          <w:tab w:val="left" w:pos="630"/>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670FBC" w:rsidRPr="00CE3DEC" w:rsidRDefault="00670FBC" w:rsidP="00EA6060">
      <w:pPr>
        <w:pStyle w:val="a7"/>
        <w:shd w:val="clear" w:color="auto" w:fill="auto"/>
        <w:tabs>
          <w:tab w:val="left" w:pos="0"/>
          <w:tab w:val="left" w:pos="426"/>
          <w:tab w:val="left" w:pos="644"/>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понимать определение допинга, ос</w:t>
      </w:r>
      <w:r w:rsidR="00A60B0A" w:rsidRPr="00CE3DEC">
        <w:rPr>
          <w:rFonts w:ascii="Times New Roman" w:hAnsi="Times New Roman" w:cs="Times New Roman"/>
          <w:color w:val="002060"/>
          <w:sz w:val="24"/>
          <w:szCs w:val="24"/>
        </w:rPr>
        <w:t>нов антидопинговых правил и кон</w:t>
      </w:r>
      <w:r w:rsidRPr="00CE3DEC">
        <w:rPr>
          <w:rFonts w:ascii="Times New Roman" w:hAnsi="Times New Roman" w:cs="Times New Roman"/>
          <w:color w:val="002060"/>
          <w:sz w:val="24"/>
          <w:szCs w:val="24"/>
        </w:rPr>
        <w:t>цепции честного спорта, осознавать последствия допинга;</w:t>
      </w:r>
    </w:p>
    <w:p w:rsidR="00670FBC" w:rsidRPr="00CE3DEC" w:rsidRDefault="00670FBC" w:rsidP="00EA6060">
      <w:pPr>
        <w:pStyle w:val="a7"/>
        <w:shd w:val="clear" w:color="auto" w:fill="auto"/>
        <w:tabs>
          <w:tab w:val="left" w:pos="0"/>
          <w:tab w:val="left" w:pos="426"/>
          <w:tab w:val="left" w:pos="639"/>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lastRenderedPageBreak/>
        <w:t>• определять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выполнения техники двигательных действий и физических упражнений, развития физических качеств;</w:t>
      </w:r>
    </w:p>
    <w:p w:rsidR="00670FBC" w:rsidRPr="00CE3DEC" w:rsidRDefault="00670FBC" w:rsidP="00EA6060">
      <w:pPr>
        <w:pStyle w:val="a7"/>
        <w:shd w:val="clear" w:color="auto" w:fill="auto"/>
        <w:tabs>
          <w:tab w:val="left" w:pos="0"/>
          <w:tab w:val="left" w:pos="426"/>
          <w:tab w:val="left" w:pos="630"/>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разрабатывать содержание самостоятельных зан</w:t>
      </w:r>
      <w:r w:rsidR="00BE5FB4" w:rsidRPr="00CE3DEC">
        <w:rPr>
          <w:rFonts w:ascii="Times New Roman" w:hAnsi="Times New Roman" w:cs="Times New Roman"/>
          <w:color w:val="002060"/>
          <w:sz w:val="24"/>
          <w:szCs w:val="24"/>
        </w:rPr>
        <w:t>ятий физическими упраж</w:t>
      </w:r>
      <w:r w:rsidRPr="00CE3DEC">
        <w:rPr>
          <w:rFonts w:ascii="Times New Roman" w:hAnsi="Times New Roman" w:cs="Times New Roman"/>
          <w:color w:val="002060"/>
          <w:sz w:val="24"/>
          <w:szCs w:val="24"/>
        </w:rPr>
        <w:t>нениями, определять их направленность и формулировать задачи, рационально планировать режим дня и учебной недели;</w:t>
      </w:r>
    </w:p>
    <w:p w:rsidR="00670FBC" w:rsidRPr="00CE3DEC" w:rsidRDefault="00670FBC" w:rsidP="00EA6060">
      <w:pPr>
        <w:pStyle w:val="a7"/>
        <w:shd w:val="clear" w:color="auto" w:fill="auto"/>
        <w:tabs>
          <w:tab w:val="left" w:pos="0"/>
          <w:tab w:val="left" w:pos="426"/>
          <w:tab w:val="left" w:pos="634"/>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670FBC" w:rsidRPr="00CE3DEC" w:rsidRDefault="00670FBC" w:rsidP="00EA6060">
      <w:pPr>
        <w:pStyle w:val="a7"/>
        <w:shd w:val="clear" w:color="auto" w:fill="auto"/>
        <w:tabs>
          <w:tab w:val="left" w:pos="0"/>
          <w:tab w:val="left" w:pos="426"/>
          <w:tab w:val="left" w:pos="630"/>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руководствоваться правилами оказания первой доврачебной помощи при травмах и ушибах во время самостоятельных занятий физическими упражнениями.</w:t>
      </w:r>
    </w:p>
    <w:p w:rsidR="00BE5FB4" w:rsidRPr="00CE3DEC" w:rsidRDefault="00BE5FB4" w:rsidP="00EA6060">
      <w:pPr>
        <w:pStyle w:val="a7"/>
        <w:shd w:val="clear" w:color="auto" w:fill="auto"/>
        <w:tabs>
          <w:tab w:val="left" w:pos="0"/>
          <w:tab w:val="left" w:pos="426"/>
          <w:tab w:val="left" w:pos="630"/>
        </w:tabs>
        <w:spacing w:after="0" w:line="240" w:lineRule="auto"/>
        <w:jc w:val="both"/>
        <w:rPr>
          <w:rFonts w:ascii="Times New Roman" w:hAnsi="Times New Roman" w:cs="Times New Roman"/>
          <w:color w:val="002060"/>
          <w:sz w:val="24"/>
          <w:szCs w:val="24"/>
        </w:rPr>
      </w:pPr>
    </w:p>
    <w:p w:rsidR="00670FBC" w:rsidRPr="00CE3DEC" w:rsidRDefault="00670FBC" w:rsidP="00EA6060">
      <w:pPr>
        <w:pStyle w:val="141"/>
        <w:shd w:val="clear" w:color="auto" w:fill="auto"/>
        <w:tabs>
          <w:tab w:val="left" w:pos="0"/>
          <w:tab w:val="left" w:pos="426"/>
        </w:tabs>
        <w:spacing w:line="240" w:lineRule="auto"/>
        <w:ind w:firstLine="0"/>
        <w:rPr>
          <w:rFonts w:ascii="Times New Roman" w:hAnsi="Times New Roman" w:cs="Times New Roman"/>
          <w:b/>
          <w:i w:val="0"/>
          <w:color w:val="002060"/>
          <w:sz w:val="24"/>
          <w:szCs w:val="24"/>
        </w:rPr>
      </w:pPr>
      <w:r w:rsidRPr="00CE3DEC">
        <w:rPr>
          <w:rFonts w:ascii="Times New Roman" w:hAnsi="Times New Roman" w:cs="Times New Roman"/>
          <w:b/>
          <w:i w:val="0"/>
          <w:color w:val="002060"/>
          <w:sz w:val="24"/>
          <w:szCs w:val="24"/>
        </w:rPr>
        <w:t>Выпускник получит возможность научиться:</w:t>
      </w:r>
    </w:p>
    <w:p w:rsidR="00670FBC" w:rsidRPr="00CE3DEC" w:rsidRDefault="00670FBC" w:rsidP="00EA6060">
      <w:pPr>
        <w:pStyle w:val="141"/>
        <w:shd w:val="clear" w:color="auto" w:fill="auto"/>
        <w:tabs>
          <w:tab w:val="left" w:pos="0"/>
          <w:tab w:val="left" w:pos="426"/>
        </w:tabs>
        <w:spacing w:line="240" w:lineRule="auto"/>
        <w:ind w:firstLine="0"/>
        <w:rPr>
          <w:rFonts w:ascii="Times New Roman" w:hAnsi="Times New Roman" w:cs="Times New Roman"/>
          <w:i w:val="0"/>
          <w:color w:val="002060"/>
          <w:sz w:val="24"/>
          <w:szCs w:val="24"/>
        </w:rPr>
      </w:pPr>
      <w:r w:rsidRPr="00CE3DEC">
        <w:rPr>
          <w:rFonts w:ascii="Times New Roman" w:hAnsi="Times New Roman" w:cs="Times New Roman"/>
          <w:i w:val="0"/>
          <w:color w:val="002060"/>
          <w:sz w:val="24"/>
          <w:szCs w:val="24"/>
        </w:rPr>
        <w:t>• характеризовать цель возрождения Олимпийских игр</w:t>
      </w:r>
      <w:r w:rsidRPr="00CE3DEC">
        <w:rPr>
          <w:rStyle w:val="142"/>
          <w:rFonts w:ascii="Times New Roman" w:hAnsi="Times New Roman" w:cs="Times New Roman"/>
          <w:color w:val="002060"/>
          <w:sz w:val="24"/>
          <w:szCs w:val="24"/>
        </w:rPr>
        <w:t xml:space="preserve"> </w:t>
      </w:r>
      <w:r w:rsidRPr="00CE3DEC">
        <w:rPr>
          <w:rFonts w:ascii="Times New Roman" w:hAnsi="Times New Roman" w:cs="Times New Roman"/>
          <w:i w:val="0"/>
          <w:color w:val="002060"/>
          <w:sz w:val="24"/>
          <w:szCs w:val="24"/>
        </w:rPr>
        <w:t>и роль Пьера де Кубертена в становлении современного</w:t>
      </w:r>
      <w:r w:rsidRPr="00CE3DEC">
        <w:rPr>
          <w:rStyle w:val="142"/>
          <w:rFonts w:ascii="Times New Roman" w:hAnsi="Times New Roman" w:cs="Times New Roman"/>
          <w:color w:val="002060"/>
          <w:sz w:val="24"/>
          <w:szCs w:val="24"/>
        </w:rPr>
        <w:t xml:space="preserve"> </w:t>
      </w:r>
      <w:r w:rsidRPr="00CE3DEC">
        <w:rPr>
          <w:rFonts w:ascii="Times New Roman" w:hAnsi="Times New Roman" w:cs="Times New Roman"/>
          <w:i w:val="0"/>
          <w:color w:val="002060"/>
          <w:sz w:val="24"/>
          <w:szCs w:val="24"/>
        </w:rPr>
        <w:t>Олимпийского движения, объяснять смысл символики и ритуалов Олимпийских игр;</w:t>
      </w:r>
    </w:p>
    <w:p w:rsidR="00670FBC" w:rsidRPr="00CE3DEC" w:rsidRDefault="00670FBC" w:rsidP="00EA6060">
      <w:pPr>
        <w:pStyle w:val="141"/>
        <w:shd w:val="clear" w:color="auto" w:fill="auto"/>
        <w:tabs>
          <w:tab w:val="left" w:pos="0"/>
          <w:tab w:val="left" w:pos="426"/>
        </w:tabs>
        <w:spacing w:line="240" w:lineRule="auto"/>
        <w:ind w:firstLine="0"/>
        <w:rPr>
          <w:rFonts w:ascii="Times New Roman" w:hAnsi="Times New Roman" w:cs="Times New Roman"/>
          <w:i w:val="0"/>
          <w:color w:val="002060"/>
          <w:sz w:val="24"/>
          <w:szCs w:val="24"/>
        </w:rPr>
      </w:pPr>
      <w:r w:rsidRPr="00CE3DEC">
        <w:rPr>
          <w:rFonts w:ascii="Times New Roman" w:hAnsi="Times New Roman" w:cs="Times New Roman"/>
          <w:i w:val="0"/>
          <w:color w:val="002060"/>
          <w:sz w:val="24"/>
          <w:szCs w:val="24"/>
        </w:rPr>
        <w:t xml:space="preserve">• характеризовать исторические вехи </w:t>
      </w:r>
      <w:r w:rsidR="00A60B0A" w:rsidRPr="00CE3DEC">
        <w:rPr>
          <w:rFonts w:ascii="Times New Roman" w:hAnsi="Times New Roman" w:cs="Times New Roman"/>
          <w:i w:val="0"/>
          <w:color w:val="002060"/>
          <w:sz w:val="24"/>
          <w:szCs w:val="24"/>
        </w:rPr>
        <w:t>развития отечественного спортив</w:t>
      </w:r>
      <w:r w:rsidRPr="00CE3DEC">
        <w:rPr>
          <w:rFonts w:ascii="Times New Roman" w:hAnsi="Times New Roman" w:cs="Times New Roman"/>
          <w:i w:val="0"/>
          <w:color w:val="002060"/>
          <w:sz w:val="24"/>
          <w:szCs w:val="24"/>
        </w:rPr>
        <w:t>ного движения, великих спортсменов,</w:t>
      </w:r>
      <w:r w:rsidRPr="00CE3DEC">
        <w:rPr>
          <w:rStyle w:val="142"/>
          <w:rFonts w:ascii="Times New Roman" w:hAnsi="Times New Roman" w:cs="Times New Roman"/>
          <w:color w:val="002060"/>
          <w:sz w:val="24"/>
          <w:szCs w:val="24"/>
        </w:rPr>
        <w:t xml:space="preserve"> </w:t>
      </w:r>
      <w:r w:rsidRPr="00CE3DEC">
        <w:rPr>
          <w:rFonts w:ascii="Times New Roman" w:hAnsi="Times New Roman" w:cs="Times New Roman"/>
          <w:i w:val="0"/>
          <w:color w:val="002060"/>
          <w:sz w:val="24"/>
          <w:szCs w:val="24"/>
        </w:rPr>
        <w:t>принёсших славу российскому спорту;</w:t>
      </w:r>
    </w:p>
    <w:p w:rsidR="00670FBC" w:rsidRPr="00CE3DEC" w:rsidRDefault="00670FBC" w:rsidP="00EA6060">
      <w:pPr>
        <w:pStyle w:val="141"/>
        <w:shd w:val="clear" w:color="auto" w:fill="auto"/>
        <w:tabs>
          <w:tab w:val="left" w:pos="0"/>
          <w:tab w:val="left" w:pos="426"/>
        </w:tabs>
        <w:spacing w:line="240" w:lineRule="auto"/>
        <w:ind w:firstLine="0"/>
        <w:rPr>
          <w:rFonts w:ascii="Times New Roman" w:hAnsi="Times New Roman" w:cs="Times New Roman"/>
          <w:i w:val="0"/>
          <w:color w:val="002060"/>
          <w:sz w:val="24"/>
          <w:szCs w:val="24"/>
        </w:rPr>
      </w:pPr>
      <w:r w:rsidRPr="00CE3DEC">
        <w:rPr>
          <w:rFonts w:ascii="Times New Roman" w:hAnsi="Times New Roman" w:cs="Times New Roman"/>
          <w:i w:val="0"/>
          <w:color w:val="002060"/>
          <w:sz w:val="24"/>
          <w:szCs w:val="24"/>
        </w:rPr>
        <w:t>• 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670FBC" w:rsidRPr="00CE3DEC" w:rsidRDefault="00670FBC" w:rsidP="00EA6060">
      <w:pPr>
        <w:pStyle w:val="310"/>
        <w:keepNext/>
        <w:keepLines/>
        <w:shd w:val="clear" w:color="auto" w:fill="auto"/>
        <w:tabs>
          <w:tab w:val="left" w:pos="0"/>
          <w:tab w:val="left" w:pos="426"/>
        </w:tabs>
        <w:spacing w:line="240" w:lineRule="auto"/>
        <w:rPr>
          <w:rFonts w:ascii="Times New Roman" w:hAnsi="Times New Roman" w:cs="Times New Roman"/>
          <w:color w:val="002060"/>
          <w:sz w:val="24"/>
          <w:szCs w:val="24"/>
        </w:rPr>
      </w:pPr>
      <w:bookmarkStart w:id="69" w:name="bookmark152"/>
      <w:r w:rsidRPr="00CE3DEC">
        <w:rPr>
          <w:rStyle w:val="361"/>
          <w:b/>
          <w:bCs/>
          <w:color w:val="002060"/>
          <w:sz w:val="24"/>
          <w:szCs w:val="24"/>
        </w:rPr>
        <w:t>Способы двигательной (физкультурной) деятельности</w:t>
      </w:r>
      <w:bookmarkEnd w:id="69"/>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b/>
          <w:color w:val="002060"/>
          <w:sz w:val="24"/>
          <w:szCs w:val="24"/>
        </w:rPr>
      </w:pPr>
      <w:r w:rsidRPr="00CE3DEC">
        <w:rPr>
          <w:rFonts w:ascii="Times New Roman" w:hAnsi="Times New Roman" w:cs="Times New Roman"/>
          <w:b/>
          <w:color w:val="002060"/>
          <w:sz w:val="24"/>
          <w:szCs w:val="24"/>
        </w:rPr>
        <w:t>Выпускник научится:</w:t>
      </w:r>
    </w:p>
    <w:p w:rsidR="00670FBC" w:rsidRPr="00CE3DEC" w:rsidRDefault="00670FBC" w:rsidP="00EA6060">
      <w:pPr>
        <w:pStyle w:val="a7"/>
        <w:shd w:val="clear" w:color="auto" w:fill="auto"/>
        <w:tabs>
          <w:tab w:val="left" w:pos="0"/>
          <w:tab w:val="left" w:pos="426"/>
          <w:tab w:val="left" w:pos="639"/>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670FBC" w:rsidRPr="00CE3DEC" w:rsidRDefault="00670FBC" w:rsidP="00EA6060">
      <w:pPr>
        <w:pStyle w:val="a7"/>
        <w:shd w:val="clear" w:color="auto" w:fill="auto"/>
        <w:tabs>
          <w:tab w:val="left" w:pos="0"/>
          <w:tab w:val="left" w:pos="426"/>
          <w:tab w:val="left" w:pos="1084"/>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составлять комплексы физических упра</w:t>
      </w:r>
      <w:r w:rsidR="00A60B0A" w:rsidRPr="00CE3DEC">
        <w:rPr>
          <w:rFonts w:ascii="Times New Roman" w:hAnsi="Times New Roman" w:cs="Times New Roman"/>
          <w:color w:val="002060"/>
          <w:sz w:val="24"/>
          <w:szCs w:val="24"/>
        </w:rPr>
        <w:t>жнений оздоровительной, трениру</w:t>
      </w:r>
      <w:r w:rsidRPr="00CE3DEC">
        <w:rPr>
          <w:rFonts w:ascii="Times New Roman" w:hAnsi="Times New Roman" w:cs="Times New Roman"/>
          <w:color w:val="002060"/>
          <w:sz w:val="24"/>
          <w:szCs w:val="24"/>
        </w:rPr>
        <w:t>ющей и корригирующей н</w:t>
      </w:r>
      <w:r w:rsidR="00A60B0A" w:rsidRPr="00CE3DEC">
        <w:rPr>
          <w:rFonts w:ascii="Times New Roman" w:hAnsi="Times New Roman" w:cs="Times New Roman"/>
          <w:color w:val="002060"/>
          <w:sz w:val="24"/>
          <w:szCs w:val="24"/>
        </w:rPr>
        <w:t>аправленности, подбирать индиви</w:t>
      </w:r>
      <w:r w:rsidRPr="00CE3DEC">
        <w:rPr>
          <w:rFonts w:ascii="Times New Roman" w:hAnsi="Times New Roman" w:cs="Times New Roman"/>
          <w:color w:val="002060"/>
          <w:sz w:val="24"/>
          <w:szCs w:val="24"/>
        </w:rPr>
        <w:t>дуальную нагрузку с учётом функциональных особенностей и возможностей собственного организма;</w:t>
      </w:r>
    </w:p>
    <w:p w:rsidR="00670FBC" w:rsidRPr="00CE3DEC" w:rsidRDefault="00670FBC" w:rsidP="00EA6060">
      <w:pPr>
        <w:pStyle w:val="a7"/>
        <w:shd w:val="clear" w:color="auto" w:fill="auto"/>
        <w:tabs>
          <w:tab w:val="left" w:pos="0"/>
          <w:tab w:val="left" w:pos="426"/>
          <w:tab w:val="left" w:pos="1084"/>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670FBC" w:rsidRPr="00CE3DEC" w:rsidRDefault="00670FBC" w:rsidP="00EA6060">
      <w:pPr>
        <w:pStyle w:val="a7"/>
        <w:shd w:val="clear" w:color="auto" w:fill="auto"/>
        <w:tabs>
          <w:tab w:val="left" w:pos="0"/>
          <w:tab w:val="left" w:pos="426"/>
          <w:tab w:val="left" w:pos="1084"/>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670FBC" w:rsidRPr="00CE3DEC" w:rsidRDefault="00670FBC" w:rsidP="00EA6060">
      <w:pPr>
        <w:pStyle w:val="a7"/>
        <w:shd w:val="clear" w:color="auto" w:fill="auto"/>
        <w:tabs>
          <w:tab w:val="left" w:pos="0"/>
          <w:tab w:val="left" w:pos="426"/>
          <w:tab w:val="left" w:pos="1084"/>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тестировать показатели физического развития и основных физических качеств, сравнивать их с возрастными ста</w:t>
      </w:r>
      <w:r w:rsidR="00A60B0A" w:rsidRPr="00CE3DEC">
        <w:rPr>
          <w:rFonts w:ascii="Times New Roman" w:hAnsi="Times New Roman" w:cs="Times New Roman"/>
          <w:color w:val="002060"/>
          <w:sz w:val="24"/>
          <w:szCs w:val="24"/>
        </w:rPr>
        <w:t>ндартами, контролировать особен</w:t>
      </w:r>
      <w:r w:rsidRPr="00CE3DEC">
        <w:rPr>
          <w:rFonts w:ascii="Times New Roman" w:hAnsi="Times New Roman" w:cs="Times New Roman"/>
          <w:color w:val="002060"/>
          <w:sz w:val="24"/>
          <w:szCs w:val="24"/>
        </w:rPr>
        <w:t>ности их динамики в процессе самостоятельных занятий физической подготовкой;</w:t>
      </w:r>
    </w:p>
    <w:p w:rsidR="00670FBC" w:rsidRPr="00CE3DEC" w:rsidRDefault="00670FBC" w:rsidP="00EA6060">
      <w:pPr>
        <w:pStyle w:val="a7"/>
        <w:shd w:val="clear" w:color="auto" w:fill="auto"/>
        <w:tabs>
          <w:tab w:val="left" w:pos="0"/>
          <w:tab w:val="left" w:pos="426"/>
          <w:tab w:val="left" w:pos="1089"/>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взаимодействовать со сверстниками в условиях самостоятельной учебной деятельности, оказывать помощь в организации и проведении занятий, освоении новых двигательных действий, развитии физических качеств, тестировании физического развити</w:t>
      </w:r>
      <w:r w:rsidR="005507B8" w:rsidRPr="00CE3DEC">
        <w:rPr>
          <w:rFonts w:ascii="Times New Roman" w:hAnsi="Times New Roman" w:cs="Times New Roman"/>
          <w:color w:val="002060"/>
          <w:sz w:val="24"/>
          <w:szCs w:val="24"/>
        </w:rPr>
        <w:t>я и физической подготовлен</w:t>
      </w:r>
      <w:r w:rsidRPr="00CE3DEC">
        <w:rPr>
          <w:rFonts w:ascii="Times New Roman" w:hAnsi="Times New Roman" w:cs="Times New Roman"/>
          <w:color w:val="002060"/>
          <w:sz w:val="24"/>
          <w:szCs w:val="24"/>
        </w:rPr>
        <w:t>ности.</w:t>
      </w:r>
    </w:p>
    <w:p w:rsidR="00670FBC" w:rsidRPr="00CE3DEC" w:rsidRDefault="00670FBC" w:rsidP="00EA6060">
      <w:pPr>
        <w:pStyle w:val="141"/>
        <w:shd w:val="clear" w:color="auto" w:fill="auto"/>
        <w:tabs>
          <w:tab w:val="left" w:pos="0"/>
          <w:tab w:val="left" w:pos="426"/>
        </w:tabs>
        <w:spacing w:line="240" w:lineRule="auto"/>
        <w:ind w:firstLine="0"/>
        <w:rPr>
          <w:rFonts w:ascii="Times New Roman" w:hAnsi="Times New Roman" w:cs="Times New Roman"/>
          <w:b/>
          <w:i w:val="0"/>
          <w:color w:val="002060"/>
          <w:sz w:val="24"/>
          <w:szCs w:val="24"/>
        </w:rPr>
      </w:pPr>
      <w:r w:rsidRPr="00CE3DEC">
        <w:rPr>
          <w:rFonts w:ascii="Times New Roman" w:hAnsi="Times New Roman" w:cs="Times New Roman"/>
          <w:b/>
          <w:i w:val="0"/>
          <w:color w:val="002060"/>
          <w:sz w:val="24"/>
          <w:szCs w:val="24"/>
        </w:rPr>
        <w:t>Выпускник получит возможность научиться:</w:t>
      </w:r>
    </w:p>
    <w:p w:rsidR="00670FBC" w:rsidRPr="00CE3DEC" w:rsidRDefault="00670FBC" w:rsidP="00EA6060">
      <w:pPr>
        <w:pStyle w:val="141"/>
        <w:shd w:val="clear" w:color="auto" w:fill="auto"/>
        <w:tabs>
          <w:tab w:val="left" w:pos="0"/>
          <w:tab w:val="left" w:pos="426"/>
          <w:tab w:val="left" w:pos="1084"/>
        </w:tabs>
        <w:spacing w:line="240" w:lineRule="auto"/>
        <w:ind w:firstLine="0"/>
        <w:rPr>
          <w:rFonts w:ascii="Times New Roman" w:hAnsi="Times New Roman" w:cs="Times New Roman"/>
          <w:i w:val="0"/>
          <w:color w:val="002060"/>
          <w:sz w:val="24"/>
          <w:szCs w:val="24"/>
        </w:rPr>
      </w:pPr>
      <w:r w:rsidRPr="00CE3DEC">
        <w:rPr>
          <w:rFonts w:ascii="Times New Roman" w:hAnsi="Times New Roman" w:cs="Times New Roman"/>
          <w:i w:val="0"/>
          <w:color w:val="002060"/>
          <w:sz w:val="24"/>
          <w:szCs w:val="24"/>
        </w:rPr>
        <w:t>• вести дневник по физкультурной деятельности, включать в него оформление планов проведения самостоятельных</w:t>
      </w:r>
      <w:r w:rsidRPr="00CE3DEC">
        <w:rPr>
          <w:rStyle w:val="142"/>
          <w:rFonts w:ascii="Times New Roman" w:hAnsi="Times New Roman" w:cs="Times New Roman"/>
          <w:color w:val="002060"/>
          <w:sz w:val="24"/>
          <w:szCs w:val="24"/>
        </w:rPr>
        <w:t xml:space="preserve"> </w:t>
      </w:r>
      <w:r w:rsidRPr="00CE3DEC">
        <w:rPr>
          <w:rFonts w:ascii="Times New Roman" w:hAnsi="Times New Roman" w:cs="Times New Roman"/>
          <w:i w:val="0"/>
          <w:color w:val="002060"/>
          <w:sz w:val="24"/>
          <w:szCs w:val="24"/>
        </w:rPr>
        <w:t>занятий физическими упражнениями разной функциональной</w:t>
      </w:r>
      <w:r w:rsidRPr="00CE3DEC">
        <w:rPr>
          <w:rStyle w:val="142"/>
          <w:rFonts w:ascii="Times New Roman" w:hAnsi="Times New Roman" w:cs="Times New Roman"/>
          <w:color w:val="002060"/>
          <w:sz w:val="24"/>
          <w:szCs w:val="24"/>
        </w:rPr>
        <w:t xml:space="preserve"> </w:t>
      </w:r>
      <w:r w:rsidRPr="00CE3DEC">
        <w:rPr>
          <w:rFonts w:ascii="Times New Roman" w:hAnsi="Times New Roman" w:cs="Times New Roman"/>
          <w:i w:val="0"/>
          <w:color w:val="002060"/>
          <w:sz w:val="24"/>
          <w:szCs w:val="24"/>
        </w:rPr>
        <w:t>направленности, данные контроля динамики индивидуального физического развития и физическ</w:t>
      </w:r>
      <w:r w:rsidR="00A60B0A" w:rsidRPr="00CE3DEC">
        <w:rPr>
          <w:rFonts w:ascii="Times New Roman" w:hAnsi="Times New Roman" w:cs="Times New Roman"/>
          <w:i w:val="0"/>
          <w:color w:val="002060"/>
          <w:sz w:val="24"/>
          <w:szCs w:val="24"/>
        </w:rPr>
        <w:t>ой подготовлен</w:t>
      </w:r>
      <w:r w:rsidRPr="00CE3DEC">
        <w:rPr>
          <w:rFonts w:ascii="Times New Roman" w:hAnsi="Times New Roman" w:cs="Times New Roman"/>
          <w:i w:val="0"/>
          <w:color w:val="002060"/>
          <w:sz w:val="24"/>
          <w:szCs w:val="24"/>
        </w:rPr>
        <w:t>ности;</w:t>
      </w:r>
    </w:p>
    <w:p w:rsidR="00670FBC" w:rsidRPr="00CE3DEC" w:rsidRDefault="00670FBC" w:rsidP="00EA6060">
      <w:pPr>
        <w:pStyle w:val="141"/>
        <w:shd w:val="clear" w:color="auto" w:fill="auto"/>
        <w:tabs>
          <w:tab w:val="left" w:pos="0"/>
          <w:tab w:val="left" w:pos="426"/>
          <w:tab w:val="left" w:pos="1084"/>
        </w:tabs>
        <w:spacing w:line="240" w:lineRule="auto"/>
        <w:ind w:firstLine="0"/>
        <w:rPr>
          <w:rFonts w:ascii="Times New Roman" w:hAnsi="Times New Roman" w:cs="Times New Roman"/>
          <w:i w:val="0"/>
          <w:color w:val="002060"/>
          <w:sz w:val="24"/>
          <w:szCs w:val="24"/>
        </w:rPr>
      </w:pPr>
      <w:r w:rsidRPr="00CE3DEC">
        <w:rPr>
          <w:rFonts w:ascii="Times New Roman" w:hAnsi="Times New Roman" w:cs="Times New Roman"/>
          <w:i w:val="0"/>
          <w:color w:val="002060"/>
          <w:sz w:val="24"/>
          <w:szCs w:val="24"/>
        </w:rPr>
        <w:t>• проводить занятия физической куль</w:t>
      </w:r>
      <w:r w:rsidR="00A60B0A" w:rsidRPr="00CE3DEC">
        <w:rPr>
          <w:rFonts w:ascii="Times New Roman" w:hAnsi="Times New Roman" w:cs="Times New Roman"/>
          <w:i w:val="0"/>
          <w:color w:val="002060"/>
          <w:sz w:val="24"/>
          <w:szCs w:val="24"/>
        </w:rPr>
        <w:t>турой с использованием оздорови</w:t>
      </w:r>
      <w:r w:rsidRPr="00CE3DEC">
        <w:rPr>
          <w:rFonts w:ascii="Times New Roman" w:hAnsi="Times New Roman" w:cs="Times New Roman"/>
          <w:i w:val="0"/>
          <w:color w:val="002060"/>
          <w:sz w:val="24"/>
          <w:szCs w:val="24"/>
        </w:rPr>
        <w:t>тельной ходьбы и бега, лыжных прогулок</w:t>
      </w:r>
      <w:r w:rsidRPr="00CE3DEC">
        <w:rPr>
          <w:rStyle w:val="142"/>
          <w:rFonts w:ascii="Times New Roman" w:hAnsi="Times New Roman" w:cs="Times New Roman"/>
          <w:color w:val="002060"/>
          <w:sz w:val="24"/>
          <w:szCs w:val="24"/>
        </w:rPr>
        <w:t xml:space="preserve"> </w:t>
      </w:r>
      <w:r w:rsidRPr="00CE3DEC">
        <w:rPr>
          <w:rFonts w:ascii="Times New Roman" w:hAnsi="Times New Roman" w:cs="Times New Roman"/>
          <w:i w:val="0"/>
          <w:color w:val="002060"/>
          <w:sz w:val="24"/>
          <w:szCs w:val="24"/>
        </w:rPr>
        <w:t>и туристских походов, обеспечивать их оздоровительную</w:t>
      </w:r>
      <w:r w:rsidRPr="00CE3DEC">
        <w:rPr>
          <w:rStyle w:val="142"/>
          <w:rFonts w:ascii="Times New Roman" w:hAnsi="Times New Roman" w:cs="Times New Roman"/>
          <w:color w:val="002060"/>
          <w:sz w:val="24"/>
          <w:szCs w:val="24"/>
        </w:rPr>
        <w:t xml:space="preserve"> </w:t>
      </w:r>
      <w:r w:rsidRPr="00CE3DEC">
        <w:rPr>
          <w:rFonts w:ascii="Times New Roman" w:hAnsi="Times New Roman" w:cs="Times New Roman"/>
          <w:i w:val="0"/>
          <w:color w:val="002060"/>
          <w:sz w:val="24"/>
          <w:szCs w:val="24"/>
        </w:rPr>
        <w:t>направленность;</w:t>
      </w:r>
    </w:p>
    <w:p w:rsidR="00670FBC" w:rsidRPr="00CE3DEC" w:rsidRDefault="00670FBC" w:rsidP="00EA6060">
      <w:pPr>
        <w:pStyle w:val="141"/>
        <w:shd w:val="clear" w:color="auto" w:fill="auto"/>
        <w:tabs>
          <w:tab w:val="left" w:pos="0"/>
          <w:tab w:val="left" w:pos="426"/>
          <w:tab w:val="left" w:pos="1065"/>
        </w:tabs>
        <w:spacing w:line="240" w:lineRule="auto"/>
        <w:ind w:firstLine="0"/>
        <w:rPr>
          <w:rFonts w:ascii="Times New Roman" w:hAnsi="Times New Roman" w:cs="Times New Roman"/>
          <w:i w:val="0"/>
          <w:color w:val="002060"/>
          <w:sz w:val="24"/>
          <w:szCs w:val="24"/>
        </w:rPr>
      </w:pPr>
      <w:r w:rsidRPr="00CE3DEC">
        <w:rPr>
          <w:rFonts w:ascii="Times New Roman" w:hAnsi="Times New Roman" w:cs="Times New Roman"/>
          <w:i w:val="0"/>
          <w:color w:val="002060"/>
          <w:sz w:val="24"/>
          <w:szCs w:val="24"/>
        </w:rPr>
        <w:lastRenderedPageBreak/>
        <w:t>• проводить восстановительные мероприятия с использованием банных процедур и сеансов оздоровительного массажа.</w:t>
      </w:r>
    </w:p>
    <w:p w:rsidR="00670FBC" w:rsidRPr="00CE3DEC" w:rsidRDefault="00670FBC" w:rsidP="00EA6060">
      <w:pPr>
        <w:pStyle w:val="310"/>
        <w:keepNext/>
        <w:keepLines/>
        <w:shd w:val="clear" w:color="auto" w:fill="auto"/>
        <w:tabs>
          <w:tab w:val="left" w:pos="0"/>
          <w:tab w:val="left" w:pos="426"/>
        </w:tabs>
        <w:spacing w:line="240" w:lineRule="auto"/>
        <w:rPr>
          <w:rFonts w:ascii="Times New Roman" w:hAnsi="Times New Roman" w:cs="Times New Roman"/>
          <w:color w:val="002060"/>
          <w:sz w:val="24"/>
          <w:szCs w:val="24"/>
        </w:rPr>
      </w:pPr>
      <w:bookmarkStart w:id="70" w:name="bookmark153"/>
      <w:r w:rsidRPr="00CE3DEC">
        <w:rPr>
          <w:rStyle w:val="361"/>
          <w:b/>
          <w:bCs/>
          <w:color w:val="002060"/>
          <w:sz w:val="24"/>
          <w:szCs w:val="24"/>
        </w:rPr>
        <w:t>Физическое совершенствование</w:t>
      </w:r>
      <w:bookmarkEnd w:id="70"/>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b/>
          <w:color w:val="002060"/>
          <w:sz w:val="24"/>
          <w:szCs w:val="24"/>
        </w:rPr>
      </w:pPr>
      <w:r w:rsidRPr="00CE3DEC">
        <w:rPr>
          <w:rFonts w:ascii="Times New Roman" w:hAnsi="Times New Roman" w:cs="Times New Roman"/>
          <w:b/>
          <w:color w:val="002060"/>
          <w:sz w:val="24"/>
          <w:szCs w:val="24"/>
        </w:rPr>
        <w:t>Выпускник научится:</w:t>
      </w:r>
    </w:p>
    <w:p w:rsidR="00670FBC" w:rsidRPr="00CE3DEC" w:rsidRDefault="00670FBC" w:rsidP="00EA6060">
      <w:pPr>
        <w:pStyle w:val="a7"/>
        <w:shd w:val="clear" w:color="auto" w:fill="auto"/>
        <w:tabs>
          <w:tab w:val="left" w:pos="0"/>
          <w:tab w:val="left" w:pos="426"/>
          <w:tab w:val="left" w:pos="1084"/>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670FBC" w:rsidRPr="00CE3DEC" w:rsidRDefault="00670FBC" w:rsidP="00EA6060">
      <w:pPr>
        <w:pStyle w:val="a7"/>
        <w:shd w:val="clear" w:color="auto" w:fill="auto"/>
        <w:tabs>
          <w:tab w:val="left" w:pos="0"/>
          <w:tab w:val="left" w:pos="426"/>
          <w:tab w:val="left" w:pos="1079"/>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выполнять общеразвивающие упраж</w:t>
      </w:r>
      <w:r w:rsidR="00A60B0A" w:rsidRPr="00CE3DEC">
        <w:rPr>
          <w:rFonts w:ascii="Times New Roman" w:hAnsi="Times New Roman" w:cs="Times New Roman"/>
          <w:color w:val="002060"/>
          <w:sz w:val="24"/>
          <w:szCs w:val="24"/>
        </w:rPr>
        <w:t>нения, целенаправленно воздейст</w:t>
      </w:r>
      <w:r w:rsidRPr="00CE3DEC">
        <w:rPr>
          <w:rFonts w:ascii="Times New Roman" w:hAnsi="Times New Roman" w:cs="Times New Roman"/>
          <w:color w:val="002060"/>
          <w:sz w:val="24"/>
          <w:szCs w:val="24"/>
        </w:rPr>
        <w:t>вующие на развитие основных физических качеств (силы, быстроты, выносливости, гибкости и координации);</w:t>
      </w:r>
    </w:p>
    <w:p w:rsidR="00670FBC" w:rsidRPr="00CE3DEC" w:rsidRDefault="00670FBC" w:rsidP="00EA6060">
      <w:pPr>
        <w:pStyle w:val="a7"/>
        <w:shd w:val="clear" w:color="auto" w:fill="auto"/>
        <w:tabs>
          <w:tab w:val="left" w:pos="0"/>
          <w:tab w:val="left" w:pos="426"/>
          <w:tab w:val="left" w:pos="1079"/>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выполнять акробатические комбинации из числа хорошо освоенных упражнений;</w:t>
      </w:r>
    </w:p>
    <w:p w:rsidR="00670FBC" w:rsidRPr="00CE3DEC" w:rsidRDefault="00670FBC" w:rsidP="00EA6060">
      <w:pPr>
        <w:pStyle w:val="a7"/>
        <w:shd w:val="clear" w:color="auto" w:fill="auto"/>
        <w:tabs>
          <w:tab w:val="left" w:pos="0"/>
          <w:tab w:val="left" w:pos="426"/>
          <w:tab w:val="left" w:pos="1079"/>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выполнять гимнастические комбинации на спортивных снарядах из числа хорошо освоенных упражнений;</w:t>
      </w:r>
    </w:p>
    <w:p w:rsidR="00670FBC" w:rsidRPr="00CE3DEC" w:rsidRDefault="00670FBC" w:rsidP="00EA6060">
      <w:pPr>
        <w:tabs>
          <w:tab w:val="left" w:pos="0"/>
          <w:tab w:val="left" w:pos="426"/>
          <w:tab w:val="left" w:pos="1725"/>
        </w:tabs>
        <w:rPr>
          <w:color w:val="002060"/>
        </w:rPr>
      </w:pPr>
      <w:r w:rsidRPr="00CE3DEC">
        <w:rPr>
          <w:color w:val="002060"/>
        </w:rPr>
        <w:t>• выполнять легкоатлетические упражнения в беге и прыжках (в высоту и длину);</w:t>
      </w:r>
    </w:p>
    <w:p w:rsidR="00670FBC" w:rsidRPr="00CE3DEC" w:rsidRDefault="00670FBC" w:rsidP="00EA6060">
      <w:pPr>
        <w:pStyle w:val="a7"/>
        <w:shd w:val="clear" w:color="auto" w:fill="auto"/>
        <w:tabs>
          <w:tab w:val="left" w:pos="0"/>
          <w:tab w:val="left" w:pos="426"/>
          <w:tab w:val="left" w:pos="634"/>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выполнять передвижения на лыжах скользящими способами ходьбы, демонстрировать технику умения последовательно чередовать их в процессе прохождения тренировочных дистанций (для снежных регионов России);</w:t>
      </w:r>
    </w:p>
    <w:p w:rsidR="00670FBC" w:rsidRPr="00CE3DEC" w:rsidRDefault="00670FBC" w:rsidP="00EA6060">
      <w:pPr>
        <w:pStyle w:val="a7"/>
        <w:shd w:val="clear" w:color="auto" w:fill="auto"/>
        <w:tabs>
          <w:tab w:val="left" w:pos="0"/>
          <w:tab w:val="left" w:pos="426"/>
          <w:tab w:val="left" w:pos="634"/>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выполнять спуски и торможения на лыжах с пологого склона одним из разученных способов;</w:t>
      </w:r>
    </w:p>
    <w:p w:rsidR="00670FBC" w:rsidRPr="00CE3DEC" w:rsidRDefault="00670FBC" w:rsidP="00EA6060">
      <w:pPr>
        <w:pStyle w:val="a7"/>
        <w:shd w:val="clear" w:color="auto" w:fill="auto"/>
        <w:tabs>
          <w:tab w:val="left" w:pos="0"/>
          <w:tab w:val="left" w:pos="426"/>
          <w:tab w:val="left" w:pos="639"/>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выполнять основные технические действия и приёмы игры в футбол, волейбол, баскетбол в условиях учебной и игровой деятельности;</w:t>
      </w:r>
    </w:p>
    <w:p w:rsidR="00670FBC" w:rsidRPr="00CE3DEC" w:rsidRDefault="00670FBC" w:rsidP="00EA6060">
      <w:pPr>
        <w:pStyle w:val="a7"/>
        <w:shd w:val="clear" w:color="auto" w:fill="auto"/>
        <w:tabs>
          <w:tab w:val="left" w:pos="0"/>
          <w:tab w:val="left" w:pos="426"/>
          <w:tab w:val="left" w:pos="634"/>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выполнять тестовые упражнения на оценку уровня индивидуального развития основных физических качеств.</w:t>
      </w:r>
    </w:p>
    <w:p w:rsidR="00670FBC" w:rsidRPr="00CE3DEC" w:rsidRDefault="00670FBC" w:rsidP="00EA6060">
      <w:pPr>
        <w:pStyle w:val="141"/>
        <w:shd w:val="clear" w:color="auto" w:fill="auto"/>
        <w:tabs>
          <w:tab w:val="left" w:pos="0"/>
          <w:tab w:val="left" w:pos="426"/>
        </w:tabs>
        <w:spacing w:line="240" w:lineRule="auto"/>
        <w:ind w:firstLine="0"/>
        <w:rPr>
          <w:rFonts w:ascii="Times New Roman" w:hAnsi="Times New Roman" w:cs="Times New Roman"/>
          <w:b/>
          <w:i w:val="0"/>
          <w:color w:val="002060"/>
          <w:sz w:val="24"/>
          <w:szCs w:val="24"/>
        </w:rPr>
      </w:pPr>
      <w:r w:rsidRPr="00CE3DEC">
        <w:rPr>
          <w:rFonts w:ascii="Times New Roman" w:hAnsi="Times New Roman" w:cs="Times New Roman"/>
          <w:b/>
          <w:i w:val="0"/>
          <w:color w:val="002060"/>
          <w:sz w:val="24"/>
          <w:szCs w:val="24"/>
        </w:rPr>
        <w:t>Выпускник получит возможность научиться:</w:t>
      </w:r>
    </w:p>
    <w:p w:rsidR="00670FBC" w:rsidRPr="00CE3DEC" w:rsidRDefault="00670FBC" w:rsidP="00EA6060">
      <w:pPr>
        <w:pStyle w:val="141"/>
        <w:shd w:val="clear" w:color="auto" w:fill="auto"/>
        <w:tabs>
          <w:tab w:val="left" w:pos="0"/>
          <w:tab w:val="left" w:pos="426"/>
          <w:tab w:val="left" w:pos="639"/>
        </w:tabs>
        <w:spacing w:line="240" w:lineRule="auto"/>
        <w:ind w:firstLine="0"/>
        <w:rPr>
          <w:rFonts w:ascii="Times New Roman" w:hAnsi="Times New Roman" w:cs="Times New Roman"/>
          <w:i w:val="0"/>
          <w:color w:val="002060"/>
          <w:sz w:val="24"/>
          <w:szCs w:val="24"/>
        </w:rPr>
      </w:pPr>
      <w:r w:rsidRPr="00CE3DEC">
        <w:rPr>
          <w:rFonts w:ascii="Times New Roman" w:hAnsi="Times New Roman" w:cs="Times New Roman"/>
          <w:i w:val="0"/>
          <w:color w:val="002060"/>
          <w:sz w:val="24"/>
          <w:szCs w:val="24"/>
        </w:rPr>
        <w:t>• выполнять комплексы упражнений лечебной физической культуры с учётом имеющихся индивидуальных нарушений в показателях здоровья;</w:t>
      </w:r>
    </w:p>
    <w:p w:rsidR="00670FBC" w:rsidRPr="00CE3DEC" w:rsidRDefault="00670FBC" w:rsidP="00EA6060">
      <w:pPr>
        <w:pStyle w:val="141"/>
        <w:shd w:val="clear" w:color="auto" w:fill="auto"/>
        <w:tabs>
          <w:tab w:val="left" w:pos="0"/>
          <w:tab w:val="left" w:pos="426"/>
          <w:tab w:val="left" w:pos="634"/>
        </w:tabs>
        <w:spacing w:line="240" w:lineRule="auto"/>
        <w:ind w:firstLine="0"/>
        <w:rPr>
          <w:rFonts w:ascii="Times New Roman" w:hAnsi="Times New Roman" w:cs="Times New Roman"/>
          <w:i w:val="0"/>
          <w:color w:val="002060"/>
          <w:sz w:val="24"/>
          <w:szCs w:val="24"/>
        </w:rPr>
      </w:pPr>
      <w:r w:rsidRPr="00CE3DEC">
        <w:rPr>
          <w:rFonts w:ascii="Times New Roman" w:hAnsi="Times New Roman" w:cs="Times New Roman"/>
          <w:i w:val="0"/>
          <w:color w:val="002060"/>
          <w:sz w:val="24"/>
          <w:szCs w:val="24"/>
        </w:rPr>
        <w:t>• преодолевать естественные и искусственные препятствия с помощью разнообразных способов лазания, прыжков</w:t>
      </w:r>
      <w:r w:rsidRPr="00CE3DEC">
        <w:rPr>
          <w:rStyle w:val="142"/>
          <w:rFonts w:ascii="Times New Roman" w:hAnsi="Times New Roman" w:cs="Times New Roman"/>
          <w:color w:val="002060"/>
          <w:sz w:val="24"/>
          <w:szCs w:val="24"/>
        </w:rPr>
        <w:t xml:space="preserve"> </w:t>
      </w:r>
      <w:r w:rsidRPr="00CE3DEC">
        <w:rPr>
          <w:rFonts w:ascii="Times New Roman" w:hAnsi="Times New Roman" w:cs="Times New Roman"/>
          <w:i w:val="0"/>
          <w:color w:val="002060"/>
          <w:sz w:val="24"/>
          <w:szCs w:val="24"/>
        </w:rPr>
        <w:t>и бега;</w:t>
      </w:r>
    </w:p>
    <w:p w:rsidR="00670FBC" w:rsidRPr="00CE3DEC" w:rsidRDefault="00670FBC" w:rsidP="00EA6060">
      <w:pPr>
        <w:pStyle w:val="141"/>
        <w:shd w:val="clear" w:color="auto" w:fill="auto"/>
        <w:tabs>
          <w:tab w:val="left" w:pos="0"/>
          <w:tab w:val="left" w:pos="426"/>
          <w:tab w:val="left" w:pos="634"/>
        </w:tabs>
        <w:spacing w:line="240" w:lineRule="auto"/>
        <w:ind w:firstLine="0"/>
        <w:rPr>
          <w:rFonts w:ascii="Times New Roman" w:hAnsi="Times New Roman" w:cs="Times New Roman"/>
          <w:i w:val="0"/>
          <w:color w:val="002060"/>
          <w:sz w:val="24"/>
          <w:szCs w:val="24"/>
        </w:rPr>
      </w:pPr>
      <w:r w:rsidRPr="00CE3DEC">
        <w:rPr>
          <w:rFonts w:ascii="Times New Roman" w:hAnsi="Times New Roman" w:cs="Times New Roman"/>
          <w:i w:val="0"/>
          <w:color w:val="002060"/>
          <w:sz w:val="24"/>
          <w:szCs w:val="24"/>
        </w:rPr>
        <w:t>• осуществлять судейство по одному из осваиваемых</w:t>
      </w:r>
      <w:r w:rsidRPr="00CE3DEC">
        <w:rPr>
          <w:rStyle w:val="142"/>
          <w:rFonts w:ascii="Times New Roman" w:hAnsi="Times New Roman" w:cs="Times New Roman"/>
          <w:color w:val="002060"/>
          <w:sz w:val="24"/>
          <w:szCs w:val="24"/>
        </w:rPr>
        <w:t xml:space="preserve"> </w:t>
      </w:r>
      <w:r w:rsidRPr="00CE3DEC">
        <w:rPr>
          <w:rFonts w:ascii="Times New Roman" w:hAnsi="Times New Roman" w:cs="Times New Roman"/>
          <w:i w:val="0"/>
          <w:color w:val="002060"/>
          <w:sz w:val="24"/>
          <w:szCs w:val="24"/>
        </w:rPr>
        <w:t>видов спорта;</w:t>
      </w:r>
    </w:p>
    <w:p w:rsidR="00670FBC" w:rsidRPr="00CE3DEC" w:rsidRDefault="00670FBC" w:rsidP="00EA6060">
      <w:pPr>
        <w:pStyle w:val="141"/>
        <w:shd w:val="clear" w:color="auto" w:fill="auto"/>
        <w:tabs>
          <w:tab w:val="left" w:pos="0"/>
          <w:tab w:val="left" w:pos="426"/>
          <w:tab w:val="left" w:pos="644"/>
        </w:tabs>
        <w:spacing w:line="240" w:lineRule="auto"/>
        <w:ind w:firstLine="0"/>
        <w:rPr>
          <w:rFonts w:ascii="Times New Roman" w:hAnsi="Times New Roman" w:cs="Times New Roman"/>
          <w:i w:val="0"/>
          <w:color w:val="002060"/>
          <w:sz w:val="24"/>
          <w:szCs w:val="24"/>
        </w:rPr>
      </w:pPr>
      <w:r w:rsidRPr="00CE3DEC">
        <w:rPr>
          <w:rFonts w:ascii="Times New Roman" w:hAnsi="Times New Roman" w:cs="Times New Roman"/>
          <w:i w:val="0"/>
          <w:color w:val="002060"/>
          <w:sz w:val="24"/>
          <w:szCs w:val="24"/>
        </w:rPr>
        <w:t>• выполнять тестовые нормативы по физической подготовке.</w:t>
      </w:r>
    </w:p>
    <w:p w:rsidR="00DD0E98" w:rsidRPr="00CE3DEC" w:rsidRDefault="00DD0E98" w:rsidP="00EA6060">
      <w:pPr>
        <w:pStyle w:val="241"/>
        <w:keepNext/>
        <w:keepLines/>
        <w:shd w:val="clear" w:color="auto" w:fill="auto"/>
        <w:tabs>
          <w:tab w:val="left" w:pos="0"/>
          <w:tab w:val="left" w:pos="426"/>
        </w:tabs>
        <w:spacing w:before="0" w:after="0" w:line="240" w:lineRule="auto"/>
        <w:rPr>
          <w:rStyle w:val="242"/>
          <w:rFonts w:ascii="Times New Roman" w:hAnsi="Times New Roman" w:cs="Times New Roman"/>
          <w:b/>
          <w:color w:val="002060"/>
          <w:sz w:val="24"/>
          <w:szCs w:val="24"/>
        </w:rPr>
      </w:pPr>
      <w:bookmarkStart w:id="71" w:name="bookmark154"/>
    </w:p>
    <w:p w:rsidR="00670FBC" w:rsidRPr="00CE3DEC" w:rsidRDefault="00D51815" w:rsidP="00D51815">
      <w:pPr>
        <w:pStyle w:val="241"/>
        <w:keepNext/>
        <w:keepLines/>
        <w:shd w:val="clear" w:color="auto" w:fill="auto"/>
        <w:tabs>
          <w:tab w:val="left" w:pos="0"/>
          <w:tab w:val="left" w:pos="426"/>
        </w:tabs>
        <w:spacing w:before="0" w:after="0" w:line="240" w:lineRule="auto"/>
        <w:jc w:val="left"/>
        <w:rPr>
          <w:rFonts w:ascii="Times New Roman" w:hAnsi="Times New Roman" w:cs="Times New Roman"/>
          <w:b w:val="0"/>
          <w:color w:val="002060"/>
          <w:sz w:val="24"/>
          <w:szCs w:val="24"/>
        </w:rPr>
      </w:pPr>
      <w:r w:rsidRPr="00CE3DEC">
        <w:rPr>
          <w:rStyle w:val="242"/>
          <w:rFonts w:ascii="Times New Roman" w:hAnsi="Times New Roman" w:cs="Times New Roman"/>
          <w:b/>
          <w:color w:val="002060"/>
          <w:sz w:val="24"/>
          <w:szCs w:val="24"/>
        </w:rPr>
        <w:t>1.2.5.22</w:t>
      </w:r>
      <w:r w:rsidR="00670FBC" w:rsidRPr="00CE3DEC">
        <w:rPr>
          <w:rStyle w:val="242"/>
          <w:rFonts w:ascii="Times New Roman" w:hAnsi="Times New Roman" w:cs="Times New Roman"/>
          <w:b/>
          <w:color w:val="002060"/>
          <w:sz w:val="24"/>
          <w:szCs w:val="24"/>
        </w:rPr>
        <w:t>. ОСНОВЫ БЕЗОПАСНОСТИ ЖИЗНЕДЕЯТЕЛЬНОСТИ</w:t>
      </w:r>
      <w:bookmarkEnd w:id="71"/>
    </w:p>
    <w:p w:rsidR="00670FBC" w:rsidRPr="00CE3DEC" w:rsidRDefault="00670FBC" w:rsidP="00D51815">
      <w:pPr>
        <w:pStyle w:val="210"/>
        <w:keepNext/>
        <w:keepLines/>
        <w:shd w:val="clear" w:color="auto" w:fill="auto"/>
        <w:tabs>
          <w:tab w:val="left" w:pos="0"/>
          <w:tab w:val="left" w:pos="426"/>
        </w:tabs>
        <w:spacing w:before="0" w:after="0" w:line="240" w:lineRule="auto"/>
        <w:jc w:val="left"/>
        <w:rPr>
          <w:rFonts w:ascii="Times New Roman" w:hAnsi="Times New Roman" w:cs="Times New Roman"/>
          <w:b w:val="0"/>
          <w:color w:val="002060"/>
          <w:sz w:val="24"/>
          <w:szCs w:val="24"/>
        </w:rPr>
      </w:pPr>
      <w:bookmarkStart w:id="72" w:name="bookmark155"/>
      <w:r w:rsidRPr="00CE3DEC">
        <w:rPr>
          <w:rStyle w:val="230"/>
          <w:rFonts w:ascii="Times New Roman" w:hAnsi="Times New Roman" w:cs="Times New Roman"/>
          <w:b/>
          <w:color w:val="002060"/>
          <w:sz w:val="24"/>
          <w:szCs w:val="24"/>
        </w:rPr>
        <w:t>Основы безопасности личности</w:t>
      </w:r>
      <w:r w:rsidRPr="00CE3DEC">
        <w:rPr>
          <w:rStyle w:val="223"/>
          <w:rFonts w:ascii="Times New Roman" w:hAnsi="Times New Roman" w:cs="Times New Roman"/>
          <w:b/>
          <w:color w:val="002060"/>
          <w:sz w:val="24"/>
          <w:szCs w:val="24"/>
        </w:rPr>
        <w:t xml:space="preserve"> </w:t>
      </w:r>
      <w:r w:rsidRPr="00CE3DEC">
        <w:rPr>
          <w:rStyle w:val="230"/>
          <w:rFonts w:ascii="Times New Roman" w:hAnsi="Times New Roman" w:cs="Times New Roman"/>
          <w:b/>
          <w:color w:val="002060"/>
          <w:sz w:val="24"/>
          <w:szCs w:val="24"/>
        </w:rPr>
        <w:t>общества и государства</w:t>
      </w:r>
      <w:bookmarkEnd w:id="72"/>
      <w:r w:rsidR="00A60B0A" w:rsidRPr="00CE3DEC">
        <w:rPr>
          <w:rStyle w:val="230"/>
          <w:rFonts w:ascii="Times New Roman" w:hAnsi="Times New Roman" w:cs="Times New Roman"/>
          <w:b/>
          <w:color w:val="002060"/>
          <w:sz w:val="24"/>
          <w:szCs w:val="24"/>
        </w:rPr>
        <w:t>.</w:t>
      </w:r>
    </w:p>
    <w:p w:rsidR="00670FBC" w:rsidRPr="00CE3DEC" w:rsidRDefault="00670FBC" w:rsidP="00EA6060">
      <w:pPr>
        <w:pStyle w:val="310"/>
        <w:keepNext/>
        <w:keepLines/>
        <w:shd w:val="clear" w:color="auto" w:fill="auto"/>
        <w:tabs>
          <w:tab w:val="left" w:pos="0"/>
          <w:tab w:val="left" w:pos="426"/>
        </w:tabs>
        <w:spacing w:line="240" w:lineRule="auto"/>
        <w:rPr>
          <w:rFonts w:ascii="Times New Roman" w:hAnsi="Times New Roman" w:cs="Times New Roman"/>
          <w:color w:val="002060"/>
          <w:sz w:val="24"/>
          <w:szCs w:val="24"/>
        </w:rPr>
      </w:pPr>
      <w:bookmarkStart w:id="73" w:name="bookmark156"/>
      <w:r w:rsidRPr="00CE3DEC">
        <w:rPr>
          <w:rStyle w:val="361"/>
          <w:b/>
          <w:bCs/>
          <w:color w:val="002060"/>
          <w:sz w:val="24"/>
          <w:szCs w:val="24"/>
        </w:rPr>
        <w:t>Основы комплексной безопасности</w:t>
      </w:r>
      <w:bookmarkEnd w:id="73"/>
      <w:r w:rsidR="00A60B0A" w:rsidRPr="00CE3DEC">
        <w:rPr>
          <w:rStyle w:val="361"/>
          <w:b/>
          <w:bCs/>
          <w:color w:val="002060"/>
          <w:sz w:val="24"/>
          <w:szCs w:val="24"/>
        </w:rPr>
        <w:t>.</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b/>
          <w:color w:val="002060"/>
          <w:sz w:val="24"/>
          <w:szCs w:val="24"/>
        </w:rPr>
      </w:pPr>
      <w:r w:rsidRPr="00CE3DEC">
        <w:rPr>
          <w:rFonts w:ascii="Times New Roman" w:hAnsi="Times New Roman" w:cs="Times New Roman"/>
          <w:b/>
          <w:color w:val="002060"/>
          <w:sz w:val="24"/>
          <w:szCs w:val="24"/>
        </w:rPr>
        <w:t>Выпускник научится:</w:t>
      </w:r>
    </w:p>
    <w:p w:rsidR="00670FBC" w:rsidRPr="00CE3DEC" w:rsidRDefault="00670FBC" w:rsidP="00EA6060">
      <w:pPr>
        <w:pStyle w:val="a7"/>
        <w:shd w:val="clear" w:color="auto" w:fill="auto"/>
        <w:tabs>
          <w:tab w:val="left" w:pos="0"/>
          <w:tab w:val="left" w:pos="426"/>
          <w:tab w:val="left" w:pos="634"/>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классифицировать и описывать потенциально опасные бытовые ситуации и объекты экономики, расположенные в районе проживания; чрезвычайные ситуации природного и техногенного характера, наиболее вероятные для региона проживания;</w:t>
      </w:r>
    </w:p>
    <w:p w:rsidR="00670FBC" w:rsidRPr="00CE3DEC" w:rsidRDefault="00670FBC" w:rsidP="00EA6060">
      <w:pPr>
        <w:pStyle w:val="a7"/>
        <w:shd w:val="clear" w:color="auto" w:fill="auto"/>
        <w:tabs>
          <w:tab w:val="left" w:pos="0"/>
          <w:tab w:val="left" w:pos="426"/>
          <w:tab w:val="left" w:pos="634"/>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анализировать и характеризовать причины возникновения различных опасных ситуаций в повседневной жизни и их последствия, в том числе возможные причины и последствия пожа</w:t>
      </w:r>
      <w:r w:rsidR="00A60B0A" w:rsidRPr="00CE3DEC">
        <w:rPr>
          <w:rFonts w:ascii="Times New Roman" w:hAnsi="Times New Roman" w:cs="Times New Roman"/>
          <w:color w:val="002060"/>
          <w:sz w:val="24"/>
          <w:szCs w:val="24"/>
        </w:rPr>
        <w:t>ров, дорожно-транспортных проис</w:t>
      </w:r>
      <w:r w:rsidRPr="00CE3DEC">
        <w:rPr>
          <w:rFonts w:ascii="Times New Roman" w:hAnsi="Times New Roman" w:cs="Times New Roman"/>
          <w:color w:val="002060"/>
          <w:sz w:val="24"/>
          <w:szCs w:val="24"/>
        </w:rPr>
        <w:t>шествий (ДТП), загрязнения окружающей природной среды, чрезвычайных ситуаций природного и техногенного характера;</w:t>
      </w:r>
    </w:p>
    <w:p w:rsidR="00670FBC" w:rsidRPr="00CE3DEC" w:rsidRDefault="00670FBC" w:rsidP="00EA6060">
      <w:pPr>
        <w:pStyle w:val="a7"/>
        <w:shd w:val="clear" w:color="auto" w:fill="auto"/>
        <w:tabs>
          <w:tab w:val="left" w:pos="0"/>
          <w:tab w:val="left" w:pos="426"/>
          <w:tab w:val="left" w:pos="634"/>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выявлять и характеризовать роль и влияние человеческого фактора в возникновении опасных ситуаций, обосновывать необходимость повышения уровня культуры безопасности жизнедеятельности населения страны в современных условиях;</w:t>
      </w:r>
    </w:p>
    <w:p w:rsidR="00670FBC" w:rsidRPr="00CE3DEC" w:rsidRDefault="00670FBC" w:rsidP="00EA6060">
      <w:pPr>
        <w:pStyle w:val="a7"/>
        <w:shd w:val="clear" w:color="auto" w:fill="auto"/>
        <w:tabs>
          <w:tab w:val="left" w:pos="0"/>
          <w:tab w:val="left" w:pos="426"/>
          <w:tab w:val="left" w:pos="634"/>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xml:space="preserve">• формировать модель личного безопасного поведения по соблюдению правил пожарной безопасности в повседневной жизни; по поведению на дорогах в качестве пешехода, пассажира и водителя велосипеда, по минимизации отрицательного влияния на </w:t>
      </w:r>
      <w:r w:rsidR="00A60B0A" w:rsidRPr="00CE3DEC">
        <w:rPr>
          <w:rFonts w:ascii="Times New Roman" w:hAnsi="Times New Roman" w:cs="Times New Roman"/>
          <w:color w:val="002060"/>
          <w:sz w:val="24"/>
          <w:szCs w:val="24"/>
        </w:rPr>
        <w:t>здоровье неблагоприятной окружа</w:t>
      </w:r>
      <w:r w:rsidRPr="00CE3DEC">
        <w:rPr>
          <w:rFonts w:ascii="Times New Roman" w:hAnsi="Times New Roman" w:cs="Times New Roman"/>
          <w:color w:val="002060"/>
          <w:sz w:val="24"/>
          <w:szCs w:val="24"/>
        </w:rPr>
        <w:t>ющей среды;</w:t>
      </w:r>
    </w:p>
    <w:p w:rsidR="00670FBC" w:rsidRPr="00CE3DEC" w:rsidRDefault="00670FBC" w:rsidP="00EA6060">
      <w:pPr>
        <w:pStyle w:val="a7"/>
        <w:shd w:val="clear" w:color="auto" w:fill="auto"/>
        <w:tabs>
          <w:tab w:val="left" w:pos="0"/>
          <w:tab w:val="left" w:pos="426"/>
          <w:tab w:val="left" w:pos="1079"/>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xml:space="preserve">• разрабатывать личный план по охране окружающей природной среды в местах проживания; план самостоятельной подготовки к активному отдыху на природе и </w:t>
      </w:r>
      <w:r w:rsidRPr="00CE3DEC">
        <w:rPr>
          <w:rFonts w:ascii="Times New Roman" w:hAnsi="Times New Roman" w:cs="Times New Roman"/>
          <w:color w:val="002060"/>
          <w:sz w:val="24"/>
          <w:szCs w:val="24"/>
        </w:rPr>
        <w:lastRenderedPageBreak/>
        <w:t>обеспечению безопасности отдыха; план безопасного поведения в условиях чрезвычайных ситуаций с учётом особенностей обстановки в регионе;</w:t>
      </w:r>
    </w:p>
    <w:p w:rsidR="00670FBC" w:rsidRPr="00CE3DEC" w:rsidRDefault="00670FBC" w:rsidP="00EA6060">
      <w:pPr>
        <w:pStyle w:val="a7"/>
        <w:shd w:val="clear" w:color="auto" w:fill="auto"/>
        <w:tabs>
          <w:tab w:val="left" w:pos="0"/>
          <w:tab w:val="left" w:pos="426"/>
          <w:tab w:val="left" w:pos="1084"/>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руководствоваться рекомендациями специалистов в области безопасности по правилам безопасного поведения в условиях чрезвычайных ситуаций природного и техногенного характера.</w:t>
      </w:r>
    </w:p>
    <w:p w:rsidR="00670FBC" w:rsidRPr="00CE3DEC" w:rsidRDefault="00670FBC" w:rsidP="00EA6060">
      <w:pPr>
        <w:pStyle w:val="141"/>
        <w:shd w:val="clear" w:color="auto" w:fill="auto"/>
        <w:tabs>
          <w:tab w:val="left" w:pos="0"/>
          <w:tab w:val="left" w:pos="426"/>
        </w:tabs>
        <w:spacing w:line="240" w:lineRule="auto"/>
        <w:ind w:firstLine="0"/>
        <w:rPr>
          <w:rFonts w:ascii="Times New Roman" w:hAnsi="Times New Roman" w:cs="Times New Roman"/>
          <w:b/>
          <w:i w:val="0"/>
          <w:color w:val="002060"/>
          <w:sz w:val="24"/>
          <w:szCs w:val="24"/>
        </w:rPr>
      </w:pPr>
      <w:r w:rsidRPr="00CE3DEC">
        <w:rPr>
          <w:rFonts w:ascii="Times New Roman" w:hAnsi="Times New Roman" w:cs="Times New Roman"/>
          <w:b/>
          <w:i w:val="0"/>
          <w:color w:val="002060"/>
          <w:sz w:val="24"/>
          <w:szCs w:val="24"/>
        </w:rPr>
        <w:t>Выпускник получит возможность научиться:</w:t>
      </w:r>
    </w:p>
    <w:p w:rsidR="00670FBC" w:rsidRPr="00CE3DEC" w:rsidRDefault="00670FBC" w:rsidP="00EA6060">
      <w:pPr>
        <w:pStyle w:val="141"/>
        <w:shd w:val="clear" w:color="auto" w:fill="auto"/>
        <w:tabs>
          <w:tab w:val="left" w:pos="0"/>
          <w:tab w:val="left" w:pos="426"/>
          <w:tab w:val="left" w:pos="1079"/>
        </w:tabs>
        <w:spacing w:line="240" w:lineRule="auto"/>
        <w:ind w:firstLine="0"/>
        <w:rPr>
          <w:rFonts w:ascii="Times New Roman" w:hAnsi="Times New Roman" w:cs="Times New Roman"/>
          <w:i w:val="0"/>
          <w:color w:val="002060"/>
          <w:sz w:val="24"/>
          <w:szCs w:val="24"/>
        </w:rPr>
      </w:pPr>
      <w:r w:rsidRPr="00CE3DEC">
        <w:rPr>
          <w:rFonts w:ascii="Times New Roman" w:hAnsi="Times New Roman" w:cs="Times New Roman"/>
          <w:i w:val="0"/>
          <w:color w:val="002060"/>
          <w:sz w:val="24"/>
          <w:szCs w:val="24"/>
        </w:rPr>
        <w:t>• систематизировать основные положения нормативно-правовых актов Российской Федерации в области безопасности и обосновывать их значение для обеспечения национальной безопасности России в современном мире; раскрывать на примерах влияние последствий чрезвычайных</w:t>
      </w:r>
      <w:r w:rsidRPr="00CE3DEC">
        <w:rPr>
          <w:rStyle w:val="142"/>
          <w:rFonts w:ascii="Times New Roman" w:hAnsi="Times New Roman" w:cs="Times New Roman"/>
          <w:color w:val="002060"/>
          <w:sz w:val="24"/>
          <w:szCs w:val="24"/>
        </w:rPr>
        <w:t xml:space="preserve"> </w:t>
      </w:r>
      <w:r w:rsidRPr="00CE3DEC">
        <w:rPr>
          <w:rFonts w:ascii="Times New Roman" w:hAnsi="Times New Roman" w:cs="Times New Roman"/>
          <w:i w:val="0"/>
          <w:color w:val="002060"/>
          <w:sz w:val="24"/>
          <w:szCs w:val="24"/>
        </w:rPr>
        <w:t>ситуаций природного и техногенного характера на национальную безопасность Российской Федерации;</w:t>
      </w:r>
    </w:p>
    <w:p w:rsidR="00670FBC" w:rsidRPr="00CE3DEC" w:rsidRDefault="00670FBC" w:rsidP="00EA6060">
      <w:pPr>
        <w:pStyle w:val="141"/>
        <w:shd w:val="clear" w:color="auto" w:fill="auto"/>
        <w:tabs>
          <w:tab w:val="left" w:pos="0"/>
          <w:tab w:val="left" w:pos="426"/>
          <w:tab w:val="left" w:pos="1074"/>
        </w:tabs>
        <w:spacing w:line="240" w:lineRule="auto"/>
        <w:ind w:firstLine="0"/>
        <w:rPr>
          <w:rFonts w:ascii="Times New Roman" w:hAnsi="Times New Roman" w:cs="Times New Roman"/>
          <w:i w:val="0"/>
          <w:color w:val="002060"/>
          <w:sz w:val="24"/>
          <w:szCs w:val="24"/>
        </w:rPr>
      </w:pPr>
      <w:r w:rsidRPr="00CE3DEC">
        <w:rPr>
          <w:rFonts w:ascii="Times New Roman" w:hAnsi="Times New Roman" w:cs="Times New Roman"/>
          <w:i w:val="0"/>
          <w:color w:val="002060"/>
          <w:sz w:val="24"/>
          <w:szCs w:val="24"/>
        </w:rPr>
        <w:t>• прогнозировать возможность возникновения опасных</w:t>
      </w:r>
      <w:r w:rsidRPr="00CE3DEC">
        <w:rPr>
          <w:rStyle w:val="142"/>
          <w:rFonts w:ascii="Times New Roman" w:hAnsi="Times New Roman" w:cs="Times New Roman"/>
          <w:color w:val="002060"/>
          <w:sz w:val="24"/>
          <w:szCs w:val="24"/>
        </w:rPr>
        <w:t xml:space="preserve"> </w:t>
      </w:r>
      <w:r w:rsidRPr="00CE3DEC">
        <w:rPr>
          <w:rFonts w:ascii="Times New Roman" w:hAnsi="Times New Roman" w:cs="Times New Roman"/>
          <w:i w:val="0"/>
          <w:color w:val="002060"/>
          <w:sz w:val="24"/>
          <w:szCs w:val="24"/>
        </w:rPr>
        <w:t>и чрезвычайных ситуаций по их характерным признакам;</w:t>
      </w:r>
    </w:p>
    <w:p w:rsidR="00670FBC" w:rsidRPr="00CE3DEC" w:rsidRDefault="00670FBC" w:rsidP="00EA6060">
      <w:pPr>
        <w:pStyle w:val="141"/>
        <w:shd w:val="clear" w:color="auto" w:fill="auto"/>
        <w:tabs>
          <w:tab w:val="left" w:pos="0"/>
          <w:tab w:val="left" w:pos="426"/>
          <w:tab w:val="left" w:pos="1094"/>
        </w:tabs>
        <w:spacing w:line="240" w:lineRule="auto"/>
        <w:ind w:firstLine="0"/>
        <w:rPr>
          <w:rFonts w:ascii="Times New Roman" w:hAnsi="Times New Roman" w:cs="Times New Roman"/>
          <w:i w:val="0"/>
          <w:color w:val="002060"/>
          <w:sz w:val="24"/>
          <w:szCs w:val="24"/>
        </w:rPr>
      </w:pPr>
      <w:r w:rsidRPr="00CE3DEC">
        <w:rPr>
          <w:rFonts w:ascii="Times New Roman" w:hAnsi="Times New Roman" w:cs="Times New Roman"/>
          <w:i w:val="0"/>
          <w:color w:val="002060"/>
          <w:sz w:val="24"/>
          <w:szCs w:val="24"/>
        </w:rPr>
        <w:t>• характеризовать роль образования в системе формирования современного уровня культуры безопасности жизнедеятельности у населения страны;</w:t>
      </w:r>
    </w:p>
    <w:p w:rsidR="00BE5FB4" w:rsidRPr="00CE3DEC" w:rsidRDefault="00670FBC" w:rsidP="00EA6060">
      <w:pPr>
        <w:pStyle w:val="141"/>
        <w:shd w:val="clear" w:color="auto" w:fill="auto"/>
        <w:tabs>
          <w:tab w:val="left" w:pos="0"/>
          <w:tab w:val="left" w:pos="426"/>
          <w:tab w:val="left" w:pos="1098"/>
        </w:tabs>
        <w:spacing w:line="240" w:lineRule="auto"/>
        <w:ind w:firstLine="0"/>
        <w:rPr>
          <w:rFonts w:ascii="Times New Roman" w:hAnsi="Times New Roman" w:cs="Times New Roman"/>
          <w:i w:val="0"/>
          <w:color w:val="002060"/>
          <w:sz w:val="24"/>
          <w:szCs w:val="24"/>
        </w:rPr>
      </w:pPr>
      <w:r w:rsidRPr="00CE3DEC">
        <w:rPr>
          <w:rFonts w:ascii="Times New Roman" w:hAnsi="Times New Roman" w:cs="Times New Roman"/>
          <w:i w:val="0"/>
          <w:color w:val="002060"/>
          <w:sz w:val="24"/>
          <w:szCs w:val="24"/>
        </w:rPr>
        <w:t>• проектировать план по повышению индивидуального</w:t>
      </w:r>
      <w:r w:rsidRPr="00CE3DEC">
        <w:rPr>
          <w:rStyle w:val="142"/>
          <w:rFonts w:ascii="Times New Roman" w:hAnsi="Times New Roman" w:cs="Times New Roman"/>
          <w:color w:val="002060"/>
          <w:sz w:val="24"/>
          <w:szCs w:val="24"/>
        </w:rPr>
        <w:t xml:space="preserve"> </w:t>
      </w:r>
      <w:r w:rsidRPr="00CE3DEC">
        <w:rPr>
          <w:rFonts w:ascii="Times New Roman" w:hAnsi="Times New Roman" w:cs="Times New Roman"/>
          <w:i w:val="0"/>
          <w:color w:val="002060"/>
          <w:sz w:val="24"/>
          <w:szCs w:val="24"/>
        </w:rPr>
        <w:t>уровня культуры безопасности жизнедеятельности для защищённости личных жизненно важных интересов от внешних и внутренних угроз.</w:t>
      </w:r>
    </w:p>
    <w:p w:rsidR="00670FBC" w:rsidRPr="00CE3DEC" w:rsidRDefault="00670FBC" w:rsidP="00EA6060">
      <w:pPr>
        <w:pStyle w:val="310"/>
        <w:keepNext/>
        <w:keepLines/>
        <w:shd w:val="clear" w:color="auto" w:fill="auto"/>
        <w:tabs>
          <w:tab w:val="left" w:pos="0"/>
          <w:tab w:val="left" w:pos="426"/>
        </w:tabs>
        <w:spacing w:line="240" w:lineRule="auto"/>
        <w:rPr>
          <w:rFonts w:ascii="Times New Roman" w:hAnsi="Times New Roman" w:cs="Times New Roman"/>
          <w:color w:val="002060"/>
          <w:sz w:val="24"/>
          <w:szCs w:val="24"/>
        </w:rPr>
      </w:pPr>
      <w:bookmarkStart w:id="74" w:name="bookmark157"/>
      <w:r w:rsidRPr="00CE3DEC">
        <w:rPr>
          <w:rStyle w:val="361"/>
          <w:b/>
          <w:bCs/>
          <w:color w:val="002060"/>
          <w:sz w:val="24"/>
          <w:szCs w:val="24"/>
        </w:rPr>
        <w:t>Защита населения Российской Федерации от чрезвычайных ситуаций</w:t>
      </w:r>
      <w:bookmarkEnd w:id="74"/>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b/>
          <w:color w:val="002060"/>
          <w:sz w:val="24"/>
          <w:szCs w:val="24"/>
        </w:rPr>
      </w:pPr>
      <w:r w:rsidRPr="00CE3DEC">
        <w:rPr>
          <w:rFonts w:ascii="Times New Roman" w:hAnsi="Times New Roman" w:cs="Times New Roman"/>
          <w:b/>
          <w:color w:val="002060"/>
          <w:sz w:val="24"/>
          <w:szCs w:val="24"/>
        </w:rPr>
        <w:t>Выпускник научится:</w:t>
      </w:r>
    </w:p>
    <w:p w:rsidR="00670FBC" w:rsidRPr="00CE3DEC" w:rsidRDefault="00670FBC" w:rsidP="00EA6060">
      <w:pPr>
        <w:pStyle w:val="a7"/>
        <w:shd w:val="clear" w:color="auto" w:fill="auto"/>
        <w:tabs>
          <w:tab w:val="left" w:pos="0"/>
          <w:tab w:val="left" w:pos="426"/>
          <w:tab w:val="left" w:pos="1079"/>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характеризовать в общих чертах организационные основы по защите населения Российской Федерации от чрезвычайных ситуаций мирного и военного времени; объяснять необходимость подготовки граждан к защите Отечества; устанавливать взаимосвяз</w:t>
      </w:r>
      <w:r w:rsidR="00A60B0A" w:rsidRPr="00CE3DEC">
        <w:rPr>
          <w:rFonts w:ascii="Times New Roman" w:hAnsi="Times New Roman" w:cs="Times New Roman"/>
          <w:color w:val="002060"/>
          <w:sz w:val="24"/>
          <w:szCs w:val="24"/>
        </w:rPr>
        <w:t>ь между нравственной и патриоти</w:t>
      </w:r>
      <w:r w:rsidRPr="00CE3DEC">
        <w:rPr>
          <w:rFonts w:ascii="Times New Roman" w:hAnsi="Times New Roman" w:cs="Times New Roman"/>
          <w:color w:val="002060"/>
          <w:sz w:val="24"/>
          <w:szCs w:val="24"/>
        </w:rPr>
        <w:t>ческой проекцией личности и необходимостью обороны государства от внешних врагов;</w:t>
      </w:r>
    </w:p>
    <w:p w:rsidR="00670FBC" w:rsidRPr="00CE3DEC" w:rsidRDefault="00670FBC" w:rsidP="00EA6060">
      <w:pPr>
        <w:pStyle w:val="a7"/>
        <w:shd w:val="clear" w:color="auto" w:fill="auto"/>
        <w:tabs>
          <w:tab w:val="left" w:pos="0"/>
          <w:tab w:val="left" w:pos="426"/>
          <w:tab w:val="left" w:pos="1070"/>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характеризовать РСЧС: классифицировать основные задачи, которые решает РСЧС по защите населения страны от чрезвычайных ситуаций природного и техногенного характера; о</w:t>
      </w:r>
      <w:r w:rsidR="00A60B0A" w:rsidRPr="00CE3DEC">
        <w:rPr>
          <w:rFonts w:ascii="Times New Roman" w:hAnsi="Times New Roman" w:cs="Times New Roman"/>
          <w:color w:val="002060"/>
          <w:sz w:val="24"/>
          <w:szCs w:val="24"/>
        </w:rPr>
        <w:t>босновывать предназначение функ</w:t>
      </w:r>
      <w:r w:rsidRPr="00CE3DEC">
        <w:rPr>
          <w:rFonts w:ascii="Times New Roman" w:hAnsi="Times New Roman" w:cs="Times New Roman"/>
          <w:color w:val="002060"/>
          <w:sz w:val="24"/>
          <w:szCs w:val="24"/>
        </w:rPr>
        <w:t>циональных и территориальных подсистем РСЧС; характеризовать силы и средства, которыми располагает РСЧС для защиты населения страны от чрезвычайных ситуаций природного и техногенного характера;</w:t>
      </w:r>
    </w:p>
    <w:p w:rsidR="00670FBC" w:rsidRPr="00CE3DEC" w:rsidRDefault="00670FBC" w:rsidP="00EA6060">
      <w:pPr>
        <w:pStyle w:val="a7"/>
        <w:shd w:val="clear" w:color="auto" w:fill="auto"/>
        <w:tabs>
          <w:tab w:val="left" w:pos="0"/>
          <w:tab w:val="left" w:pos="426"/>
          <w:tab w:val="left" w:pos="639"/>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характеризовать гражданскую оборону как составную часть системы обеспечения национальной безопасности России: классифицировать основные задачи, возложенные на гражданскую оборону по защите населения РФ от чрезвычайных ситуаций мирного и военного времени; различать факторы, которые определяют развитие гражданской обороны в современных условиях; характеризовать и обосновывать основные обязанности граждан РФ в области гражданской обороны;</w:t>
      </w:r>
    </w:p>
    <w:p w:rsidR="00670FBC" w:rsidRPr="00CE3DEC" w:rsidRDefault="00670FBC" w:rsidP="00EA6060">
      <w:pPr>
        <w:pStyle w:val="a7"/>
        <w:shd w:val="clear" w:color="auto" w:fill="auto"/>
        <w:tabs>
          <w:tab w:val="left" w:pos="0"/>
          <w:tab w:val="left" w:pos="426"/>
          <w:tab w:val="left" w:pos="630"/>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характеризовать МЧС России: классифицировать основные задачи, которые решает МЧС России по защите населения страны от чрезвычайных ситуаций мирного и военного времени; давать характеристику силам МЧС России, которые обеспечивают немедленное реагирование при возникновении чрезвычайных ситуаций;</w:t>
      </w:r>
    </w:p>
    <w:p w:rsidR="00670FBC" w:rsidRPr="00CE3DEC" w:rsidRDefault="00670FBC" w:rsidP="00EA6060">
      <w:pPr>
        <w:pStyle w:val="a7"/>
        <w:shd w:val="clear" w:color="auto" w:fill="auto"/>
        <w:tabs>
          <w:tab w:val="left" w:pos="0"/>
          <w:tab w:val="left" w:pos="426"/>
          <w:tab w:val="left" w:pos="639"/>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характеризовать основные мероприятия, которые проводятся в РФ, по защите населения от чрезвычайных ситуаций мирного и военного времени;</w:t>
      </w:r>
    </w:p>
    <w:p w:rsidR="00670FBC" w:rsidRPr="00CE3DEC" w:rsidRDefault="00670FBC" w:rsidP="00EA6060">
      <w:pPr>
        <w:pStyle w:val="a7"/>
        <w:shd w:val="clear" w:color="auto" w:fill="auto"/>
        <w:tabs>
          <w:tab w:val="left" w:pos="0"/>
          <w:tab w:val="left" w:pos="426"/>
          <w:tab w:val="left" w:pos="639"/>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анализировать систему мониторинга и прогнозирования чрезвычайных ситуаций и основные мероприятия, которые она в себя включает;</w:t>
      </w:r>
    </w:p>
    <w:p w:rsidR="00670FBC" w:rsidRPr="00CE3DEC" w:rsidRDefault="00670FBC" w:rsidP="00EA6060">
      <w:pPr>
        <w:pStyle w:val="a7"/>
        <w:shd w:val="clear" w:color="auto" w:fill="auto"/>
        <w:tabs>
          <w:tab w:val="left" w:pos="0"/>
          <w:tab w:val="left" w:pos="426"/>
          <w:tab w:val="left" w:pos="644"/>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описывать основные задачи системы инженерных сооружений, которая существует в районе проживания, для защиты населения от чрезвычайных ситуаций природного и техногенного характера;</w:t>
      </w:r>
    </w:p>
    <w:p w:rsidR="00670FBC" w:rsidRPr="00CE3DEC" w:rsidRDefault="00670FBC" w:rsidP="00EA6060">
      <w:pPr>
        <w:pStyle w:val="a7"/>
        <w:shd w:val="clear" w:color="auto" w:fill="auto"/>
        <w:tabs>
          <w:tab w:val="left" w:pos="0"/>
          <w:tab w:val="left" w:pos="426"/>
          <w:tab w:val="left" w:pos="634"/>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описывать существующую систему оповещения населения при угрозе возникновения чрезвычайной ситуации;</w:t>
      </w:r>
    </w:p>
    <w:p w:rsidR="00670FBC" w:rsidRPr="00CE3DEC" w:rsidRDefault="00670FBC" w:rsidP="00EA6060">
      <w:pPr>
        <w:pStyle w:val="a7"/>
        <w:shd w:val="clear" w:color="auto" w:fill="auto"/>
        <w:tabs>
          <w:tab w:val="left" w:pos="0"/>
          <w:tab w:val="left" w:pos="426"/>
          <w:tab w:val="left" w:pos="639"/>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анализировать мероприятия, приним</w:t>
      </w:r>
      <w:r w:rsidR="00A60B0A" w:rsidRPr="00CE3DEC">
        <w:rPr>
          <w:rFonts w:ascii="Times New Roman" w:hAnsi="Times New Roman" w:cs="Times New Roman"/>
          <w:color w:val="002060"/>
          <w:sz w:val="24"/>
          <w:szCs w:val="24"/>
        </w:rPr>
        <w:t>аемые МЧС России, по использова</w:t>
      </w:r>
      <w:r w:rsidRPr="00CE3DEC">
        <w:rPr>
          <w:rFonts w:ascii="Times New Roman" w:hAnsi="Times New Roman" w:cs="Times New Roman"/>
          <w:color w:val="002060"/>
          <w:sz w:val="24"/>
          <w:szCs w:val="24"/>
        </w:rPr>
        <w:t>нию современных технических средств для информации населения о чрезвычайных ситуациях;</w:t>
      </w:r>
    </w:p>
    <w:p w:rsidR="00670FBC" w:rsidRPr="00CE3DEC" w:rsidRDefault="00670FBC" w:rsidP="00EA6060">
      <w:pPr>
        <w:pStyle w:val="a7"/>
        <w:shd w:val="clear" w:color="auto" w:fill="auto"/>
        <w:tabs>
          <w:tab w:val="left" w:pos="0"/>
          <w:tab w:val="left" w:pos="426"/>
          <w:tab w:val="left" w:pos="630"/>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lastRenderedPageBreak/>
        <w:t>• характеризовать эвакуацию населения как один из основных способов защиты населения от чрезвычайных ситуаций мирного и военного времени; различать виды эвакуации; составлять перечень необходимых личных предметов на случай эвакуации;</w:t>
      </w:r>
    </w:p>
    <w:p w:rsidR="00670FBC" w:rsidRPr="00CE3DEC" w:rsidRDefault="00670FBC" w:rsidP="00EA6060">
      <w:pPr>
        <w:pStyle w:val="a7"/>
        <w:shd w:val="clear" w:color="auto" w:fill="auto"/>
        <w:tabs>
          <w:tab w:val="left" w:pos="0"/>
          <w:tab w:val="left" w:pos="426"/>
          <w:tab w:val="left" w:pos="639"/>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характеризовать аварийно-спасательные и другие неотложные работы в очагах поражения как совокупность первоочередных работ в зоне чрезвычайной ситуации;</w:t>
      </w:r>
    </w:p>
    <w:p w:rsidR="00670FBC" w:rsidRPr="00CE3DEC" w:rsidRDefault="00670FBC" w:rsidP="00EA6060">
      <w:pPr>
        <w:pStyle w:val="a7"/>
        <w:shd w:val="clear" w:color="auto" w:fill="auto"/>
        <w:tabs>
          <w:tab w:val="left" w:pos="0"/>
          <w:tab w:val="left" w:pos="426"/>
          <w:tab w:val="left" w:pos="644"/>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анализировать основные мероприятия, которые проводятся при аварийно-спасательных работах в очагах поражения;</w:t>
      </w:r>
    </w:p>
    <w:p w:rsidR="00670FBC" w:rsidRPr="00CE3DEC" w:rsidRDefault="00670FBC" w:rsidP="00EA6060">
      <w:pPr>
        <w:pStyle w:val="a7"/>
        <w:shd w:val="clear" w:color="auto" w:fill="auto"/>
        <w:tabs>
          <w:tab w:val="left" w:pos="0"/>
          <w:tab w:val="left" w:pos="426"/>
          <w:tab w:val="left" w:pos="639"/>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описывать основные мероприятия, которые проводятся при выполнении неотложных работ;</w:t>
      </w:r>
    </w:p>
    <w:p w:rsidR="00670FBC" w:rsidRPr="00CE3DEC" w:rsidRDefault="00670FBC" w:rsidP="00EA6060">
      <w:pPr>
        <w:pStyle w:val="a7"/>
        <w:shd w:val="clear" w:color="auto" w:fill="auto"/>
        <w:tabs>
          <w:tab w:val="left" w:pos="0"/>
          <w:tab w:val="left" w:pos="426"/>
          <w:tab w:val="left" w:pos="639"/>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моделировать свои действия по сигналам оповещения о чрезвычайных ситуациях в районе проживания при нахождении в школе, на улице, в общественном месте (в театре, библиотеке и др.), дома.</w:t>
      </w:r>
    </w:p>
    <w:p w:rsidR="00FE2E72" w:rsidRPr="00CE3DEC" w:rsidRDefault="00FE2E72" w:rsidP="00EA6060">
      <w:pPr>
        <w:pStyle w:val="a7"/>
        <w:shd w:val="clear" w:color="auto" w:fill="auto"/>
        <w:tabs>
          <w:tab w:val="left" w:pos="0"/>
          <w:tab w:val="left" w:pos="426"/>
          <w:tab w:val="left" w:pos="639"/>
        </w:tabs>
        <w:spacing w:after="0" w:line="240" w:lineRule="auto"/>
        <w:jc w:val="both"/>
        <w:rPr>
          <w:rFonts w:ascii="Times New Roman" w:hAnsi="Times New Roman" w:cs="Times New Roman"/>
          <w:color w:val="002060"/>
          <w:sz w:val="24"/>
          <w:szCs w:val="24"/>
        </w:rPr>
      </w:pPr>
    </w:p>
    <w:p w:rsidR="00670FBC" w:rsidRPr="00CE3DEC" w:rsidRDefault="00670FBC" w:rsidP="00EA6060">
      <w:pPr>
        <w:pStyle w:val="141"/>
        <w:shd w:val="clear" w:color="auto" w:fill="auto"/>
        <w:tabs>
          <w:tab w:val="left" w:pos="0"/>
          <w:tab w:val="left" w:pos="426"/>
        </w:tabs>
        <w:spacing w:line="240" w:lineRule="auto"/>
        <w:ind w:firstLine="0"/>
        <w:rPr>
          <w:rFonts w:ascii="Times New Roman" w:hAnsi="Times New Roman" w:cs="Times New Roman"/>
          <w:b/>
          <w:i w:val="0"/>
          <w:color w:val="002060"/>
          <w:sz w:val="24"/>
          <w:szCs w:val="24"/>
        </w:rPr>
      </w:pPr>
      <w:r w:rsidRPr="00CE3DEC">
        <w:rPr>
          <w:rFonts w:ascii="Times New Roman" w:hAnsi="Times New Roman" w:cs="Times New Roman"/>
          <w:b/>
          <w:i w:val="0"/>
          <w:color w:val="002060"/>
          <w:sz w:val="24"/>
          <w:szCs w:val="24"/>
        </w:rPr>
        <w:t>Выпускник получит возможность научиться:</w:t>
      </w:r>
    </w:p>
    <w:p w:rsidR="00670FBC" w:rsidRPr="00CE3DEC" w:rsidRDefault="00670FBC" w:rsidP="00EA6060">
      <w:pPr>
        <w:pStyle w:val="141"/>
        <w:shd w:val="clear" w:color="auto" w:fill="auto"/>
        <w:tabs>
          <w:tab w:val="left" w:pos="0"/>
          <w:tab w:val="left" w:pos="426"/>
          <w:tab w:val="left" w:pos="1084"/>
        </w:tabs>
        <w:spacing w:line="240" w:lineRule="auto"/>
        <w:ind w:firstLine="0"/>
        <w:rPr>
          <w:rFonts w:ascii="Times New Roman" w:hAnsi="Times New Roman" w:cs="Times New Roman"/>
          <w:i w:val="0"/>
          <w:color w:val="002060"/>
          <w:sz w:val="24"/>
          <w:szCs w:val="24"/>
        </w:rPr>
      </w:pPr>
      <w:r w:rsidRPr="00CE3DEC">
        <w:rPr>
          <w:rFonts w:ascii="Times New Roman" w:hAnsi="Times New Roman" w:cs="Times New Roman"/>
          <w:i w:val="0"/>
          <w:color w:val="002060"/>
          <w:sz w:val="24"/>
          <w:szCs w:val="24"/>
        </w:rPr>
        <w:t>• формулировать основные задачи, стоящие перед образовательным учреждением, по защите обучающихся и персонала от последствий чрезвычайных ситуаций мирного</w:t>
      </w:r>
      <w:r w:rsidRPr="00CE3DEC">
        <w:rPr>
          <w:rStyle w:val="142"/>
          <w:rFonts w:ascii="Times New Roman" w:hAnsi="Times New Roman" w:cs="Times New Roman"/>
          <w:color w:val="002060"/>
          <w:sz w:val="24"/>
          <w:szCs w:val="24"/>
        </w:rPr>
        <w:t xml:space="preserve"> </w:t>
      </w:r>
      <w:r w:rsidRPr="00CE3DEC">
        <w:rPr>
          <w:rFonts w:ascii="Times New Roman" w:hAnsi="Times New Roman" w:cs="Times New Roman"/>
          <w:i w:val="0"/>
          <w:color w:val="002060"/>
          <w:sz w:val="24"/>
          <w:szCs w:val="24"/>
        </w:rPr>
        <w:t>и военного времени;</w:t>
      </w:r>
    </w:p>
    <w:p w:rsidR="00670FBC" w:rsidRPr="00CE3DEC" w:rsidRDefault="00670FBC" w:rsidP="00EA6060">
      <w:pPr>
        <w:pStyle w:val="141"/>
        <w:shd w:val="clear" w:color="auto" w:fill="auto"/>
        <w:tabs>
          <w:tab w:val="left" w:pos="0"/>
          <w:tab w:val="left" w:pos="426"/>
          <w:tab w:val="left" w:pos="1079"/>
        </w:tabs>
        <w:spacing w:line="240" w:lineRule="auto"/>
        <w:ind w:firstLine="0"/>
        <w:rPr>
          <w:rFonts w:ascii="Times New Roman" w:hAnsi="Times New Roman" w:cs="Times New Roman"/>
          <w:i w:val="0"/>
          <w:color w:val="002060"/>
          <w:sz w:val="24"/>
          <w:szCs w:val="24"/>
        </w:rPr>
      </w:pPr>
      <w:r w:rsidRPr="00CE3DEC">
        <w:rPr>
          <w:rFonts w:ascii="Times New Roman" w:hAnsi="Times New Roman" w:cs="Times New Roman"/>
          <w:i w:val="0"/>
          <w:color w:val="002060"/>
          <w:sz w:val="24"/>
          <w:szCs w:val="24"/>
        </w:rPr>
        <w:t>• подбирать материал и готовить занятие на тему</w:t>
      </w:r>
      <w:r w:rsidRPr="00CE3DEC">
        <w:rPr>
          <w:rStyle w:val="142"/>
          <w:rFonts w:ascii="Times New Roman" w:hAnsi="Times New Roman" w:cs="Times New Roman"/>
          <w:color w:val="002060"/>
          <w:sz w:val="24"/>
          <w:szCs w:val="24"/>
        </w:rPr>
        <w:t xml:space="preserve"> </w:t>
      </w:r>
      <w:r w:rsidRPr="00CE3DEC">
        <w:rPr>
          <w:rFonts w:ascii="Times New Roman" w:hAnsi="Times New Roman" w:cs="Times New Roman"/>
          <w:i w:val="0"/>
          <w:color w:val="002060"/>
          <w:sz w:val="24"/>
          <w:szCs w:val="24"/>
        </w:rPr>
        <w:t>«Основные задачи гражданской обороны по защите населения от последствий чрезвычайных ситуаций мирного и военного времени»;</w:t>
      </w:r>
    </w:p>
    <w:p w:rsidR="00670FBC" w:rsidRPr="00CE3DEC" w:rsidRDefault="00670FBC" w:rsidP="00EA6060">
      <w:pPr>
        <w:pStyle w:val="141"/>
        <w:shd w:val="clear" w:color="auto" w:fill="auto"/>
        <w:tabs>
          <w:tab w:val="left" w:pos="0"/>
          <w:tab w:val="left" w:pos="426"/>
          <w:tab w:val="left" w:pos="1103"/>
        </w:tabs>
        <w:spacing w:line="240" w:lineRule="auto"/>
        <w:ind w:firstLine="0"/>
        <w:rPr>
          <w:rFonts w:ascii="Times New Roman" w:hAnsi="Times New Roman" w:cs="Times New Roman"/>
          <w:i w:val="0"/>
          <w:color w:val="002060"/>
          <w:sz w:val="24"/>
          <w:szCs w:val="24"/>
        </w:rPr>
      </w:pPr>
      <w:r w:rsidRPr="00CE3DEC">
        <w:rPr>
          <w:rFonts w:ascii="Times New Roman" w:hAnsi="Times New Roman" w:cs="Times New Roman"/>
          <w:i w:val="0"/>
          <w:color w:val="002060"/>
          <w:sz w:val="24"/>
          <w:szCs w:val="24"/>
        </w:rPr>
        <w:t>• обсуждать тему «Ключевая роль МЧС России в формировании культуры безопасности жизнедеятельности</w:t>
      </w:r>
      <w:r w:rsidRPr="00CE3DEC">
        <w:rPr>
          <w:rStyle w:val="142"/>
          <w:rFonts w:ascii="Times New Roman" w:hAnsi="Times New Roman" w:cs="Times New Roman"/>
          <w:color w:val="002060"/>
          <w:sz w:val="24"/>
          <w:szCs w:val="24"/>
        </w:rPr>
        <w:t xml:space="preserve"> </w:t>
      </w:r>
      <w:r w:rsidRPr="00CE3DEC">
        <w:rPr>
          <w:rFonts w:ascii="Times New Roman" w:hAnsi="Times New Roman" w:cs="Times New Roman"/>
          <w:i w:val="0"/>
          <w:color w:val="002060"/>
          <w:sz w:val="24"/>
          <w:szCs w:val="24"/>
        </w:rPr>
        <w:t>у населения Российской Федерации»;</w:t>
      </w:r>
    </w:p>
    <w:p w:rsidR="00A60B0A" w:rsidRPr="00CE3DEC" w:rsidRDefault="00670FBC" w:rsidP="00EA6060">
      <w:pPr>
        <w:pStyle w:val="141"/>
        <w:shd w:val="clear" w:color="auto" w:fill="auto"/>
        <w:tabs>
          <w:tab w:val="left" w:pos="0"/>
          <w:tab w:val="left" w:pos="426"/>
          <w:tab w:val="left" w:pos="1079"/>
        </w:tabs>
        <w:spacing w:line="240" w:lineRule="auto"/>
        <w:ind w:firstLine="0"/>
        <w:rPr>
          <w:rFonts w:ascii="Times New Roman" w:hAnsi="Times New Roman" w:cs="Times New Roman"/>
          <w:i w:val="0"/>
          <w:color w:val="002060"/>
          <w:sz w:val="24"/>
          <w:szCs w:val="24"/>
        </w:rPr>
      </w:pPr>
      <w:r w:rsidRPr="00CE3DEC">
        <w:rPr>
          <w:rFonts w:ascii="Times New Roman" w:hAnsi="Times New Roman" w:cs="Times New Roman"/>
          <w:i w:val="0"/>
          <w:color w:val="002060"/>
          <w:sz w:val="24"/>
          <w:szCs w:val="24"/>
        </w:rPr>
        <w:t>• различать инженерно-техническ</w:t>
      </w:r>
      <w:r w:rsidR="00A60B0A" w:rsidRPr="00CE3DEC">
        <w:rPr>
          <w:rFonts w:ascii="Times New Roman" w:hAnsi="Times New Roman" w:cs="Times New Roman"/>
          <w:i w:val="0"/>
          <w:color w:val="002060"/>
          <w:sz w:val="24"/>
          <w:szCs w:val="24"/>
        </w:rPr>
        <w:t>ие сооружения, которые использу</w:t>
      </w:r>
      <w:r w:rsidRPr="00CE3DEC">
        <w:rPr>
          <w:rFonts w:ascii="Times New Roman" w:hAnsi="Times New Roman" w:cs="Times New Roman"/>
          <w:i w:val="0"/>
          <w:color w:val="002060"/>
          <w:sz w:val="24"/>
          <w:szCs w:val="24"/>
        </w:rPr>
        <w:t>ются в районе проживания, для защиты населения от чрезвычайных ситуаций техногенного характера,</w:t>
      </w:r>
      <w:r w:rsidRPr="00CE3DEC">
        <w:rPr>
          <w:rStyle w:val="142"/>
          <w:rFonts w:ascii="Times New Roman" w:hAnsi="Times New Roman" w:cs="Times New Roman"/>
          <w:color w:val="002060"/>
          <w:sz w:val="24"/>
          <w:szCs w:val="24"/>
        </w:rPr>
        <w:t xml:space="preserve"> </w:t>
      </w:r>
      <w:r w:rsidRPr="00CE3DEC">
        <w:rPr>
          <w:rFonts w:ascii="Times New Roman" w:hAnsi="Times New Roman" w:cs="Times New Roman"/>
          <w:i w:val="0"/>
          <w:color w:val="002060"/>
          <w:sz w:val="24"/>
          <w:szCs w:val="24"/>
        </w:rPr>
        <w:t>классифицировать их по предназначению и защитным свойствам.</w:t>
      </w:r>
    </w:p>
    <w:p w:rsidR="00670FBC" w:rsidRPr="00CE3DEC" w:rsidRDefault="00670FBC" w:rsidP="00EA6060">
      <w:pPr>
        <w:pStyle w:val="310"/>
        <w:keepNext/>
        <w:keepLines/>
        <w:shd w:val="clear" w:color="auto" w:fill="auto"/>
        <w:tabs>
          <w:tab w:val="left" w:pos="0"/>
          <w:tab w:val="left" w:pos="426"/>
        </w:tabs>
        <w:spacing w:line="240" w:lineRule="auto"/>
        <w:rPr>
          <w:rFonts w:ascii="Times New Roman" w:hAnsi="Times New Roman" w:cs="Times New Roman"/>
          <w:color w:val="002060"/>
          <w:sz w:val="24"/>
          <w:szCs w:val="24"/>
        </w:rPr>
      </w:pPr>
      <w:bookmarkStart w:id="75" w:name="bookmark158"/>
      <w:r w:rsidRPr="00CE3DEC">
        <w:rPr>
          <w:rStyle w:val="361"/>
          <w:b/>
          <w:bCs/>
          <w:color w:val="002060"/>
          <w:sz w:val="24"/>
          <w:szCs w:val="24"/>
        </w:rPr>
        <w:t>Основы противодействия терроризму и экстремизму</w:t>
      </w:r>
      <w:r w:rsidRPr="00CE3DEC">
        <w:rPr>
          <w:rStyle w:val="351"/>
          <w:b/>
          <w:bCs/>
          <w:color w:val="002060"/>
          <w:sz w:val="24"/>
          <w:szCs w:val="24"/>
        </w:rPr>
        <w:t xml:space="preserve"> </w:t>
      </w:r>
      <w:r w:rsidRPr="00CE3DEC">
        <w:rPr>
          <w:rStyle w:val="361"/>
          <w:b/>
          <w:bCs/>
          <w:color w:val="002060"/>
          <w:sz w:val="24"/>
          <w:szCs w:val="24"/>
        </w:rPr>
        <w:t>в Российской Федерации</w:t>
      </w:r>
      <w:bookmarkEnd w:id="75"/>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b/>
          <w:color w:val="002060"/>
          <w:sz w:val="24"/>
          <w:szCs w:val="24"/>
        </w:rPr>
      </w:pPr>
      <w:r w:rsidRPr="00CE3DEC">
        <w:rPr>
          <w:rFonts w:ascii="Times New Roman" w:hAnsi="Times New Roman" w:cs="Times New Roman"/>
          <w:b/>
          <w:color w:val="002060"/>
          <w:sz w:val="24"/>
          <w:szCs w:val="24"/>
        </w:rPr>
        <w:t>Выпускник научится:</w:t>
      </w:r>
    </w:p>
    <w:p w:rsidR="00670FBC" w:rsidRPr="00CE3DEC" w:rsidRDefault="00670FBC" w:rsidP="00EA6060">
      <w:pPr>
        <w:pStyle w:val="a7"/>
        <w:shd w:val="clear" w:color="auto" w:fill="auto"/>
        <w:tabs>
          <w:tab w:val="left" w:pos="0"/>
          <w:tab w:val="left" w:pos="426"/>
          <w:tab w:val="left" w:pos="1079"/>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негативно относиться к любым видам террористической и экстремистской деятельности;</w:t>
      </w:r>
    </w:p>
    <w:p w:rsidR="00670FBC" w:rsidRPr="00CE3DEC" w:rsidRDefault="00670FBC" w:rsidP="00EA6060">
      <w:pPr>
        <w:pStyle w:val="a7"/>
        <w:shd w:val="clear" w:color="auto" w:fill="auto"/>
        <w:tabs>
          <w:tab w:val="left" w:pos="0"/>
          <w:tab w:val="left" w:pos="426"/>
          <w:tab w:val="left" w:pos="1074"/>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характеризовать терроризм и экстремизм как социальное явление, представляющее серьёзную угрозу личности, обществу и национальной безопасности России;</w:t>
      </w:r>
    </w:p>
    <w:p w:rsidR="00670FBC" w:rsidRPr="00CE3DEC" w:rsidRDefault="00670FBC" w:rsidP="00EA6060">
      <w:pPr>
        <w:pStyle w:val="a7"/>
        <w:shd w:val="clear" w:color="auto" w:fill="auto"/>
        <w:tabs>
          <w:tab w:val="left" w:pos="0"/>
          <w:tab w:val="left" w:pos="426"/>
          <w:tab w:val="left" w:pos="1079"/>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анализировать основные положения нормативно-правовых актов РФ по противодействию терроризму и экстремизму и обосновывать необходимость комплекса мер, принимаемых в РФ по противодействию терроризму;</w:t>
      </w:r>
    </w:p>
    <w:p w:rsidR="00670FBC" w:rsidRPr="00CE3DEC" w:rsidRDefault="00670FBC" w:rsidP="00EA6060">
      <w:pPr>
        <w:pStyle w:val="a7"/>
        <w:shd w:val="clear" w:color="auto" w:fill="auto"/>
        <w:tabs>
          <w:tab w:val="left" w:pos="0"/>
          <w:tab w:val="left" w:pos="426"/>
          <w:tab w:val="left" w:pos="1084"/>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воспитывать у себя личные убеждения и качества, которые способствуют формированию антитеррористического поведения и антиэкстремистского мышления;</w:t>
      </w:r>
    </w:p>
    <w:p w:rsidR="00670FBC" w:rsidRPr="00CE3DEC" w:rsidRDefault="00670FBC" w:rsidP="00EA6060">
      <w:pPr>
        <w:pStyle w:val="a7"/>
        <w:shd w:val="clear" w:color="auto" w:fill="auto"/>
        <w:tabs>
          <w:tab w:val="left" w:pos="0"/>
          <w:tab w:val="left" w:pos="426"/>
          <w:tab w:val="left" w:pos="1084"/>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обосновывать значение культуры безопасности жизнедеятельности в противодействии идеологии терроризма и экстремизма;</w:t>
      </w:r>
    </w:p>
    <w:p w:rsidR="00670FBC" w:rsidRPr="00CE3DEC" w:rsidRDefault="00670FBC" w:rsidP="00EA6060">
      <w:pPr>
        <w:pStyle w:val="a7"/>
        <w:shd w:val="clear" w:color="auto" w:fill="auto"/>
        <w:tabs>
          <w:tab w:val="left" w:pos="0"/>
          <w:tab w:val="left" w:pos="426"/>
          <w:tab w:val="left" w:pos="1079"/>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характеризовать основные меры уголовной ответственности за участие в террористической и экстремистской деятельности;</w:t>
      </w:r>
    </w:p>
    <w:p w:rsidR="00DD0E98" w:rsidRPr="00CE3DEC" w:rsidRDefault="00670FBC" w:rsidP="00EA6060">
      <w:pPr>
        <w:pStyle w:val="a7"/>
        <w:shd w:val="clear" w:color="auto" w:fill="auto"/>
        <w:tabs>
          <w:tab w:val="left" w:pos="0"/>
          <w:tab w:val="left" w:pos="426"/>
          <w:tab w:val="left" w:pos="1079"/>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моделировать последовательность сво</w:t>
      </w:r>
      <w:r w:rsidR="00A60B0A" w:rsidRPr="00CE3DEC">
        <w:rPr>
          <w:rFonts w:ascii="Times New Roman" w:hAnsi="Times New Roman" w:cs="Times New Roman"/>
          <w:color w:val="002060"/>
          <w:sz w:val="24"/>
          <w:szCs w:val="24"/>
        </w:rPr>
        <w:t>их действий при угрозе террорис</w:t>
      </w:r>
      <w:r w:rsidRPr="00CE3DEC">
        <w:rPr>
          <w:rFonts w:ascii="Times New Roman" w:hAnsi="Times New Roman" w:cs="Times New Roman"/>
          <w:color w:val="002060"/>
          <w:sz w:val="24"/>
          <w:szCs w:val="24"/>
        </w:rPr>
        <w:t>тического акта.</w:t>
      </w:r>
    </w:p>
    <w:p w:rsidR="00670FBC" w:rsidRPr="00CE3DEC" w:rsidRDefault="00670FBC" w:rsidP="00EA6060">
      <w:pPr>
        <w:pStyle w:val="141"/>
        <w:shd w:val="clear" w:color="auto" w:fill="auto"/>
        <w:tabs>
          <w:tab w:val="left" w:pos="0"/>
          <w:tab w:val="left" w:pos="426"/>
        </w:tabs>
        <w:spacing w:line="240" w:lineRule="auto"/>
        <w:ind w:firstLine="0"/>
        <w:rPr>
          <w:rFonts w:ascii="Times New Roman" w:hAnsi="Times New Roman" w:cs="Times New Roman"/>
          <w:b/>
          <w:i w:val="0"/>
          <w:color w:val="002060"/>
          <w:sz w:val="24"/>
          <w:szCs w:val="24"/>
        </w:rPr>
      </w:pPr>
      <w:r w:rsidRPr="00CE3DEC">
        <w:rPr>
          <w:rFonts w:ascii="Times New Roman" w:hAnsi="Times New Roman" w:cs="Times New Roman"/>
          <w:b/>
          <w:i w:val="0"/>
          <w:color w:val="002060"/>
          <w:sz w:val="24"/>
          <w:szCs w:val="24"/>
        </w:rPr>
        <w:t>Выпускник получит возможность научиться:</w:t>
      </w:r>
    </w:p>
    <w:p w:rsidR="00670FBC" w:rsidRPr="00CE3DEC" w:rsidRDefault="00670FBC" w:rsidP="00EA6060">
      <w:pPr>
        <w:pStyle w:val="141"/>
        <w:shd w:val="clear" w:color="auto" w:fill="auto"/>
        <w:tabs>
          <w:tab w:val="left" w:pos="0"/>
          <w:tab w:val="left" w:pos="426"/>
          <w:tab w:val="left" w:pos="1094"/>
        </w:tabs>
        <w:spacing w:line="240" w:lineRule="auto"/>
        <w:ind w:firstLine="0"/>
        <w:rPr>
          <w:rFonts w:ascii="Times New Roman" w:hAnsi="Times New Roman" w:cs="Times New Roman"/>
          <w:i w:val="0"/>
          <w:color w:val="002060"/>
          <w:sz w:val="24"/>
          <w:szCs w:val="24"/>
        </w:rPr>
      </w:pPr>
      <w:r w:rsidRPr="00CE3DEC">
        <w:rPr>
          <w:rFonts w:ascii="Times New Roman" w:hAnsi="Times New Roman" w:cs="Times New Roman"/>
          <w:i w:val="0"/>
          <w:color w:val="002060"/>
          <w:sz w:val="24"/>
          <w:szCs w:val="24"/>
        </w:rPr>
        <w:t>• формировать индивидуальные основ</w:t>
      </w:r>
      <w:r w:rsidR="000A7AF8" w:rsidRPr="00CE3DEC">
        <w:rPr>
          <w:rFonts w:ascii="Times New Roman" w:hAnsi="Times New Roman" w:cs="Times New Roman"/>
          <w:i w:val="0"/>
          <w:color w:val="002060"/>
          <w:sz w:val="24"/>
          <w:szCs w:val="24"/>
        </w:rPr>
        <w:t>ы правовой психологии для проти</w:t>
      </w:r>
      <w:r w:rsidRPr="00CE3DEC">
        <w:rPr>
          <w:rFonts w:ascii="Times New Roman" w:hAnsi="Times New Roman" w:cs="Times New Roman"/>
          <w:i w:val="0"/>
          <w:color w:val="002060"/>
          <w:sz w:val="24"/>
          <w:szCs w:val="24"/>
        </w:rPr>
        <w:t>востояния идеологии насилия;</w:t>
      </w:r>
    </w:p>
    <w:p w:rsidR="00670FBC" w:rsidRPr="00CE3DEC" w:rsidRDefault="00670FBC" w:rsidP="00EA6060">
      <w:pPr>
        <w:pStyle w:val="141"/>
        <w:shd w:val="clear" w:color="auto" w:fill="auto"/>
        <w:tabs>
          <w:tab w:val="left" w:pos="0"/>
          <w:tab w:val="left" w:pos="426"/>
          <w:tab w:val="left" w:pos="1079"/>
        </w:tabs>
        <w:spacing w:line="240" w:lineRule="auto"/>
        <w:ind w:firstLine="0"/>
        <w:rPr>
          <w:rFonts w:ascii="Times New Roman" w:hAnsi="Times New Roman" w:cs="Times New Roman"/>
          <w:i w:val="0"/>
          <w:color w:val="002060"/>
          <w:sz w:val="24"/>
          <w:szCs w:val="24"/>
        </w:rPr>
      </w:pPr>
      <w:r w:rsidRPr="00CE3DEC">
        <w:rPr>
          <w:rFonts w:ascii="Times New Roman" w:hAnsi="Times New Roman" w:cs="Times New Roman"/>
          <w:i w:val="0"/>
          <w:color w:val="002060"/>
          <w:sz w:val="24"/>
          <w:szCs w:val="24"/>
        </w:rPr>
        <w:t>• формировать личные убеждения, сп</w:t>
      </w:r>
      <w:r w:rsidR="00A60B0A" w:rsidRPr="00CE3DEC">
        <w:rPr>
          <w:rFonts w:ascii="Times New Roman" w:hAnsi="Times New Roman" w:cs="Times New Roman"/>
          <w:i w:val="0"/>
          <w:color w:val="002060"/>
          <w:sz w:val="24"/>
          <w:szCs w:val="24"/>
        </w:rPr>
        <w:t>особствующие профилактике вовле</w:t>
      </w:r>
      <w:r w:rsidRPr="00CE3DEC">
        <w:rPr>
          <w:rFonts w:ascii="Times New Roman" w:hAnsi="Times New Roman" w:cs="Times New Roman"/>
          <w:i w:val="0"/>
          <w:color w:val="002060"/>
          <w:sz w:val="24"/>
          <w:szCs w:val="24"/>
        </w:rPr>
        <w:t>чения в террористическую деятельность;</w:t>
      </w:r>
    </w:p>
    <w:p w:rsidR="00670FBC" w:rsidRPr="00CE3DEC" w:rsidRDefault="00670FBC" w:rsidP="00EA6060">
      <w:pPr>
        <w:pStyle w:val="141"/>
        <w:shd w:val="clear" w:color="auto" w:fill="auto"/>
        <w:tabs>
          <w:tab w:val="left" w:pos="0"/>
          <w:tab w:val="left" w:pos="426"/>
          <w:tab w:val="left" w:pos="1074"/>
        </w:tabs>
        <w:spacing w:line="240" w:lineRule="auto"/>
        <w:ind w:firstLine="0"/>
        <w:rPr>
          <w:rFonts w:ascii="Times New Roman" w:hAnsi="Times New Roman" w:cs="Times New Roman"/>
          <w:i w:val="0"/>
          <w:color w:val="002060"/>
          <w:sz w:val="24"/>
          <w:szCs w:val="24"/>
        </w:rPr>
      </w:pPr>
      <w:r w:rsidRPr="00CE3DEC">
        <w:rPr>
          <w:rFonts w:ascii="Times New Roman" w:hAnsi="Times New Roman" w:cs="Times New Roman"/>
          <w:i w:val="0"/>
          <w:color w:val="002060"/>
          <w:sz w:val="24"/>
          <w:szCs w:val="24"/>
        </w:rPr>
        <w:t>• формировать индивидуальные к</w:t>
      </w:r>
      <w:r w:rsidR="00A60B0A" w:rsidRPr="00CE3DEC">
        <w:rPr>
          <w:rFonts w:ascii="Times New Roman" w:hAnsi="Times New Roman" w:cs="Times New Roman"/>
          <w:i w:val="0"/>
          <w:color w:val="002060"/>
          <w:sz w:val="24"/>
          <w:szCs w:val="24"/>
        </w:rPr>
        <w:t>ачества, способствующие противо</w:t>
      </w:r>
      <w:r w:rsidRPr="00CE3DEC">
        <w:rPr>
          <w:rFonts w:ascii="Times New Roman" w:hAnsi="Times New Roman" w:cs="Times New Roman"/>
          <w:i w:val="0"/>
          <w:color w:val="002060"/>
          <w:sz w:val="24"/>
          <w:szCs w:val="24"/>
        </w:rPr>
        <w:t>действию экстремизму и терроризму;</w:t>
      </w:r>
    </w:p>
    <w:p w:rsidR="00670FBC" w:rsidRPr="00CE3DEC" w:rsidRDefault="00670FBC" w:rsidP="00EA6060">
      <w:pPr>
        <w:pStyle w:val="141"/>
        <w:shd w:val="clear" w:color="auto" w:fill="auto"/>
        <w:tabs>
          <w:tab w:val="left" w:pos="0"/>
          <w:tab w:val="left" w:pos="426"/>
        </w:tabs>
        <w:spacing w:line="240" w:lineRule="auto"/>
        <w:ind w:firstLine="0"/>
        <w:rPr>
          <w:rFonts w:ascii="Times New Roman" w:hAnsi="Times New Roman" w:cs="Times New Roman"/>
          <w:i w:val="0"/>
          <w:color w:val="002060"/>
          <w:sz w:val="24"/>
          <w:szCs w:val="24"/>
        </w:rPr>
      </w:pPr>
      <w:r w:rsidRPr="00CE3DEC">
        <w:rPr>
          <w:rStyle w:val="14106"/>
          <w:iCs/>
          <w:color w:val="002060"/>
          <w:sz w:val="24"/>
          <w:szCs w:val="24"/>
        </w:rPr>
        <w:t>• </w:t>
      </w:r>
      <w:r w:rsidRPr="00CE3DEC">
        <w:rPr>
          <w:rFonts w:ascii="Times New Roman" w:hAnsi="Times New Roman" w:cs="Times New Roman"/>
          <w:i w:val="0"/>
          <w:color w:val="002060"/>
          <w:sz w:val="24"/>
          <w:szCs w:val="24"/>
        </w:rPr>
        <w:t>использовать знания о здоровом образе жизни, социальных нормах и законодательстве для выработки осознанного негативного отношения к любым видам нарушений</w:t>
      </w:r>
      <w:r w:rsidRPr="00CE3DEC">
        <w:rPr>
          <w:rStyle w:val="142"/>
          <w:rFonts w:ascii="Times New Roman" w:hAnsi="Times New Roman" w:cs="Times New Roman"/>
          <w:color w:val="002060"/>
          <w:sz w:val="24"/>
          <w:szCs w:val="24"/>
        </w:rPr>
        <w:t xml:space="preserve"> </w:t>
      </w:r>
      <w:r w:rsidRPr="00CE3DEC">
        <w:rPr>
          <w:rFonts w:ascii="Times New Roman" w:hAnsi="Times New Roman" w:cs="Times New Roman"/>
          <w:i w:val="0"/>
          <w:color w:val="002060"/>
          <w:sz w:val="24"/>
          <w:szCs w:val="24"/>
        </w:rPr>
        <w:t>общественного порядка, употреблению алкоголя и наркотиков, а также к любым видам экстремистской и террористической деятельности.</w:t>
      </w:r>
    </w:p>
    <w:p w:rsidR="00670FBC" w:rsidRPr="00CE3DEC" w:rsidRDefault="00670FBC" w:rsidP="00D51815">
      <w:pPr>
        <w:pStyle w:val="210"/>
        <w:keepNext/>
        <w:keepLines/>
        <w:shd w:val="clear" w:color="auto" w:fill="auto"/>
        <w:tabs>
          <w:tab w:val="left" w:pos="0"/>
          <w:tab w:val="left" w:pos="426"/>
        </w:tabs>
        <w:spacing w:before="0" w:after="0" w:line="240" w:lineRule="auto"/>
        <w:jc w:val="left"/>
        <w:rPr>
          <w:rFonts w:ascii="Times New Roman" w:hAnsi="Times New Roman" w:cs="Times New Roman"/>
          <w:b w:val="0"/>
          <w:color w:val="002060"/>
          <w:sz w:val="24"/>
          <w:szCs w:val="24"/>
        </w:rPr>
      </w:pPr>
      <w:bookmarkStart w:id="76" w:name="bookmark159"/>
      <w:r w:rsidRPr="00CE3DEC">
        <w:rPr>
          <w:rStyle w:val="230"/>
          <w:rFonts w:ascii="Times New Roman" w:hAnsi="Times New Roman" w:cs="Times New Roman"/>
          <w:b/>
          <w:color w:val="002060"/>
          <w:sz w:val="24"/>
          <w:szCs w:val="24"/>
        </w:rPr>
        <w:lastRenderedPageBreak/>
        <w:t>Основы медицинских знаний</w:t>
      </w:r>
      <w:r w:rsidRPr="00CE3DEC">
        <w:rPr>
          <w:rStyle w:val="223"/>
          <w:rFonts w:ascii="Times New Roman" w:hAnsi="Times New Roman" w:cs="Times New Roman"/>
          <w:b/>
          <w:color w:val="002060"/>
          <w:sz w:val="24"/>
          <w:szCs w:val="24"/>
        </w:rPr>
        <w:t xml:space="preserve"> </w:t>
      </w:r>
      <w:r w:rsidRPr="00CE3DEC">
        <w:rPr>
          <w:rStyle w:val="230"/>
          <w:rFonts w:ascii="Times New Roman" w:hAnsi="Times New Roman" w:cs="Times New Roman"/>
          <w:b/>
          <w:color w:val="002060"/>
          <w:sz w:val="24"/>
          <w:szCs w:val="24"/>
        </w:rPr>
        <w:t>и здорового образа жизни</w:t>
      </w:r>
      <w:bookmarkEnd w:id="76"/>
    </w:p>
    <w:p w:rsidR="00670FBC" w:rsidRPr="00CE3DEC" w:rsidRDefault="00670FBC" w:rsidP="00EA6060">
      <w:pPr>
        <w:pStyle w:val="310"/>
        <w:keepNext/>
        <w:keepLines/>
        <w:shd w:val="clear" w:color="auto" w:fill="auto"/>
        <w:tabs>
          <w:tab w:val="left" w:pos="0"/>
          <w:tab w:val="left" w:pos="426"/>
        </w:tabs>
        <w:spacing w:line="240" w:lineRule="auto"/>
        <w:rPr>
          <w:rStyle w:val="361"/>
          <w:b/>
          <w:bCs/>
          <w:color w:val="002060"/>
          <w:sz w:val="24"/>
          <w:szCs w:val="24"/>
        </w:rPr>
      </w:pPr>
      <w:bookmarkStart w:id="77" w:name="bookmark160"/>
      <w:r w:rsidRPr="00CE3DEC">
        <w:rPr>
          <w:rStyle w:val="361"/>
          <w:b/>
          <w:bCs/>
          <w:color w:val="002060"/>
          <w:sz w:val="24"/>
          <w:szCs w:val="24"/>
        </w:rPr>
        <w:t>Основы здорового образа жизни</w:t>
      </w:r>
      <w:bookmarkEnd w:id="77"/>
    </w:p>
    <w:p w:rsidR="00D51815" w:rsidRPr="00CE3DEC" w:rsidRDefault="00D51815" w:rsidP="00EA6060">
      <w:pPr>
        <w:pStyle w:val="310"/>
        <w:keepNext/>
        <w:keepLines/>
        <w:shd w:val="clear" w:color="auto" w:fill="auto"/>
        <w:tabs>
          <w:tab w:val="left" w:pos="0"/>
          <w:tab w:val="left" w:pos="426"/>
        </w:tabs>
        <w:spacing w:line="240" w:lineRule="auto"/>
        <w:rPr>
          <w:rFonts w:ascii="Times New Roman" w:hAnsi="Times New Roman" w:cs="Times New Roman"/>
          <w:color w:val="002060"/>
          <w:sz w:val="24"/>
          <w:szCs w:val="24"/>
        </w:rPr>
      </w:pP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b/>
          <w:color w:val="002060"/>
          <w:sz w:val="24"/>
          <w:szCs w:val="24"/>
        </w:rPr>
      </w:pPr>
      <w:r w:rsidRPr="00CE3DEC">
        <w:rPr>
          <w:rFonts w:ascii="Times New Roman" w:hAnsi="Times New Roman" w:cs="Times New Roman"/>
          <w:b/>
          <w:color w:val="002060"/>
          <w:sz w:val="24"/>
          <w:szCs w:val="24"/>
        </w:rPr>
        <w:t>Выпускник научится:</w:t>
      </w:r>
    </w:p>
    <w:p w:rsidR="00670FBC" w:rsidRPr="00CE3DEC" w:rsidRDefault="00670FBC" w:rsidP="00EA6060">
      <w:pPr>
        <w:pStyle w:val="a7"/>
        <w:shd w:val="clear" w:color="auto" w:fill="auto"/>
        <w:tabs>
          <w:tab w:val="left" w:pos="0"/>
          <w:tab w:val="left" w:pos="426"/>
          <w:tab w:val="left" w:pos="630"/>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характеризовать здоровый образ жизни и его основные составляющие как индивидуальную систему поведения человека в повседневной жизни, обеспечивающую совершенствование его духовных и физических качеств; использовать знания о здоровье и здоровом образе жизни как средство физического совершенствования;</w:t>
      </w:r>
    </w:p>
    <w:p w:rsidR="00670FBC" w:rsidRPr="00CE3DEC" w:rsidRDefault="00670FBC" w:rsidP="00EA6060">
      <w:pPr>
        <w:pStyle w:val="a7"/>
        <w:shd w:val="clear" w:color="auto" w:fill="auto"/>
        <w:tabs>
          <w:tab w:val="left" w:pos="0"/>
          <w:tab w:val="left" w:pos="426"/>
          <w:tab w:val="left" w:pos="639"/>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анализировать состояние личного здоровья и принимать меры по его сохранению, соблюдать нормы и правила здорового образа жизни для сохранения и укрепления личного здоровья;</w:t>
      </w:r>
    </w:p>
    <w:p w:rsidR="00670FBC" w:rsidRPr="00CE3DEC" w:rsidRDefault="00670FBC" w:rsidP="00EA6060">
      <w:pPr>
        <w:pStyle w:val="a7"/>
        <w:shd w:val="clear" w:color="auto" w:fill="auto"/>
        <w:tabs>
          <w:tab w:val="left" w:pos="0"/>
          <w:tab w:val="left" w:pos="426"/>
          <w:tab w:val="left" w:pos="639"/>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классифицировать знания об основных факторах, разрушающих здоровье; характеризовать факторы, потенциально опасные для здоровья (вредные привычки, ранние половые связи, допинг и др.), и их возможные последствия;</w:t>
      </w:r>
    </w:p>
    <w:p w:rsidR="00670FBC" w:rsidRPr="00CE3DEC" w:rsidRDefault="00670FBC" w:rsidP="00EA6060">
      <w:pPr>
        <w:pStyle w:val="a7"/>
        <w:shd w:val="clear" w:color="auto" w:fill="auto"/>
        <w:tabs>
          <w:tab w:val="left" w:pos="0"/>
          <w:tab w:val="left" w:pos="426"/>
          <w:tab w:val="left" w:pos="644"/>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систематизировать знания о репродуктивном здоровье как единой составляющей здоровья личности и общества; формировать личные качества, которыми должны обладать молодые люди, решившие вступить в брак;</w:t>
      </w:r>
    </w:p>
    <w:p w:rsidR="00670FBC" w:rsidRPr="00CE3DEC" w:rsidRDefault="00670FBC" w:rsidP="00EA6060">
      <w:pPr>
        <w:pStyle w:val="a7"/>
        <w:shd w:val="clear" w:color="auto" w:fill="auto"/>
        <w:tabs>
          <w:tab w:val="left" w:pos="0"/>
          <w:tab w:val="left" w:pos="426"/>
          <w:tab w:val="left" w:pos="639"/>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анализировать основные демографические процессы в Российской Федерации; описывать и комментировать основы семейного законодательства в Российской Федерации; объяснять роль семьи в жизни личности и общества, значение семьи для обеспечения демографической безопасности государства.</w:t>
      </w:r>
    </w:p>
    <w:p w:rsidR="00670FBC" w:rsidRPr="00CE3DEC" w:rsidRDefault="00670FBC" w:rsidP="00EA6060">
      <w:pPr>
        <w:pStyle w:val="141"/>
        <w:shd w:val="clear" w:color="auto" w:fill="auto"/>
        <w:tabs>
          <w:tab w:val="left" w:pos="0"/>
          <w:tab w:val="left" w:pos="426"/>
        </w:tabs>
        <w:spacing w:line="240" w:lineRule="auto"/>
        <w:ind w:firstLine="0"/>
        <w:rPr>
          <w:rFonts w:ascii="Times New Roman" w:hAnsi="Times New Roman" w:cs="Times New Roman"/>
          <w:b/>
          <w:i w:val="0"/>
          <w:color w:val="002060"/>
          <w:sz w:val="24"/>
          <w:szCs w:val="24"/>
        </w:rPr>
      </w:pPr>
      <w:r w:rsidRPr="00CE3DEC">
        <w:rPr>
          <w:rFonts w:ascii="Times New Roman" w:hAnsi="Times New Roman" w:cs="Times New Roman"/>
          <w:b/>
          <w:i w:val="0"/>
          <w:color w:val="002060"/>
          <w:sz w:val="24"/>
          <w:szCs w:val="24"/>
        </w:rPr>
        <w:t>Выпускник получит возможность научиться:</w:t>
      </w:r>
    </w:p>
    <w:p w:rsidR="00670FBC" w:rsidRPr="00CE3DEC" w:rsidRDefault="00670FBC" w:rsidP="00EA6060">
      <w:pPr>
        <w:pStyle w:val="141"/>
        <w:shd w:val="clear" w:color="auto" w:fill="auto"/>
        <w:tabs>
          <w:tab w:val="left" w:pos="0"/>
          <w:tab w:val="left" w:pos="426"/>
          <w:tab w:val="left" w:pos="639"/>
        </w:tabs>
        <w:spacing w:line="240" w:lineRule="auto"/>
        <w:ind w:firstLine="0"/>
        <w:rPr>
          <w:rFonts w:ascii="Times New Roman" w:hAnsi="Times New Roman" w:cs="Times New Roman"/>
          <w:i w:val="0"/>
          <w:color w:val="002060"/>
          <w:sz w:val="24"/>
          <w:szCs w:val="24"/>
        </w:rPr>
      </w:pPr>
      <w:r w:rsidRPr="00CE3DEC">
        <w:rPr>
          <w:rFonts w:ascii="Times New Roman" w:hAnsi="Times New Roman" w:cs="Times New Roman"/>
          <w:i w:val="0"/>
          <w:color w:val="002060"/>
          <w:sz w:val="24"/>
          <w:szCs w:val="24"/>
        </w:rPr>
        <w:t>• использовать здоровьесберегающие технологии (совокупность методов и процессов) для сохранения и укрепления</w:t>
      </w:r>
      <w:r w:rsidRPr="00CE3DEC">
        <w:rPr>
          <w:rStyle w:val="142"/>
          <w:rFonts w:ascii="Times New Roman" w:hAnsi="Times New Roman" w:cs="Times New Roman"/>
          <w:color w:val="002060"/>
          <w:sz w:val="24"/>
          <w:szCs w:val="24"/>
        </w:rPr>
        <w:t xml:space="preserve"> </w:t>
      </w:r>
      <w:r w:rsidRPr="00CE3DEC">
        <w:rPr>
          <w:rFonts w:ascii="Times New Roman" w:hAnsi="Times New Roman" w:cs="Times New Roman"/>
          <w:i w:val="0"/>
          <w:color w:val="002060"/>
          <w:sz w:val="24"/>
          <w:szCs w:val="24"/>
        </w:rPr>
        <w:t>индивидуального здоровья, в том числе его духовной, физической и социальной составляющих.</w:t>
      </w:r>
    </w:p>
    <w:p w:rsidR="00D51815" w:rsidRPr="00CE3DEC" w:rsidRDefault="00D51815" w:rsidP="00EA6060">
      <w:pPr>
        <w:pStyle w:val="141"/>
        <w:shd w:val="clear" w:color="auto" w:fill="auto"/>
        <w:tabs>
          <w:tab w:val="left" w:pos="0"/>
          <w:tab w:val="left" w:pos="426"/>
          <w:tab w:val="left" w:pos="639"/>
        </w:tabs>
        <w:spacing w:line="240" w:lineRule="auto"/>
        <w:ind w:firstLine="0"/>
        <w:rPr>
          <w:rFonts w:ascii="Times New Roman" w:hAnsi="Times New Roman" w:cs="Times New Roman"/>
          <w:i w:val="0"/>
          <w:color w:val="002060"/>
          <w:sz w:val="24"/>
          <w:szCs w:val="24"/>
        </w:rPr>
      </w:pPr>
    </w:p>
    <w:p w:rsidR="00670FBC" w:rsidRPr="00CE3DEC" w:rsidRDefault="00670FBC" w:rsidP="00EA6060">
      <w:pPr>
        <w:pStyle w:val="310"/>
        <w:keepNext/>
        <w:keepLines/>
        <w:shd w:val="clear" w:color="auto" w:fill="auto"/>
        <w:tabs>
          <w:tab w:val="left" w:pos="0"/>
          <w:tab w:val="left" w:pos="426"/>
        </w:tabs>
        <w:spacing w:line="240" w:lineRule="auto"/>
        <w:rPr>
          <w:rFonts w:ascii="Times New Roman" w:hAnsi="Times New Roman" w:cs="Times New Roman"/>
          <w:color w:val="002060"/>
          <w:sz w:val="24"/>
          <w:szCs w:val="24"/>
        </w:rPr>
      </w:pPr>
      <w:bookmarkStart w:id="78" w:name="bookmark161"/>
      <w:r w:rsidRPr="00CE3DEC">
        <w:rPr>
          <w:rStyle w:val="361"/>
          <w:b/>
          <w:bCs/>
          <w:color w:val="002060"/>
          <w:sz w:val="24"/>
          <w:szCs w:val="24"/>
        </w:rPr>
        <w:t>Основы медицинских знаний и оказание первой помощи</w:t>
      </w:r>
      <w:bookmarkEnd w:id="78"/>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b/>
          <w:color w:val="002060"/>
          <w:sz w:val="24"/>
          <w:szCs w:val="24"/>
        </w:rPr>
      </w:pPr>
      <w:r w:rsidRPr="00CE3DEC">
        <w:rPr>
          <w:rFonts w:ascii="Times New Roman" w:hAnsi="Times New Roman" w:cs="Times New Roman"/>
          <w:b/>
          <w:color w:val="002060"/>
          <w:sz w:val="24"/>
          <w:szCs w:val="24"/>
        </w:rPr>
        <w:t>Выпускник научится:</w:t>
      </w:r>
    </w:p>
    <w:p w:rsidR="00670FBC" w:rsidRPr="00CE3DEC" w:rsidRDefault="00670FBC" w:rsidP="00EA6060">
      <w:pPr>
        <w:pStyle w:val="a7"/>
        <w:shd w:val="clear" w:color="auto" w:fill="auto"/>
        <w:tabs>
          <w:tab w:val="left" w:pos="0"/>
          <w:tab w:val="left" w:pos="426"/>
          <w:tab w:val="left" w:pos="630"/>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характеризовать различные повреждения и травмы, наиболее часто встречающиеся в быту, и их возможные последствия для здоровья;</w:t>
      </w:r>
    </w:p>
    <w:p w:rsidR="00670FBC" w:rsidRPr="00CE3DEC" w:rsidRDefault="00670FBC" w:rsidP="00EA6060">
      <w:pPr>
        <w:pStyle w:val="a7"/>
        <w:shd w:val="clear" w:color="auto" w:fill="auto"/>
        <w:tabs>
          <w:tab w:val="left" w:pos="0"/>
          <w:tab w:val="left" w:pos="426"/>
          <w:tab w:val="left" w:pos="634"/>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анализировать возможные последствия неотложных состояний в случаях, если не будет своевременно оказана первая помощь;</w:t>
      </w:r>
    </w:p>
    <w:p w:rsidR="00670FBC" w:rsidRPr="00CE3DEC" w:rsidRDefault="00670FBC" w:rsidP="00EA6060">
      <w:pPr>
        <w:pStyle w:val="a7"/>
        <w:shd w:val="clear" w:color="auto" w:fill="auto"/>
        <w:tabs>
          <w:tab w:val="left" w:pos="0"/>
          <w:tab w:val="left" w:pos="426"/>
          <w:tab w:val="left" w:pos="1104"/>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характеризовать предназначение первой помощи пострадавшим; классифицировать средства, используемые при оказании первой помощи; соблюдать последовательность действий при оказании первой помощи при различных повреждениях, травмах, наиболее часто случающихся в быту; определять последовательность оказания первой помощи и различать её средства в конкретных ситуациях;</w:t>
      </w:r>
    </w:p>
    <w:p w:rsidR="00670FBC" w:rsidRPr="00CE3DEC" w:rsidRDefault="00670FBC" w:rsidP="00EA6060">
      <w:pPr>
        <w:pStyle w:val="a7"/>
        <w:shd w:val="clear" w:color="auto" w:fill="auto"/>
        <w:tabs>
          <w:tab w:val="left" w:pos="0"/>
          <w:tab w:val="left" w:pos="426"/>
          <w:tab w:val="left" w:pos="1104"/>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анализировать причины массовых поражений в условиях чрезвычайных ситуаций природного, техногенного и социального характера и систему мер по защите населения в условиях чрезвычайных ситуаций и минимизации массовых поражений; выполнять в паре/втроём приёмы оказания само- и взаимопомощи в зоне массовых поражений.</w:t>
      </w:r>
    </w:p>
    <w:p w:rsidR="00670FBC" w:rsidRPr="00CE3DEC" w:rsidRDefault="00670FBC" w:rsidP="00EA6060">
      <w:pPr>
        <w:pStyle w:val="141"/>
        <w:shd w:val="clear" w:color="auto" w:fill="auto"/>
        <w:tabs>
          <w:tab w:val="left" w:pos="0"/>
          <w:tab w:val="left" w:pos="426"/>
        </w:tabs>
        <w:spacing w:line="240" w:lineRule="auto"/>
        <w:ind w:firstLine="0"/>
        <w:rPr>
          <w:rFonts w:ascii="Times New Roman" w:hAnsi="Times New Roman" w:cs="Times New Roman"/>
          <w:b/>
          <w:i w:val="0"/>
          <w:color w:val="002060"/>
          <w:sz w:val="24"/>
          <w:szCs w:val="24"/>
        </w:rPr>
      </w:pPr>
      <w:r w:rsidRPr="00CE3DEC">
        <w:rPr>
          <w:rFonts w:ascii="Times New Roman" w:hAnsi="Times New Roman" w:cs="Times New Roman"/>
          <w:b/>
          <w:i w:val="0"/>
          <w:color w:val="002060"/>
          <w:sz w:val="24"/>
          <w:szCs w:val="24"/>
        </w:rPr>
        <w:t>Выпускник получит возможность научиться:</w:t>
      </w:r>
    </w:p>
    <w:p w:rsidR="00670FBC" w:rsidRPr="00CE3DEC" w:rsidRDefault="00670FBC" w:rsidP="00EA6060">
      <w:pPr>
        <w:pStyle w:val="141"/>
        <w:shd w:val="clear" w:color="auto" w:fill="auto"/>
        <w:tabs>
          <w:tab w:val="left" w:pos="0"/>
          <w:tab w:val="left" w:pos="426"/>
          <w:tab w:val="left" w:pos="1090"/>
        </w:tabs>
        <w:spacing w:line="240" w:lineRule="auto"/>
        <w:ind w:firstLine="0"/>
        <w:rPr>
          <w:rFonts w:ascii="Times New Roman" w:hAnsi="Times New Roman" w:cs="Times New Roman"/>
          <w:i w:val="0"/>
          <w:color w:val="002060"/>
          <w:sz w:val="24"/>
          <w:szCs w:val="24"/>
        </w:rPr>
      </w:pPr>
      <w:r w:rsidRPr="00CE3DEC">
        <w:rPr>
          <w:rFonts w:ascii="Times New Roman" w:hAnsi="Times New Roman" w:cs="Times New Roman"/>
          <w:i w:val="0"/>
          <w:color w:val="002060"/>
          <w:sz w:val="24"/>
          <w:szCs w:val="24"/>
        </w:rPr>
        <w:t>• готовить и проводить занятия по обучению правилам</w:t>
      </w:r>
      <w:r w:rsidRPr="00CE3DEC">
        <w:rPr>
          <w:rStyle w:val="142"/>
          <w:rFonts w:ascii="Times New Roman" w:hAnsi="Times New Roman" w:cs="Times New Roman"/>
          <w:color w:val="002060"/>
          <w:sz w:val="24"/>
          <w:szCs w:val="24"/>
        </w:rPr>
        <w:t xml:space="preserve"> </w:t>
      </w:r>
      <w:r w:rsidRPr="00CE3DEC">
        <w:rPr>
          <w:rFonts w:ascii="Times New Roman" w:hAnsi="Times New Roman" w:cs="Times New Roman"/>
          <w:i w:val="0"/>
          <w:color w:val="002060"/>
          <w:sz w:val="24"/>
          <w:szCs w:val="24"/>
        </w:rPr>
        <w:t>оказания само- и взаимопомощи при наиболее часто встречающихся в быту повреждениях и травмах.</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Планируемые результаты освоения учебных программ по всем учебным предметам на ступени основного общего образования с примерами заданий для итоговой оценки достижения планируемых результатов представлены в Приложении к данной Примерной основной образовательной программе основного общего образования.</w:t>
      </w:r>
    </w:p>
    <w:p w:rsidR="00D51815" w:rsidRPr="00CE3DEC" w:rsidRDefault="00D51815"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p>
    <w:p w:rsidR="00D51815" w:rsidRPr="00CE3DEC" w:rsidRDefault="00D51815"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p>
    <w:p w:rsidR="002031AF" w:rsidRPr="00CE3DEC" w:rsidRDefault="002031AF"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p>
    <w:p w:rsidR="00670FBC" w:rsidRPr="00CE3DEC" w:rsidRDefault="00670FBC" w:rsidP="00EA6060">
      <w:pPr>
        <w:pStyle w:val="131"/>
        <w:shd w:val="clear" w:color="auto" w:fill="auto"/>
        <w:tabs>
          <w:tab w:val="left" w:pos="0"/>
          <w:tab w:val="left" w:pos="426"/>
        </w:tabs>
        <w:spacing w:before="0" w:after="0" w:line="240" w:lineRule="auto"/>
        <w:rPr>
          <w:rFonts w:ascii="Times New Roman" w:hAnsi="Times New Roman" w:cs="Times New Roman"/>
          <w:color w:val="002060"/>
          <w:sz w:val="24"/>
          <w:szCs w:val="24"/>
        </w:rPr>
      </w:pPr>
      <w:r w:rsidRPr="00CE3DEC">
        <w:rPr>
          <w:rStyle w:val="132pt2"/>
          <w:rFonts w:ascii="Times New Roman" w:hAnsi="Times New Roman" w:cs="Times New Roman"/>
          <w:b/>
          <w:color w:val="002060"/>
          <w:sz w:val="24"/>
          <w:szCs w:val="24"/>
        </w:rPr>
        <w:lastRenderedPageBreak/>
        <w:t>1.3.</w:t>
      </w:r>
      <w:r w:rsidRPr="00CE3DEC">
        <w:rPr>
          <w:rStyle w:val="139"/>
          <w:rFonts w:ascii="Times New Roman" w:hAnsi="Times New Roman" w:cs="Times New Roman"/>
          <w:b/>
          <w:color w:val="002060"/>
          <w:sz w:val="24"/>
          <w:szCs w:val="24"/>
        </w:rPr>
        <w:t> Система оценки достижения</w:t>
      </w:r>
      <w:r w:rsidRPr="00CE3DEC">
        <w:rPr>
          <w:rStyle w:val="138"/>
          <w:rFonts w:ascii="Times New Roman" w:hAnsi="Times New Roman" w:cs="Times New Roman"/>
          <w:b/>
          <w:color w:val="002060"/>
          <w:sz w:val="24"/>
          <w:szCs w:val="24"/>
        </w:rPr>
        <w:t xml:space="preserve"> </w:t>
      </w:r>
      <w:r w:rsidRPr="00CE3DEC">
        <w:rPr>
          <w:rStyle w:val="139"/>
          <w:rFonts w:ascii="Times New Roman" w:hAnsi="Times New Roman" w:cs="Times New Roman"/>
          <w:b/>
          <w:color w:val="002060"/>
          <w:sz w:val="24"/>
          <w:szCs w:val="24"/>
        </w:rPr>
        <w:t>планируемых результатов освоения</w:t>
      </w:r>
      <w:r w:rsidRPr="00CE3DEC">
        <w:rPr>
          <w:rStyle w:val="138"/>
          <w:rFonts w:ascii="Times New Roman" w:hAnsi="Times New Roman" w:cs="Times New Roman"/>
          <w:b/>
          <w:color w:val="002060"/>
          <w:sz w:val="24"/>
          <w:szCs w:val="24"/>
        </w:rPr>
        <w:t xml:space="preserve"> </w:t>
      </w:r>
      <w:r w:rsidRPr="00CE3DEC">
        <w:rPr>
          <w:rStyle w:val="139"/>
          <w:rFonts w:ascii="Times New Roman" w:hAnsi="Times New Roman" w:cs="Times New Roman"/>
          <w:b/>
          <w:color w:val="002060"/>
          <w:sz w:val="24"/>
          <w:szCs w:val="24"/>
        </w:rPr>
        <w:t>основной образовательной программы</w:t>
      </w:r>
      <w:r w:rsidRPr="00CE3DEC">
        <w:rPr>
          <w:rStyle w:val="138"/>
          <w:rFonts w:ascii="Times New Roman" w:hAnsi="Times New Roman" w:cs="Times New Roman"/>
          <w:b/>
          <w:color w:val="002060"/>
          <w:sz w:val="24"/>
          <w:szCs w:val="24"/>
        </w:rPr>
        <w:t xml:space="preserve"> </w:t>
      </w:r>
      <w:r w:rsidRPr="00CE3DEC">
        <w:rPr>
          <w:rStyle w:val="139"/>
          <w:rFonts w:ascii="Times New Roman" w:hAnsi="Times New Roman" w:cs="Times New Roman"/>
          <w:b/>
          <w:color w:val="002060"/>
          <w:sz w:val="24"/>
          <w:szCs w:val="24"/>
        </w:rPr>
        <w:t>основного общего образовани</w:t>
      </w:r>
      <w:r w:rsidRPr="00CE3DEC">
        <w:rPr>
          <w:rStyle w:val="139"/>
          <w:rFonts w:ascii="Times New Roman" w:hAnsi="Times New Roman" w:cs="Times New Roman"/>
          <w:color w:val="002060"/>
          <w:sz w:val="24"/>
          <w:szCs w:val="24"/>
        </w:rPr>
        <w:t>я</w:t>
      </w:r>
    </w:p>
    <w:p w:rsidR="00670FBC" w:rsidRPr="00CE3DEC" w:rsidRDefault="00670FBC" w:rsidP="00EA6060">
      <w:pPr>
        <w:pStyle w:val="1210"/>
        <w:keepNext/>
        <w:keepLines/>
        <w:shd w:val="clear" w:color="auto" w:fill="auto"/>
        <w:tabs>
          <w:tab w:val="left" w:pos="0"/>
          <w:tab w:val="left" w:pos="426"/>
        </w:tabs>
        <w:spacing w:before="0" w:after="0" w:line="240" w:lineRule="auto"/>
        <w:ind w:firstLine="0"/>
        <w:rPr>
          <w:rFonts w:ascii="Times New Roman" w:hAnsi="Times New Roman" w:cs="Times New Roman"/>
          <w:b w:val="0"/>
          <w:color w:val="002060"/>
          <w:sz w:val="24"/>
          <w:szCs w:val="24"/>
        </w:rPr>
      </w:pPr>
      <w:bookmarkStart w:id="79" w:name="bookmark162"/>
      <w:r w:rsidRPr="00CE3DEC">
        <w:rPr>
          <w:rStyle w:val="122"/>
          <w:rFonts w:ascii="Times New Roman" w:hAnsi="Times New Roman" w:cs="Times New Roman"/>
          <w:b/>
          <w:color w:val="002060"/>
          <w:sz w:val="24"/>
          <w:szCs w:val="24"/>
        </w:rPr>
        <w:t>1.3.1. Общие положения</w:t>
      </w:r>
      <w:bookmarkEnd w:id="79"/>
      <w:r w:rsidR="002031AF" w:rsidRPr="00CE3DEC">
        <w:rPr>
          <w:rStyle w:val="122"/>
          <w:rFonts w:ascii="Times New Roman" w:hAnsi="Times New Roman" w:cs="Times New Roman"/>
          <w:b/>
          <w:color w:val="002060"/>
          <w:sz w:val="24"/>
          <w:szCs w:val="24"/>
        </w:rPr>
        <w:t>.</w:t>
      </w:r>
    </w:p>
    <w:p w:rsidR="00670FBC" w:rsidRPr="00CE3DEC" w:rsidRDefault="002031AF"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xml:space="preserve">    </w:t>
      </w:r>
      <w:r w:rsidR="00670FBC" w:rsidRPr="00CE3DEC">
        <w:rPr>
          <w:rFonts w:ascii="Times New Roman" w:hAnsi="Times New Roman" w:cs="Times New Roman"/>
          <w:color w:val="002060"/>
          <w:sz w:val="24"/>
          <w:szCs w:val="24"/>
        </w:rPr>
        <w:t>Система оценки достижения планируемых результатов освоения основной образовательной программы основного общего образования (далее — система оценки) представляет собой один из инструментов реализации требований Стандарта к результатам освоения основной образовательной программы основного общего образования, направленный на обеспечение качества образования, что предполагает вовлечённость в оценочную деятельность как педагогов, так и обучающихся.</w:t>
      </w:r>
    </w:p>
    <w:p w:rsidR="00670FBC" w:rsidRPr="00CE3DEC" w:rsidRDefault="002031AF"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xml:space="preserve">     </w:t>
      </w:r>
      <w:r w:rsidR="00670FBC" w:rsidRPr="00CE3DEC">
        <w:rPr>
          <w:rFonts w:ascii="Times New Roman" w:hAnsi="Times New Roman" w:cs="Times New Roman"/>
          <w:color w:val="002060"/>
          <w:sz w:val="24"/>
          <w:szCs w:val="24"/>
        </w:rP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w:t>
      </w:r>
      <w:r w:rsidR="00670FBC" w:rsidRPr="00CE3DEC">
        <w:rPr>
          <w:rStyle w:val="151"/>
          <w:color w:val="002060"/>
          <w:sz w:val="24"/>
          <w:szCs w:val="24"/>
        </w:rPr>
        <w:t>функциями</w:t>
      </w:r>
      <w:r w:rsidR="00670FBC" w:rsidRPr="00CE3DEC">
        <w:rPr>
          <w:rFonts w:ascii="Times New Roman" w:hAnsi="Times New Roman" w:cs="Times New Roman"/>
          <w:color w:val="002060"/>
          <w:sz w:val="24"/>
          <w:szCs w:val="24"/>
        </w:rPr>
        <w:t xml:space="preserve"> являются</w:t>
      </w:r>
      <w:r w:rsidR="00670FBC" w:rsidRPr="00CE3DEC">
        <w:rPr>
          <w:rStyle w:val="143"/>
          <w:i w:val="0"/>
          <w:color w:val="002060"/>
          <w:sz w:val="24"/>
          <w:szCs w:val="24"/>
        </w:rPr>
        <w:t xml:space="preserve"> ориентация образовательного процесса</w:t>
      </w:r>
      <w:r w:rsidR="00670FBC" w:rsidRPr="00CE3DEC">
        <w:rPr>
          <w:rFonts w:ascii="Times New Roman" w:hAnsi="Times New Roman" w:cs="Times New Roman"/>
          <w:color w:val="002060"/>
          <w:sz w:val="24"/>
          <w:szCs w:val="24"/>
        </w:rPr>
        <w:t xml:space="preserve"> на достижение планируемых результатов освоения основной образовательной программы основного общего образования и обеспечение эффективной</w:t>
      </w:r>
      <w:r w:rsidR="00670FBC" w:rsidRPr="00CE3DEC">
        <w:rPr>
          <w:rStyle w:val="143"/>
          <w:i w:val="0"/>
          <w:color w:val="002060"/>
          <w:sz w:val="24"/>
          <w:szCs w:val="24"/>
        </w:rPr>
        <w:t xml:space="preserve"> обратной связи,</w:t>
      </w:r>
      <w:r w:rsidR="00670FBC" w:rsidRPr="00CE3DEC">
        <w:rPr>
          <w:rFonts w:ascii="Times New Roman" w:hAnsi="Times New Roman" w:cs="Times New Roman"/>
          <w:color w:val="002060"/>
          <w:sz w:val="24"/>
          <w:szCs w:val="24"/>
        </w:rPr>
        <w:t xml:space="preserve"> позволяющей осуществлять</w:t>
      </w:r>
      <w:r w:rsidR="00670FBC" w:rsidRPr="00CE3DEC">
        <w:rPr>
          <w:rStyle w:val="143"/>
          <w:i w:val="0"/>
          <w:color w:val="002060"/>
          <w:sz w:val="24"/>
          <w:szCs w:val="24"/>
        </w:rPr>
        <w:t xml:space="preserve"> управление образовательн</w:t>
      </w:r>
      <w:r w:rsidR="00670FBC" w:rsidRPr="00CE3DEC">
        <w:rPr>
          <w:rStyle w:val="124"/>
          <w:i w:val="0"/>
          <w:color w:val="002060"/>
          <w:sz w:val="24"/>
          <w:szCs w:val="24"/>
        </w:rPr>
        <w:t>ы</w:t>
      </w:r>
      <w:r w:rsidR="00670FBC" w:rsidRPr="00CE3DEC">
        <w:rPr>
          <w:rStyle w:val="143"/>
          <w:i w:val="0"/>
          <w:color w:val="002060"/>
          <w:sz w:val="24"/>
          <w:szCs w:val="24"/>
        </w:rPr>
        <w:t>м процессом.</w:t>
      </w:r>
    </w:p>
    <w:p w:rsidR="00670FBC" w:rsidRPr="00CE3DEC" w:rsidRDefault="002031AF"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xml:space="preserve">      </w:t>
      </w:r>
      <w:r w:rsidR="00670FBC" w:rsidRPr="00CE3DEC">
        <w:rPr>
          <w:rFonts w:ascii="Times New Roman" w:hAnsi="Times New Roman" w:cs="Times New Roman"/>
          <w:color w:val="002060"/>
          <w:sz w:val="24"/>
          <w:szCs w:val="24"/>
        </w:rPr>
        <w:t>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 (с целью итоговой оценки) и оценка результатов деятельности образовательных учреждений и педагогических кадров (соответственно с целями аккредитации и аттестации). Полученные данные используются для оценки состояния и тенденций развития системы образования разного уровня.</w:t>
      </w:r>
    </w:p>
    <w:p w:rsidR="00670FBC" w:rsidRPr="00CE3DEC" w:rsidRDefault="002031AF"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xml:space="preserve">       </w:t>
      </w:r>
      <w:r w:rsidR="00670FBC" w:rsidRPr="00CE3DEC">
        <w:rPr>
          <w:rFonts w:ascii="Times New Roman" w:hAnsi="Times New Roman" w:cs="Times New Roman"/>
          <w:color w:val="002060"/>
          <w:sz w:val="24"/>
          <w:szCs w:val="24"/>
        </w:rPr>
        <w:t>В соответствии с ФГОС ООО основным</w:t>
      </w:r>
      <w:r w:rsidR="00670FBC" w:rsidRPr="00CE3DEC">
        <w:rPr>
          <w:rStyle w:val="151"/>
          <w:color w:val="002060"/>
          <w:sz w:val="24"/>
          <w:szCs w:val="24"/>
        </w:rPr>
        <w:t xml:space="preserve"> объектом</w:t>
      </w:r>
      <w:r w:rsidR="00670FBC" w:rsidRPr="00CE3DEC">
        <w:rPr>
          <w:rFonts w:ascii="Times New Roman" w:hAnsi="Times New Roman" w:cs="Times New Roman"/>
          <w:color w:val="002060"/>
          <w:sz w:val="24"/>
          <w:szCs w:val="24"/>
        </w:rPr>
        <w:t xml:space="preserve"> системы оценки результатов образования, её содержательной и критериальной базой выступают</w:t>
      </w:r>
      <w:r w:rsidR="00670FBC" w:rsidRPr="00CE3DEC">
        <w:rPr>
          <w:rStyle w:val="151"/>
          <w:color w:val="002060"/>
          <w:sz w:val="24"/>
          <w:szCs w:val="24"/>
        </w:rPr>
        <w:t xml:space="preserve"> требования Стандарта,</w:t>
      </w:r>
      <w:r w:rsidR="00670FBC" w:rsidRPr="00CE3DEC">
        <w:rPr>
          <w:rFonts w:ascii="Times New Roman" w:hAnsi="Times New Roman" w:cs="Times New Roman"/>
          <w:color w:val="002060"/>
          <w:sz w:val="24"/>
          <w:szCs w:val="24"/>
        </w:rPr>
        <w:t xml:space="preserve"> которые конкретизируются в</w:t>
      </w:r>
      <w:r w:rsidR="00670FBC" w:rsidRPr="00CE3DEC">
        <w:rPr>
          <w:rStyle w:val="151"/>
          <w:color w:val="002060"/>
          <w:sz w:val="24"/>
          <w:szCs w:val="24"/>
        </w:rPr>
        <w:t xml:space="preserve"> планируемых результатах</w:t>
      </w:r>
      <w:r w:rsidR="00670FBC" w:rsidRPr="00CE3DEC">
        <w:rPr>
          <w:rFonts w:ascii="Times New Roman" w:hAnsi="Times New Roman" w:cs="Times New Roman"/>
          <w:color w:val="002060"/>
          <w:sz w:val="24"/>
          <w:szCs w:val="24"/>
        </w:rPr>
        <w:t xml:space="preserve"> освоения</w:t>
      </w:r>
      <w:r w:rsidR="00615D17" w:rsidRPr="00CE3DEC">
        <w:rPr>
          <w:rFonts w:ascii="Times New Roman" w:hAnsi="Times New Roman" w:cs="Times New Roman"/>
          <w:color w:val="002060"/>
          <w:sz w:val="24"/>
          <w:szCs w:val="24"/>
        </w:rPr>
        <w:t xml:space="preserve"> обучающимися основной образова</w:t>
      </w:r>
      <w:r w:rsidR="00670FBC" w:rsidRPr="00CE3DEC">
        <w:rPr>
          <w:rFonts w:ascii="Times New Roman" w:hAnsi="Times New Roman" w:cs="Times New Roman"/>
          <w:color w:val="002060"/>
          <w:sz w:val="24"/>
          <w:szCs w:val="24"/>
        </w:rPr>
        <w:t>тельной программы основного общего образования.</w:t>
      </w:r>
    </w:p>
    <w:p w:rsidR="00BD2785" w:rsidRPr="00CE3DEC" w:rsidRDefault="002031AF"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xml:space="preserve">       </w:t>
      </w:r>
      <w:r w:rsidR="00670FBC" w:rsidRPr="00CE3DEC">
        <w:rPr>
          <w:rFonts w:ascii="Times New Roman" w:hAnsi="Times New Roman" w:cs="Times New Roman"/>
          <w:color w:val="002060"/>
          <w:sz w:val="24"/>
          <w:szCs w:val="24"/>
        </w:rPr>
        <w:t>Итоговая оценка результатов освоения основной образовательной программы основного общего образования определяется по результатам п</w:t>
      </w:r>
      <w:r w:rsidR="00615D17" w:rsidRPr="00CE3DEC">
        <w:rPr>
          <w:rFonts w:ascii="Times New Roman" w:hAnsi="Times New Roman" w:cs="Times New Roman"/>
          <w:color w:val="002060"/>
          <w:sz w:val="24"/>
          <w:szCs w:val="24"/>
        </w:rPr>
        <w:t>р</w:t>
      </w:r>
      <w:r w:rsidR="00670FBC" w:rsidRPr="00CE3DEC">
        <w:rPr>
          <w:rFonts w:ascii="Times New Roman" w:hAnsi="Times New Roman" w:cs="Times New Roman"/>
          <w:color w:val="002060"/>
          <w:sz w:val="24"/>
          <w:szCs w:val="24"/>
        </w:rPr>
        <w:t>омежуточной и итоговой аттестации обучающихся.</w:t>
      </w:r>
    </w:p>
    <w:p w:rsidR="00670FBC" w:rsidRPr="00CE3DEC" w:rsidRDefault="002031AF"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Style w:val="143"/>
          <w:i w:val="0"/>
          <w:color w:val="002060"/>
          <w:sz w:val="24"/>
          <w:szCs w:val="24"/>
        </w:rPr>
        <w:t xml:space="preserve">     </w:t>
      </w:r>
      <w:r w:rsidR="00670FBC" w:rsidRPr="00CE3DEC">
        <w:rPr>
          <w:rStyle w:val="143"/>
          <w:i w:val="0"/>
          <w:color w:val="002060"/>
          <w:sz w:val="24"/>
          <w:szCs w:val="24"/>
        </w:rPr>
        <w:t>Результаты промежуточной аттестации,</w:t>
      </w:r>
      <w:r w:rsidR="00670FBC" w:rsidRPr="00CE3DEC">
        <w:rPr>
          <w:rFonts w:ascii="Times New Roman" w:hAnsi="Times New Roman" w:cs="Times New Roman"/>
          <w:color w:val="002060"/>
          <w:sz w:val="24"/>
          <w:szCs w:val="24"/>
        </w:rPr>
        <w:t xml:space="preserve"> представляющие собой результаты внутришкольного монитори</w:t>
      </w:r>
      <w:r w:rsidR="00615D17" w:rsidRPr="00CE3DEC">
        <w:rPr>
          <w:rFonts w:ascii="Times New Roman" w:hAnsi="Times New Roman" w:cs="Times New Roman"/>
          <w:color w:val="002060"/>
          <w:sz w:val="24"/>
          <w:szCs w:val="24"/>
        </w:rPr>
        <w:t>нга индивидуальных образователь</w:t>
      </w:r>
      <w:r w:rsidR="00670FBC" w:rsidRPr="00CE3DEC">
        <w:rPr>
          <w:rFonts w:ascii="Times New Roman" w:hAnsi="Times New Roman" w:cs="Times New Roman"/>
          <w:color w:val="002060"/>
          <w:sz w:val="24"/>
          <w:szCs w:val="24"/>
        </w:rPr>
        <w:t xml:space="preserve">ных достижений обучающихся, </w:t>
      </w:r>
      <w:r w:rsidR="00670FBC" w:rsidRPr="00CE3DEC">
        <w:rPr>
          <w:rStyle w:val="143"/>
          <w:i w:val="0"/>
          <w:color w:val="002060"/>
          <w:sz w:val="24"/>
          <w:szCs w:val="24"/>
        </w:rPr>
        <w:t>отражают динамику</w:t>
      </w:r>
      <w:r w:rsidR="00670FBC" w:rsidRPr="00CE3DEC">
        <w:rPr>
          <w:rFonts w:ascii="Times New Roman" w:hAnsi="Times New Roman" w:cs="Times New Roman"/>
          <w:color w:val="002060"/>
          <w:sz w:val="24"/>
          <w:szCs w:val="24"/>
        </w:rPr>
        <w:t xml:space="preserve"> формирования их способности к решению учебно-практических и учебно-познавательных задач и навыков проектной деятельности. Промежуточная аттестация осуществляется в ходе совместной оценочной деятельности педагогов и обучающихся, т. е. является</w:t>
      </w:r>
      <w:r w:rsidR="00670FBC" w:rsidRPr="00CE3DEC">
        <w:rPr>
          <w:rStyle w:val="143"/>
          <w:i w:val="0"/>
          <w:color w:val="002060"/>
          <w:sz w:val="24"/>
          <w:szCs w:val="24"/>
        </w:rPr>
        <w:t xml:space="preserve"> внутренней оценкой.</w:t>
      </w:r>
    </w:p>
    <w:p w:rsidR="00670FBC" w:rsidRPr="00CE3DEC" w:rsidRDefault="002031AF"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Style w:val="143"/>
          <w:i w:val="0"/>
          <w:color w:val="002060"/>
          <w:sz w:val="24"/>
          <w:szCs w:val="24"/>
        </w:rPr>
        <w:t xml:space="preserve">   </w:t>
      </w:r>
      <w:r w:rsidR="00670FBC" w:rsidRPr="00CE3DEC">
        <w:rPr>
          <w:rStyle w:val="143"/>
          <w:i w:val="0"/>
          <w:color w:val="002060"/>
          <w:sz w:val="24"/>
          <w:szCs w:val="24"/>
        </w:rPr>
        <w:t>Результаты итоговой аттестации выпускников</w:t>
      </w:r>
      <w:r w:rsidR="00670FBC" w:rsidRPr="00CE3DEC">
        <w:rPr>
          <w:rStyle w:val="133"/>
          <w:i w:val="0"/>
          <w:color w:val="002060"/>
          <w:sz w:val="24"/>
          <w:szCs w:val="24"/>
        </w:rPr>
        <w:t xml:space="preserve"> </w:t>
      </w:r>
      <w:r w:rsidR="00670FBC" w:rsidRPr="00CE3DEC">
        <w:rPr>
          <w:rStyle w:val="143"/>
          <w:i w:val="0"/>
          <w:color w:val="002060"/>
          <w:sz w:val="24"/>
          <w:szCs w:val="24"/>
        </w:rPr>
        <w:t>(в том числе государственной)</w:t>
      </w:r>
      <w:r w:rsidR="00670FBC" w:rsidRPr="00CE3DEC">
        <w:rPr>
          <w:rFonts w:ascii="Times New Roman" w:hAnsi="Times New Roman" w:cs="Times New Roman"/>
          <w:color w:val="002060"/>
          <w:sz w:val="24"/>
          <w:szCs w:val="24"/>
        </w:rPr>
        <w:t xml:space="preserve"> характеризуют урове</w:t>
      </w:r>
      <w:r w:rsidR="00615D17" w:rsidRPr="00CE3DEC">
        <w:rPr>
          <w:rFonts w:ascii="Times New Roman" w:hAnsi="Times New Roman" w:cs="Times New Roman"/>
          <w:color w:val="002060"/>
          <w:sz w:val="24"/>
          <w:szCs w:val="24"/>
        </w:rPr>
        <w:t>нь достижения предметных и мета</w:t>
      </w:r>
      <w:r w:rsidR="00670FBC" w:rsidRPr="00CE3DEC">
        <w:rPr>
          <w:rFonts w:ascii="Times New Roman" w:hAnsi="Times New Roman" w:cs="Times New Roman"/>
          <w:color w:val="002060"/>
          <w:sz w:val="24"/>
          <w:szCs w:val="24"/>
        </w:rPr>
        <w:t xml:space="preserve">предметных результатов освоения основной образовательной программы основного общего образования, необходимых для продолжения образования. Государственная (итоговая) аттестация </w:t>
      </w:r>
      <w:r w:rsidR="00615D17" w:rsidRPr="00CE3DEC">
        <w:rPr>
          <w:rFonts w:ascii="Times New Roman" w:hAnsi="Times New Roman" w:cs="Times New Roman"/>
          <w:color w:val="002060"/>
          <w:sz w:val="24"/>
          <w:szCs w:val="24"/>
        </w:rPr>
        <w:t>выпускников осуществляется внеш</w:t>
      </w:r>
      <w:r w:rsidR="00670FBC" w:rsidRPr="00CE3DEC">
        <w:rPr>
          <w:rFonts w:ascii="Times New Roman" w:hAnsi="Times New Roman" w:cs="Times New Roman"/>
          <w:color w:val="002060"/>
          <w:sz w:val="24"/>
          <w:szCs w:val="24"/>
        </w:rPr>
        <w:t>ними (по отношению к образовательному учреждению) органами, т. е. является</w:t>
      </w:r>
      <w:r w:rsidR="00670FBC" w:rsidRPr="00CE3DEC">
        <w:rPr>
          <w:rStyle w:val="143"/>
          <w:i w:val="0"/>
          <w:color w:val="002060"/>
          <w:sz w:val="24"/>
          <w:szCs w:val="24"/>
        </w:rPr>
        <w:t xml:space="preserve"> внешней оценкой.</w:t>
      </w:r>
    </w:p>
    <w:p w:rsidR="00670FBC" w:rsidRPr="00CE3DEC" w:rsidRDefault="002031AF"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xml:space="preserve">       </w:t>
      </w:r>
      <w:r w:rsidR="00670FBC" w:rsidRPr="00CE3DEC">
        <w:rPr>
          <w:rFonts w:ascii="Times New Roman" w:hAnsi="Times New Roman" w:cs="Times New Roman"/>
          <w:color w:val="002060"/>
          <w:sz w:val="24"/>
          <w:szCs w:val="24"/>
        </w:rPr>
        <w:t>Основным объектом, содержательной и критериальной базой</w:t>
      </w:r>
      <w:r w:rsidR="00670FBC" w:rsidRPr="00CE3DEC">
        <w:rPr>
          <w:rStyle w:val="151"/>
          <w:color w:val="002060"/>
          <w:sz w:val="24"/>
          <w:szCs w:val="24"/>
        </w:rPr>
        <w:t xml:space="preserve"> итоговой оценки</w:t>
      </w:r>
      <w:r w:rsidR="00670FBC" w:rsidRPr="00CE3DEC">
        <w:rPr>
          <w:rFonts w:ascii="Times New Roman" w:hAnsi="Times New Roman" w:cs="Times New Roman"/>
          <w:color w:val="002060"/>
          <w:sz w:val="24"/>
          <w:szCs w:val="24"/>
        </w:rPr>
        <w:t xml:space="preserve"> подготовки выпускников на ступени основного общего образования в соответствии со структурой планируемых результатов выступают планируемые результаты, составляющие содержание блоков «Выпускник научится» всех изучаемых предметов.</w:t>
      </w:r>
    </w:p>
    <w:p w:rsidR="00670FBC" w:rsidRPr="00CE3DEC" w:rsidRDefault="002031AF"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xml:space="preserve">     </w:t>
      </w:r>
      <w:r w:rsidR="00670FBC" w:rsidRPr="00CE3DEC">
        <w:rPr>
          <w:rFonts w:ascii="Times New Roman" w:hAnsi="Times New Roman" w:cs="Times New Roman"/>
          <w:color w:val="002060"/>
          <w:sz w:val="24"/>
          <w:szCs w:val="24"/>
        </w:rPr>
        <w:t>При</w:t>
      </w:r>
      <w:r w:rsidR="00670FBC" w:rsidRPr="00CE3DEC">
        <w:rPr>
          <w:rStyle w:val="151"/>
          <w:color w:val="002060"/>
          <w:sz w:val="24"/>
          <w:szCs w:val="24"/>
        </w:rPr>
        <w:t xml:space="preserve"> оценке результатов деятельности образовательных</w:t>
      </w:r>
      <w:r w:rsidR="00670FBC" w:rsidRPr="00CE3DEC">
        <w:rPr>
          <w:rStyle w:val="115"/>
          <w:color w:val="002060"/>
          <w:sz w:val="24"/>
          <w:szCs w:val="24"/>
        </w:rPr>
        <w:t xml:space="preserve"> </w:t>
      </w:r>
      <w:r w:rsidR="00670FBC" w:rsidRPr="00CE3DEC">
        <w:rPr>
          <w:rStyle w:val="151"/>
          <w:color w:val="002060"/>
          <w:sz w:val="24"/>
          <w:szCs w:val="24"/>
        </w:rPr>
        <w:t>учреждений и работников образования</w:t>
      </w:r>
      <w:r w:rsidR="00670FBC" w:rsidRPr="00CE3DEC">
        <w:rPr>
          <w:rFonts w:ascii="Times New Roman" w:hAnsi="Times New Roman" w:cs="Times New Roman"/>
          <w:color w:val="002060"/>
          <w:sz w:val="24"/>
          <w:szCs w:val="24"/>
        </w:rPr>
        <w:t xml:space="preserve"> основным объектом оценки, её содержательной и критериальной базой выступают планируемые результаты освоения основной образовательной программы, составляющие содержание блоков «Выпускник научится» и «Выпускник получит возможность научиться» всех изучаемых предметов. Основными процедурами этой оценки служат аккредитация образовательных учреждений, аттестация педагогических кадров, а также мониторинговые исследования разного уровня.</w:t>
      </w:r>
    </w:p>
    <w:p w:rsidR="00670FBC" w:rsidRPr="00CE3DEC" w:rsidRDefault="002031AF"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lastRenderedPageBreak/>
        <w:t xml:space="preserve">      </w:t>
      </w:r>
      <w:r w:rsidR="00670FBC" w:rsidRPr="00CE3DEC">
        <w:rPr>
          <w:rFonts w:ascii="Times New Roman" w:hAnsi="Times New Roman" w:cs="Times New Roman"/>
          <w:color w:val="002060"/>
          <w:sz w:val="24"/>
          <w:szCs w:val="24"/>
        </w:rPr>
        <w:t>При</w:t>
      </w:r>
      <w:r w:rsidR="00670FBC" w:rsidRPr="00CE3DEC">
        <w:rPr>
          <w:rStyle w:val="151"/>
          <w:color w:val="002060"/>
          <w:sz w:val="24"/>
          <w:szCs w:val="24"/>
        </w:rPr>
        <w:t xml:space="preserve"> оценке состояния и тенденций развития систем</w:t>
      </w:r>
      <w:r w:rsidR="00670FBC" w:rsidRPr="00CE3DEC">
        <w:rPr>
          <w:rStyle w:val="115"/>
          <w:color w:val="002060"/>
          <w:sz w:val="24"/>
          <w:szCs w:val="24"/>
        </w:rPr>
        <w:t xml:space="preserve"> </w:t>
      </w:r>
      <w:r w:rsidR="00670FBC" w:rsidRPr="00CE3DEC">
        <w:rPr>
          <w:rFonts w:ascii="Times New Roman" w:hAnsi="Times New Roman" w:cs="Times New Roman"/>
          <w:color w:val="002060"/>
          <w:sz w:val="24"/>
          <w:szCs w:val="24"/>
        </w:rPr>
        <w:t>образования основным объектом оценки, её содержательной и критериальной базой выступают ведущие целевые установки и основные ожидаемые результаты основного общего образования, составляющие содержание первых, целевых блоков планируемых результатов всех изучаемых предметов. Основными процедурами этой оценки служат мониторинговые исследования разного уровня. При этом дополнительно используются обобщённые данные, полученные по результатам итоговой оценки, аккредитации образовательных учреждений и аттестации педагогических кадров.</w:t>
      </w:r>
    </w:p>
    <w:p w:rsidR="00670FBC" w:rsidRPr="00CE3DEC" w:rsidRDefault="002031AF"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xml:space="preserve">       </w:t>
      </w:r>
      <w:r w:rsidR="00670FBC" w:rsidRPr="00CE3DEC">
        <w:rPr>
          <w:rFonts w:ascii="Times New Roman" w:hAnsi="Times New Roman" w:cs="Times New Roman"/>
          <w:color w:val="002060"/>
          <w:sz w:val="24"/>
          <w:szCs w:val="24"/>
        </w:rPr>
        <w:t>В соответствии с требованиями Стандарта предоставление и использование</w:t>
      </w:r>
      <w:r w:rsidR="00670FBC" w:rsidRPr="00CE3DEC">
        <w:rPr>
          <w:rStyle w:val="143"/>
          <w:i w:val="0"/>
          <w:color w:val="002060"/>
          <w:sz w:val="24"/>
          <w:szCs w:val="24"/>
        </w:rPr>
        <w:t xml:space="preserve"> персонифицированной информации</w:t>
      </w:r>
      <w:r w:rsidR="00670FBC" w:rsidRPr="00CE3DEC">
        <w:rPr>
          <w:rFonts w:ascii="Times New Roman" w:hAnsi="Times New Roman" w:cs="Times New Roman"/>
          <w:color w:val="002060"/>
          <w:sz w:val="24"/>
          <w:szCs w:val="24"/>
        </w:rPr>
        <w:t xml:space="preserve"> возможно только в рамках процедур итоговой оценки обучающихся. Во всех иных процедурах допустимо предоставление и использование исключительно</w:t>
      </w:r>
      <w:r w:rsidR="00615D17" w:rsidRPr="00CE3DEC">
        <w:rPr>
          <w:rStyle w:val="143"/>
          <w:i w:val="0"/>
          <w:color w:val="002060"/>
          <w:sz w:val="24"/>
          <w:szCs w:val="24"/>
        </w:rPr>
        <w:t xml:space="preserve"> неперсонифици</w:t>
      </w:r>
      <w:r w:rsidR="00670FBC" w:rsidRPr="00CE3DEC">
        <w:rPr>
          <w:rStyle w:val="143"/>
          <w:i w:val="0"/>
          <w:color w:val="002060"/>
          <w:sz w:val="24"/>
          <w:szCs w:val="24"/>
        </w:rPr>
        <w:t>рованной (анонимной) информации</w:t>
      </w:r>
      <w:r w:rsidR="00670FBC" w:rsidRPr="00CE3DEC">
        <w:rPr>
          <w:rFonts w:ascii="Times New Roman" w:hAnsi="Times New Roman" w:cs="Times New Roman"/>
          <w:color w:val="002060"/>
          <w:sz w:val="24"/>
          <w:szCs w:val="24"/>
        </w:rPr>
        <w:t xml:space="preserve"> о достигаемых обучающимися образовательных результатах.</w:t>
      </w:r>
    </w:p>
    <w:p w:rsidR="00670FBC" w:rsidRPr="00CE3DEC" w:rsidRDefault="002031AF"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xml:space="preserve">    </w:t>
      </w:r>
      <w:r w:rsidR="00670FBC" w:rsidRPr="00CE3DEC">
        <w:rPr>
          <w:rFonts w:ascii="Times New Roman" w:hAnsi="Times New Roman" w:cs="Times New Roman"/>
          <w:color w:val="002060"/>
          <w:sz w:val="24"/>
          <w:szCs w:val="24"/>
        </w:rPr>
        <w:t>Интерпретация результатов оценки ведётся на основе</w:t>
      </w:r>
      <w:r w:rsidR="00670FBC" w:rsidRPr="00CE3DEC">
        <w:rPr>
          <w:rStyle w:val="143"/>
          <w:i w:val="0"/>
          <w:color w:val="002060"/>
          <w:sz w:val="24"/>
          <w:szCs w:val="24"/>
        </w:rPr>
        <w:t xml:space="preserve"> контекстной информации</w:t>
      </w:r>
      <w:r w:rsidR="00670FBC" w:rsidRPr="00CE3DEC">
        <w:rPr>
          <w:rFonts w:ascii="Times New Roman" w:hAnsi="Times New Roman" w:cs="Times New Roman"/>
          <w:color w:val="002060"/>
          <w:sz w:val="24"/>
          <w:szCs w:val="24"/>
        </w:rPr>
        <w:t xml:space="preserve"> об условиях и особенностях деятельности субъектов образовательного процесса. В частности, итоговая оценка обучающихся определяется с учётом их стартового уровня и динамики образовательных достижений.</w:t>
      </w:r>
    </w:p>
    <w:p w:rsidR="00670FBC" w:rsidRPr="00CE3DEC" w:rsidRDefault="002031AF"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xml:space="preserve">     </w:t>
      </w:r>
      <w:r w:rsidR="00670FBC" w:rsidRPr="00CE3DEC">
        <w:rPr>
          <w:rFonts w:ascii="Times New Roman" w:hAnsi="Times New Roman" w:cs="Times New Roman"/>
          <w:color w:val="002060"/>
          <w:sz w:val="24"/>
          <w:szCs w:val="24"/>
        </w:rPr>
        <w:t>Система оценки достижения планируемых результатов освоения основной образовательной программы основного общего образования предполагает</w:t>
      </w:r>
      <w:r w:rsidR="00670FBC" w:rsidRPr="00CE3DEC">
        <w:rPr>
          <w:rStyle w:val="143"/>
          <w:i w:val="0"/>
          <w:color w:val="002060"/>
          <w:sz w:val="24"/>
          <w:szCs w:val="24"/>
        </w:rPr>
        <w:t xml:space="preserve"> комплексный подход</w:t>
      </w:r>
      <w:r w:rsidR="00670FBC" w:rsidRPr="00CE3DEC">
        <w:rPr>
          <w:rStyle w:val="133"/>
          <w:i w:val="0"/>
          <w:color w:val="002060"/>
          <w:sz w:val="24"/>
          <w:szCs w:val="24"/>
        </w:rPr>
        <w:t xml:space="preserve"> </w:t>
      </w:r>
      <w:r w:rsidR="00670FBC" w:rsidRPr="00CE3DEC">
        <w:rPr>
          <w:rStyle w:val="143"/>
          <w:i w:val="0"/>
          <w:color w:val="002060"/>
          <w:sz w:val="24"/>
          <w:szCs w:val="24"/>
        </w:rPr>
        <w:t>к оценке результатов</w:t>
      </w:r>
      <w:r w:rsidR="00670FBC" w:rsidRPr="00CE3DEC">
        <w:rPr>
          <w:rFonts w:ascii="Times New Roman" w:hAnsi="Times New Roman" w:cs="Times New Roman"/>
          <w:color w:val="002060"/>
          <w:sz w:val="24"/>
          <w:szCs w:val="24"/>
        </w:rPr>
        <w:t xml:space="preserve"> образования, позволяющий вести оценку достижения обучающимися всех трёх групп результатов образования:</w:t>
      </w:r>
      <w:r w:rsidR="00670FBC" w:rsidRPr="00CE3DEC">
        <w:rPr>
          <w:rStyle w:val="143"/>
          <w:i w:val="0"/>
          <w:color w:val="002060"/>
          <w:sz w:val="24"/>
          <w:szCs w:val="24"/>
        </w:rPr>
        <w:t xml:space="preserve"> личностных, метапредметных</w:t>
      </w:r>
      <w:r w:rsidR="00670FBC" w:rsidRPr="00CE3DEC">
        <w:rPr>
          <w:rFonts w:ascii="Times New Roman" w:hAnsi="Times New Roman" w:cs="Times New Roman"/>
          <w:color w:val="002060"/>
          <w:sz w:val="24"/>
          <w:szCs w:val="24"/>
        </w:rPr>
        <w:t xml:space="preserve"> и</w:t>
      </w:r>
      <w:r w:rsidR="00670FBC" w:rsidRPr="00CE3DEC">
        <w:rPr>
          <w:rStyle w:val="143"/>
          <w:i w:val="0"/>
          <w:color w:val="002060"/>
          <w:sz w:val="24"/>
          <w:szCs w:val="24"/>
        </w:rPr>
        <w:t xml:space="preserve"> предметных.</w:t>
      </w:r>
    </w:p>
    <w:p w:rsidR="00670FBC" w:rsidRPr="00CE3DEC" w:rsidRDefault="002031AF"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xml:space="preserve">     </w:t>
      </w:r>
      <w:r w:rsidR="00670FBC" w:rsidRPr="00CE3DEC">
        <w:rPr>
          <w:rFonts w:ascii="Times New Roman" w:hAnsi="Times New Roman" w:cs="Times New Roman"/>
          <w:color w:val="002060"/>
          <w:sz w:val="24"/>
          <w:szCs w:val="24"/>
        </w:rPr>
        <w:t>Система оценки предусматривает</w:t>
      </w:r>
      <w:r w:rsidR="00670FBC" w:rsidRPr="00CE3DEC">
        <w:rPr>
          <w:rStyle w:val="143"/>
          <w:i w:val="0"/>
          <w:color w:val="002060"/>
          <w:sz w:val="24"/>
          <w:szCs w:val="24"/>
        </w:rPr>
        <w:t xml:space="preserve"> уровневый подход</w:t>
      </w:r>
      <w:r w:rsidR="00670FBC" w:rsidRPr="00CE3DEC">
        <w:rPr>
          <w:rFonts w:ascii="Times New Roman" w:hAnsi="Times New Roman" w:cs="Times New Roman"/>
          <w:color w:val="002060"/>
          <w:sz w:val="24"/>
          <w:szCs w:val="24"/>
        </w:rPr>
        <w:t xml:space="preserve"> к содержанию оценки и инструментарию для оценки достижения планируемых результатов, а также к представлению и интерпретации результатов измерений.</w:t>
      </w:r>
    </w:p>
    <w:p w:rsidR="00670FBC" w:rsidRPr="00CE3DEC" w:rsidRDefault="002031AF"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xml:space="preserve">     </w:t>
      </w:r>
      <w:r w:rsidR="00670FBC" w:rsidRPr="00CE3DEC">
        <w:rPr>
          <w:rFonts w:ascii="Times New Roman" w:hAnsi="Times New Roman" w:cs="Times New Roman"/>
          <w:color w:val="002060"/>
          <w:sz w:val="24"/>
          <w:szCs w:val="24"/>
        </w:rPr>
        <w:t>Одним из проявлений уровневого подхода является оценка индивидуальных образовательных достижений на основе «метода сложения», при котором фиксируется достижение уровня, необходимого для успешного продолжения образования и реально достигаемого большинством обучающихся, и его превышение, ч</w:t>
      </w:r>
      <w:r w:rsidR="00615D17" w:rsidRPr="00CE3DEC">
        <w:rPr>
          <w:rFonts w:ascii="Times New Roman" w:hAnsi="Times New Roman" w:cs="Times New Roman"/>
          <w:color w:val="002060"/>
          <w:sz w:val="24"/>
          <w:szCs w:val="24"/>
        </w:rPr>
        <w:t>то позволяет выстраивать индиви</w:t>
      </w:r>
      <w:r w:rsidR="00670FBC" w:rsidRPr="00CE3DEC">
        <w:rPr>
          <w:rFonts w:ascii="Times New Roman" w:hAnsi="Times New Roman" w:cs="Times New Roman"/>
          <w:color w:val="002060"/>
          <w:sz w:val="24"/>
          <w:szCs w:val="24"/>
        </w:rPr>
        <w:t>дуальные траектории движения с учётом зоны ближайшего развития, формировать положительную учебную и социальную мотивацию.</w:t>
      </w:r>
    </w:p>
    <w:p w:rsidR="00670FBC" w:rsidRPr="00CE3DEC" w:rsidRDefault="002031AF" w:rsidP="00EA6060">
      <w:pPr>
        <w:pStyle w:val="310"/>
        <w:keepNext/>
        <w:keepLines/>
        <w:shd w:val="clear" w:color="auto" w:fill="auto"/>
        <w:tabs>
          <w:tab w:val="left" w:pos="0"/>
          <w:tab w:val="left" w:pos="426"/>
        </w:tabs>
        <w:spacing w:line="240" w:lineRule="auto"/>
        <w:rPr>
          <w:rFonts w:ascii="Times New Roman" w:hAnsi="Times New Roman" w:cs="Times New Roman"/>
          <w:color w:val="002060"/>
          <w:sz w:val="24"/>
          <w:szCs w:val="24"/>
        </w:rPr>
      </w:pPr>
      <w:bookmarkStart w:id="80" w:name="bookmark163"/>
      <w:r w:rsidRPr="00CE3DEC">
        <w:rPr>
          <w:rStyle w:val="32"/>
          <w:rFonts w:ascii="Times New Roman" w:hAnsi="Times New Roman" w:cs="Times New Roman"/>
          <w:color w:val="002060"/>
          <w:sz w:val="24"/>
          <w:szCs w:val="24"/>
        </w:rPr>
        <w:t xml:space="preserve">        </w:t>
      </w:r>
      <w:r w:rsidR="00670FBC" w:rsidRPr="00CE3DEC">
        <w:rPr>
          <w:rStyle w:val="32"/>
          <w:rFonts w:ascii="Times New Roman" w:hAnsi="Times New Roman" w:cs="Times New Roman"/>
          <w:color w:val="002060"/>
          <w:sz w:val="24"/>
          <w:szCs w:val="24"/>
        </w:rPr>
        <w:t>К</w:t>
      </w:r>
      <w:r w:rsidR="00670FBC" w:rsidRPr="00CE3DEC">
        <w:rPr>
          <w:rStyle w:val="361"/>
          <w:b/>
          <w:bCs/>
          <w:color w:val="002060"/>
          <w:sz w:val="24"/>
          <w:szCs w:val="24"/>
        </w:rPr>
        <w:t xml:space="preserve"> компетенции образовательного учреждения</w:t>
      </w:r>
      <w:r w:rsidR="00670FBC" w:rsidRPr="00CE3DEC">
        <w:rPr>
          <w:rStyle w:val="32"/>
          <w:rFonts w:ascii="Times New Roman" w:hAnsi="Times New Roman" w:cs="Times New Roman"/>
          <w:color w:val="002060"/>
          <w:sz w:val="24"/>
          <w:szCs w:val="24"/>
        </w:rPr>
        <w:t xml:space="preserve"> </w:t>
      </w:r>
      <w:r w:rsidR="00670FBC" w:rsidRPr="00CE3DEC">
        <w:rPr>
          <w:rStyle w:val="32"/>
          <w:rFonts w:ascii="Times New Roman" w:hAnsi="Times New Roman" w:cs="Times New Roman"/>
          <w:b/>
          <w:color w:val="002060"/>
          <w:sz w:val="24"/>
          <w:szCs w:val="24"/>
        </w:rPr>
        <w:t>относится:</w:t>
      </w:r>
      <w:bookmarkEnd w:id="80"/>
    </w:p>
    <w:p w:rsidR="00670FBC" w:rsidRPr="00CE3DEC" w:rsidRDefault="00670FBC" w:rsidP="00EA6060">
      <w:pPr>
        <w:pStyle w:val="a7"/>
        <w:shd w:val="clear" w:color="auto" w:fill="auto"/>
        <w:tabs>
          <w:tab w:val="left" w:pos="0"/>
          <w:tab w:val="left" w:pos="426"/>
          <w:tab w:val="left" w:pos="7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1) описание организации и содержания: а) промежуточной аттестации обучающихся в рамках урочной и внеурочной деятельности; б) итоговой оценки по предметам, не выносимым на государственную (итоговую) аттестацию обучающихся; в) оценки проектной деятельности обучающихся;</w:t>
      </w:r>
    </w:p>
    <w:p w:rsidR="00BD2785" w:rsidRPr="00CE3DEC" w:rsidRDefault="00670FBC" w:rsidP="00EA6060">
      <w:pPr>
        <w:pStyle w:val="a7"/>
        <w:shd w:val="clear" w:color="auto" w:fill="auto"/>
        <w:tabs>
          <w:tab w:val="left" w:pos="0"/>
          <w:tab w:val="left" w:pos="426"/>
          <w:tab w:val="left" w:pos="721"/>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xml:space="preserve">2) адаптация инструментария для итоговой оценки достижения планируемых результатов, разработанного на федеральном уровне, в целях организации: </w:t>
      </w:r>
    </w:p>
    <w:p w:rsidR="00BD2785" w:rsidRPr="00CE3DEC" w:rsidRDefault="00670FBC" w:rsidP="00EA6060">
      <w:pPr>
        <w:pStyle w:val="a7"/>
        <w:shd w:val="clear" w:color="auto" w:fill="auto"/>
        <w:tabs>
          <w:tab w:val="left" w:pos="0"/>
          <w:tab w:val="left" w:pos="426"/>
          <w:tab w:val="left" w:pos="721"/>
        </w:tabs>
        <w:spacing w:after="0" w:line="240" w:lineRule="auto"/>
        <w:jc w:val="both"/>
        <w:rPr>
          <w:rFonts w:ascii="Times New Roman" w:hAnsi="Times New Roman" w:cs="Times New Roman"/>
          <w:b/>
          <w:color w:val="002060"/>
          <w:sz w:val="24"/>
          <w:szCs w:val="24"/>
        </w:rPr>
      </w:pPr>
      <w:r w:rsidRPr="00CE3DEC">
        <w:rPr>
          <w:rFonts w:ascii="Times New Roman" w:hAnsi="Times New Roman" w:cs="Times New Roman"/>
          <w:b/>
          <w:color w:val="002060"/>
          <w:sz w:val="24"/>
          <w:szCs w:val="24"/>
        </w:rPr>
        <w:t xml:space="preserve">а) оценки достижения планируемых результатов в рамках текущего и тематического контроля; </w:t>
      </w:r>
    </w:p>
    <w:p w:rsidR="00BD2785" w:rsidRPr="00CE3DEC" w:rsidRDefault="00670FBC" w:rsidP="00EA6060">
      <w:pPr>
        <w:pStyle w:val="a7"/>
        <w:shd w:val="clear" w:color="auto" w:fill="auto"/>
        <w:tabs>
          <w:tab w:val="left" w:pos="0"/>
          <w:tab w:val="left" w:pos="426"/>
          <w:tab w:val="left" w:pos="721"/>
        </w:tabs>
        <w:spacing w:after="0" w:line="240" w:lineRule="auto"/>
        <w:jc w:val="both"/>
        <w:rPr>
          <w:rFonts w:ascii="Times New Roman" w:hAnsi="Times New Roman" w:cs="Times New Roman"/>
          <w:b/>
          <w:color w:val="002060"/>
          <w:sz w:val="24"/>
          <w:szCs w:val="24"/>
        </w:rPr>
      </w:pPr>
      <w:r w:rsidRPr="00CE3DEC">
        <w:rPr>
          <w:rFonts w:ascii="Times New Roman" w:hAnsi="Times New Roman" w:cs="Times New Roman"/>
          <w:b/>
          <w:color w:val="002060"/>
          <w:sz w:val="24"/>
          <w:szCs w:val="24"/>
        </w:rPr>
        <w:t>б) промежуточ</w:t>
      </w:r>
      <w:r w:rsidR="00615D17" w:rsidRPr="00CE3DEC">
        <w:rPr>
          <w:rFonts w:ascii="Times New Roman" w:hAnsi="Times New Roman" w:cs="Times New Roman"/>
          <w:b/>
          <w:color w:val="002060"/>
          <w:sz w:val="24"/>
          <w:szCs w:val="24"/>
        </w:rPr>
        <w:t>ной аттестации (системы внутри</w:t>
      </w:r>
      <w:r w:rsidRPr="00CE3DEC">
        <w:rPr>
          <w:rFonts w:ascii="Times New Roman" w:hAnsi="Times New Roman" w:cs="Times New Roman"/>
          <w:b/>
          <w:color w:val="002060"/>
          <w:sz w:val="24"/>
          <w:szCs w:val="24"/>
        </w:rPr>
        <w:t xml:space="preserve">школьного мониторинга); </w:t>
      </w:r>
    </w:p>
    <w:p w:rsidR="00670FBC" w:rsidRPr="00CE3DEC" w:rsidRDefault="00670FBC" w:rsidP="00EA6060">
      <w:pPr>
        <w:pStyle w:val="a7"/>
        <w:shd w:val="clear" w:color="auto" w:fill="auto"/>
        <w:tabs>
          <w:tab w:val="left" w:pos="0"/>
          <w:tab w:val="left" w:pos="426"/>
          <w:tab w:val="left" w:pos="721"/>
        </w:tabs>
        <w:spacing w:after="0" w:line="240" w:lineRule="auto"/>
        <w:jc w:val="both"/>
        <w:rPr>
          <w:rFonts w:ascii="Times New Roman" w:hAnsi="Times New Roman" w:cs="Times New Roman"/>
          <w:b/>
          <w:color w:val="002060"/>
          <w:sz w:val="24"/>
          <w:szCs w:val="24"/>
        </w:rPr>
      </w:pPr>
      <w:r w:rsidRPr="00CE3DEC">
        <w:rPr>
          <w:rFonts w:ascii="Times New Roman" w:hAnsi="Times New Roman" w:cs="Times New Roman"/>
          <w:b/>
          <w:color w:val="002060"/>
          <w:sz w:val="24"/>
          <w:szCs w:val="24"/>
        </w:rPr>
        <w:t>в) итоговой аттестации по предметам, не выносимым на государственную итоговую аттестацию;</w:t>
      </w:r>
    </w:p>
    <w:p w:rsidR="00670FBC" w:rsidRPr="00CE3DEC" w:rsidRDefault="00670FBC" w:rsidP="00EA6060">
      <w:pPr>
        <w:pStyle w:val="a7"/>
        <w:shd w:val="clear" w:color="auto" w:fill="auto"/>
        <w:tabs>
          <w:tab w:val="left" w:pos="0"/>
          <w:tab w:val="left" w:pos="426"/>
          <w:tab w:val="left" w:pos="721"/>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3) адаптация (при необходимости — разработка) инструментария для итоговой оценки достижения планируемых результатов по предметам и/или междисциплинарным программам, в</w:t>
      </w:r>
      <w:r w:rsidR="00615D17" w:rsidRPr="00CE3DEC">
        <w:rPr>
          <w:rFonts w:ascii="Times New Roman" w:hAnsi="Times New Roman" w:cs="Times New Roman"/>
          <w:color w:val="002060"/>
          <w:sz w:val="24"/>
          <w:szCs w:val="24"/>
        </w:rPr>
        <w:t>водимым образовательным учрежде</w:t>
      </w:r>
      <w:r w:rsidRPr="00CE3DEC">
        <w:rPr>
          <w:rFonts w:ascii="Times New Roman" w:hAnsi="Times New Roman" w:cs="Times New Roman"/>
          <w:color w:val="002060"/>
          <w:sz w:val="24"/>
          <w:szCs w:val="24"/>
        </w:rPr>
        <w:t>нием;</w:t>
      </w:r>
    </w:p>
    <w:p w:rsidR="00670FBC" w:rsidRPr="00CE3DEC" w:rsidRDefault="00670FBC" w:rsidP="00EA6060">
      <w:pPr>
        <w:pStyle w:val="a7"/>
        <w:shd w:val="clear" w:color="auto" w:fill="auto"/>
        <w:tabs>
          <w:tab w:val="left" w:pos="0"/>
          <w:tab w:val="left" w:pos="426"/>
          <w:tab w:val="left" w:pos="7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4) адаптация или разработка модели и инструментария для организации стартовой диагностики;</w:t>
      </w:r>
    </w:p>
    <w:p w:rsidR="00670FBC" w:rsidRPr="00CE3DEC" w:rsidRDefault="00670FBC" w:rsidP="00EA6060">
      <w:pPr>
        <w:pStyle w:val="a7"/>
        <w:shd w:val="clear" w:color="auto" w:fill="auto"/>
        <w:tabs>
          <w:tab w:val="left" w:pos="0"/>
          <w:tab w:val="left" w:pos="426"/>
          <w:tab w:val="left" w:pos="7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5) адаптация или разработка модели и инструментария для оценки деятельности педагогов и образовательного учреждения в целом в целях организации системы внутришкольного контроля.</w:t>
      </w:r>
    </w:p>
    <w:p w:rsidR="00670FBC" w:rsidRPr="00CE3DEC" w:rsidRDefault="002031AF"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lastRenderedPageBreak/>
        <w:t xml:space="preserve">   </w:t>
      </w:r>
      <w:r w:rsidR="00670FBC" w:rsidRPr="00CE3DEC">
        <w:rPr>
          <w:rFonts w:ascii="Times New Roman" w:hAnsi="Times New Roman" w:cs="Times New Roman"/>
          <w:color w:val="002060"/>
          <w:sz w:val="24"/>
          <w:szCs w:val="24"/>
        </w:rPr>
        <w:t>Описание организации и содержания промежуточной аттестации, итоговой оценки и оценки проектной деятельности (п. 1) приводится в соответствующем разделе в образовательной программе образовательного учреждения. Используемый образовательным учреждением инструментарий для стартовой диагностики и итоговой оценки (пп. 2—5) приводится в Приложении к образовательной программе образовательного учреждения.</w:t>
      </w:r>
    </w:p>
    <w:p w:rsidR="00670FBC" w:rsidRPr="00CE3DEC" w:rsidRDefault="00BD2785" w:rsidP="00EA6060">
      <w:pPr>
        <w:pStyle w:val="1210"/>
        <w:keepNext/>
        <w:keepLines/>
        <w:shd w:val="clear" w:color="auto" w:fill="auto"/>
        <w:tabs>
          <w:tab w:val="left" w:pos="0"/>
          <w:tab w:val="left" w:pos="426"/>
        </w:tabs>
        <w:spacing w:before="0" w:after="0" w:line="240" w:lineRule="auto"/>
        <w:ind w:firstLine="0"/>
        <w:rPr>
          <w:rFonts w:ascii="Times New Roman" w:hAnsi="Times New Roman" w:cs="Times New Roman"/>
          <w:b w:val="0"/>
          <w:color w:val="002060"/>
          <w:sz w:val="24"/>
          <w:szCs w:val="24"/>
        </w:rPr>
      </w:pPr>
      <w:r w:rsidRPr="00CE3DEC">
        <w:rPr>
          <w:rStyle w:val="123"/>
          <w:rFonts w:ascii="Times New Roman" w:hAnsi="Times New Roman" w:cs="Times New Roman"/>
          <w:b/>
          <w:color w:val="002060"/>
          <w:sz w:val="24"/>
          <w:szCs w:val="24"/>
        </w:rPr>
        <w:t xml:space="preserve">                              </w:t>
      </w:r>
      <w:r w:rsidR="00670FBC" w:rsidRPr="00CE3DEC">
        <w:rPr>
          <w:rStyle w:val="123"/>
          <w:rFonts w:ascii="Times New Roman" w:hAnsi="Times New Roman" w:cs="Times New Roman"/>
          <w:b/>
          <w:color w:val="002060"/>
          <w:sz w:val="24"/>
          <w:szCs w:val="24"/>
        </w:rPr>
        <w:t>1.3.2. Особенности оценки личностных</w:t>
      </w:r>
      <w:r w:rsidR="00670FBC" w:rsidRPr="00CE3DEC">
        <w:rPr>
          <w:rFonts w:ascii="Times New Roman" w:hAnsi="Times New Roman" w:cs="Times New Roman"/>
          <w:b w:val="0"/>
          <w:color w:val="002060"/>
          <w:sz w:val="24"/>
          <w:szCs w:val="24"/>
        </w:rPr>
        <w:t xml:space="preserve"> </w:t>
      </w:r>
      <w:r w:rsidR="00670FBC" w:rsidRPr="00CE3DEC">
        <w:rPr>
          <w:rStyle w:val="123"/>
          <w:rFonts w:ascii="Times New Roman" w:hAnsi="Times New Roman" w:cs="Times New Roman"/>
          <w:b/>
          <w:color w:val="002060"/>
          <w:sz w:val="24"/>
          <w:szCs w:val="24"/>
        </w:rPr>
        <w:t>результатов</w:t>
      </w:r>
    </w:p>
    <w:p w:rsidR="00670FBC" w:rsidRPr="00CE3DEC" w:rsidRDefault="002031AF"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Style w:val="151"/>
          <w:color w:val="002060"/>
          <w:sz w:val="24"/>
          <w:szCs w:val="24"/>
        </w:rPr>
        <w:t xml:space="preserve">      </w:t>
      </w:r>
      <w:r w:rsidR="00670FBC" w:rsidRPr="00CE3DEC">
        <w:rPr>
          <w:rStyle w:val="151"/>
          <w:color w:val="002060"/>
          <w:sz w:val="24"/>
          <w:szCs w:val="24"/>
        </w:rPr>
        <w:t>Оценка личностных результатов</w:t>
      </w:r>
      <w:r w:rsidR="00670FBC" w:rsidRPr="00CE3DEC">
        <w:rPr>
          <w:rFonts w:ascii="Times New Roman" w:hAnsi="Times New Roman" w:cs="Times New Roman"/>
          <w:color w:val="002060"/>
          <w:sz w:val="24"/>
          <w:szCs w:val="24"/>
        </w:rPr>
        <w:t xml:space="preserve"> представляет собой оценку достижения обучающимися в ходе их личностного развития планируемых результатов, представленных в разделе «Личностные универсальные учебные действия» программы формирования универсальных учебных действий.</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Формирование личностных результатов обеспечивается в ходе реализации всех компонентов образовательного процесса, включая внеурочную деятельность, реализуемую семьёй и школой.</w:t>
      </w:r>
    </w:p>
    <w:p w:rsidR="002031AF" w:rsidRPr="00CE3DEC" w:rsidRDefault="002031AF"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xml:space="preserve">      </w:t>
      </w:r>
      <w:r w:rsidR="00670FBC" w:rsidRPr="00CE3DEC">
        <w:rPr>
          <w:rFonts w:ascii="Times New Roman" w:hAnsi="Times New Roman" w:cs="Times New Roman"/>
          <w:color w:val="002060"/>
          <w:sz w:val="24"/>
          <w:szCs w:val="24"/>
        </w:rPr>
        <w:t>Основным</w:t>
      </w:r>
      <w:r w:rsidR="00670FBC" w:rsidRPr="00CE3DEC">
        <w:rPr>
          <w:rStyle w:val="151"/>
          <w:color w:val="002060"/>
          <w:sz w:val="24"/>
          <w:szCs w:val="24"/>
        </w:rPr>
        <w:t xml:space="preserve"> объектом</w:t>
      </w:r>
      <w:r w:rsidR="00670FBC" w:rsidRPr="00CE3DEC">
        <w:rPr>
          <w:rFonts w:ascii="Times New Roman" w:hAnsi="Times New Roman" w:cs="Times New Roman"/>
          <w:color w:val="002060"/>
          <w:sz w:val="24"/>
          <w:szCs w:val="24"/>
        </w:rPr>
        <w:t xml:space="preserve"> оценки личност</w:t>
      </w:r>
      <w:r w:rsidR="00615D17" w:rsidRPr="00CE3DEC">
        <w:rPr>
          <w:rFonts w:ascii="Times New Roman" w:hAnsi="Times New Roman" w:cs="Times New Roman"/>
          <w:color w:val="002060"/>
          <w:sz w:val="24"/>
          <w:szCs w:val="24"/>
        </w:rPr>
        <w:t>ных результатов служит сформиро</w:t>
      </w:r>
      <w:r w:rsidR="00670FBC" w:rsidRPr="00CE3DEC">
        <w:rPr>
          <w:rFonts w:ascii="Times New Roman" w:hAnsi="Times New Roman" w:cs="Times New Roman"/>
          <w:color w:val="002060"/>
          <w:sz w:val="24"/>
          <w:szCs w:val="24"/>
        </w:rPr>
        <w:t>ванность универсальных учебных действий, включаемых в следующие три основных блока:</w:t>
      </w:r>
    </w:p>
    <w:p w:rsidR="00670FBC" w:rsidRPr="00CE3DEC" w:rsidRDefault="00670FBC" w:rsidP="00EA6060">
      <w:pPr>
        <w:pStyle w:val="141"/>
        <w:shd w:val="clear" w:color="auto" w:fill="auto"/>
        <w:tabs>
          <w:tab w:val="left" w:pos="0"/>
          <w:tab w:val="left" w:pos="426"/>
          <w:tab w:val="left" w:pos="1166"/>
        </w:tabs>
        <w:spacing w:line="240" w:lineRule="auto"/>
        <w:ind w:firstLine="0"/>
        <w:rPr>
          <w:rFonts w:ascii="Times New Roman" w:hAnsi="Times New Roman" w:cs="Times New Roman"/>
          <w:b/>
          <w:i w:val="0"/>
          <w:color w:val="002060"/>
          <w:sz w:val="24"/>
          <w:szCs w:val="24"/>
        </w:rPr>
      </w:pPr>
      <w:r w:rsidRPr="00CE3DEC">
        <w:rPr>
          <w:rStyle w:val="140"/>
          <w:rFonts w:ascii="Times New Roman" w:hAnsi="Times New Roman" w:cs="Times New Roman"/>
          <w:b/>
          <w:color w:val="002060"/>
          <w:sz w:val="24"/>
          <w:szCs w:val="24"/>
        </w:rPr>
        <w:t>1) сформированность</w:t>
      </w:r>
      <w:r w:rsidRPr="00CE3DEC">
        <w:rPr>
          <w:rFonts w:ascii="Times New Roman" w:hAnsi="Times New Roman" w:cs="Times New Roman"/>
          <w:b/>
          <w:i w:val="0"/>
          <w:color w:val="002060"/>
          <w:sz w:val="24"/>
          <w:szCs w:val="24"/>
        </w:rPr>
        <w:t xml:space="preserve"> основ гражданской идентичности</w:t>
      </w:r>
      <w:r w:rsidRPr="00CE3DEC">
        <w:rPr>
          <w:rStyle w:val="142"/>
          <w:rFonts w:ascii="Times New Roman" w:hAnsi="Times New Roman" w:cs="Times New Roman"/>
          <w:b/>
          <w:color w:val="002060"/>
          <w:sz w:val="24"/>
          <w:szCs w:val="24"/>
        </w:rPr>
        <w:t xml:space="preserve"> </w:t>
      </w:r>
      <w:r w:rsidRPr="00CE3DEC">
        <w:rPr>
          <w:rStyle w:val="140"/>
          <w:rFonts w:ascii="Times New Roman" w:hAnsi="Times New Roman" w:cs="Times New Roman"/>
          <w:b/>
          <w:color w:val="002060"/>
          <w:sz w:val="24"/>
          <w:szCs w:val="24"/>
        </w:rPr>
        <w:t>личности;</w:t>
      </w:r>
    </w:p>
    <w:p w:rsidR="00670FBC" w:rsidRPr="00CE3DEC" w:rsidRDefault="00670FBC" w:rsidP="00EA6060">
      <w:pPr>
        <w:pStyle w:val="141"/>
        <w:shd w:val="clear" w:color="auto" w:fill="auto"/>
        <w:tabs>
          <w:tab w:val="left" w:pos="0"/>
          <w:tab w:val="left" w:pos="426"/>
          <w:tab w:val="left" w:pos="1175"/>
        </w:tabs>
        <w:spacing w:line="240" w:lineRule="auto"/>
        <w:ind w:firstLine="0"/>
        <w:rPr>
          <w:rFonts w:ascii="Times New Roman" w:hAnsi="Times New Roman" w:cs="Times New Roman"/>
          <w:b/>
          <w:i w:val="0"/>
          <w:color w:val="002060"/>
          <w:sz w:val="24"/>
          <w:szCs w:val="24"/>
        </w:rPr>
      </w:pPr>
      <w:r w:rsidRPr="00CE3DEC">
        <w:rPr>
          <w:rStyle w:val="140"/>
          <w:rFonts w:ascii="Times New Roman" w:hAnsi="Times New Roman" w:cs="Times New Roman"/>
          <w:b/>
          <w:color w:val="002060"/>
          <w:sz w:val="24"/>
          <w:szCs w:val="24"/>
        </w:rPr>
        <w:t>2) готовность к переходу к</w:t>
      </w:r>
      <w:r w:rsidRPr="00CE3DEC">
        <w:rPr>
          <w:rFonts w:ascii="Times New Roman" w:hAnsi="Times New Roman" w:cs="Times New Roman"/>
          <w:b/>
          <w:i w:val="0"/>
          <w:color w:val="002060"/>
          <w:sz w:val="24"/>
          <w:szCs w:val="24"/>
        </w:rPr>
        <w:t xml:space="preserve"> самообразованию на основе</w:t>
      </w:r>
      <w:r w:rsidRPr="00CE3DEC">
        <w:rPr>
          <w:rStyle w:val="142"/>
          <w:rFonts w:ascii="Times New Roman" w:hAnsi="Times New Roman" w:cs="Times New Roman"/>
          <w:b/>
          <w:color w:val="002060"/>
          <w:sz w:val="24"/>
          <w:szCs w:val="24"/>
        </w:rPr>
        <w:t xml:space="preserve"> </w:t>
      </w:r>
      <w:r w:rsidRPr="00CE3DEC">
        <w:rPr>
          <w:rFonts w:ascii="Times New Roman" w:hAnsi="Times New Roman" w:cs="Times New Roman"/>
          <w:b/>
          <w:i w:val="0"/>
          <w:color w:val="002060"/>
          <w:sz w:val="24"/>
          <w:szCs w:val="24"/>
        </w:rPr>
        <w:t>учебно-познавательной мотивации,</w:t>
      </w:r>
      <w:r w:rsidRPr="00CE3DEC">
        <w:rPr>
          <w:rStyle w:val="140"/>
          <w:rFonts w:ascii="Times New Roman" w:hAnsi="Times New Roman" w:cs="Times New Roman"/>
          <w:b/>
          <w:color w:val="002060"/>
          <w:sz w:val="24"/>
          <w:szCs w:val="24"/>
        </w:rPr>
        <w:t xml:space="preserve"> в том числе готовность</w:t>
      </w:r>
      <w:r w:rsidRPr="00CE3DEC">
        <w:rPr>
          <w:rStyle w:val="1415"/>
          <w:b/>
          <w:iCs/>
          <w:color w:val="002060"/>
          <w:sz w:val="24"/>
          <w:szCs w:val="24"/>
        </w:rPr>
        <w:t xml:space="preserve"> </w:t>
      </w:r>
      <w:r w:rsidRPr="00CE3DEC">
        <w:rPr>
          <w:rStyle w:val="140"/>
          <w:rFonts w:ascii="Times New Roman" w:hAnsi="Times New Roman" w:cs="Times New Roman"/>
          <w:b/>
          <w:color w:val="002060"/>
          <w:sz w:val="24"/>
          <w:szCs w:val="24"/>
        </w:rPr>
        <w:t>к</w:t>
      </w:r>
      <w:r w:rsidRPr="00CE3DEC">
        <w:rPr>
          <w:rFonts w:ascii="Times New Roman" w:hAnsi="Times New Roman" w:cs="Times New Roman"/>
          <w:b/>
          <w:i w:val="0"/>
          <w:color w:val="002060"/>
          <w:sz w:val="24"/>
          <w:szCs w:val="24"/>
        </w:rPr>
        <w:t xml:space="preserve"> выбору направления профильного образования;</w:t>
      </w:r>
    </w:p>
    <w:p w:rsidR="00670FBC" w:rsidRPr="00CE3DEC" w:rsidRDefault="00670FBC" w:rsidP="00EA6060">
      <w:pPr>
        <w:pStyle w:val="a7"/>
        <w:shd w:val="clear" w:color="auto" w:fill="auto"/>
        <w:tabs>
          <w:tab w:val="left" w:pos="0"/>
          <w:tab w:val="left" w:pos="426"/>
          <w:tab w:val="left" w:pos="1156"/>
        </w:tabs>
        <w:spacing w:after="0" w:line="240" w:lineRule="auto"/>
        <w:jc w:val="both"/>
        <w:rPr>
          <w:rFonts w:ascii="Times New Roman" w:hAnsi="Times New Roman" w:cs="Times New Roman"/>
          <w:b/>
          <w:color w:val="002060"/>
          <w:sz w:val="24"/>
          <w:szCs w:val="24"/>
        </w:rPr>
      </w:pPr>
      <w:r w:rsidRPr="00CE3DEC">
        <w:rPr>
          <w:rFonts w:ascii="Times New Roman" w:hAnsi="Times New Roman" w:cs="Times New Roman"/>
          <w:b/>
          <w:color w:val="002060"/>
          <w:sz w:val="24"/>
          <w:szCs w:val="24"/>
        </w:rPr>
        <w:t>3) сформированность</w:t>
      </w:r>
      <w:r w:rsidRPr="00CE3DEC">
        <w:rPr>
          <w:rStyle w:val="ac"/>
          <w:b/>
          <w:i w:val="0"/>
          <w:color w:val="002060"/>
          <w:sz w:val="24"/>
          <w:szCs w:val="24"/>
        </w:rPr>
        <w:t xml:space="preserve"> социальных компетенций,</w:t>
      </w:r>
      <w:r w:rsidRPr="00CE3DEC">
        <w:rPr>
          <w:rFonts w:ascii="Times New Roman" w:hAnsi="Times New Roman" w:cs="Times New Roman"/>
          <w:b/>
          <w:color w:val="002060"/>
          <w:sz w:val="24"/>
          <w:szCs w:val="24"/>
        </w:rPr>
        <w:t xml:space="preserve"> включая ценностно-смысловые установки и моральные нормы, опыт социальных и межличностных отношений, правосознание.</w:t>
      </w:r>
    </w:p>
    <w:p w:rsidR="00670FBC" w:rsidRPr="00CE3DEC" w:rsidRDefault="002031AF"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xml:space="preserve">      </w:t>
      </w:r>
      <w:r w:rsidR="00670FBC" w:rsidRPr="00CE3DEC">
        <w:rPr>
          <w:rFonts w:ascii="Times New Roman" w:hAnsi="Times New Roman" w:cs="Times New Roman"/>
          <w:color w:val="002060"/>
          <w:sz w:val="24"/>
          <w:szCs w:val="24"/>
        </w:rPr>
        <w:t>В соответствии с требованиями Стандарта</w:t>
      </w:r>
      <w:r w:rsidR="00670FBC" w:rsidRPr="00CE3DEC">
        <w:rPr>
          <w:rStyle w:val="151"/>
          <w:color w:val="002060"/>
          <w:sz w:val="24"/>
          <w:szCs w:val="24"/>
        </w:rPr>
        <w:t xml:space="preserve"> достижение</w:t>
      </w:r>
      <w:r w:rsidR="00670FBC" w:rsidRPr="00CE3DEC">
        <w:rPr>
          <w:rStyle w:val="115"/>
          <w:color w:val="002060"/>
          <w:sz w:val="24"/>
          <w:szCs w:val="24"/>
        </w:rPr>
        <w:t xml:space="preserve"> </w:t>
      </w:r>
      <w:r w:rsidR="00670FBC" w:rsidRPr="00CE3DEC">
        <w:rPr>
          <w:rStyle w:val="151"/>
          <w:color w:val="002060"/>
          <w:sz w:val="24"/>
          <w:szCs w:val="24"/>
        </w:rPr>
        <w:t>обучающимися личностных результатов не выносится на</w:t>
      </w:r>
      <w:r w:rsidR="00670FBC" w:rsidRPr="00CE3DEC">
        <w:rPr>
          <w:rStyle w:val="115"/>
          <w:color w:val="002060"/>
          <w:sz w:val="24"/>
          <w:szCs w:val="24"/>
        </w:rPr>
        <w:t xml:space="preserve"> </w:t>
      </w:r>
      <w:r w:rsidR="00670FBC" w:rsidRPr="00CE3DEC">
        <w:rPr>
          <w:rStyle w:val="151"/>
          <w:color w:val="002060"/>
          <w:sz w:val="24"/>
          <w:szCs w:val="24"/>
        </w:rPr>
        <w:t>итоговую оценку,</w:t>
      </w:r>
      <w:r w:rsidR="00670FBC" w:rsidRPr="00CE3DEC">
        <w:rPr>
          <w:rFonts w:ascii="Times New Roman" w:hAnsi="Times New Roman" w:cs="Times New Roman"/>
          <w:color w:val="002060"/>
          <w:sz w:val="24"/>
          <w:szCs w:val="24"/>
        </w:rPr>
        <w:t xml:space="preserve"> а является предметом оценки эффективности воспитате</w:t>
      </w:r>
      <w:r w:rsidR="00615D17" w:rsidRPr="00CE3DEC">
        <w:rPr>
          <w:rFonts w:ascii="Times New Roman" w:hAnsi="Times New Roman" w:cs="Times New Roman"/>
          <w:color w:val="002060"/>
          <w:sz w:val="24"/>
          <w:szCs w:val="24"/>
        </w:rPr>
        <w:t>льно-образовательной деятельнос</w:t>
      </w:r>
      <w:r w:rsidR="00670FBC" w:rsidRPr="00CE3DEC">
        <w:rPr>
          <w:rFonts w:ascii="Times New Roman" w:hAnsi="Times New Roman" w:cs="Times New Roman"/>
          <w:color w:val="002060"/>
          <w:sz w:val="24"/>
          <w:szCs w:val="24"/>
        </w:rPr>
        <w:t>ти образовательного учреждения и образовательных систем разного уровня. Поэтому оценка этих результатов образовате</w:t>
      </w:r>
      <w:r w:rsidR="00615D17" w:rsidRPr="00CE3DEC">
        <w:rPr>
          <w:rFonts w:ascii="Times New Roman" w:hAnsi="Times New Roman" w:cs="Times New Roman"/>
          <w:color w:val="002060"/>
          <w:sz w:val="24"/>
          <w:szCs w:val="24"/>
        </w:rPr>
        <w:t>льной деятельности осуществляет</w:t>
      </w:r>
      <w:r w:rsidR="00670FBC" w:rsidRPr="00CE3DEC">
        <w:rPr>
          <w:rFonts w:ascii="Times New Roman" w:hAnsi="Times New Roman" w:cs="Times New Roman"/>
          <w:color w:val="002060"/>
          <w:sz w:val="24"/>
          <w:szCs w:val="24"/>
        </w:rPr>
        <w:t>с</w:t>
      </w:r>
      <w:r w:rsidR="00615D17" w:rsidRPr="00CE3DEC">
        <w:rPr>
          <w:rFonts w:ascii="Times New Roman" w:hAnsi="Times New Roman" w:cs="Times New Roman"/>
          <w:color w:val="002060"/>
          <w:sz w:val="24"/>
          <w:szCs w:val="24"/>
        </w:rPr>
        <w:t>я в ходе внешних неперсонифици</w:t>
      </w:r>
      <w:r w:rsidR="00670FBC" w:rsidRPr="00CE3DEC">
        <w:rPr>
          <w:rFonts w:ascii="Times New Roman" w:hAnsi="Times New Roman" w:cs="Times New Roman"/>
          <w:color w:val="002060"/>
          <w:sz w:val="24"/>
          <w:szCs w:val="24"/>
        </w:rPr>
        <w:t>рованных мониторинговых исследований на основе централизованно разработанного инструментария. К их проведению должны быть привлечены специалисты, не работающие в данном образовательном учреждении и обладающие необходимой компетентностью в сфере психологической диагностики развития личности в детском и подростковом возрасте.</w:t>
      </w:r>
    </w:p>
    <w:p w:rsidR="00BD2785" w:rsidRPr="00CE3DEC" w:rsidRDefault="002031AF"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xml:space="preserve">   </w:t>
      </w:r>
      <w:r w:rsidR="00670FBC" w:rsidRPr="00CE3DEC">
        <w:rPr>
          <w:rFonts w:ascii="Times New Roman" w:hAnsi="Times New Roman" w:cs="Times New Roman"/>
          <w:color w:val="002060"/>
          <w:sz w:val="24"/>
          <w:szCs w:val="24"/>
        </w:rPr>
        <w:t>Результаты мониторинговых исследований являются основанием для принятия различных управленческих решений.</w:t>
      </w:r>
    </w:p>
    <w:p w:rsidR="00670FBC" w:rsidRPr="00CE3DEC" w:rsidRDefault="002031AF"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xml:space="preserve">    </w:t>
      </w:r>
      <w:r w:rsidR="00670FBC" w:rsidRPr="00CE3DEC">
        <w:rPr>
          <w:rFonts w:ascii="Times New Roman" w:hAnsi="Times New Roman" w:cs="Times New Roman"/>
          <w:color w:val="002060"/>
          <w:sz w:val="24"/>
          <w:szCs w:val="24"/>
        </w:rPr>
        <w:t>В текущем образовательном процессе</w:t>
      </w:r>
      <w:r w:rsidR="00670FBC" w:rsidRPr="00CE3DEC">
        <w:rPr>
          <w:rStyle w:val="143"/>
          <w:i w:val="0"/>
          <w:color w:val="002060"/>
          <w:sz w:val="24"/>
          <w:szCs w:val="24"/>
        </w:rPr>
        <w:t xml:space="preserve"> возможна ограниченная оценка</w:t>
      </w:r>
      <w:r w:rsidR="00670FBC" w:rsidRPr="00CE3DEC">
        <w:rPr>
          <w:rFonts w:ascii="Times New Roman" w:hAnsi="Times New Roman" w:cs="Times New Roman"/>
          <w:color w:val="002060"/>
          <w:sz w:val="24"/>
          <w:szCs w:val="24"/>
        </w:rPr>
        <w:t xml:space="preserve"> сформированности отдельных личностных результатов, проявляющихся в:</w:t>
      </w:r>
    </w:p>
    <w:p w:rsidR="00670FBC" w:rsidRPr="00CE3DEC" w:rsidRDefault="00670FBC" w:rsidP="00EA6060">
      <w:pPr>
        <w:pStyle w:val="a7"/>
        <w:shd w:val="clear" w:color="auto" w:fill="auto"/>
        <w:tabs>
          <w:tab w:val="left" w:pos="0"/>
          <w:tab w:val="left" w:pos="426"/>
          <w:tab w:val="left" w:pos="1156"/>
        </w:tabs>
        <w:spacing w:after="0" w:line="240" w:lineRule="auto"/>
        <w:jc w:val="both"/>
        <w:rPr>
          <w:rFonts w:ascii="Times New Roman" w:hAnsi="Times New Roman" w:cs="Times New Roman"/>
          <w:b/>
          <w:color w:val="002060"/>
          <w:sz w:val="24"/>
          <w:szCs w:val="24"/>
        </w:rPr>
      </w:pPr>
      <w:r w:rsidRPr="00CE3DEC">
        <w:rPr>
          <w:rFonts w:ascii="Times New Roman" w:hAnsi="Times New Roman" w:cs="Times New Roman"/>
          <w:b/>
          <w:color w:val="002060"/>
          <w:sz w:val="24"/>
          <w:szCs w:val="24"/>
        </w:rPr>
        <w:t>1) соблюдении</w:t>
      </w:r>
      <w:r w:rsidRPr="00CE3DEC">
        <w:rPr>
          <w:rStyle w:val="ac"/>
          <w:b/>
          <w:i w:val="0"/>
          <w:color w:val="002060"/>
          <w:sz w:val="24"/>
          <w:szCs w:val="24"/>
        </w:rPr>
        <w:t xml:space="preserve"> норм и правил поведения,</w:t>
      </w:r>
      <w:r w:rsidRPr="00CE3DEC">
        <w:rPr>
          <w:rFonts w:ascii="Times New Roman" w:hAnsi="Times New Roman" w:cs="Times New Roman"/>
          <w:b/>
          <w:color w:val="002060"/>
          <w:sz w:val="24"/>
          <w:szCs w:val="24"/>
        </w:rPr>
        <w:t xml:space="preserve"> принятых в образовательном учреждении;</w:t>
      </w:r>
    </w:p>
    <w:p w:rsidR="00670FBC" w:rsidRPr="00CE3DEC" w:rsidRDefault="00670FBC" w:rsidP="00EA6060">
      <w:pPr>
        <w:pStyle w:val="a7"/>
        <w:shd w:val="clear" w:color="auto" w:fill="auto"/>
        <w:tabs>
          <w:tab w:val="left" w:pos="0"/>
          <w:tab w:val="left" w:pos="426"/>
          <w:tab w:val="left" w:pos="1161"/>
        </w:tabs>
        <w:spacing w:after="0" w:line="240" w:lineRule="auto"/>
        <w:jc w:val="both"/>
        <w:rPr>
          <w:rFonts w:ascii="Times New Roman" w:hAnsi="Times New Roman" w:cs="Times New Roman"/>
          <w:b/>
          <w:color w:val="002060"/>
          <w:sz w:val="24"/>
          <w:szCs w:val="24"/>
        </w:rPr>
      </w:pPr>
      <w:r w:rsidRPr="00CE3DEC">
        <w:rPr>
          <w:rFonts w:ascii="Times New Roman" w:hAnsi="Times New Roman" w:cs="Times New Roman"/>
          <w:b/>
          <w:color w:val="002060"/>
          <w:sz w:val="24"/>
          <w:szCs w:val="24"/>
        </w:rPr>
        <w:t>2) участии в</w:t>
      </w:r>
      <w:r w:rsidRPr="00CE3DEC">
        <w:rPr>
          <w:rStyle w:val="ac"/>
          <w:b/>
          <w:i w:val="0"/>
          <w:color w:val="002060"/>
          <w:sz w:val="24"/>
          <w:szCs w:val="24"/>
        </w:rPr>
        <w:t xml:space="preserve"> общественной жизни</w:t>
      </w:r>
      <w:r w:rsidRPr="00CE3DEC">
        <w:rPr>
          <w:rFonts w:ascii="Times New Roman" w:hAnsi="Times New Roman" w:cs="Times New Roman"/>
          <w:b/>
          <w:color w:val="002060"/>
          <w:sz w:val="24"/>
          <w:szCs w:val="24"/>
        </w:rPr>
        <w:t xml:space="preserve"> образовательного учреждения и ближайшего социального окружения, общественнополезной деятельности;</w:t>
      </w:r>
    </w:p>
    <w:p w:rsidR="00670FBC" w:rsidRPr="00CE3DEC" w:rsidRDefault="00670FBC" w:rsidP="00EA6060">
      <w:pPr>
        <w:pStyle w:val="a7"/>
        <w:shd w:val="clear" w:color="auto" w:fill="auto"/>
        <w:tabs>
          <w:tab w:val="left" w:pos="0"/>
          <w:tab w:val="left" w:pos="426"/>
          <w:tab w:val="left" w:pos="1156"/>
        </w:tabs>
        <w:spacing w:after="0" w:line="240" w:lineRule="auto"/>
        <w:jc w:val="both"/>
        <w:rPr>
          <w:rFonts w:ascii="Times New Roman" w:hAnsi="Times New Roman" w:cs="Times New Roman"/>
          <w:b/>
          <w:color w:val="002060"/>
          <w:sz w:val="24"/>
          <w:szCs w:val="24"/>
        </w:rPr>
      </w:pPr>
      <w:r w:rsidRPr="00CE3DEC">
        <w:rPr>
          <w:rStyle w:val="ac"/>
          <w:b/>
          <w:i w:val="0"/>
          <w:color w:val="002060"/>
          <w:sz w:val="24"/>
          <w:szCs w:val="24"/>
        </w:rPr>
        <w:t>3) прилежании и ответственности</w:t>
      </w:r>
      <w:r w:rsidRPr="00CE3DEC">
        <w:rPr>
          <w:rFonts w:ascii="Times New Roman" w:hAnsi="Times New Roman" w:cs="Times New Roman"/>
          <w:b/>
          <w:color w:val="002060"/>
          <w:sz w:val="24"/>
          <w:szCs w:val="24"/>
        </w:rPr>
        <w:t xml:space="preserve"> за результаты обучения;</w:t>
      </w:r>
    </w:p>
    <w:p w:rsidR="00670FBC" w:rsidRPr="00CE3DEC" w:rsidRDefault="00670FBC" w:rsidP="00EA6060">
      <w:pPr>
        <w:pStyle w:val="a7"/>
        <w:shd w:val="clear" w:color="auto" w:fill="auto"/>
        <w:tabs>
          <w:tab w:val="left" w:pos="0"/>
          <w:tab w:val="left" w:pos="426"/>
          <w:tab w:val="left" w:pos="716"/>
        </w:tabs>
        <w:spacing w:after="0" w:line="240" w:lineRule="auto"/>
        <w:jc w:val="both"/>
        <w:rPr>
          <w:rFonts w:ascii="Times New Roman" w:hAnsi="Times New Roman" w:cs="Times New Roman"/>
          <w:b/>
          <w:color w:val="002060"/>
          <w:sz w:val="24"/>
          <w:szCs w:val="24"/>
        </w:rPr>
      </w:pPr>
      <w:r w:rsidRPr="00CE3DEC">
        <w:rPr>
          <w:rFonts w:ascii="Times New Roman" w:hAnsi="Times New Roman" w:cs="Times New Roman"/>
          <w:b/>
          <w:color w:val="002060"/>
          <w:sz w:val="24"/>
          <w:szCs w:val="24"/>
        </w:rPr>
        <w:t>4) готовности и способности делать</w:t>
      </w:r>
      <w:r w:rsidRPr="00CE3DEC">
        <w:rPr>
          <w:rStyle w:val="ac"/>
          <w:b/>
          <w:i w:val="0"/>
          <w:color w:val="002060"/>
          <w:sz w:val="24"/>
          <w:szCs w:val="24"/>
        </w:rPr>
        <w:t xml:space="preserve"> осознанный выбор</w:t>
      </w:r>
      <w:r w:rsidRPr="00CE3DEC">
        <w:rPr>
          <w:rStyle w:val="62"/>
          <w:b/>
          <w:i w:val="0"/>
          <w:color w:val="002060"/>
          <w:sz w:val="24"/>
          <w:szCs w:val="24"/>
        </w:rPr>
        <w:t xml:space="preserve"> </w:t>
      </w:r>
      <w:r w:rsidR="00615D17" w:rsidRPr="00CE3DEC">
        <w:rPr>
          <w:rFonts w:ascii="Times New Roman" w:hAnsi="Times New Roman" w:cs="Times New Roman"/>
          <w:b/>
          <w:color w:val="002060"/>
          <w:sz w:val="24"/>
          <w:szCs w:val="24"/>
        </w:rPr>
        <w:t>своей образова</w:t>
      </w:r>
      <w:r w:rsidRPr="00CE3DEC">
        <w:rPr>
          <w:rFonts w:ascii="Times New Roman" w:hAnsi="Times New Roman" w:cs="Times New Roman"/>
          <w:b/>
          <w:color w:val="002060"/>
          <w:sz w:val="24"/>
          <w:szCs w:val="24"/>
        </w:rPr>
        <w:t>тельной траектории, в том числе выбор направления профильного образования, проектирование индивидуального учебного плана на старшей ступени общего образования;</w:t>
      </w:r>
    </w:p>
    <w:p w:rsidR="00670FBC" w:rsidRPr="00CE3DEC" w:rsidRDefault="00670FBC" w:rsidP="00EA6060">
      <w:pPr>
        <w:pStyle w:val="a7"/>
        <w:shd w:val="clear" w:color="auto" w:fill="auto"/>
        <w:tabs>
          <w:tab w:val="left" w:pos="0"/>
          <w:tab w:val="left" w:pos="426"/>
          <w:tab w:val="left" w:pos="726"/>
        </w:tabs>
        <w:spacing w:after="0" w:line="240" w:lineRule="auto"/>
        <w:jc w:val="both"/>
        <w:rPr>
          <w:rFonts w:ascii="Times New Roman" w:hAnsi="Times New Roman" w:cs="Times New Roman"/>
          <w:b/>
          <w:color w:val="002060"/>
          <w:sz w:val="24"/>
          <w:szCs w:val="24"/>
        </w:rPr>
      </w:pPr>
      <w:r w:rsidRPr="00CE3DEC">
        <w:rPr>
          <w:rStyle w:val="ac"/>
          <w:b/>
          <w:i w:val="0"/>
          <w:color w:val="002060"/>
          <w:sz w:val="24"/>
          <w:szCs w:val="24"/>
        </w:rPr>
        <w:t>5) ценностно-смысловых установках</w:t>
      </w:r>
      <w:r w:rsidRPr="00CE3DEC">
        <w:rPr>
          <w:rFonts w:ascii="Times New Roman" w:hAnsi="Times New Roman" w:cs="Times New Roman"/>
          <w:b/>
          <w:color w:val="002060"/>
          <w:sz w:val="24"/>
          <w:szCs w:val="24"/>
        </w:rPr>
        <w:t xml:space="preserve"> об</w:t>
      </w:r>
      <w:r w:rsidR="00615D17" w:rsidRPr="00CE3DEC">
        <w:rPr>
          <w:rFonts w:ascii="Times New Roman" w:hAnsi="Times New Roman" w:cs="Times New Roman"/>
          <w:b/>
          <w:color w:val="002060"/>
          <w:sz w:val="24"/>
          <w:szCs w:val="24"/>
        </w:rPr>
        <w:t>учающихся, формируемых средства</w:t>
      </w:r>
      <w:r w:rsidRPr="00CE3DEC">
        <w:rPr>
          <w:rFonts w:ascii="Times New Roman" w:hAnsi="Times New Roman" w:cs="Times New Roman"/>
          <w:b/>
          <w:color w:val="002060"/>
          <w:sz w:val="24"/>
          <w:szCs w:val="24"/>
        </w:rPr>
        <w:t>ми различных предметов в рамках системы общего образования.</w:t>
      </w:r>
    </w:p>
    <w:p w:rsidR="00670FBC" w:rsidRPr="00CE3DEC" w:rsidRDefault="002031AF"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xml:space="preserve">    </w:t>
      </w:r>
      <w:r w:rsidR="00670FBC" w:rsidRPr="00CE3DEC">
        <w:rPr>
          <w:rFonts w:ascii="Times New Roman" w:hAnsi="Times New Roman" w:cs="Times New Roman"/>
          <w:color w:val="002060"/>
          <w:sz w:val="24"/>
          <w:szCs w:val="24"/>
        </w:rPr>
        <w:t>Данные о достижении этих результатов могут являться составляющими системы внутреннего мониторинга о</w:t>
      </w:r>
      <w:r w:rsidR="00615D17" w:rsidRPr="00CE3DEC">
        <w:rPr>
          <w:rFonts w:ascii="Times New Roman" w:hAnsi="Times New Roman" w:cs="Times New Roman"/>
          <w:color w:val="002060"/>
          <w:sz w:val="24"/>
          <w:szCs w:val="24"/>
        </w:rPr>
        <w:t>бразовательных достижений обуча</w:t>
      </w:r>
      <w:r w:rsidR="00670FBC" w:rsidRPr="00CE3DEC">
        <w:rPr>
          <w:rFonts w:ascii="Times New Roman" w:hAnsi="Times New Roman" w:cs="Times New Roman"/>
          <w:color w:val="002060"/>
          <w:sz w:val="24"/>
          <w:szCs w:val="24"/>
        </w:rPr>
        <w:t xml:space="preserve">ющихся, однако любое их использование (в том числе в целях аккредитации образовательного учреждения) возможно только в соответствии с Федеральным законом от 17.07.2006 № 152-ФЗ «О персональных данных». В текущем учебном процессе в соответствии с требованиями </w:t>
      </w:r>
      <w:r w:rsidR="00670FBC" w:rsidRPr="00CE3DEC">
        <w:rPr>
          <w:rFonts w:ascii="Times New Roman" w:hAnsi="Times New Roman" w:cs="Times New Roman"/>
          <w:color w:val="002060"/>
          <w:sz w:val="24"/>
          <w:szCs w:val="24"/>
        </w:rPr>
        <w:lastRenderedPageBreak/>
        <w:t xml:space="preserve">Стандарта оценка этих достижений должна проводиться </w:t>
      </w:r>
      <w:r w:rsidR="00670FBC" w:rsidRPr="00CE3DEC">
        <w:rPr>
          <w:rStyle w:val="151"/>
          <w:color w:val="002060"/>
          <w:sz w:val="24"/>
          <w:szCs w:val="24"/>
        </w:rPr>
        <w:t>в форме, не представляющей угрозы личности, психологической безопасности обучающегося</w:t>
      </w:r>
      <w:r w:rsidR="00670FBC" w:rsidRPr="00CE3DEC">
        <w:rPr>
          <w:rFonts w:ascii="Times New Roman" w:hAnsi="Times New Roman" w:cs="Times New Roman"/>
          <w:color w:val="002060"/>
          <w:sz w:val="24"/>
          <w:szCs w:val="24"/>
        </w:rPr>
        <w:t xml:space="preserve"> и может исполь</w:t>
      </w:r>
      <w:r w:rsidR="00615D17" w:rsidRPr="00CE3DEC">
        <w:rPr>
          <w:rFonts w:ascii="Times New Roman" w:hAnsi="Times New Roman" w:cs="Times New Roman"/>
          <w:color w:val="002060"/>
          <w:sz w:val="24"/>
          <w:szCs w:val="24"/>
        </w:rPr>
        <w:t>зо</w:t>
      </w:r>
      <w:r w:rsidR="00670FBC" w:rsidRPr="00CE3DEC">
        <w:rPr>
          <w:rFonts w:ascii="Times New Roman" w:hAnsi="Times New Roman" w:cs="Times New Roman"/>
          <w:color w:val="002060"/>
          <w:sz w:val="24"/>
          <w:szCs w:val="24"/>
        </w:rPr>
        <w:t xml:space="preserve">ваться </w:t>
      </w:r>
      <w:r w:rsidR="00670FBC" w:rsidRPr="00CE3DEC">
        <w:rPr>
          <w:rStyle w:val="151"/>
          <w:color w:val="002060"/>
          <w:sz w:val="24"/>
          <w:szCs w:val="24"/>
        </w:rPr>
        <w:t>исключительно в целях личностного развития</w:t>
      </w:r>
      <w:r w:rsidR="00670FBC" w:rsidRPr="00CE3DEC">
        <w:rPr>
          <w:rFonts w:ascii="Times New Roman" w:hAnsi="Times New Roman" w:cs="Times New Roman"/>
          <w:color w:val="002060"/>
          <w:sz w:val="24"/>
          <w:szCs w:val="24"/>
        </w:rPr>
        <w:t xml:space="preserve"> обучающихся.</w:t>
      </w:r>
    </w:p>
    <w:p w:rsidR="00670FBC" w:rsidRPr="00CE3DEC" w:rsidRDefault="002031AF"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xml:space="preserve">    </w:t>
      </w:r>
      <w:r w:rsidR="00670FBC" w:rsidRPr="00CE3DEC">
        <w:rPr>
          <w:rFonts w:ascii="Times New Roman" w:hAnsi="Times New Roman" w:cs="Times New Roman"/>
          <w:color w:val="002060"/>
          <w:sz w:val="24"/>
          <w:szCs w:val="24"/>
        </w:rPr>
        <w:t>Рекомендации по оценке динамики формирования вышеназванных личностных результатов в рамках системы внутришкольного мониторинга образовательных достижений приводятся в отдельном пособии.</w:t>
      </w:r>
    </w:p>
    <w:p w:rsidR="00670FBC" w:rsidRPr="00CE3DEC" w:rsidRDefault="00670FBC" w:rsidP="00EA6060">
      <w:pPr>
        <w:pStyle w:val="221"/>
        <w:keepNext/>
        <w:keepLines/>
        <w:shd w:val="clear" w:color="auto" w:fill="auto"/>
        <w:tabs>
          <w:tab w:val="left" w:pos="0"/>
          <w:tab w:val="left" w:pos="426"/>
        </w:tabs>
        <w:spacing w:before="0" w:after="0" w:line="240" w:lineRule="auto"/>
        <w:rPr>
          <w:rFonts w:ascii="Times New Roman" w:hAnsi="Times New Roman" w:cs="Times New Roman"/>
          <w:b w:val="0"/>
          <w:color w:val="002060"/>
          <w:sz w:val="24"/>
          <w:szCs w:val="24"/>
        </w:rPr>
      </w:pPr>
      <w:bookmarkStart w:id="81" w:name="bookmark166"/>
      <w:r w:rsidRPr="00CE3DEC">
        <w:rPr>
          <w:rStyle w:val="228"/>
          <w:rFonts w:ascii="Times New Roman" w:hAnsi="Times New Roman" w:cs="Times New Roman"/>
          <w:b/>
          <w:color w:val="002060"/>
          <w:sz w:val="24"/>
          <w:szCs w:val="24"/>
        </w:rPr>
        <w:t>1.3.3. Особенности оценки метапредметных</w:t>
      </w:r>
      <w:bookmarkStart w:id="82" w:name="bookmark167"/>
      <w:bookmarkEnd w:id="81"/>
      <w:r w:rsidRPr="00CE3DEC">
        <w:rPr>
          <w:rFonts w:ascii="Times New Roman" w:hAnsi="Times New Roman" w:cs="Times New Roman"/>
          <w:b w:val="0"/>
          <w:color w:val="002060"/>
          <w:sz w:val="24"/>
          <w:szCs w:val="24"/>
        </w:rPr>
        <w:t xml:space="preserve"> </w:t>
      </w:r>
      <w:r w:rsidRPr="00CE3DEC">
        <w:rPr>
          <w:rStyle w:val="228"/>
          <w:rFonts w:ascii="Times New Roman" w:hAnsi="Times New Roman" w:cs="Times New Roman"/>
          <w:b/>
          <w:color w:val="002060"/>
          <w:sz w:val="24"/>
          <w:szCs w:val="24"/>
        </w:rPr>
        <w:t>результатов</w:t>
      </w:r>
      <w:bookmarkEnd w:id="82"/>
      <w:r w:rsidR="002031AF" w:rsidRPr="00CE3DEC">
        <w:rPr>
          <w:rStyle w:val="228"/>
          <w:rFonts w:ascii="Times New Roman" w:hAnsi="Times New Roman" w:cs="Times New Roman"/>
          <w:b/>
          <w:color w:val="002060"/>
          <w:sz w:val="24"/>
          <w:szCs w:val="24"/>
        </w:rPr>
        <w:t>.</w:t>
      </w:r>
    </w:p>
    <w:p w:rsidR="00670FBC" w:rsidRPr="00CE3DEC" w:rsidRDefault="002031AF"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xml:space="preserve">     </w:t>
      </w:r>
      <w:r w:rsidR="00670FBC" w:rsidRPr="00CE3DEC">
        <w:rPr>
          <w:rFonts w:ascii="Times New Roman" w:hAnsi="Times New Roman" w:cs="Times New Roman"/>
          <w:color w:val="002060"/>
          <w:sz w:val="24"/>
          <w:szCs w:val="24"/>
        </w:rPr>
        <w:t>Оценка метапредметных результатов представляет собой оценку достижения планируемых результатов освоения основной образовательной программы, представленных в разделах «Регулятивные универсальные учебные действия», «Коммуникативные универсальные учебные действия», «Познавательные универсальные учеб</w:t>
      </w:r>
      <w:r w:rsidR="00615D17" w:rsidRPr="00CE3DEC">
        <w:rPr>
          <w:rFonts w:ascii="Times New Roman" w:hAnsi="Times New Roman" w:cs="Times New Roman"/>
          <w:color w:val="002060"/>
          <w:sz w:val="24"/>
          <w:szCs w:val="24"/>
        </w:rPr>
        <w:t>ные действия» программы формиро</w:t>
      </w:r>
      <w:r w:rsidR="00670FBC" w:rsidRPr="00CE3DEC">
        <w:rPr>
          <w:rFonts w:ascii="Times New Roman" w:hAnsi="Times New Roman" w:cs="Times New Roman"/>
          <w:color w:val="002060"/>
          <w:sz w:val="24"/>
          <w:szCs w:val="24"/>
        </w:rPr>
        <w:t>вания универсальных учебных действий, а также планируемых результатов, представленных во всех разделах междисциплинарных учебных программ.</w:t>
      </w:r>
    </w:p>
    <w:p w:rsidR="00670FBC" w:rsidRPr="00CE3DEC" w:rsidRDefault="002031AF"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xml:space="preserve">       </w:t>
      </w:r>
      <w:r w:rsidR="00670FBC" w:rsidRPr="00CE3DEC">
        <w:rPr>
          <w:rFonts w:ascii="Times New Roman" w:hAnsi="Times New Roman" w:cs="Times New Roman"/>
          <w:color w:val="002060"/>
          <w:sz w:val="24"/>
          <w:szCs w:val="24"/>
        </w:rPr>
        <w:t>Формирование метапредметных результатов обеспечивается за счёт основных компонентов образовательного процесса — учебных предметов.</w:t>
      </w:r>
    </w:p>
    <w:p w:rsidR="00670FBC" w:rsidRPr="00CE3DEC" w:rsidRDefault="002031AF"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xml:space="preserve">     </w:t>
      </w:r>
      <w:r w:rsidR="00670FBC" w:rsidRPr="00CE3DEC">
        <w:rPr>
          <w:rFonts w:ascii="Times New Roman" w:hAnsi="Times New Roman" w:cs="Times New Roman"/>
          <w:color w:val="002060"/>
          <w:sz w:val="24"/>
          <w:szCs w:val="24"/>
        </w:rPr>
        <w:t>Основным</w:t>
      </w:r>
      <w:r w:rsidR="00670FBC" w:rsidRPr="00CE3DEC">
        <w:rPr>
          <w:rStyle w:val="151"/>
          <w:color w:val="002060"/>
          <w:sz w:val="24"/>
          <w:szCs w:val="24"/>
        </w:rPr>
        <w:t xml:space="preserve"> объектом</w:t>
      </w:r>
      <w:r w:rsidR="00670FBC" w:rsidRPr="00CE3DEC">
        <w:rPr>
          <w:rFonts w:ascii="Times New Roman" w:hAnsi="Times New Roman" w:cs="Times New Roman"/>
          <w:color w:val="002060"/>
          <w:sz w:val="24"/>
          <w:szCs w:val="24"/>
        </w:rPr>
        <w:t xml:space="preserve"> оценки метапредметных результатов является:</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способность и готовность к освоению систематических знаний, их самостоятельному пополнению, переносу и интеграции;</w:t>
      </w:r>
    </w:p>
    <w:p w:rsidR="00670FBC" w:rsidRPr="00CE3DEC" w:rsidRDefault="00670FBC" w:rsidP="00EA6060">
      <w:pPr>
        <w:pStyle w:val="a7"/>
        <w:shd w:val="clear" w:color="auto" w:fill="auto"/>
        <w:tabs>
          <w:tab w:val="left" w:pos="0"/>
          <w:tab w:val="left" w:pos="426"/>
          <w:tab w:val="left" w:pos="107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способность к сотрудничеству и коммуникации;</w:t>
      </w:r>
    </w:p>
    <w:p w:rsidR="00670FBC" w:rsidRPr="00CE3DEC" w:rsidRDefault="00670FBC" w:rsidP="00EA6060">
      <w:pPr>
        <w:pStyle w:val="a7"/>
        <w:shd w:val="clear" w:color="auto" w:fill="auto"/>
        <w:tabs>
          <w:tab w:val="left" w:pos="0"/>
          <w:tab w:val="left" w:pos="426"/>
          <w:tab w:val="left" w:pos="1084"/>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способность к решению личностно и социально значимых проблем и воплощению найденных решений в практику;</w:t>
      </w:r>
    </w:p>
    <w:p w:rsidR="00670FBC" w:rsidRPr="00CE3DEC" w:rsidRDefault="00670FBC" w:rsidP="00EA6060">
      <w:pPr>
        <w:pStyle w:val="a7"/>
        <w:shd w:val="clear" w:color="auto" w:fill="auto"/>
        <w:tabs>
          <w:tab w:val="left" w:pos="0"/>
          <w:tab w:val="left" w:pos="426"/>
          <w:tab w:val="left" w:pos="1079"/>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способность и готовность к использованию ИКТ в целях обучения и развития;</w:t>
      </w:r>
    </w:p>
    <w:p w:rsidR="00670FBC" w:rsidRPr="00CE3DEC" w:rsidRDefault="00670FBC" w:rsidP="00EA6060">
      <w:pPr>
        <w:pStyle w:val="a7"/>
        <w:shd w:val="clear" w:color="auto" w:fill="auto"/>
        <w:tabs>
          <w:tab w:val="left" w:pos="0"/>
          <w:tab w:val="left" w:pos="426"/>
          <w:tab w:val="left" w:pos="1089"/>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способность к самоорганизации, саморегуляции и рефлексии.</w:t>
      </w:r>
    </w:p>
    <w:p w:rsidR="00670FBC" w:rsidRPr="00CE3DEC" w:rsidRDefault="002031AF"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xml:space="preserve">        </w:t>
      </w:r>
      <w:r w:rsidR="00670FBC" w:rsidRPr="00CE3DEC">
        <w:rPr>
          <w:rFonts w:ascii="Times New Roman" w:hAnsi="Times New Roman" w:cs="Times New Roman"/>
          <w:color w:val="002060"/>
          <w:sz w:val="24"/>
          <w:szCs w:val="24"/>
        </w:rPr>
        <w:t>Оценка достижения метапредметных результатов может проводиться в ходе различных процедур. Основной процедурой итоговой оценки достижения метапредметных результатов является</w:t>
      </w:r>
      <w:r w:rsidR="00670FBC" w:rsidRPr="00CE3DEC">
        <w:rPr>
          <w:rStyle w:val="ac"/>
          <w:i w:val="0"/>
          <w:color w:val="002060"/>
          <w:sz w:val="24"/>
          <w:szCs w:val="24"/>
        </w:rPr>
        <w:t xml:space="preserve"> защита итогового индивидуального проекта.</w:t>
      </w:r>
    </w:p>
    <w:p w:rsidR="00670FBC" w:rsidRPr="00CE3DEC" w:rsidRDefault="002031AF"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xml:space="preserve">       </w:t>
      </w:r>
      <w:r w:rsidR="00670FBC" w:rsidRPr="00CE3DEC">
        <w:rPr>
          <w:rFonts w:ascii="Times New Roman" w:hAnsi="Times New Roman" w:cs="Times New Roman"/>
          <w:color w:val="002060"/>
          <w:sz w:val="24"/>
          <w:szCs w:val="24"/>
        </w:rPr>
        <w:t xml:space="preserve">Дополнительным источником данных </w:t>
      </w:r>
      <w:r w:rsidR="00615D17" w:rsidRPr="00CE3DEC">
        <w:rPr>
          <w:rFonts w:ascii="Times New Roman" w:hAnsi="Times New Roman" w:cs="Times New Roman"/>
          <w:color w:val="002060"/>
          <w:sz w:val="24"/>
          <w:szCs w:val="24"/>
        </w:rPr>
        <w:t>о достижении отдельных метапред</w:t>
      </w:r>
      <w:r w:rsidR="00670FBC" w:rsidRPr="00CE3DEC">
        <w:rPr>
          <w:rFonts w:ascii="Times New Roman" w:hAnsi="Times New Roman" w:cs="Times New Roman"/>
          <w:color w:val="002060"/>
          <w:sz w:val="24"/>
          <w:szCs w:val="24"/>
        </w:rPr>
        <w:t>метных результатов могут служить результаты выполнения проверочных работ (как правило, тематических) по всем предметам.</w:t>
      </w:r>
    </w:p>
    <w:p w:rsidR="00BD2785" w:rsidRPr="00CE3DEC" w:rsidRDefault="002031AF"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xml:space="preserve">      </w:t>
      </w:r>
      <w:r w:rsidR="00670FBC" w:rsidRPr="00CE3DEC">
        <w:rPr>
          <w:rFonts w:ascii="Times New Roman" w:hAnsi="Times New Roman" w:cs="Times New Roman"/>
          <w:color w:val="002060"/>
          <w:sz w:val="24"/>
          <w:szCs w:val="24"/>
        </w:rPr>
        <w:t>В ходе текущей, тематической, промежуточной оценки может быть оценено достижение таких коммуникативных и регулятивных действий, которые трудно или нецелесообразно проверять в ходе ста</w:t>
      </w:r>
      <w:r w:rsidR="00615D17" w:rsidRPr="00CE3DEC">
        <w:rPr>
          <w:rFonts w:ascii="Times New Roman" w:hAnsi="Times New Roman" w:cs="Times New Roman"/>
          <w:color w:val="002060"/>
          <w:sz w:val="24"/>
          <w:szCs w:val="24"/>
        </w:rPr>
        <w:t>ндартизированной итоговой прове</w:t>
      </w:r>
      <w:r w:rsidR="00670FBC" w:rsidRPr="00CE3DEC">
        <w:rPr>
          <w:rFonts w:ascii="Times New Roman" w:hAnsi="Times New Roman" w:cs="Times New Roman"/>
          <w:color w:val="002060"/>
          <w:sz w:val="24"/>
          <w:szCs w:val="24"/>
        </w:rPr>
        <w:t>рочной работы, например уровень сформированности навыков сотрудничества или самоорганизации.</w:t>
      </w:r>
    </w:p>
    <w:p w:rsidR="00BD2785" w:rsidRPr="00CE3DEC" w:rsidRDefault="00BD2785"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p>
    <w:p w:rsidR="00BD2785" w:rsidRPr="00CE3DEC" w:rsidRDefault="00BD2785"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p>
    <w:p w:rsidR="00670FBC" w:rsidRPr="00CE3DEC" w:rsidRDefault="002031AF"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xml:space="preserve">    </w:t>
      </w:r>
      <w:r w:rsidR="00670FBC" w:rsidRPr="00CE3DEC">
        <w:rPr>
          <w:rFonts w:ascii="Times New Roman" w:hAnsi="Times New Roman" w:cs="Times New Roman"/>
          <w:color w:val="002060"/>
          <w:sz w:val="24"/>
          <w:szCs w:val="24"/>
        </w:rPr>
        <w:t>Оценка достижения метапредметных результатов ведётся также в рамках системы промежуточной аттестации.</w:t>
      </w:r>
      <w:r w:rsidR="00670FBC" w:rsidRPr="00CE3DEC">
        <w:rPr>
          <w:rStyle w:val="143"/>
          <w:i w:val="0"/>
          <w:color w:val="002060"/>
          <w:sz w:val="24"/>
          <w:szCs w:val="24"/>
        </w:rPr>
        <w:t xml:space="preserve"> Для оценки динамики формирования и уровня сформированности</w:t>
      </w:r>
      <w:r w:rsidR="00670FBC" w:rsidRPr="00CE3DEC">
        <w:rPr>
          <w:rStyle w:val="133"/>
          <w:i w:val="0"/>
          <w:color w:val="002060"/>
          <w:sz w:val="24"/>
          <w:szCs w:val="24"/>
        </w:rPr>
        <w:t xml:space="preserve"> </w:t>
      </w:r>
      <w:r w:rsidR="00670FBC" w:rsidRPr="00CE3DEC">
        <w:rPr>
          <w:rStyle w:val="143"/>
          <w:i w:val="0"/>
          <w:color w:val="002060"/>
          <w:sz w:val="24"/>
          <w:szCs w:val="24"/>
        </w:rPr>
        <w:t>метапредметных результатов</w:t>
      </w:r>
      <w:r w:rsidR="00670FBC" w:rsidRPr="00CE3DEC">
        <w:rPr>
          <w:rFonts w:ascii="Times New Roman" w:hAnsi="Times New Roman" w:cs="Times New Roman"/>
          <w:color w:val="002060"/>
          <w:sz w:val="24"/>
          <w:szCs w:val="24"/>
        </w:rPr>
        <w:t xml:space="preserve"> в системе внутришкольного мониторинга образова</w:t>
      </w:r>
      <w:r w:rsidR="00615D17" w:rsidRPr="00CE3DEC">
        <w:rPr>
          <w:rFonts w:ascii="Times New Roman" w:hAnsi="Times New Roman" w:cs="Times New Roman"/>
          <w:color w:val="002060"/>
          <w:sz w:val="24"/>
          <w:szCs w:val="24"/>
        </w:rPr>
        <w:t>тельных достижений все вышепере</w:t>
      </w:r>
      <w:r w:rsidR="00670FBC" w:rsidRPr="00CE3DEC">
        <w:rPr>
          <w:rFonts w:ascii="Times New Roman" w:hAnsi="Times New Roman" w:cs="Times New Roman"/>
          <w:color w:val="002060"/>
          <w:sz w:val="24"/>
          <w:szCs w:val="24"/>
        </w:rPr>
        <w:t>численные данные (способность к сотрудничеству и коммуникации, решению проблем и др.) наиболее целе</w:t>
      </w:r>
      <w:r w:rsidR="00615D17" w:rsidRPr="00CE3DEC">
        <w:rPr>
          <w:rFonts w:ascii="Times New Roman" w:hAnsi="Times New Roman" w:cs="Times New Roman"/>
          <w:color w:val="002060"/>
          <w:sz w:val="24"/>
          <w:szCs w:val="24"/>
        </w:rPr>
        <w:t>сообразно фиксировать и анализи</w:t>
      </w:r>
      <w:r w:rsidR="00670FBC" w:rsidRPr="00CE3DEC">
        <w:rPr>
          <w:rFonts w:ascii="Times New Roman" w:hAnsi="Times New Roman" w:cs="Times New Roman"/>
          <w:color w:val="002060"/>
          <w:sz w:val="24"/>
          <w:szCs w:val="24"/>
        </w:rPr>
        <w:t>ровать в соответствии с разработанным образовательным учреждением:</w:t>
      </w:r>
    </w:p>
    <w:p w:rsidR="00670FBC" w:rsidRPr="00CE3DEC" w:rsidRDefault="00670FBC" w:rsidP="00EA6060">
      <w:pPr>
        <w:pStyle w:val="a7"/>
        <w:shd w:val="clear" w:color="auto" w:fill="auto"/>
        <w:tabs>
          <w:tab w:val="left" w:pos="0"/>
          <w:tab w:val="left" w:pos="426"/>
          <w:tab w:val="left" w:pos="1146"/>
        </w:tabs>
        <w:spacing w:after="0" w:line="240" w:lineRule="auto"/>
        <w:jc w:val="both"/>
        <w:rPr>
          <w:rFonts w:ascii="Times New Roman" w:hAnsi="Times New Roman" w:cs="Times New Roman"/>
          <w:b/>
          <w:color w:val="002060"/>
          <w:sz w:val="24"/>
          <w:szCs w:val="24"/>
        </w:rPr>
      </w:pPr>
      <w:r w:rsidRPr="00CE3DEC">
        <w:rPr>
          <w:rFonts w:ascii="Times New Roman" w:hAnsi="Times New Roman" w:cs="Times New Roman"/>
          <w:b/>
          <w:color w:val="002060"/>
          <w:sz w:val="24"/>
          <w:szCs w:val="24"/>
        </w:rPr>
        <w:t>а) программой формирования планируемых результатов освоения междисциплинарных программ;</w:t>
      </w:r>
    </w:p>
    <w:p w:rsidR="00670FBC" w:rsidRPr="00CE3DEC" w:rsidRDefault="00670FBC" w:rsidP="00EA6060">
      <w:pPr>
        <w:pStyle w:val="a7"/>
        <w:shd w:val="clear" w:color="auto" w:fill="auto"/>
        <w:tabs>
          <w:tab w:val="left" w:pos="0"/>
          <w:tab w:val="left" w:pos="426"/>
          <w:tab w:val="left" w:pos="1170"/>
        </w:tabs>
        <w:spacing w:after="0" w:line="240" w:lineRule="auto"/>
        <w:jc w:val="both"/>
        <w:rPr>
          <w:rFonts w:ascii="Times New Roman" w:hAnsi="Times New Roman" w:cs="Times New Roman"/>
          <w:b/>
          <w:color w:val="002060"/>
          <w:sz w:val="24"/>
          <w:szCs w:val="24"/>
        </w:rPr>
      </w:pPr>
      <w:r w:rsidRPr="00CE3DEC">
        <w:rPr>
          <w:rFonts w:ascii="Times New Roman" w:hAnsi="Times New Roman" w:cs="Times New Roman"/>
          <w:b/>
          <w:color w:val="002060"/>
          <w:sz w:val="24"/>
          <w:szCs w:val="24"/>
        </w:rPr>
        <w:t>б) системой промежуточной аттестации (внутришкольным мониторингом образовательных достижений) обучающихся в рамках урочной и внеурочной деятельности;</w:t>
      </w:r>
    </w:p>
    <w:p w:rsidR="00670FBC" w:rsidRPr="00CE3DEC" w:rsidRDefault="00670FBC" w:rsidP="00EA6060">
      <w:pPr>
        <w:pStyle w:val="a7"/>
        <w:shd w:val="clear" w:color="auto" w:fill="auto"/>
        <w:tabs>
          <w:tab w:val="left" w:pos="0"/>
          <w:tab w:val="left" w:pos="426"/>
          <w:tab w:val="left" w:pos="1161"/>
        </w:tabs>
        <w:spacing w:after="0" w:line="240" w:lineRule="auto"/>
        <w:jc w:val="both"/>
        <w:rPr>
          <w:rFonts w:ascii="Times New Roman" w:hAnsi="Times New Roman" w:cs="Times New Roman"/>
          <w:b/>
          <w:color w:val="002060"/>
          <w:sz w:val="24"/>
          <w:szCs w:val="24"/>
        </w:rPr>
      </w:pPr>
      <w:r w:rsidRPr="00CE3DEC">
        <w:rPr>
          <w:rFonts w:ascii="Times New Roman" w:hAnsi="Times New Roman" w:cs="Times New Roman"/>
          <w:b/>
          <w:color w:val="002060"/>
          <w:sz w:val="24"/>
          <w:szCs w:val="24"/>
        </w:rPr>
        <w:t>в) системой итоговой оценки по предметам, не выносимым на государственную (итоговую) аттестацию обучающихся;</w:t>
      </w:r>
    </w:p>
    <w:p w:rsidR="00670FBC" w:rsidRPr="00CE3DEC" w:rsidRDefault="00670FBC" w:rsidP="00EA6060">
      <w:pPr>
        <w:pStyle w:val="a7"/>
        <w:shd w:val="clear" w:color="auto" w:fill="auto"/>
        <w:tabs>
          <w:tab w:val="left" w:pos="0"/>
          <w:tab w:val="left" w:pos="426"/>
          <w:tab w:val="left" w:pos="1142"/>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b/>
          <w:color w:val="002060"/>
          <w:sz w:val="24"/>
          <w:szCs w:val="24"/>
        </w:rPr>
        <w:t xml:space="preserve">г) инструментарием для оценки достижения планируемых результатов в рамках текущего и тематического контроля, промежуточной аттестации (внутришкольного </w:t>
      </w:r>
      <w:r w:rsidRPr="00CE3DEC">
        <w:rPr>
          <w:rFonts w:ascii="Times New Roman" w:hAnsi="Times New Roman" w:cs="Times New Roman"/>
          <w:b/>
          <w:color w:val="002060"/>
          <w:sz w:val="24"/>
          <w:szCs w:val="24"/>
        </w:rPr>
        <w:lastRenderedPageBreak/>
        <w:t>мониторинга образовательных достижений), итоговой аттестации</w:t>
      </w:r>
      <w:r w:rsidRPr="00CE3DEC">
        <w:rPr>
          <w:rFonts w:ascii="Times New Roman" w:hAnsi="Times New Roman" w:cs="Times New Roman"/>
          <w:color w:val="002060"/>
          <w:sz w:val="24"/>
          <w:szCs w:val="24"/>
        </w:rPr>
        <w:t xml:space="preserve"> по предметам, не выносимым на государственную итоговую аттестацию.</w:t>
      </w:r>
    </w:p>
    <w:p w:rsidR="00670FBC" w:rsidRPr="00CE3DEC" w:rsidRDefault="002031AF"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xml:space="preserve">       </w:t>
      </w:r>
      <w:r w:rsidR="00670FBC" w:rsidRPr="00CE3DEC">
        <w:rPr>
          <w:rFonts w:ascii="Times New Roman" w:hAnsi="Times New Roman" w:cs="Times New Roman"/>
          <w:color w:val="002060"/>
          <w:sz w:val="24"/>
          <w:szCs w:val="24"/>
        </w:rPr>
        <w:t>При этом обязательными составляющими системы внутришкольного мониторинга образовательных достижений являются материалы:</w:t>
      </w:r>
    </w:p>
    <w:p w:rsidR="00670FBC" w:rsidRPr="00CE3DEC" w:rsidRDefault="00670FBC" w:rsidP="00EA6060">
      <w:pPr>
        <w:pStyle w:val="a7"/>
        <w:shd w:val="clear" w:color="auto" w:fill="auto"/>
        <w:tabs>
          <w:tab w:val="left" w:pos="0"/>
          <w:tab w:val="left" w:pos="426"/>
          <w:tab w:val="left" w:pos="1076"/>
        </w:tabs>
        <w:spacing w:after="0" w:line="240" w:lineRule="auto"/>
        <w:jc w:val="both"/>
        <w:rPr>
          <w:rFonts w:ascii="Times New Roman" w:hAnsi="Times New Roman" w:cs="Times New Roman"/>
          <w:b/>
          <w:color w:val="002060"/>
          <w:sz w:val="24"/>
          <w:szCs w:val="24"/>
        </w:rPr>
      </w:pPr>
      <w:r w:rsidRPr="00CE3DEC">
        <w:rPr>
          <w:rFonts w:ascii="Times New Roman" w:hAnsi="Times New Roman" w:cs="Times New Roman"/>
          <w:b/>
          <w:color w:val="002060"/>
          <w:sz w:val="24"/>
          <w:szCs w:val="24"/>
        </w:rPr>
        <w:t>• стартовой диагностики;</w:t>
      </w:r>
    </w:p>
    <w:p w:rsidR="00670FBC" w:rsidRPr="00CE3DEC" w:rsidRDefault="00670FBC" w:rsidP="00EA6060">
      <w:pPr>
        <w:pStyle w:val="141"/>
        <w:shd w:val="clear" w:color="auto" w:fill="auto"/>
        <w:tabs>
          <w:tab w:val="left" w:pos="0"/>
          <w:tab w:val="left" w:pos="426"/>
          <w:tab w:val="left" w:pos="1074"/>
        </w:tabs>
        <w:spacing w:line="240" w:lineRule="auto"/>
        <w:ind w:firstLine="0"/>
        <w:rPr>
          <w:rFonts w:ascii="Times New Roman" w:hAnsi="Times New Roman" w:cs="Times New Roman"/>
          <w:b/>
          <w:i w:val="0"/>
          <w:color w:val="002060"/>
          <w:sz w:val="24"/>
          <w:szCs w:val="24"/>
        </w:rPr>
      </w:pPr>
      <w:r w:rsidRPr="00CE3DEC">
        <w:rPr>
          <w:rFonts w:ascii="Times New Roman" w:hAnsi="Times New Roman" w:cs="Times New Roman"/>
          <w:b/>
          <w:i w:val="0"/>
          <w:color w:val="002060"/>
          <w:sz w:val="24"/>
          <w:szCs w:val="24"/>
        </w:rPr>
        <w:t>• </w:t>
      </w:r>
      <w:r w:rsidRPr="00CE3DEC">
        <w:rPr>
          <w:rStyle w:val="140"/>
          <w:rFonts w:ascii="Times New Roman" w:hAnsi="Times New Roman" w:cs="Times New Roman"/>
          <w:b/>
          <w:color w:val="002060"/>
          <w:sz w:val="24"/>
          <w:szCs w:val="24"/>
        </w:rPr>
        <w:t>текущего выполнения</w:t>
      </w:r>
      <w:r w:rsidRPr="00CE3DEC">
        <w:rPr>
          <w:rFonts w:ascii="Times New Roman" w:hAnsi="Times New Roman" w:cs="Times New Roman"/>
          <w:b/>
          <w:i w:val="0"/>
          <w:color w:val="002060"/>
          <w:sz w:val="24"/>
          <w:szCs w:val="24"/>
        </w:rPr>
        <w:t xml:space="preserve"> учебных исследований и учебных</w:t>
      </w:r>
      <w:r w:rsidRPr="00CE3DEC">
        <w:rPr>
          <w:rStyle w:val="142"/>
          <w:rFonts w:ascii="Times New Roman" w:hAnsi="Times New Roman" w:cs="Times New Roman"/>
          <w:b/>
          <w:color w:val="002060"/>
          <w:sz w:val="24"/>
          <w:szCs w:val="24"/>
        </w:rPr>
        <w:t xml:space="preserve"> </w:t>
      </w:r>
      <w:r w:rsidRPr="00CE3DEC">
        <w:rPr>
          <w:rFonts w:ascii="Times New Roman" w:hAnsi="Times New Roman" w:cs="Times New Roman"/>
          <w:b/>
          <w:i w:val="0"/>
          <w:color w:val="002060"/>
          <w:sz w:val="24"/>
          <w:szCs w:val="24"/>
        </w:rPr>
        <w:t>проектов;</w:t>
      </w:r>
    </w:p>
    <w:p w:rsidR="00670FBC" w:rsidRPr="00CE3DEC" w:rsidRDefault="00670FBC" w:rsidP="00EA6060">
      <w:pPr>
        <w:pStyle w:val="a7"/>
        <w:shd w:val="clear" w:color="auto" w:fill="auto"/>
        <w:tabs>
          <w:tab w:val="left" w:pos="0"/>
          <w:tab w:val="left" w:pos="426"/>
          <w:tab w:val="left" w:pos="639"/>
        </w:tabs>
        <w:spacing w:after="0" w:line="240" w:lineRule="auto"/>
        <w:jc w:val="both"/>
        <w:rPr>
          <w:rFonts w:ascii="Times New Roman" w:hAnsi="Times New Roman" w:cs="Times New Roman"/>
          <w:b/>
          <w:color w:val="002060"/>
          <w:sz w:val="24"/>
          <w:szCs w:val="24"/>
        </w:rPr>
      </w:pPr>
      <w:r w:rsidRPr="00CE3DEC">
        <w:rPr>
          <w:rFonts w:ascii="Times New Roman" w:hAnsi="Times New Roman" w:cs="Times New Roman"/>
          <w:b/>
          <w:color w:val="002060"/>
          <w:sz w:val="24"/>
          <w:szCs w:val="24"/>
        </w:rPr>
        <w:t>• </w:t>
      </w:r>
      <w:r w:rsidRPr="00CE3DEC">
        <w:rPr>
          <w:rStyle w:val="ac"/>
          <w:b/>
          <w:i w:val="0"/>
          <w:color w:val="002060"/>
          <w:sz w:val="24"/>
          <w:szCs w:val="24"/>
        </w:rPr>
        <w:t>промежуточных и итоговых комплексных работ</w:t>
      </w:r>
      <w:r w:rsidRPr="00CE3DEC">
        <w:rPr>
          <w:rStyle w:val="62"/>
          <w:b/>
          <w:i w:val="0"/>
          <w:color w:val="002060"/>
          <w:sz w:val="24"/>
          <w:szCs w:val="24"/>
        </w:rPr>
        <w:t xml:space="preserve"> </w:t>
      </w:r>
      <w:r w:rsidRPr="00CE3DEC">
        <w:rPr>
          <w:rStyle w:val="ac"/>
          <w:b/>
          <w:i w:val="0"/>
          <w:color w:val="002060"/>
          <w:sz w:val="24"/>
          <w:szCs w:val="24"/>
        </w:rPr>
        <w:t>на межпредметной основе,</w:t>
      </w:r>
      <w:r w:rsidRPr="00CE3DEC">
        <w:rPr>
          <w:rFonts w:ascii="Times New Roman" w:hAnsi="Times New Roman" w:cs="Times New Roman"/>
          <w:b/>
          <w:color w:val="002060"/>
          <w:sz w:val="24"/>
          <w:szCs w:val="24"/>
        </w:rPr>
        <w:t xml:space="preserve"> направленных на оценку сформиро</w:t>
      </w:r>
      <w:r w:rsidR="00BD2785" w:rsidRPr="00CE3DEC">
        <w:rPr>
          <w:rFonts w:ascii="Times New Roman" w:hAnsi="Times New Roman" w:cs="Times New Roman"/>
          <w:b/>
          <w:color w:val="002060"/>
          <w:sz w:val="24"/>
          <w:szCs w:val="24"/>
        </w:rPr>
        <w:t>ванности познавательных, регуля</w:t>
      </w:r>
      <w:r w:rsidRPr="00CE3DEC">
        <w:rPr>
          <w:rFonts w:ascii="Times New Roman" w:hAnsi="Times New Roman" w:cs="Times New Roman"/>
          <w:b/>
          <w:color w:val="002060"/>
          <w:sz w:val="24"/>
          <w:szCs w:val="24"/>
        </w:rPr>
        <w:t>тивных и коммуникативных действий при решении учебно-познавательных и учебно-практических задач, основанных на работе с текстом;</w:t>
      </w:r>
    </w:p>
    <w:p w:rsidR="00670FBC" w:rsidRPr="00CE3DEC" w:rsidRDefault="00670FBC" w:rsidP="00EA6060">
      <w:pPr>
        <w:pStyle w:val="a7"/>
        <w:shd w:val="clear" w:color="auto" w:fill="auto"/>
        <w:tabs>
          <w:tab w:val="left" w:pos="0"/>
          <w:tab w:val="left" w:pos="426"/>
          <w:tab w:val="left" w:pos="634"/>
        </w:tabs>
        <w:spacing w:after="0" w:line="240" w:lineRule="auto"/>
        <w:jc w:val="both"/>
        <w:rPr>
          <w:rFonts w:ascii="Times New Roman" w:hAnsi="Times New Roman" w:cs="Times New Roman"/>
          <w:b/>
          <w:color w:val="002060"/>
          <w:sz w:val="24"/>
          <w:szCs w:val="24"/>
        </w:rPr>
      </w:pPr>
      <w:r w:rsidRPr="00CE3DEC">
        <w:rPr>
          <w:rFonts w:ascii="Times New Roman" w:hAnsi="Times New Roman" w:cs="Times New Roman"/>
          <w:b/>
          <w:color w:val="002060"/>
          <w:sz w:val="24"/>
          <w:szCs w:val="24"/>
        </w:rPr>
        <w:t>• текущего выполнения выборочных</w:t>
      </w:r>
      <w:r w:rsidRPr="00CE3DEC">
        <w:rPr>
          <w:rStyle w:val="ac"/>
          <w:b/>
          <w:i w:val="0"/>
          <w:color w:val="002060"/>
          <w:sz w:val="24"/>
          <w:szCs w:val="24"/>
        </w:rPr>
        <w:t xml:space="preserve"> учебно-практических и учебно-познавательных заданий</w:t>
      </w:r>
      <w:r w:rsidRPr="00CE3DEC">
        <w:rPr>
          <w:rFonts w:ascii="Times New Roman" w:hAnsi="Times New Roman" w:cs="Times New Roman"/>
          <w:b/>
          <w:color w:val="002060"/>
          <w:sz w:val="24"/>
          <w:szCs w:val="24"/>
        </w:rPr>
        <w:t xml:space="preserve"> на оценку способности и готовности обучающихся к освоению систематических знаний, их самостоятельному пополнению, переносу и интеграции; способности к сотрудничеству и коммуникации, к решению личностно и социально значимых проблем и воплощению решений в практику; способности и готовности к использованию ИКТ в целях обучения и развития; способности к самоорганизации, саморегуляции и рефлексии;</w:t>
      </w:r>
    </w:p>
    <w:p w:rsidR="00670FBC" w:rsidRPr="00CE3DEC" w:rsidRDefault="00670FBC" w:rsidP="00EA6060">
      <w:pPr>
        <w:pStyle w:val="141"/>
        <w:shd w:val="clear" w:color="auto" w:fill="auto"/>
        <w:tabs>
          <w:tab w:val="left" w:pos="0"/>
          <w:tab w:val="left" w:pos="426"/>
          <w:tab w:val="left" w:pos="626"/>
        </w:tabs>
        <w:spacing w:line="240" w:lineRule="auto"/>
        <w:ind w:firstLine="0"/>
        <w:rPr>
          <w:rFonts w:ascii="Times New Roman" w:hAnsi="Times New Roman" w:cs="Times New Roman"/>
          <w:b/>
          <w:i w:val="0"/>
          <w:color w:val="002060"/>
          <w:sz w:val="24"/>
          <w:szCs w:val="24"/>
        </w:rPr>
      </w:pPr>
      <w:r w:rsidRPr="00CE3DEC">
        <w:rPr>
          <w:rFonts w:ascii="Times New Roman" w:hAnsi="Times New Roman" w:cs="Times New Roman"/>
          <w:b/>
          <w:i w:val="0"/>
          <w:color w:val="002060"/>
          <w:sz w:val="24"/>
          <w:szCs w:val="24"/>
        </w:rPr>
        <w:t>• защиты итогового индивидуального проекта.</w:t>
      </w:r>
    </w:p>
    <w:p w:rsidR="00670FBC" w:rsidRPr="00CE3DEC" w:rsidRDefault="00670FBC" w:rsidP="00EA6060">
      <w:pPr>
        <w:pStyle w:val="310"/>
        <w:keepNext/>
        <w:keepLines/>
        <w:shd w:val="clear" w:color="auto" w:fill="auto"/>
        <w:tabs>
          <w:tab w:val="left" w:pos="0"/>
          <w:tab w:val="left" w:pos="426"/>
        </w:tabs>
        <w:spacing w:line="240" w:lineRule="auto"/>
        <w:rPr>
          <w:rFonts w:ascii="Times New Roman" w:hAnsi="Times New Roman" w:cs="Times New Roman"/>
          <w:color w:val="002060"/>
          <w:sz w:val="24"/>
          <w:szCs w:val="24"/>
        </w:rPr>
      </w:pPr>
      <w:bookmarkStart w:id="83" w:name="bookmark168"/>
      <w:r w:rsidRPr="00CE3DEC">
        <w:rPr>
          <w:rStyle w:val="361"/>
          <w:b/>
          <w:bCs/>
          <w:color w:val="002060"/>
          <w:sz w:val="24"/>
          <w:szCs w:val="24"/>
        </w:rPr>
        <w:t>Особенности оценки индивидуального проекта</w:t>
      </w:r>
      <w:bookmarkEnd w:id="83"/>
    </w:p>
    <w:p w:rsidR="00670FBC" w:rsidRPr="00CE3DEC" w:rsidRDefault="002031AF"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xml:space="preserve">     </w:t>
      </w:r>
      <w:r w:rsidR="00670FBC" w:rsidRPr="00CE3DEC">
        <w:rPr>
          <w:rFonts w:ascii="Times New Roman" w:hAnsi="Times New Roman" w:cs="Times New Roman"/>
          <w:color w:val="002060"/>
          <w:sz w:val="24"/>
          <w:szCs w:val="24"/>
        </w:rPr>
        <w:t>Индивидуальный 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 методов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rsidR="00670FBC" w:rsidRPr="00CE3DEC" w:rsidRDefault="002031AF"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xml:space="preserve">     </w:t>
      </w:r>
      <w:r w:rsidR="00670FBC" w:rsidRPr="00CE3DEC">
        <w:rPr>
          <w:rFonts w:ascii="Times New Roman" w:hAnsi="Times New Roman" w:cs="Times New Roman"/>
          <w:color w:val="002060"/>
          <w:sz w:val="24"/>
          <w:szCs w:val="24"/>
        </w:rPr>
        <w:t>Выполнение индивидуального итогового проекта обязательно для каждого обучающегося, его невыполнение равноце</w:t>
      </w:r>
      <w:r w:rsidRPr="00CE3DEC">
        <w:rPr>
          <w:rFonts w:ascii="Times New Roman" w:hAnsi="Times New Roman" w:cs="Times New Roman"/>
          <w:color w:val="002060"/>
          <w:sz w:val="24"/>
          <w:szCs w:val="24"/>
        </w:rPr>
        <w:t>нно получению неудовлетворитель</w:t>
      </w:r>
      <w:r w:rsidR="00670FBC" w:rsidRPr="00CE3DEC">
        <w:rPr>
          <w:rFonts w:ascii="Times New Roman" w:hAnsi="Times New Roman" w:cs="Times New Roman"/>
          <w:color w:val="002060"/>
          <w:sz w:val="24"/>
          <w:szCs w:val="24"/>
        </w:rPr>
        <w:t>ной оценки по любому учебному предмету.</w:t>
      </w:r>
    </w:p>
    <w:p w:rsidR="00670FBC" w:rsidRPr="00CE3DEC" w:rsidRDefault="002031AF"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xml:space="preserve">      </w:t>
      </w:r>
      <w:r w:rsidR="00670FBC" w:rsidRPr="00CE3DEC">
        <w:rPr>
          <w:rFonts w:ascii="Times New Roman" w:hAnsi="Times New Roman" w:cs="Times New Roman"/>
          <w:color w:val="002060"/>
          <w:sz w:val="24"/>
          <w:szCs w:val="24"/>
        </w:rPr>
        <w:t>В соответствии с целями подготовки проекта</w:t>
      </w:r>
      <w:r w:rsidRPr="00CE3DEC">
        <w:rPr>
          <w:rStyle w:val="151"/>
          <w:color w:val="002060"/>
          <w:sz w:val="24"/>
          <w:szCs w:val="24"/>
        </w:rPr>
        <w:t xml:space="preserve"> образовательным учреж</w:t>
      </w:r>
      <w:r w:rsidR="00670FBC" w:rsidRPr="00CE3DEC">
        <w:rPr>
          <w:rStyle w:val="151"/>
          <w:color w:val="002060"/>
          <w:sz w:val="24"/>
          <w:szCs w:val="24"/>
        </w:rPr>
        <w:t>дением для каждого обучающегося разрабатываются план, программа подготовки проекта,</w:t>
      </w:r>
      <w:r w:rsidR="00670FBC" w:rsidRPr="00CE3DEC">
        <w:rPr>
          <w:rFonts w:ascii="Times New Roman" w:hAnsi="Times New Roman" w:cs="Times New Roman"/>
          <w:color w:val="002060"/>
          <w:sz w:val="24"/>
          <w:szCs w:val="24"/>
        </w:rPr>
        <w:t xml:space="preserve"> которые как минимум должны включать требования по следующим рубрикам:</w:t>
      </w:r>
    </w:p>
    <w:p w:rsidR="00670FBC" w:rsidRPr="00CE3DEC" w:rsidRDefault="00670FBC" w:rsidP="00EA6060">
      <w:pPr>
        <w:pStyle w:val="a7"/>
        <w:shd w:val="clear" w:color="auto" w:fill="auto"/>
        <w:tabs>
          <w:tab w:val="left" w:pos="0"/>
          <w:tab w:val="left" w:pos="426"/>
          <w:tab w:val="left" w:pos="631"/>
        </w:tabs>
        <w:spacing w:after="0" w:line="240" w:lineRule="auto"/>
        <w:jc w:val="both"/>
        <w:rPr>
          <w:rFonts w:ascii="Times New Roman" w:hAnsi="Times New Roman" w:cs="Times New Roman"/>
          <w:b/>
          <w:color w:val="002060"/>
          <w:sz w:val="24"/>
          <w:szCs w:val="24"/>
        </w:rPr>
      </w:pPr>
      <w:r w:rsidRPr="00CE3DEC">
        <w:rPr>
          <w:rFonts w:ascii="Times New Roman" w:hAnsi="Times New Roman" w:cs="Times New Roman"/>
          <w:b/>
          <w:color w:val="002060"/>
          <w:sz w:val="24"/>
          <w:szCs w:val="24"/>
        </w:rPr>
        <w:t>• организация проектной деятельности;</w:t>
      </w:r>
    </w:p>
    <w:p w:rsidR="00670FBC" w:rsidRPr="00CE3DEC" w:rsidRDefault="00670FBC" w:rsidP="00EA6060">
      <w:pPr>
        <w:pStyle w:val="a7"/>
        <w:shd w:val="clear" w:color="auto" w:fill="auto"/>
        <w:tabs>
          <w:tab w:val="left" w:pos="0"/>
          <w:tab w:val="left" w:pos="426"/>
          <w:tab w:val="left" w:pos="631"/>
        </w:tabs>
        <w:spacing w:after="0" w:line="240" w:lineRule="auto"/>
        <w:jc w:val="both"/>
        <w:rPr>
          <w:rFonts w:ascii="Times New Roman" w:hAnsi="Times New Roman" w:cs="Times New Roman"/>
          <w:b/>
          <w:color w:val="002060"/>
          <w:sz w:val="24"/>
          <w:szCs w:val="24"/>
        </w:rPr>
      </w:pPr>
      <w:r w:rsidRPr="00CE3DEC">
        <w:rPr>
          <w:rFonts w:ascii="Times New Roman" w:hAnsi="Times New Roman" w:cs="Times New Roman"/>
          <w:b/>
          <w:color w:val="002060"/>
          <w:sz w:val="24"/>
          <w:szCs w:val="24"/>
        </w:rPr>
        <w:t>• содержание и направленность проекта;</w:t>
      </w:r>
    </w:p>
    <w:p w:rsidR="00670FBC" w:rsidRPr="00CE3DEC" w:rsidRDefault="00670FBC" w:rsidP="00EA6060">
      <w:pPr>
        <w:pStyle w:val="a7"/>
        <w:shd w:val="clear" w:color="auto" w:fill="auto"/>
        <w:tabs>
          <w:tab w:val="left" w:pos="0"/>
          <w:tab w:val="left" w:pos="426"/>
          <w:tab w:val="left" w:pos="631"/>
        </w:tabs>
        <w:spacing w:after="0" w:line="240" w:lineRule="auto"/>
        <w:jc w:val="both"/>
        <w:rPr>
          <w:rFonts w:ascii="Times New Roman" w:hAnsi="Times New Roman" w:cs="Times New Roman"/>
          <w:b/>
          <w:color w:val="002060"/>
          <w:sz w:val="24"/>
          <w:szCs w:val="24"/>
        </w:rPr>
      </w:pPr>
      <w:r w:rsidRPr="00CE3DEC">
        <w:rPr>
          <w:rFonts w:ascii="Times New Roman" w:hAnsi="Times New Roman" w:cs="Times New Roman"/>
          <w:b/>
          <w:color w:val="002060"/>
          <w:sz w:val="24"/>
          <w:szCs w:val="24"/>
        </w:rPr>
        <w:t>• защита проекта;</w:t>
      </w:r>
    </w:p>
    <w:p w:rsidR="00670FBC" w:rsidRPr="00CE3DEC" w:rsidRDefault="00670FBC" w:rsidP="00EA6060">
      <w:pPr>
        <w:pStyle w:val="a7"/>
        <w:shd w:val="clear" w:color="auto" w:fill="auto"/>
        <w:tabs>
          <w:tab w:val="left" w:pos="0"/>
          <w:tab w:val="left" w:pos="426"/>
          <w:tab w:val="left" w:pos="631"/>
        </w:tabs>
        <w:spacing w:after="0" w:line="240" w:lineRule="auto"/>
        <w:jc w:val="both"/>
        <w:rPr>
          <w:rFonts w:ascii="Times New Roman" w:hAnsi="Times New Roman" w:cs="Times New Roman"/>
          <w:b/>
          <w:color w:val="002060"/>
          <w:sz w:val="24"/>
          <w:szCs w:val="24"/>
        </w:rPr>
      </w:pPr>
      <w:r w:rsidRPr="00CE3DEC">
        <w:rPr>
          <w:rFonts w:ascii="Times New Roman" w:hAnsi="Times New Roman" w:cs="Times New Roman"/>
          <w:b/>
          <w:color w:val="002060"/>
          <w:sz w:val="24"/>
          <w:szCs w:val="24"/>
        </w:rPr>
        <w:t>• критерии оценки проектной деятельности.</w:t>
      </w:r>
    </w:p>
    <w:p w:rsidR="00BD2785" w:rsidRPr="00CE3DEC" w:rsidRDefault="00BD2785" w:rsidP="00EA6060">
      <w:pPr>
        <w:pStyle w:val="a7"/>
        <w:shd w:val="clear" w:color="auto" w:fill="auto"/>
        <w:tabs>
          <w:tab w:val="left" w:pos="0"/>
          <w:tab w:val="left" w:pos="426"/>
          <w:tab w:val="left" w:pos="631"/>
        </w:tabs>
        <w:spacing w:after="0" w:line="240" w:lineRule="auto"/>
        <w:jc w:val="both"/>
        <w:rPr>
          <w:rFonts w:ascii="Times New Roman" w:hAnsi="Times New Roman" w:cs="Times New Roman"/>
          <w:b/>
          <w:color w:val="002060"/>
          <w:sz w:val="24"/>
          <w:szCs w:val="24"/>
        </w:rPr>
      </w:pPr>
    </w:p>
    <w:p w:rsidR="00670FBC" w:rsidRPr="00CE3DEC" w:rsidRDefault="002031AF" w:rsidP="00EA6060">
      <w:pPr>
        <w:pStyle w:val="310"/>
        <w:keepNext/>
        <w:keepLines/>
        <w:shd w:val="clear" w:color="auto" w:fill="auto"/>
        <w:tabs>
          <w:tab w:val="left" w:pos="0"/>
          <w:tab w:val="left" w:pos="426"/>
        </w:tabs>
        <w:spacing w:line="240" w:lineRule="auto"/>
        <w:rPr>
          <w:rFonts w:ascii="Times New Roman" w:hAnsi="Times New Roman" w:cs="Times New Roman"/>
          <w:color w:val="002060"/>
          <w:sz w:val="24"/>
          <w:szCs w:val="24"/>
        </w:rPr>
      </w:pPr>
      <w:bookmarkStart w:id="84" w:name="bookmark169"/>
      <w:r w:rsidRPr="00CE3DEC">
        <w:rPr>
          <w:rStyle w:val="361"/>
          <w:b/>
          <w:bCs/>
          <w:color w:val="002060"/>
          <w:sz w:val="24"/>
          <w:szCs w:val="24"/>
        </w:rPr>
        <w:t xml:space="preserve">     </w:t>
      </w:r>
      <w:r w:rsidR="00670FBC" w:rsidRPr="00CE3DEC">
        <w:rPr>
          <w:rStyle w:val="361"/>
          <w:b/>
          <w:bCs/>
          <w:color w:val="002060"/>
          <w:sz w:val="24"/>
          <w:szCs w:val="24"/>
        </w:rPr>
        <w:t>Требования к организации проектной деятельности</w:t>
      </w:r>
      <w:bookmarkEnd w:id="84"/>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должны включать положения о том, что обучающиеся сами выбирают как тему проекта, так и руководителя проекта</w:t>
      </w:r>
      <w:r w:rsidR="002031AF" w:rsidRPr="00CE3DEC">
        <w:rPr>
          <w:rFonts w:ascii="Times New Roman" w:hAnsi="Times New Roman" w:cs="Times New Roman"/>
          <w:color w:val="002060"/>
          <w:sz w:val="24"/>
          <w:szCs w:val="24"/>
        </w:rPr>
        <w:t>,</w:t>
      </w:r>
      <w:r w:rsidRPr="00CE3DEC">
        <w:rPr>
          <w:rFonts w:ascii="Times New Roman" w:hAnsi="Times New Roman" w:cs="Times New Roman"/>
          <w:color w:val="002060"/>
          <w:sz w:val="24"/>
          <w:szCs w:val="24"/>
        </w:rPr>
        <w:t xml:space="preserve"> тема проекта должна быть утверждена (уровень утверждения определяет образовательное учреждение; план реализации проекта разрабатывается обучающимся совместно с руководителем проекта). Образовательное учреждение может предъявить и иные требования к организации проектной деятельности.</w:t>
      </w:r>
    </w:p>
    <w:p w:rsidR="00670FBC" w:rsidRPr="00CE3DEC" w:rsidRDefault="002031AF"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xml:space="preserve">      </w:t>
      </w:r>
      <w:r w:rsidR="00670FBC" w:rsidRPr="00CE3DEC">
        <w:rPr>
          <w:rFonts w:ascii="Times New Roman" w:hAnsi="Times New Roman" w:cs="Times New Roman"/>
          <w:color w:val="002060"/>
          <w:sz w:val="24"/>
          <w:szCs w:val="24"/>
        </w:rPr>
        <w:t>В разделе о</w:t>
      </w:r>
      <w:r w:rsidR="00670FBC" w:rsidRPr="00CE3DEC">
        <w:rPr>
          <w:rStyle w:val="151"/>
          <w:color w:val="002060"/>
          <w:sz w:val="24"/>
          <w:szCs w:val="24"/>
        </w:rPr>
        <w:t xml:space="preserve"> требованиях к содержанию и направленности проекта</w:t>
      </w:r>
      <w:r w:rsidR="00670FBC" w:rsidRPr="00CE3DEC">
        <w:rPr>
          <w:rFonts w:ascii="Times New Roman" w:hAnsi="Times New Roman" w:cs="Times New Roman"/>
          <w:color w:val="002060"/>
          <w:sz w:val="24"/>
          <w:szCs w:val="24"/>
        </w:rPr>
        <w:t xml:space="preserve"> обязательным является указание на то, что результат проектной деятельности должен иметь практическую направленность. В этом разделе описываются также: а) возможные</w:t>
      </w:r>
      <w:r w:rsidR="00670FBC" w:rsidRPr="00CE3DEC">
        <w:rPr>
          <w:rStyle w:val="ac"/>
          <w:i w:val="0"/>
          <w:color w:val="002060"/>
          <w:sz w:val="24"/>
          <w:szCs w:val="24"/>
        </w:rPr>
        <w:t xml:space="preserve"> типы работ и формы их представления</w:t>
      </w:r>
      <w:r w:rsidR="00670FBC" w:rsidRPr="00CE3DEC">
        <w:rPr>
          <w:rFonts w:ascii="Times New Roman" w:hAnsi="Times New Roman" w:cs="Times New Roman"/>
          <w:color w:val="002060"/>
          <w:sz w:val="24"/>
          <w:szCs w:val="24"/>
        </w:rPr>
        <w:t xml:space="preserve"> и б)</w:t>
      </w:r>
      <w:r w:rsidR="00670FBC" w:rsidRPr="00CE3DEC">
        <w:rPr>
          <w:rStyle w:val="ac"/>
          <w:i w:val="0"/>
          <w:color w:val="002060"/>
          <w:sz w:val="24"/>
          <w:szCs w:val="24"/>
        </w:rPr>
        <w:t xml:space="preserve"> состав</w:t>
      </w:r>
      <w:r w:rsidR="00670FBC" w:rsidRPr="00CE3DEC">
        <w:rPr>
          <w:rStyle w:val="62"/>
          <w:i w:val="0"/>
          <w:color w:val="002060"/>
          <w:sz w:val="24"/>
          <w:szCs w:val="24"/>
        </w:rPr>
        <w:t xml:space="preserve"> </w:t>
      </w:r>
      <w:r w:rsidR="00670FBC" w:rsidRPr="00CE3DEC">
        <w:rPr>
          <w:rStyle w:val="ac"/>
          <w:i w:val="0"/>
          <w:color w:val="002060"/>
          <w:sz w:val="24"/>
          <w:szCs w:val="24"/>
        </w:rPr>
        <w:t>материалов,</w:t>
      </w:r>
      <w:r w:rsidR="00670FBC" w:rsidRPr="00CE3DEC">
        <w:rPr>
          <w:rFonts w:ascii="Times New Roman" w:hAnsi="Times New Roman" w:cs="Times New Roman"/>
          <w:color w:val="002060"/>
          <w:sz w:val="24"/>
          <w:szCs w:val="24"/>
        </w:rPr>
        <w:t xml:space="preserve"> которые должны быть подготовлены по завершении проекта для его защиты.</w:t>
      </w:r>
    </w:p>
    <w:p w:rsidR="00670FBC" w:rsidRPr="00CE3DEC" w:rsidRDefault="002031AF"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xml:space="preserve">    </w:t>
      </w:r>
      <w:r w:rsidR="00670FBC" w:rsidRPr="00CE3DEC">
        <w:rPr>
          <w:rFonts w:ascii="Times New Roman" w:hAnsi="Times New Roman" w:cs="Times New Roman"/>
          <w:color w:val="002060"/>
          <w:sz w:val="24"/>
          <w:szCs w:val="24"/>
        </w:rPr>
        <w:t>Так, например,</w:t>
      </w:r>
      <w:r w:rsidR="00670FBC" w:rsidRPr="00CE3DEC">
        <w:rPr>
          <w:rStyle w:val="ac"/>
          <w:i w:val="0"/>
          <w:color w:val="002060"/>
          <w:sz w:val="24"/>
          <w:szCs w:val="24"/>
        </w:rPr>
        <w:t xml:space="preserve"> результатом (продуктом) проектной деятельности</w:t>
      </w:r>
      <w:r w:rsidR="00670FBC" w:rsidRPr="00CE3DEC">
        <w:rPr>
          <w:rFonts w:ascii="Times New Roman" w:hAnsi="Times New Roman" w:cs="Times New Roman"/>
          <w:color w:val="002060"/>
          <w:sz w:val="24"/>
          <w:szCs w:val="24"/>
        </w:rPr>
        <w:t xml:space="preserve"> может быть любая из следующих работ:</w:t>
      </w:r>
    </w:p>
    <w:p w:rsidR="00670FBC" w:rsidRPr="00CE3DEC" w:rsidRDefault="00670FBC" w:rsidP="00EA6060">
      <w:pPr>
        <w:pStyle w:val="a7"/>
        <w:shd w:val="clear" w:color="auto" w:fill="auto"/>
        <w:tabs>
          <w:tab w:val="left" w:pos="0"/>
          <w:tab w:val="left" w:pos="426"/>
          <w:tab w:val="left" w:pos="1156"/>
        </w:tabs>
        <w:spacing w:after="0" w:line="240" w:lineRule="auto"/>
        <w:jc w:val="both"/>
        <w:rPr>
          <w:rFonts w:ascii="Times New Roman" w:hAnsi="Times New Roman" w:cs="Times New Roman"/>
          <w:b/>
          <w:color w:val="002060"/>
          <w:sz w:val="24"/>
          <w:szCs w:val="24"/>
        </w:rPr>
      </w:pPr>
      <w:r w:rsidRPr="00CE3DEC">
        <w:rPr>
          <w:rFonts w:ascii="Times New Roman" w:hAnsi="Times New Roman" w:cs="Times New Roman"/>
          <w:b/>
          <w:color w:val="002060"/>
          <w:sz w:val="24"/>
          <w:szCs w:val="24"/>
        </w:rPr>
        <w:t>а) </w:t>
      </w:r>
      <w:r w:rsidRPr="00CE3DEC">
        <w:rPr>
          <w:rStyle w:val="ac"/>
          <w:b/>
          <w:i w:val="0"/>
          <w:color w:val="002060"/>
          <w:sz w:val="24"/>
          <w:szCs w:val="24"/>
        </w:rPr>
        <w:t>письменная работа</w:t>
      </w:r>
      <w:r w:rsidRPr="00CE3DEC">
        <w:rPr>
          <w:rFonts w:ascii="Times New Roman" w:hAnsi="Times New Roman" w:cs="Times New Roman"/>
          <w:b/>
          <w:color w:val="002060"/>
          <w:sz w:val="24"/>
          <w:szCs w:val="24"/>
        </w:rPr>
        <w:t xml:space="preserve"> (эссе, реферат, аналитические материалы, обзорные материалы, отчёты о проведённых исследованиях, стендовый доклад и др.);</w:t>
      </w:r>
    </w:p>
    <w:p w:rsidR="00670FBC" w:rsidRPr="00CE3DEC" w:rsidRDefault="00670FBC" w:rsidP="00EA6060">
      <w:pPr>
        <w:pStyle w:val="a7"/>
        <w:shd w:val="clear" w:color="auto" w:fill="auto"/>
        <w:tabs>
          <w:tab w:val="left" w:pos="0"/>
          <w:tab w:val="left" w:pos="426"/>
          <w:tab w:val="left" w:pos="1156"/>
        </w:tabs>
        <w:spacing w:after="0" w:line="240" w:lineRule="auto"/>
        <w:jc w:val="both"/>
        <w:rPr>
          <w:rFonts w:ascii="Times New Roman" w:hAnsi="Times New Roman" w:cs="Times New Roman"/>
          <w:b/>
          <w:color w:val="002060"/>
          <w:sz w:val="24"/>
          <w:szCs w:val="24"/>
        </w:rPr>
      </w:pPr>
      <w:r w:rsidRPr="00CE3DEC">
        <w:rPr>
          <w:rFonts w:ascii="Times New Roman" w:hAnsi="Times New Roman" w:cs="Times New Roman"/>
          <w:b/>
          <w:color w:val="002060"/>
          <w:sz w:val="24"/>
          <w:szCs w:val="24"/>
        </w:rPr>
        <w:lastRenderedPageBreak/>
        <w:t>б) </w:t>
      </w:r>
      <w:r w:rsidRPr="00CE3DEC">
        <w:rPr>
          <w:rStyle w:val="ac"/>
          <w:b/>
          <w:i w:val="0"/>
          <w:color w:val="002060"/>
          <w:sz w:val="24"/>
          <w:szCs w:val="24"/>
        </w:rPr>
        <w:t>художественная творческая работа</w:t>
      </w:r>
      <w:r w:rsidRPr="00CE3DEC">
        <w:rPr>
          <w:rFonts w:ascii="Times New Roman" w:hAnsi="Times New Roman" w:cs="Times New Roman"/>
          <w:b/>
          <w:color w:val="002060"/>
          <w:sz w:val="24"/>
          <w:szCs w:val="24"/>
        </w:rPr>
        <w:t xml:space="preserve"> (в области литературы, музыки, изобразительного искусства, экранных искусств), представленная в виде прозаического или стихотворного произ</w:t>
      </w:r>
      <w:r w:rsidR="00BD2785" w:rsidRPr="00CE3DEC">
        <w:rPr>
          <w:rFonts w:ascii="Times New Roman" w:hAnsi="Times New Roman" w:cs="Times New Roman"/>
          <w:b/>
          <w:color w:val="002060"/>
          <w:sz w:val="24"/>
          <w:szCs w:val="24"/>
        </w:rPr>
        <w:t>ведения, инсценировки, художест</w:t>
      </w:r>
      <w:r w:rsidRPr="00CE3DEC">
        <w:rPr>
          <w:rFonts w:ascii="Times New Roman" w:hAnsi="Times New Roman" w:cs="Times New Roman"/>
          <w:b/>
          <w:color w:val="002060"/>
          <w:sz w:val="24"/>
          <w:szCs w:val="24"/>
        </w:rPr>
        <w:t>венной декламации, исполнения музыкального произведения, компьютерной анимации и др.;</w:t>
      </w:r>
    </w:p>
    <w:p w:rsidR="00670FBC" w:rsidRPr="00CE3DEC" w:rsidRDefault="00670FBC" w:rsidP="00EA6060">
      <w:pPr>
        <w:pStyle w:val="a7"/>
        <w:shd w:val="clear" w:color="auto" w:fill="auto"/>
        <w:tabs>
          <w:tab w:val="left" w:pos="0"/>
          <w:tab w:val="left" w:pos="426"/>
          <w:tab w:val="left" w:pos="1146"/>
        </w:tabs>
        <w:spacing w:after="0" w:line="240" w:lineRule="auto"/>
        <w:jc w:val="both"/>
        <w:rPr>
          <w:rFonts w:ascii="Times New Roman" w:hAnsi="Times New Roman" w:cs="Times New Roman"/>
          <w:b/>
          <w:color w:val="002060"/>
          <w:sz w:val="24"/>
          <w:szCs w:val="24"/>
        </w:rPr>
      </w:pPr>
      <w:r w:rsidRPr="00CE3DEC">
        <w:rPr>
          <w:rFonts w:ascii="Times New Roman" w:hAnsi="Times New Roman" w:cs="Times New Roman"/>
          <w:b/>
          <w:color w:val="002060"/>
          <w:sz w:val="24"/>
          <w:szCs w:val="24"/>
        </w:rPr>
        <w:t>в) </w:t>
      </w:r>
      <w:r w:rsidRPr="00CE3DEC">
        <w:rPr>
          <w:rStyle w:val="ac"/>
          <w:b/>
          <w:i w:val="0"/>
          <w:color w:val="002060"/>
          <w:sz w:val="24"/>
          <w:szCs w:val="24"/>
        </w:rPr>
        <w:t>материальный объект, макет,</w:t>
      </w:r>
      <w:r w:rsidRPr="00CE3DEC">
        <w:rPr>
          <w:rFonts w:ascii="Times New Roman" w:hAnsi="Times New Roman" w:cs="Times New Roman"/>
          <w:b/>
          <w:color w:val="002060"/>
          <w:sz w:val="24"/>
          <w:szCs w:val="24"/>
        </w:rPr>
        <w:t xml:space="preserve"> иное конструкторское изделие;</w:t>
      </w:r>
    </w:p>
    <w:p w:rsidR="00670FBC" w:rsidRPr="00CE3DEC" w:rsidRDefault="00670FBC" w:rsidP="00EA6060">
      <w:pPr>
        <w:pStyle w:val="a7"/>
        <w:shd w:val="clear" w:color="auto" w:fill="auto"/>
        <w:tabs>
          <w:tab w:val="left" w:pos="0"/>
          <w:tab w:val="left" w:pos="426"/>
          <w:tab w:val="left" w:pos="1146"/>
        </w:tabs>
        <w:spacing w:after="0" w:line="240" w:lineRule="auto"/>
        <w:jc w:val="both"/>
        <w:rPr>
          <w:rFonts w:ascii="Times New Roman" w:hAnsi="Times New Roman" w:cs="Times New Roman"/>
          <w:b/>
          <w:color w:val="002060"/>
          <w:sz w:val="24"/>
          <w:szCs w:val="24"/>
        </w:rPr>
      </w:pPr>
      <w:r w:rsidRPr="00CE3DEC">
        <w:rPr>
          <w:rFonts w:ascii="Times New Roman" w:hAnsi="Times New Roman" w:cs="Times New Roman"/>
          <w:b/>
          <w:color w:val="002060"/>
          <w:sz w:val="24"/>
          <w:szCs w:val="24"/>
        </w:rPr>
        <w:t>г) </w:t>
      </w:r>
      <w:r w:rsidRPr="00CE3DEC">
        <w:rPr>
          <w:rStyle w:val="ac"/>
          <w:b/>
          <w:i w:val="0"/>
          <w:color w:val="002060"/>
          <w:sz w:val="24"/>
          <w:szCs w:val="24"/>
        </w:rPr>
        <w:t>отчётные материалы по социальному проекту,</w:t>
      </w:r>
      <w:r w:rsidRPr="00CE3DEC">
        <w:rPr>
          <w:rFonts w:ascii="Times New Roman" w:hAnsi="Times New Roman" w:cs="Times New Roman"/>
          <w:b/>
          <w:color w:val="002060"/>
          <w:sz w:val="24"/>
          <w:szCs w:val="24"/>
        </w:rPr>
        <w:t xml:space="preserve"> которые могут включать как тексты, так и мультимедийные продукты.</w:t>
      </w:r>
    </w:p>
    <w:p w:rsidR="00670FBC" w:rsidRPr="00CE3DEC" w:rsidRDefault="002031AF"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xml:space="preserve">    </w:t>
      </w:r>
      <w:r w:rsidR="00670FBC" w:rsidRPr="00CE3DEC">
        <w:rPr>
          <w:rFonts w:ascii="Times New Roman" w:hAnsi="Times New Roman" w:cs="Times New Roman"/>
          <w:color w:val="002060"/>
          <w:sz w:val="24"/>
          <w:szCs w:val="24"/>
        </w:rPr>
        <w:t>В</w:t>
      </w:r>
      <w:r w:rsidR="00670FBC" w:rsidRPr="00CE3DEC">
        <w:rPr>
          <w:rStyle w:val="ac"/>
          <w:i w:val="0"/>
          <w:color w:val="002060"/>
          <w:sz w:val="24"/>
          <w:szCs w:val="24"/>
        </w:rPr>
        <w:t xml:space="preserve"> состав материалов,</w:t>
      </w:r>
      <w:r w:rsidR="00670FBC" w:rsidRPr="00CE3DEC">
        <w:rPr>
          <w:rFonts w:ascii="Times New Roman" w:hAnsi="Times New Roman" w:cs="Times New Roman"/>
          <w:color w:val="002060"/>
          <w:sz w:val="24"/>
          <w:szCs w:val="24"/>
        </w:rPr>
        <w:t xml:space="preserve"> которые должны быть подготовлены по завершению проекта для его защиты, в обязательном порядке включаются:</w:t>
      </w:r>
    </w:p>
    <w:p w:rsidR="00670FBC" w:rsidRPr="00CE3DEC" w:rsidRDefault="00670FBC" w:rsidP="00EA6060">
      <w:pPr>
        <w:pStyle w:val="a7"/>
        <w:shd w:val="clear" w:color="auto" w:fill="auto"/>
        <w:tabs>
          <w:tab w:val="left" w:pos="0"/>
          <w:tab w:val="left" w:pos="426"/>
          <w:tab w:val="left" w:pos="115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1) выносимый на защиту</w:t>
      </w:r>
      <w:r w:rsidRPr="00CE3DEC">
        <w:rPr>
          <w:rStyle w:val="ac"/>
          <w:i w:val="0"/>
          <w:color w:val="002060"/>
          <w:sz w:val="24"/>
          <w:szCs w:val="24"/>
        </w:rPr>
        <w:t xml:space="preserve"> продукт проектной деятельности,</w:t>
      </w:r>
      <w:r w:rsidR="00BD2785" w:rsidRPr="00CE3DEC">
        <w:rPr>
          <w:rFonts w:ascii="Times New Roman" w:hAnsi="Times New Roman" w:cs="Times New Roman"/>
          <w:color w:val="002060"/>
          <w:sz w:val="24"/>
          <w:szCs w:val="24"/>
        </w:rPr>
        <w:t xml:space="preserve"> представлен</w:t>
      </w:r>
      <w:r w:rsidRPr="00CE3DEC">
        <w:rPr>
          <w:rFonts w:ascii="Times New Roman" w:hAnsi="Times New Roman" w:cs="Times New Roman"/>
          <w:color w:val="002060"/>
          <w:sz w:val="24"/>
          <w:szCs w:val="24"/>
        </w:rPr>
        <w:t>ный в одной из описанных выше форм;</w:t>
      </w:r>
    </w:p>
    <w:p w:rsidR="00BD2785" w:rsidRPr="00CE3DEC" w:rsidRDefault="00670FBC" w:rsidP="00EA6060">
      <w:pPr>
        <w:pStyle w:val="a7"/>
        <w:shd w:val="clear" w:color="auto" w:fill="auto"/>
        <w:tabs>
          <w:tab w:val="left" w:pos="0"/>
          <w:tab w:val="left" w:pos="426"/>
          <w:tab w:val="left" w:pos="1161"/>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2) подготовленная обучающимся</w:t>
      </w:r>
      <w:r w:rsidRPr="00CE3DEC">
        <w:rPr>
          <w:rStyle w:val="ac"/>
          <w:i w:val="0"/>
          <w:color w:val="002060"/>
          <w:sz w:val="24"/>
          <w:szCs w:val="24"/>
        </w:rPr>
        <w:t xml:space="preserve"> краткая пояснительная записка к проекту</w:t>
      </w:r>
      <w:r w:rsidRPr="00CE3DEC">
        <w:rPr>
          <w:rFonts w:ascii="Times New Roman" w:hAnsi="Times New Roman" w:cs="Times New Roman"/>
          <w:color w:val="002060"/>
          <w:sz w:val="24"/>
          <w:szCs w:val="24"/>
        </w:rPr>
        <w:t xml:space="preserve"> (объёмом не более одной машинописной страницы) с указанием </w:t>
      </w:r>
      <w:r w:rsidRPr="00CE3DEC">
        <w:rPr>
          <w:rFonts w:ascii="Times New Roman" w:hAnsi="Times New Roman" w:cs="Times New Roman"/>
          <w:color w:val="002060"/>
          <w:sz w:val="24"/>
          <w:szCs w:val="24"/>
          <w:u w:val="single"/>
        </w:rPr>
        <w:t>для всех проектов</w:t>
      </w:r>
      <w:r w:rsidRPr="00CE3DEC">
        <w:rPr>
          <w:rFonts w:ascii="Times New Roman" w:hAnsi="Times New Roman" w:cs="Times New Roman"/>
          <w:color w:val="002060"/>
          <w:sz w:val="24"/>
          <w:szCs w:val="24"/>
        </w:rPr>
        <w:t xml:space="preserve">: а) исходного замысла, цели и назначения проекта; б) краткого описания хода выполнения проекта и полученных результатов; в) списка использованных источников. </w:t>
      </w:r>
    </w:p>
    <w:p w:rsidR="00670FBC" w:rsidRPr="00CE3DEC" w:rsidRDefault="00BD2785" w:rsidP="00EA6060">
      <w:pPr>
        <w:pStyle w:val="a7"/>
        <w:shd w:val="clear" w:color="auto" w:fill="auto"/>
        <w:tabs>
          <w:tab w:val="left" w:pos="0"/>
          <w:tab w:val="left" w:pos="426"/>
          <w:tab w:val="left" w:pos="1161"/>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xml:space="preserve">  </w:t>
      </w:r>
      <w:r w:rsidR="00670FBC" w:rsidRPr="00CE3DEC">
        <w:rPr>
          <w:rFonts w:ascii="Times New Roman" w:hAnsi="Times New Roman" w:cs="Times New Roman"/>
          <w:color w:val="002060"/>
          <w:sz w:val="24"/>
          <w:szCs w:val="24"/>
        </w:rPr>
        <w:t xml:space="preserve">Для </w:t>
      </w:r>
      <w:r w:rsidR="00670FBC" w:rsidRPr="00CE3DEC">
        <w:rPr>
          <w:rFonts w:ascii="Times New Roman" w:hAnsi="Times New Roman" w:cs="Times New Roman"/>
          <w:color w:val="002060"/>
          <w:sz w:val="24"/>
          <w:szCs w:val="24"/>
          <w:u w:val="single"/>
        </w:rPr>
        <w:t>конструкторских проектов</w:t>
      </w:r>
      <w:r w:rsidR="00670FBC" w:rsidRPr="00CE3DEC">
        <w:rPr>
          <w:rFonts w:ascii="Times New Roman" w:hAnsi="Times New Roman" w:cs="Times New Roman"/>
          <w:color w:val="002060"/>
          <w:sz w:val="24"/>
          <w:szCs w:val="24"/>
        </w:rPr>
        <w:t xml:space="preserve"> в пояснительную записку, кроме того, включается описание особенностей конструкторских решений, для </w:t>
      </w:r>
      <w:r w:rsidR="00670FBC" w:rsidRPr="00CE3DEC">
        <w:rPr>
          <w:rFonts w:ascii="Times New Roman" w:hAnsi="Times New Roman" w:cs="Times New Roman"/>
          <w:color w:val="002060"/>
          <w:sz w:val="24"/>
          <w:szCs w:val="24"/>
          <w:u w:val="single"/>
        </w:rPr>
        <w:t>социальных проектов</w:t>
      </w:r>
      <w:r w:rsidR="00670FBC" w:rsidRPr="00CE3DEC">
        <w:rPr>
          <w:rFonts w:ascii="Times New Roman" w:hAnsi="Times New Roman" w:cs="Times New Roman"/>
          <w:color w:val="002060"/>
          <w:sz w:val="24"/>
          <w:szCs w:val="24"/>
        </w:rPr>
        <w:t xml:space="preserve"> — описание эффектов/эффекта от реализации проекта;</w:t>
      </w:r>
    </w:p>
    <w:p w:rsidR="00670FBC" w:rsidRPr="00CE3DEC" w:rsidRDefault="00670FBC" w:rsidP="00EA6060">
      <w:pPr>
        <w:pStyle w:val="a7"/>
        <w:shd w:val="clear" w:color="auto" w:fill="auto"/>
        <w:tabs>
          <w:tab w:val="left" w:pos="0"/>
          <w:tab w:val="left" w:pos="426"/>
          <w:tab w:val="left" w:pos="1161"/>
        </w:tabs>
        <w:spacing w:after="0" w:line="240" w:lineRule="auto"/>
        <w:jc w:val="both"/>
        <w:rPr>
          <w:rFonts w:ascii="Times New Roman" w:hAnsi="Times New Roman" w:cs="Times New Roman"/>
          <w:color w:val="002060"/>
          <w:sz w:val="24"/>
          <w:szCs w:val="24"/>
        </w:rPr>
      </w:pPr>
      <w:r w:rsidRPr="00CE3DEC">
        <w:rPr>
          <w:rStyle w:val="ac"/>
          <w:i w:val="0"/>
          <w:color w:val="002060"/>
          <w:sz w:val="24"/>
          <w:szCs w:val="24"/>
        </w:rPr>
        <w:t>3) краткий отзыв руководителя,</w:t>
      </w:r>
      <w:r w:rsidRPr="00CE3DEC">
        <w:rPr>
          <w:rFonts w:ascii="Times New Roman" w:hAnsi="Times New Roman" w:cs="Times New Roman"/>
          <w:color w:val="002060"/>
          <w:sz w:val="24"/>
          <w:szCs w:val="24"/>
        </w:rPr>
        <w:t xml:space="preserve"> содержащий краткую характеристику работы обучающегося в ходе выполнения проекта, в том числе: а) инициативности и самостоятельности; б) ответственности (включая динамику отношения к выполняемой работе); в) исполнительской дисциплины. При наличии в выполненной работе соответствующих оснований в отзыве может быть также отмечена новизна подхода и/или полученных решений, актуальность и практическая значимость полученных результатов.</w:t>
      </w:r>
    </w:p>
    <w:p w:rsidR="00670FBC" w:rsidRPr="00CE3DEC" w:rsidRDefault="002031AF"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xml:space="preserve">   </w:t>
      </w:r>
      <w:r w:rsidR="00670FBC" w:rsidRPr="00CE3DEC">
        <w:rPr>
          <w:rFonts w:ascii="Times New Roman" w:hAnsi="Times New Roman" w:cs="Times New Roman"/>
          <w:color w:val="002060"/>
          <w:sz w:val="24"/>
          <w:szCs w:val="24"/>
        </w:rPr>
        <w:t>Общим требованием ко всем работам является необходимость соблюдения норм и правил цитирования, ссылок на различные источники.</w:t>
      </w:r>
      <w:r w:rsidR="00670FBC" w:rsidRPr="00CE3DEC">
        <w:rPr>
          <w:rStyle w:val="151"/>
          <w:color w:val="002060"/>
          <w:sz w:val="24"/>
          <w:szCs w:val="24"/>
        </w:rPr>
        <w:t xml:space="preserve"> В случае заимствования текста работы</w:t>
      </w:r>
      <w:bookmarkStart w:id="85" w:name="bookmark170"/>
      <w:r w:rsidR="00670FBC" w:rsidRPr="00CE3DEC">
        <w:rPr>
          <w:rStyle w:val="151"/>
          <w:color w:val="002060"/>
          <w:sz w:val="24"/>
          <w:szCs w:val="24"/>
        </w:rPr>
        <w:t xml:space="preserve"> </w:t>
      </w:r>
      <w:r w:rsidR="00670FBC" w:rsidRPr="00CE3DEC">
        <w:rPr>
          <w:rStyle w:val="361"/>
          <w:b w:val="0"/>
          <w:bCs w:val="0"/>
          <w:color w:val="002060"/>
          <w:sz w:val="24"/>
          <w:szCs w:val="24"/>
        </w:rPr>
        <w:t>(плагиата) без указания ссылок на источник проект к защите не допускается.</w:t>
      </w:r>
      <w:bookmarkEnd w:id="85"/>
    </w:p>
    <w:p w:rsidR="00670FBC" w:rsidRPr="00CE3DEC" w:rsidRDefault="002031AF"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xml:space="preserve">       </w:t>
      </w:r>
      <w:r w:rsidR="00670FBC" w:rsidRPr="00CE3DEC">
        <w:rPr>
          <w:rFonts w:ascii="Times New Roman" w:hAnsi="Times New Roman" w:cs="Times New Roman"/>
          <w:color w:val="002060"/>
          <w:sz w:val="24"/>
          <w:szCs w:val="24"/>
        </w:rPr>
        <w:t>В разделе о</w:t>
      </w:r>
      <w:r w:rsidR="00670FBC" w:rsidRPr="00CE3DEC">
        <w:rPr>
          <w:rStyle w:val="151"/>
          <w:color w:val="002060"/>
          <w:sz w:val="24"/>
          <w:szCs w:val="24"/>
        </w:rPr>
        <w:t xml:space="preserve"> требованиях к защите проекта</w:t>
      </w:r>
      <w:r w:rsidR="00670FBC" w:rsidRPr="00CE3DEC">
        <w:rPr>
          <w:rFonts w:ascii="Times New Roman" w:hAnsi="Times New Roman" w:cs="Times New Roman"/>
          <w:color w:val="002060"/>
          <w:sz w:val="24"/>
          <w:szCs w:val="24"/>
        </w:rPr>
        <w:t xml:space="preserve"> указывается, что защита осуществляется в процессе специально организованной деятельности комиссии образовательного учреждения или на школьной конференции. Последняя форма предпочтительнее, так как имеется возможность публично представить результаты работы над проектами и продемонстрировать уровень овладения обучающимися отдельными элементами проектной деятельности.</w:t>
      </w:r>
    </w:p>
    <w:p w:rsidR="00670FBC" w:rsidRPr="00CE3DEC" w:rsidRDefault="002031AF"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xml:space="preserve">    </w:t>
      </w:r>
      <w:r w:rsidR="00670FBC" w:rsidRPr="00CE3DEC">
        <w:rPr>
          <w:rFonts w:ascii="Times New Roman" w:hAnsi="Times New Roman" w:cs="Times New Roman"/>
          <w:color w:val="002060"/>
          <w:sz w:val="24"/>
          <w:szCs w:val="24"/>
        </w:rPr>
        <w:t>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670FBC" w:rsidRPr="00CE3DEC" w:rsidRDefault="002031AF"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Style w:val="151"/>
          <w:color w:val="002060"/>
          <w:sz w:val="24"/>
          <w:szCs w:val="24"/>
        </w:rPr>
        <w:t xml:space="preserve">     </w:t>
      </w:r>
      <w:r w:rsidR="00670FBC" w:rsidRPr="00CE3DEC">
        <w:rPr>
          <w:rStyle w:val="151"/>
          <w:color w:val="002060"/>
          <w:sz w:val="24"/>
          <w:szCs w:val="24"/>
        </w:rPr>
        <w:t>Критерии оценки проектной работы</w:t>
      </w:r>
      <w:r w:rsidR="00670FBC" w:rsidRPr="00CE3DEC">
        <w:rPr>
          <w:rFonts w:ascii="Times New Roman" w:hAnsi="Times New Roman" w:cs="Times New Roman"/>
          <w:color w:val="002060"/>
          <w:sz w:val="24"/>
          <w:szCs w:val="24"/>
        </w:rPr>
        <w:t xml:space="preserve"> разрабатываются с учётом целей и задач проектной деятельности на данном этапе образования. Индивидуальный проект целесообразно оценивать по следующим критериям:</w:t>
      </w:r>
    </w:p>
    <w:p w:rsidR="00670FBC" w:rsidRPr="00CE3DEC" w:rsidRDefault="002031AF" w:rsidP="00EA6060">
      <w:pPr>
        <w:pStyle w:val="a7"/>
        <w:shd w:val="clear" w:color="auto" w:fill="auto"/>
        <w:tabs>
          <w:tab w:val="left" w:pos="0"/>
          <w:tab w:val="left" w:pos="426"/>
          <w:tab w:val="left" w:pos="730"/>
        </w:tabs>
        <w:spacing w:after="0" w:line="240" w:lineRule="auto"/>
        <w:jc w:val="both"/>
        <w:rPr>
          <w:rFonts w:ascii="Times New Roman" w:hAnsi="Times New Roman" w:cs="Times New Roman"/>
          <w:color w:val="002060"/>
          <w:sz w:val="24"/>
          <w:szCs w:val="24"/>
        </w:rPr>
      </w:pPr>
      <w:r w:rsidRPr="00CE3DEC">
        <w:rPr>
          <w:rStyle w:val="151"/>
          <w:color w:val="002060"/>
          <w:sz w:val="24"/>
          <w:szCs w:val="24"/>
        </w:rPr>
        <w:t xml:space="preserve">  </w:t>
      </w:r>
      <w:r w:rsidR="00670FBC" w:rsidRPr="00CE3DEC">
        <w:rPr>
          <w:rStyle w:val="151"/>
          <w:color w:val="002060"/>
          <w:sz w:val="24"/>
          <w:szCs w:val="24"/>
        </w:rPr>
        <w:t>1. Способность к самостоятельному приобретению знаний и решению проблем,</w:t>
      </w:r>
      <w:r w:rsidR="00670FBC" w:rsidRPr="00CE3DEC">
        <w:rPr>
          <w:rFonts w:ascii="Times New Roman" w:hAnsi="Times New Roman" w:cs="Times New Roman"/>
          <w:color w:val="002060"/>
          <w:sz w:val="24"/>
          <w:szCs w:val="24"/>
        </w:rPr>
        <w:t xml:space="preserve"> проявляющаяся в умении поставить проблему и выбрать адекватные способы её решения, включая поиск и обработку информации, формулировку выводов и/или обоснование и реализацию/апробацию принятого решения, обоснование и создание прогноза, модели, макета, объекта, творческого решения и т. п. Данный критерий в целом включает оценку сформированности познавательных учебных действий.</w:t>
      </w:r>
    </w:p>
    <w:p w:rsidR="00670FBC" w:rsidRPr="00CE3DEC" w:rsidRDefault="002031AF" w:rsidP="00EA6060">
      <w:pPr>
        <w:pStyle w:val="a7"/>
        <w:shd w:val="clear" w:color="auto" w:fill="auto"/>
        <w:tabs>
          <w:tab w:val="left" w:pos="0"/>
          <w:tab w:val="left" w:pos="426"/>
          <w:tab w:val="left" w:pos="740"/>
        </w:tabs>
        <w:spacing w:after="0" w:line="240" w:lineRule="auto"/>
        <w:jc w:val="both"/>
        <w:rPr>
          <w:rFonts w:ascii="Times New Roman" w:hAnsi="Times New Roman" w:cs="Times New Roman"/>
          <w:color w:val="002060"/>
          <w:sz w:val="24"/>
          <w:szCs w:val="24"/>
        </w:rPr>
      </w:pPr>
      <w:r w:rsidRPr="00CE3DEC">
        <w:rPr>
          <w:rStyle w:val="151"/>
          <w:color w:val="002060"/>
          <w:sz w:val="24"/>
          <w:szCs w:val="24"/>
        </w:rPr>
        <w:t xml:space="preserve">  </w:t>
      </w:r>
      <w:r w:rsidR="00670FBC" w:rsidRPr="00CE3DEC">
        <w:rPr>
          <w:rStyle w:val="151"/>
          <w:color w:val="002060"/>
          <w:sz w:val="24"/>
          <w:szCs w:val="24"/>
        </w:rPr>
        <w:t>2. Сформированность предметных знаний и способов</w:t>
      </w:r>
      <w:r w:rsidR="00670FBC" w:rsidRPr="00CE3DEC">
        <w:rPr>
          <w:rStyle w:val="115"/>
          <w:color w:val="002060"/>
          <w:sz w:val="24"/>
          <w:szCs w:val="24"/>
        </w:rPr>
        <w:t xml:space="preserve"> </w:t>
      </w:r>
      <w:r w:rsidR="00670FBC" w:rsidRPr="00CE3DEC">
        <w:rPr>
          <w:rStyle w:val="151"/>
          <w:color w:val="002060"/>
          <w:sz w:val="24"/>
          <w:szCs w:val="24"/>
        </w:rPr>
        <w:t>действий,</w:t>
      </w:r>
      <w:r w:rsidR="00670FBC" w:rsidRPr="00CE3DEC">
        <w:rPr>
          <w:rFonts w:ascii="Times New Roman" w:hAnsi="Times New Roman" w:cs="Times New Roman"/>
          <w:color w:val="002060"/>
          <w:sz w:val="24"/>
          <w:szCs w:val="24"/>
        </w:rPr>
        <w:t xml:space="preserve"> проявляющаяся в умении раскрыть содержание работы, грамотно и обоснованно в соответствии с рассмат</w:t>
      </w:r>
      <w:r w:rsidRPr="00CE3DEC">
        <w:rPr>
          <w:rFonts w:ascii="Times New Roman" w:hAnsi="Times New Roman" w:cs="Times New Roman"/>
          <w:color w:val="002060"/>
          <w:sz w:val="24"/>
          <w:szCs w:val="24"/>
        </w:rPr>
        <w:t>риваемой проблемой/темой исполь</w:t>
      </w:r>
      <w:r w:rsidR="00670FBC" w:rsidRPr="00CE3DEC">
        <w:rPr>
          <w:rFonts w:ascii="Times New Roman" w:hAnsi="Times New Roman" w:cs="Times New Roman"/>
          <w:color w:val="002060"/>
          <w:sz w:val="24"/>
          <w:szCs w:val="24"/>
        </w:rPr>
        <w:t>зовать имеющиеся знания и способы действий.</w:t>
      </w:r>
    </w:p>
    <w:p w:rsidR="00670FBC" w:rsidRPr="00CE3DEC" w:rsidRDefault="00670FBC" w:rsidP="00EA6060">
      <w:pPr>
        <w:pStyle w:val="a7"/>
        <w:shd w:val="clear" w:color="auto" w:fill="auto"/>
        <w:tabs>
          <w:tab w:val="left" w:pos="0"/>
          <w:tab w:val="left" w:pos="426"/>
          <w:tab w:val="left" w:pos="740"/>
        </w:tabs>
        <w:spacing w:after="0" w:line="240" w:lineRule="auto"/>
        <w:jc w:val="both"/>
        <w:rPr>
          <w:rFonts w:ascii="Times New Roman" w:hAnsi="Times New Roman" w:cs="Times New Roman"/>
          <w:color w:val="002060"/>
          <w:sz w:val="24"/>
          <w:szCs w:val="24"/>
        </w:rPr>
      </w:pPr>
      <w:r w:rsidRPr="00CE3DEC">
        <w:rPr>
          <w:rStyle w:val="151"/>
          <w:color w:val="002060"/>
          <w:sz w:val="24"/>
          <w:szCs w:val="24"/>
        </w:rPr>
        <w:t>3. Сформированность регулятивных действий,</w:t>
      </w:r>
      <w:r w:rsidRPr="00CE3DEC">
        <w:rPr>
          <w:rFonts w:ascii="Times New Roman" w:hAnsi="Times New Roman" w:cs="Times New Roman"/>
          <w:color w:val="002060"/>
          <w:sz w:val="24"/>
          <w:szCs w:val="24"/>
        </w:rPr>
        <w:t xml:space="preserve"> проявляющаяся в умении самостоятельно планировать и управлять своей познавательной деятельностью во </w:t>
      </w:r>
      <w:r w:rsidRPr="00CE3DEC">
        <w:rPr>
          <w:rFonts w:ascii="Times New Roman" w:hAnsi="Times New Roman" w:cs="Times New Roman"/>
          <w:color w:val="002060"/>
          <w:sz w:val="24"/>
          <w:szCs w:val="24"/>
        </w:rPr>
        <w:lastRenderedPageBreak/>
        <w:t>времени, использовать ресурсные возможности для достижения целей, осуществлять выбор конструктивных стратегий в трудных ситуациях.</w:t>
      </w:r>
    </w:p>
    <w:p w:rsidR="00670FBC" w:rsidRPr="00CE3DEC" w:rsidRDefault="00670FBC" w:rsidP="00EA6060">
      <w:pPr>
        <w:pStyle w:val="a7"/>
        <w:shd w:val="clear" w:color="auto" w:fill="auto"/>
        <w:tabs>
          <w:tab w:val="left" w:pos="0"/>
          <w:tab w:val="left" w:pos="426"/>
          <w:tab w:val="left" w:pos="730"/>
        </w:tabs>
        <w:spacing w:after="0" w:line="240" w:lineRule="auto"/>
        <w:jc w:val="both"/>
        <w:rPr>
          <w:rFonts w:ascii="Times New Roman" w:hAnsi="Times New Roman" w:cs="Times New Roman"/>
          <w:color w:val="002060"/>
          <w:sz w:val="24"/>
          <w:szCs w:val="24"/>
        </w:rPr>
      </w:pPr>
      <w:r w:rsidRPr="00CE3DEC">
        <w:rPr>
          <w:rStyle w:val="151"/>
          <w:color w:val="002060"/>
          <w:sz w:val="24"/>
          <w:szCs w:val="24"/>
        </w:rPr>
        <w:t>4. Сформированность коммуникативных действий,</w:t>
      </w:r>
      <w:r w:rsidRPr="00CE3DEC">
        <w:rPr>
          <w:rStyle w:val="115"/>
          <w:color w:val="002060"/>
          <w:sz w:val="24"/>
          <w:szCs w:val="24"/>
        </w:rPr>
        <w:t xml:space="preserve"> </w:t>
      </w:r>
      <w:r w:rsidRPr="00CE3DEC">
        <w:rPr>
          <w:rFonts w:ascii="Times New Roman" w:hAnsi="Times New Roman" w:cs="Times New Roman"/>
          <w:color w:val="002060"/>
          <w:sz w:val="24"/>
          <w:szCs w:val="24"/>
        </w:rPr>
        <w:t>проявляющаяся в умении ясно изложить и оформить выполненную работу, представить её результаты, аргументированно ответить на вопросы.</w:t>
      </w:r>
    </w:p>
    <w:p w:rsidR="00670FBC" w:rsidRPr="00CE3DEC" w:rsidRDefault="002031AF"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xml:space="preserve">   </w:t>
      </w:r>
      <w:r w:rsidR="00670FBC" w:rsidRPr="00CE3DEC">
        <w:rPr>
          <w:rFonts w:ascii="Times New Roman" w:hAnsi="Times New Roman" w:cs="Times New Roman"/>
          <w:color w:val="002060"/>
          <w:sz w:val="24"/>
          <w:szCs w:val="24"/>
        </w:rPr>
        <w:t>Результаты выполненного проекта могут быть описаны на основе интегрального (уровневого) подхода или на основе аналитического подхода.</w:t>
      </w:r>
    </w:p>
    <w:p w:rsidR="00670FBC" w:rsidRPr="00CE3DEC" w:rsidRDefault="002031AF"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xml:space="preserve">    </w:t>
      </w:r>
      <w:r w:rsidR="00670FBC" w:rsidRPr="00CE3DEC">
        <w:rPr>
          <w:rFonts w:ascii="Times New Roman" w:hAnsi="Times New Roman" w:cs="Times New Roman"/>
          <w:color w:val="002060"/>
          <w:sz w:val="24"/>
          <w:szCs w:val="24"/>
        </w:rPr>
        <w:t>При</w:t>
      </w:r>
      <w:r w:rsidR="00670FBC" w:rsidRPr="00CE3DEC">
        <w:rPr>
          <w:rStyle w:val="143"/>
          <w:i w:val="0"/>
          <w:color w:val="002060"/>
          <w:sz w:val="24"/>
          <w:szCs w:val="24"/>
        </w:rPr>
        <w:t xml:space="preserve"> интегральном описании</w:t>
      </w:r>
      <w:r w:rsidR="00670FBC" w:rsidRPr="00CE3DEC">
        <w:rPr>
          <w:rFonts w:ascii="Times New Roman" w:hAnsi="Times New Roman" w:cs="Times New Roman"/>
          <w:color w:val="002060"/>
          <w:sz w:val="24"/>
          <w:szCs w:val="24"/>
        </w:rPr>
        <w:t xml:space="preserve"> результатов выполнения проекта вывод об уровне сформированности навыков проектной деятельности делается на основе оценки всей совокупности основных элементов проекта (продукта и пояснительной записки, отзыва, презентации) по каждому из четырёх названных выше критериев.</w:t>
      </w:r>
    </w:p>
    <w:p w:rsidR="00670FBC" w:rsidRPr="00CE3DEC" w:rsidRDefault="002031AF"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xml:space="preserve">    </w:t>
      </w:r>
      <w:r w:rsidR="00670FBC" w:rsidRPr="00CE3DEC">
        <w:rPr>
          <w:rFonts w:ascii="Times New Roman" w:hAnsi="Times New Roman" w:cs="Times New Roman"/>
          <w:color w:val="002060"/>
          <w:sz w:val="24"/>
          <w:szCs w:val="24"/>
        </w:rPr>
        <w:t>При этом в соответствии с принятой системой оценки целесообразно выделять два уровня сформированности навыков проектной деятельности:</w:t>
      </w:r>
      <w:r w:rsidR="00670FBC" w:rsidRPr="00CE3DEC">
        <w:rPr>
          <w:rStyle w:val="ac"/>
          <w:i w:val="0"/>
          <w:color w:val="002060"/>
          <w:sz w:val="24"/>
          <w:szCs w:val="24"/>
        </w:rPr>
        <w:t xml:space="preserve"> базовый</w:t>
      </w:r>
      <w:r w:rsidR="00670FBC" w:rsidRPr="00CE3DEC">
        <w:rPr>
          <w:rFonts w:ascii="Times New Roman" w:hAnsi="Times New Roman" w:cs="Times New Roman"/>
          <w:color w:val="002060"/>
          <w:sz w:val="24"/>
          <w:szCs w:val="24"/>
        </w:rPr>
        <w:t xml:space="preserve"> и</w:t>
      </w:r>
      <w:r w:rsidR="00670FBC" w:rsidRPr="00CE3DEC">
        <w:rPr>
          <w:rStyle w:val="ac"/>
          <w:i w:val="0"/>
          <w:color w:val="002060"/>
          <w:sz w:val="24"/>
          <w:szCs w:val="24"/>
        </w:rPr>
        <w:t xml:space="preserve"> повышенный.</w:t>
      </w:r>
      <w:r w:rsidR="00670FBC" w:rsidRPr="00CE3DEC">
        <w:rPr>
          <w:rFonts w:ascii="Times New Roman" w:hAnsi="Times New Roman" w:cs="Times New Roman"/>
          <w:color w:val="002060"/>
          <w:sz w:val="24"/>
          <w:szCs w:val="24"/>
        </w:rPr>
        <w:t xml:space="preserve"> Главное отличие выделенных уровней состоит в </w:t>
      </w:r>
      <w:r w:rsidR="00670FBC" w:rsidRPr="00CE3DEC">
        <w:rPr>
          <w:rFonts w:ascii="Times New Roman" w:hAnsi="Times New Roman" w:cs="Times New Roman"/>
          <w:color w:val="002060"/>
          <w:sz w:val="24"/>
          <w:szCs w:val="24"/>
          <w:u w:val="single"/>
        </w:rPr>
        <w:t>степени самостоятельности</w:t>
      </w:r>
      <w:r w:rsidR="00670FBC" w:rsidRPr="00CE3DEC">
        <w:rPr>
          <w:rFonts w:ascii="Times New Roman" w:hAnsi="Times New Roman" w:cs="Times New Roman"/>
          <w:color w:val="002060"/>
          <w:sz w:val="24"/>
          <w:szCs w:val="24"/>
        </w:rPr>
        <w:t xml:space="preserve"> обучающегося в ходе выполнения проекта, поэтому выявление и фиксация в ходе защиты того, что обучающийся способен выполнять самостоятельно, а что — только с помощью руководителя проекта, являются основной задачей оценочной деятельности.</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Ниже приводится примерное содержательное описание каждого из вышеназванных критериев.</w:t>
      </w:r>
    </w:p>
    <w:p w:rsidR="00670FBC" w:rsidRPr="00CE3DEC" w:rsidRDefault="008A51C0" w:rsidP="00EA6060">
      <w:pPr>
        <w:pStyle w:val="a7"/>
        <w:shd w:val="clear" w:color="auto" w:fill="auto"/>
        <w:tabs>
          <w:tab w:val="left" w:pos="0"/>
          <w:tab w:val="left" w:pos="426"/>
        </w:tabs>
        <w:spacing w:after="0" w:line="240" w:lineRule="auto"/>
        <w:jc w:val="center"/>
        <w:rPr>
          <w:rFonts w:ascii="Times New Roman" w:hAnsi="Times New Roman" w:cs="Times New Roman"/>
          <w:b/>
          <w:color w:val="002060"/>
          <w:sz w:val="24"/>
          <w:szCs w:val="24"/>
        </w:rPr>
      </w:pPr>
      <w:r w:rsidRPr="00CE3DEC">
        <w:rPr>
          <w:rFonts w:ascii="Times New Roman" w:hAnsi="Times New Roman" w:cs="Times New Roman"/>
          <w:b/>
          <w:color w:val="002060"/>
          <w:sz w:val="24"/>
          <w:szCs w:val="24"/>
        </w:rPr>
        <w:t>С</w:t>
      </w:r>
      <w:r w:rsidR="00670FBC" w:rsidRPr="00CE3DEC">
        <w:rPr>
          <w:rFonts w:ascii="Times New Roman" w:hAnsi="Times New Roman" w:cs="Times New Roman"/>
          <w:b/>
          <w:color w:val="002060"/>
          <w:sz w:val="24"/>
          <w:szCs w:val="24"/>
        </w:rPr>
        <w:t>одержательное описание каждого критерия</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89"/>
        <w:gridCol w:w="3190"/>
        <w:gridCol w:w="3794"/>
      </w:tblGrid>
      <w:tr w:rsidR="00670FBC" w:rsidRPr="00CE3DEC" w:rsidTr="007823E7">
        <w:tc>
          <w:tcPr>
            <w:tcW w:w="3189" w:type="dxa"/>
            <w:vMerge w:val="restart"/>
          </w:tcPr>
          <w:p w:rsidR="00670FBC" w:rsidRPr="00CE3DEC" w:rsidRDefault="00670FBC" w:rsidP="00EA6060">
            <w:pPr>
              <w:tabs>
                <w:tab w:val="left" w:pos="0"/>
                <w:tab w:val="left" w:pos="426"/>
              </w:tabs>
              <w:jc w:val="center"/>
              <w:rPr>
                <w:b/>
                <w:color w:val="002060"/>
              </w:rPr>
            </w:pPr>
            <w:r w:rsidRPr="00CE3DEC">
              <w:rPr>
                <w:b/>
                <w:color w:val="002060"/>
              </w:rPr>
              <w:t>Критерий</w:t>
            </w:r>
          </w:p>
        </w:tc>
        <w:tc>
          <w:tcPr>
            <w:tcW w:w="6984" w:type="dxa"/>
            <w:gridSpan w:val="2"/>
          </w:tcPr>
          <w:p w:rsidR="00670FBC" w:rsidRPr="00CE3DEC" w:rsidRDefault="00670FBC" w:rsidP="00EA6060">
            <w:pPr>
              <w:tabs>
                <w:tab w:val="left" w:pos="0"/>
                <w:tab w:val="left" w:pos="426"/>
              </w:tabs>
              <w:jc w:val="center"/>
              <w:rPr>
                <w:b/>
                <w:color w:val="002060"/>
              </w:rPr>
            </w:pPr>
            <w:r w:rsidRPr="00CE3DEC">
              <w:rPr>
                <w:b/>
                <w:color w:val="002060"/>
              </w:rPr>
              <w:t>Уровни сформированности навыков проектной деятельности</w:t>
            </w:r>
          </w:p>
        </w:tc>
      </w:tr>
      <w:tr w:rsidR="00670FBC" w:rsidRPr="00CE3DEC" w:rsidTr="007823E7">
        <w:tc>
          <w:tcPr>
            <w:tcW w:w="3189" w:type="dxa"/>
            <w:vMerge/>
          </w:tcPr>
          <w:p w:rsidR="00670FBC" w:rsidRPr="00CE3DEC" w:rsidRDefault="00670FBC" w:rsidP="00EA6060">
            <w:pPr>
              <w:tabs>
                <w:tab w:val="left" w:pos="0"/>
                <w:tab w:val="left" w:pos="426"/>
              </w:tabs>
              <w:jc w:val="center"/>
              <w:rPr>
                <w:b/>
                <w:color w:val="002060"/>
              </w:rPr>
            </w:pPr>
          </w:p>
        </w:tc>
        <w:tc>
          <w:tcPr>
            <w:tcW w:w="3190" w:type="dxa"/>
          </w:tcPr>
          <w:p w:rsidR="00670FBC" w:rsidRPr="00CE3DEC" w:rsidRDefault="00670FBC" w:rsidP="00EA6060">
            <w:pPr>
              <w:tabs>
                <w:tab w:val="left" w:pos="0"/>
                <w:tab w:val="left" w:pos="426"/>
              </w:tabs>
              <w:jc w:val="center"/>
              <w:rPr>
                <w:b/>
                <w:color w:val="002060"/>
              </w:rPr>
            </w:pPr>
            <w:r w:rsidRPr="00CE3DEC">
              <w:rPr>
                <w:b/>
                <w:color w:val="002060"/>
              </w:rPr>
              <w:t>Базовый</w:t>
            </w:r>
          </w:p>
        </w:tc>
        <w:tc>
          <w:tcPr>
            <w:tcW w:w="3794" w:type="dxa"/>
          </w:tcPr>
          <w:p w:rsidR="00670FBC" w:rsidRPr="00CE3DEC" w:rsidRDefault="00670FBC" w:rsidP="00EA6060">
            <w:pPr>
              <w:tabs>
                <w:tab w:val="left" w:pos="0"/>
                <w:tab w:val="left" w:pos="426"/>
              </w:tabs>
              <w:jc w:val="center"/>
              <w:rPr>
                <w:b/>
                <w:color w:val="002060"/>
              </w:rPr>
            </w:pPr>
            <w:r w:rsidRPr="00CE3DEC">
              <w:rPr>
                <w:b/>
                <w:color w:val="002060"/>
              </w:rPr>
              <w:t>Повышенный</w:t>
            </w:r>
          </w:p>
        </w:tc>
      </w:tr>
      <w:tr w:rsidR="00670FBC" w:rsidRPr="00CE3DEC" w:rsidTr="007823E7">
        <w:tc>
          <w:tcPr>
            <w:tcW w:w="3189" w:type="dxa"/>
          </w:tcPr>
          <w:p w:rsidR="00670FBC" w:rsidRPr="00CE3DEC" w:rsidRDefault="00670FBC" w:rsidP="00EA6060">
            <w:pPr>
              <w:tabs>
                <w:tab w:val="left" w:pos="0"/>
                <w:tab w:val="left" w:pos="426"/>
              </w:tabs>
              <w:rPr>
                <w:color w:val="002060"/>
              </w:rPr>
            </w:pPr>
            <w:r w:rsidRPr="00CE3DEC">
              <w:rPr>
                <w:color w:val="002060"/>
              </w:rPr>
              <w:t>Самостоятельное</w:t>
            </w:r>
            <w:r w:rsidRPr="00CE3DEC">
              <w:rPr>
                <w:rStyle w:val="125"/>
                <w:color w:val="002060"/>
                <w:sz w:val="24"/>
                <w:szCs w:val="24"/>
              </w:rPr>
              <w:t xml:space="preserve"> </w:t>
            </w:r>
            <w:r w:rsidRPr="00CE3DEC">
              <w:rPr>
                <w:color w:val="002060"/>
              </w:rPr>
              <w:t>приобретение</w:t>
            </w:r>
            <w:r w:rsidRPr="00CE3DEC">
              <w:rPr>
                <w:rStyle w:val="125"/>
                <w:color w:val="002060"/>
                <w:sz w:val="24"/>
                <w:szCs w:val="24"/>
              </w:rPr>
              <w:t xml:space="preserve"> </w:t>
            </w:r>
            <w:r w:rsidRPr="00CE3DEC">
              <w:rPr>
                <w:color w:val="002060"/>
              </w:rPr>
              <w:t>знаний</w:t>
            </w:r>
            <w:r w:rsidRPr="00CE3DEC">
              <w:rPr>
                <w:rStyle w:val="125"/>
                <w:color w:val="002060"/>
                <w:sz w:val="24"/>
                <w:szCs w:val="24"/>
              </w:rPr>
              <w:t xml:space="preserve"> </w:t>
            </w:r>
            <w:r w:rsidRPr="00CE3DEC">
              <w:rPr>
                <w:color w:val="002060"/>
              </w:rPr>
              <w:t>и решение</w:t>
            </w:r>
            <w:r w:rsidRPr="00CE3DEC">
              <w:rPr>
                <w:rStyle w:val="125"/>
                <w:color w:val="002060"/>
                <w:sz w:val="24"/>
                <w:szCs w:val="24"/>
              </w:rPr>
              <w:t xml:space="preserve"> </w:t>
            </w:r>
            <w:r w:rsidRPr="00CE3DEC">
              <w:rPr>
                <w:color w:val="002060"/>
              </w:rPr>
              <w:t>проблем</w:t>
            </w:r>
          </w:p>
        </w:tc>
        <w:tc>
          <w:tcPr>
            <w:tcW w:w="3190" w:type="dxa"/>
          </w:tcPr>
          <w:p w:rsidR="00670FBC" w:rsidRPr="00CE3DEC" w:rsidRDefault="00670FBC" w:rsidP="00EA6060">
            <w:pPr>
              <w:tabs>
                <w:tab w:val="left" w:pos="0"/>
                <w:tab w:val="left" w:pos="426"/>
              </w:tabs>
              <w:rPr>
                <w:color w:val="002060"/>
              </w:rPr>
            </w:pPr>
            <w:r w:rsidRPr="00CE3DEC">
              <w:rPr>
                <w:color w:val="002060"/>
              </w:rPr>
              <w:t>Работа в целом свидетельствует о способности самостоятельно с опорой</w:t>
            </w:r>
            <w:r w:rsidRPr="00CE3DEC">
              <w:rPr>
                <w:rStyle w:val="125"/>
                <w:color w:val="002060"/>
                <w:sz w:val="24"/>
                <w:szCs w:val="24"/>
              </w:rPr>
              <w:t xml:space="preserve"> </w:t>
            </w:r>
            <w:r w:rsidRPr="00CE3DEC">
              <w:rPr>
                <w:color w:val="002060"/>
              </w:rPr>
              <w:t>на помощь руководителя ставить проблему и находить</w:t>
            </w:r>
            <w:r w:rsidRPr="00CE3DEC">
              <w:rPr>
                <w:rStyle w:val="125"/>
                <w:color w:val="002060"/>
                <w:sz w:val="24"/>
                <w:szCs w:val="24"/>
              </w:rPr>
              <w:t xml:space="preserve"> </w:t>
            </w:r>
            <w:r w:rsidRPr="00CE3DEC">
              <w:rPr>
                <w:color w:val="002060"/>
              </w:rPr>
              <w:t>пути её решения;</w:t>
            </w:r>
            <w:r w:rsidRPr="00CE3DEC">
              <w:rPr>
                <w:rStyle w:val="125"/>
                <w:color w:val="002060"/>
                <w:sz w:val="24"/>
                <w:szCs w:val="24"/>
              </w:rPr>
              <w:t xml:space="preserve"> </w:t>
            </w:r>
            <w:r w:rsidRPr="00CE3DEC">
              <w:rPr>
                <w:color w:val="002060"/>
              </w:rPr>
              <w:t>продемонстрирована способность приобретать новые знания и/или осваивать</w:t>
            </w:r>
            <w:r w:rsidRPr="00CE3DEC">
              <w:rPr>
                <w:rStyle w:val="125"/>
                <w:color w:val="002060"/>
                <w:sz w:val="24"/>
                <w:szCs w:val="24"/>
              </w:rPr>
              <w:t xml:space="preserve"> </w:t>
            </w:r>
            <w:r w:rsidRPr="00CE3DEC">
              <w:rPr>
                <w:color w:val="002060"/>
              </w:rPr>
              <w:t>новые способы действий, достигать более глубокого понимания изученного</w:t>
            </w:r>
          </w:p>
        </w:tc>
        <w:tc>
          <w:tcPr>
            <w:tcW w:w="3794" w:type="dxa"/>
          </w:tcPr>
          <w:p w:rsidR="00670FBC" w:rsidRPr="00CE3DEC" w:rsidRDefault="00670FBC" w:rsidP="00EA6060">
            <w:pPr>
              <w:tabs>
                <w:tab w:val="left" w:pos="0"/>
                <w:tab w:val="left" w:pos="426"/>
              </w:tabs>
              <w:rPr>
                <w:color w:val="002060"/>
              </w:rPr>
            </w:pPr>
            <w:r w:rsidRPr="00CE3DEC">
              <w:rPr>
                <w:color w:val="002060"/>
              </w:rPr>
              <w:t>Работа в целом свидетельствует о способности самостоятельно ставить проблему и находить</w:t>
            </w:r>
            <w:r w:rsidRPr="00CE3DEC">
              <w:rPr>
                <w:rStyle w:val="125"/>
                <w:color w:val="002060"/>
                <w:sz w:val="24"/>
                <w:szCs w:val="24"/>
              </w:rPr>
              <w:t xml:space="preserve"> </w:t>
            </w:r>
            <w:r w:rsidRPr="00CE3DEC">
              <w:rPr>
                <w:color w:val="002060"/>
              </w:rPr>
              <w:t>пути её решения; продемонстрировано свободное владение логическими операциями, навыками</w:t>
            </w:r>
            <w:r w:rsidRPr="00CE3DEC">
              <w:rPr>
                <w:rStyle w:val="125"/>
                <w:color w:val="002060"/>
                <w:sz w:val="24"/>
                <w:szCs w:val="24"/>
              </w:rPr>
              <w:t xml:space="preserve"> </w:t>
            </w:r>
            <w:r w:rsidRPr="00CE3DEC">
              <w:rPr>
                <w:color w:val="002060"/>
              </w:rPr>
              <w:t>критического мышления,</w:t>
            </w:r>
            <w:r w:rsidRPr="00CE3DEC">
              <w:rPr>
                <w:rStyle w:val="125"/>
                <w:color w:val="002060"/>
                <w:sz w:val="24"/>
                <w:szCs w:val="24"/>
              </w:rPr>
              <w:t xml:space="preserve"> </w:t>
            </w:r>
            <w:r w:rsidRPr="00CE3DEC">
              <w:rPr>
                <w:color w:val="002060"/>
              </w:rPr>
              <w:t>умение самостоятельно</w:t>
            </w:r>
            <w:r w:rsidRPr="00CE3DEC">
              <w:rPr>
                <w:rStyle w:val="125"/>
                <w:color w:val="002060"/>
                <w:sz w:val="24"/>
                <w:szCs w:val="24"/>
              </w:rPr>
              <w:t xml:space="preserve"> </w:t>
            </w:r>
            <w:r w:rsidRPr="00CE3DEC">
              <w:rPr>
                <w:color w:val="002060"/>
              </w:rPr>
              <w:t>мыслить; продемонстрирована способность на этой</w:t>
            </w:r>
            <w:r w:rsidRPr="00CE3DEC">
              <w:rPr>
                <w:rStyle w:val="125"/>
                <w:color w:val="002060"/>
                <w:sz w:val="24"/>
                <w:szCs w:val="24"/>
              </w:rPr>
              <w:t xml:space="preserve"> </w:t>
            </w:r>
            <w:r w:rsidRPr="00CE3DEC">
              <w:rPr>
                <w:color w:val="002060"/>
              </w:rPr>
              <w:t>основе приобретать новые</w:t>
            </w:r>
            <w:r w:rsidRPr="00CE3DEC">
              <w:rPr>
                <w:rStyle w:val="125"/>
                <w:color w:val="002060"/>
                <w:sz w:val="24"/>
                <w:szCs w:val="24"/>
              </w:rPr>
              <w:t xml:space="preserve"> </w:t>
            </w:r>
            <w:r w:rsidRPr="00CE3DEC">
              <w:rPr>
                <w:color w:val="002060"/>
              </w:rPr>
              <w:t>знания и/или осваивать</w:t>
            </w:r>
            <w:r w:rsidRPr="00CE3DEC">
              <w:rPr>
                <w:rStyle w:val="125"/>
                <w:color w:val="002060"/>
                <w:sz w:val="24"/>
                <w:szCs w:val="24"/>
              </w:rPr>
              <w:t xml:space="preserve"> </w:t>
            </w:r>
            <w:r w:rsidRPr="00CE3DEC">
              <w:rPr>
                <w:color w:val="002060"/>
              </w:rPr>
              <w:t>новые способы действий,</w:t>
            </w:r>
            <w:r w:rsidRPr="00CE3DEC">
              <w:rPr>
                <w:rStyle w:val="125"/>
                <w:color w:val="002060"/>
                <w:sz w:val="24"/>
                <w:szCs w:val="24"/>
              </w:rPr>
              <w:t xml:space="preserve"> </w:t>
            </w:r>
            <w:r w:rsidRPr="00CE3DEC">
              <w:rPr>
                <w:color w:val="002060"/>
              </w:rPr>
              <w:t>достигать более глубокого</w:t>
            </w:r>
            <w:r w:rsidRPr="00CE3DEC">
              <w:rPr>
                <w:rStyle w:val="125"/>
                <w:color w:val="002060"/>
                <w:sz w:val="24"/>
                <w:szCs w:val="24"/>
              </w:rPr>
              <w:t xml:space="preserve"> </w:t>
            </w:r>
            <w:r w:rsidRPr="00CE3DEC">
              <w:rPr>
                <w:color w:val="002060"/>
              </w:rPr>
              <w:t>понимания проблемы</w:t>
            </w:r>
          </w:p>
          <w:p w:rsidR="008A51C0" w:rsidRPr="00CE3DEC" w:rsidRDefault="008A51C0" w:rsidP="00EA6060">
            <w:pPr>
              <w:tabs>
                <w:tab w:val="left" w:pos="0"/>
                <w:tab w:val="left" w:pos="426"/>
              </w:tabs>
              <w:rPr>
                <w:color w:val="002060"/>
              </w:rPr>
            </w:pPr>
          </w:p>
          <w:p w:rsidR="008A51C0" w:rsidRPr="00CE3DEC" w:rsidRDefault="008A51C0" w:rsidP="00EA6060">
            <w:pPr>
              <w:tabs>
                <w:tab w:val="left" w:pos="0"/>
                <w:tab w:val="left" w:pos="426"/>
              </w:tabs>
              <w:rPr>
                <w:color w:val="002060"/>
              </w:rPr>
            </w:pPr>
          </w:p>
          <w:p w:rsidR="008A51C0" w:rsidRPr="00CE3DEC" w:rsidRDefault="008A51C0" w:rsidP="00EA6060">
            <w:pPr>
              <w:tabs>
                <w:tab w:val="left" w:pos="0"/>
                <w:tab w:val="left" w:pos="426"/>
              </w:tabs>
              <w:rPr>
                <w:color w:val="002060"/>
              </w:rPr>
            </w:pPr>
          </w:p>
          <w:p w:rsidR="008A51C0" w:rsidRPr="00CE3DEC" w:rsidRDefault="008A51C0" w:rsidP="00EA6060">
            <w:pPr>
              <w:tabs>
                <w:tab w:val="left" w:pos="0"/>
                <w:tab w:val="left" w:pos="426"/>
              </w:tabs>
              <w:rPr>
                <w:color w:val="002060"/>
              </w:rPr>
            </w:pPr>
          </w:p>
        </w:tc>
      </w:tr>
      <w:tr w:rsidR="00670FBC" w:rsidRPr="00CE3DEC" w:rsidTr="007823E7">
        <w:tc>
          <w:tcPr>
            <w:tcW w:w="3189" w:type="dxa"/>
          </w:tcPr>
          <w:p w:rsidR="00670FBC" w:rsidRPr="00CE3DEC" w:rsidRDefault="00670FBC" w:rsidP="00EA6060">
            <w:pPr>
              <w:tabs>
                <w:tab w:val="left" w:pos="0"/>
                <w:tab w:val="left" w:pos="426"/>
              </w:tabs>
              <w:rPr>
                <w:color w:val="002060"/>
              </w:rPr>
            </w:pPr>
            <w:r w:rsidRPr="00CE3DEC">
              <w:rPr>
                <w:color w:val="002060"/>
              </w:rPr>
              <w:t>Знание</w:t>
            </w:r>
            <w:r w:rsidRPr="00CE3DEC">
              <w:rPr>
                <w:rStyle w:val="125"/>
                <w:color w:val="002060"/>
                <w:sz w:val="24"/>
                <w:szCs w:val="24"/>
              </w:rPr>
              <w:t xml:space="preserve"> </w:t>
            </w:r>
            <w:r w:rsidRPr="00CE3DEC">
              <w:rPr>
                <w:color w:val="002060"/>
              </w:rPr>
              <w:t>предмета</w:t>
            </w:r>
          </w:p>
        </w:tc>
        <w:tc>
          <w:tcPr>
            <w:tcW w:w="3190" w:type="dxa"/>
          </w:tcPr>
          <w:p w:rsidR="00670FBC" w:rsidRPr="00CE3DEC" w:rsidRDefault="00670FBC" w:rsidP="00EA6060">
            <w:pPr>
              <w:tabs>
                <w:tab w:val="left" w:pos="0"/>
                <w:tab w:val="left" w:pos="426"/>
              </w:tabs>
              <w:rPr>
                <w:color w:val="002060"/>
              </w:rPr>
            </w:pPr>
            <w:r w:rsidRPr="00CE3DEC">
              <w:rPr>
                <w:color w:val="002060"/>
              </w:rPr>
              <w:t>Продемонстрировано понимание содержания выполненной</w:t>
            </w:r>
            <w:r w:rsidRPr="00CE3DEC">
              <w:rPr>
                <w:rStyle w:val="125"/>
                <w:color w:val="002060"/>
                <w:sz w:val="24"/>
                <w:szCs w:val="24"/>
              </w:rPr>
              <w:t xml:space="preserve"> </w:t>
            </w:r>
            <w:r w:rsidRPr="00CE3DEC">
              <w:rPr>
                <w:color w:val="002060"/>
              </w:rPr>
              <w:t>работы. В работе и</w:t>
            </w:r>
            <w:r w:rsidRPr="00CE3DEC">
              <w:rPr>
                <w:rStyle w:val="125"/>
                <w:color w:val="002060"/>
                <w:sz w:val="24"/>
                <w:szCs w:val="24"/>
              </w:rPr>
              <w:t xml:space="preserve"> </w:t>
            </w:r>
            <w:r w:rsidRPr="00CE3DEC">
              <w:rPr>
                <w:color w:val="002060"/>
              </w:rPr>
              <w:t>в ответах на вопросы</w:t>
            </w:r>
            <w:r w:rsidRPr="00CE3DEC">
              <w:rPr>
                <w:rStyle w:val="125"/>
                <w:color w:val="002060"/>
                <w:sz w:val="24"/>
                <w:szCs w:val="24"/>
              </w:rPr>
              <w:t xml:space="preserve"> </w:t>
            </w:r>
            <w:r w:rsidRPr="00CE3DEC">
              <w:rPr>
                <w:color w:val="002060"/>
              </w:rPr>
              <w:t>по содержанию работы отсутствуют грубые ошибки</w:t>
            </w:r>
          </w:p>
        </w:tc>
        <w:tc>
          <w:tcPr>
            <w:tcW w:w="3794" w:type="dxa"/>
          </w:tcPr>
          <w:p w:rsidR="00670FBC" w:rsidRPr="00CE3DEC" w:rsidRDefault="00670FBC" w:rsidP="00EA6060">
            <w:pPr>
              <w:tabs>
                <w:tab w:val="left" w:pos="0"/>
                <w:tab w:val="left" w:pos="426"/>
              </w:tabs>
              <w:rPr>
                <w:color w:val="002060"/>
              </w:rPr>
            </w:pPr>
            <w:r w:rsidRPr="00CE3DEC">
              <w:rPr>
                <w:color w:val="002060"/>
              </w:rPr>
              <w:t>Продемонстрировано свободное владение предметом проектной деятельности. Ошибки отсутствуют</w:t>
            </w:r>
          </w:p>
        </w:tc>
      </w:tr>
      <w:tr w:rsidR="00670FBC" w:rsidRPr="00CE3DEC" w:rsidTr="007823E7">
        <w:tc>
          <w:tcPr>
            <w:tcW w:w="3189" w:type="dxa"/>
          </w:tcPr>
          <w:p w:rsidR="00670FBC" w:rsidRPr="00CE3DEC" w:rsidRDefault="00670FBC" w:rsidP="00EA6060">
            <w:pPr>
              <w:tabs>
                <w:tab w:val="left" w:pos="0"/>
                <w:tab w:val="left" w:pos="426"/>
              </w:tabs>
              <w:rPr>
                <w:color w:val="002060"/>
              </w:rPr>
            </w:pPr>
            <w:r w:rsidRPr="00CE3DEC">
              <w:rPr>
                <w:color w:val="002060"/>
              </w:rPr>
              <w:t>Регулятивные</w:t>
            </w:r>
            <w:r w:rsidRPr="00CE3DEC">
              <w:rPr>
                <w:rStyle w:val="125"/>
                <w:color w:val="002060"/>
                <w:sz w:val="24"/>
                <w:szCs w:val="24"/>
              </w:rPr>
              <w:t xml:space="preserve"> </w:t>
            </w:r>
            <w:r w:rsidRPr="00CE3DEC">
              <w:rPr>
                <w:color w:val="002060"/>
              </w:rPr>
              <w:t>действия</w:t>
            </w:r>
          </w:p>
        </w:tc>
        <w:tc>
          <w:tcPr>
            <w:tcW w:w="3190" w:type="dxa"/>
          </w:tcPr>
          <w:p w:rsidR="00670FBC" w:rsidRPr="00CE3DEC" w:rsidRDefault="00670FBC" w:rsidP="00EA6060">
            <w:pPr>
              <w:tabs>
                <w:tab w:val="left" w:pos="0"/>
                <w:tab w:val="left" w:pos="426"/>
              </w:tabs>
              <w:rPr>
                <w:color w:val="002060"/>
              </w:rPr>
            </w:pPr>
            <w:r w:rsidRPr="00CE3DEC">
              <w:rPr>
                <w:color w:val="002060"/>
              </w:rPr>
              <w:t>Продемонстрированы навыки определения темы и планирования работы.</w:t>
            </w:r>
            <w:r w:rsidRPr="00CE3DEC">
              <w:rPr>
                <w:rStyle w:val="125"/>
                <w:color w:val="002060"/>
                <w:sz w:val="24"/>
                <w:szCs w:val="24"/>
              </w:rPr>
              <w:t xml:space="preserve"> </w:t>
            </w:r>
            <w:r w:rsidRPr="00CE3DEC">
              <w:rPr>
                <w:color w:val="002060"/>
              </w:rPr>
              <w:t xml:space="preserve">Работа доведена до конца и представлена комиссии; </w:t>
            </w:r>
            <w:r w:rsidRPr="00CE3DEC">
              <w:rPr>
                <w:color w:val="002060"/>
              </w:rPr>
              <w:lastRenderedPageBreak/>
              <w:t>некоторые</w:t>
            </w:r>
            <w:r w:rsidRPr="00CE3DEC">
              <w:rPr>
                <w:rStyle w:val="125"/>
                <w:color w:val="002060"/>
                <w:sz w:val="24"/>
                <w:szCs w:val="24"/>
              </w:rPr>
              <w:t xml:space="preserve"> </w:t>
            </w:r>
            <w:r w:rsidRPr="00CE3DEC">
              <w:rPr>
                <w:color w:val="002060"/>
              </w:rPr>
              <w:t>этапы выполнялись под контролем</w:t>
            </w:r>
            <w:r w:rsidRPr="00CE3DEC">
              <w:rPr>
                <w:rStyle w:val="125"/>
                <w:color w:val="002060"/>
                <w:sz w:val="24"/>
                <w:szCs w:val="24"/>
              </w:rPr>
              <w:t xml:space="preserve"> </w:t>
            </w:r>
            <w:r w:rsidRPr="00CE3DEC">
              <w:rPr>
                <w:color w:val="002060"/>
              </w:rPr>
              <w:t>и при поддержке руководителя.</w:t>
            </w:r>
            <w:r w:rsidRPr="00CE3DEC">
              <w:rPr>
                <w:rStyle w:val="125"/>
                <w:color w:val="002060"/>
                <w:sz w:val="24"/>
                <w:szCs w:val="24"/>
              </w:rPr>
              <w:t xml:space="preserve"> </w:t>
            </w:r>
            <w:r w:rsidRPr="00CE3DEC">
              <w:rPr>
                <w:color w:val="002060"/>
              </w:rPr>
              <w:t>При этом проявляются отдельные элементы</w:t>
            </w:r>
            <w:r w:rsidRPr="00CE3DEC">
              <w:rPr>
                <w:rStyle w:val="125"/>
                <w:color w:val="002060"/>
                <w:sz w:val="24"/>
                <w:szCs w:val="24"/>
              </w:rPr>
              <w:t xml:space="preserve"> </w:t>
            </w:r>
            <w:r w:rsidRPr="00CE3DEC">
              <w:rPr>
                <w:color w:val="002060"/>
              </w:rPr>
              <w:t>самооценки и самоконтроля обучающегося</w:t>
            </w:r>
          </w:p>
        </w:tc>
        <w:tc>
          <w:tcPr>
            <w:tcW w:w="3794" w:type="dxa"/>
          </w:tcPr>
          <w:p w:rsidR="00670FBC" w:rsidRPr="00CE3DEC" w:rsidRDefault="00670FBC" w:rsidP="00EA6060">
            <w:pPr>
              <w:tabs>
                <w:tab w:val="left" w:pos="0"/>
                <w:tab w:val="left" w:pos="426"/>
              </w:tabs>
              <w:rPr>
                <w:color w:val="002060"/>
              </w:rPr>
            </w:pPr>
            <w:r w:rsidRPr="00CE3DEC">
              <w:rPr>
                <w:color w:val="002060"/>
              </w:rPr>
              <w:lastRenderedPageBreak/>
              <w:t>Работа тщательно спланирована и последовательно реализована, своевременно пройдены все</w:t>
            </w:r>
            <w:r w:rsidRPr="00CE3DEC">
              <w:rPr>
                <w:rStyle w:val="125"/>
                <w:color w:val="002060"/>
                <w:sz w:val="24"/>
                <w:szCs w:val="24"/>
              </w:rPr>
              <w:t xml:space="preserve"> </w:t>
            </w:r>
            <w:r w:rsidRPr="00CE3DEC">
              <w:rPr>
                <w:color w:val="002060"/>
              </w:rPr>
              <w:t xml:space="preserve">необходимые этапы обсуждения и представления. Контроль и </w:t>
            </w:r>
            <w:r w:rsidRPr="00CE3DEC">
              <w:rPr>
                <w:color w:val="002060"/>
              </w:rPr>
              <w:lastRenderedPageBreak/>
              <w:t>коррекция осуществлялись</w:t>
            </w:r>
            <w:r w:rsidRPr="00CE3DEC">
              <w:rPr>
                <w:rStyle w:val="125"/>
                <w:color w:val="002060"/>
                <w:sz w:val="24"/>
                <w:szCs w:val="24"/>
              </w:rPr>
              <w:t xml:space="preserve"> </w:t>
            </w:r>
            <w:r w:rsidRPr="00CE3DEC">
              <w:rPr>
                <w:color w:val="002060"/>
              </w:rPr>
              <w:t>самостоятельно</w:t>
            </w:r>
          </w:p>
        </w:tc>
      </w:tr>
      <w:tr w:rsidR="00670FBC" w:rsidRPr="00CE3DEC" w:rsidTr="007823E7">
        <w:tc>
          <w:tcPr>
            <w:tcW w:w="3189" w:type="dxa"/>
          </w:tcPr>
          <w:p w:rsidR="00670FBC" w:rsidRPr="00CE3DEC" w:rsidRDefault="00670FBC" w:rsidP="00EA6060">
            <w:pPr>
              <w:tabs>
                <w:tab w:val="left" w:pos="0"/>
                <w:tab w:val="left" w:pos="426"/>
              </w:tabs>
              <w:rPr>
                <w:color w:val="002060"/>
              </w:rPr>
            </w:pPr>
            <w:r w:rsidRPr="00CE3DEC">
              <w:rPr>
                <w:color w:val="002060"/>
              </w:rPr>
              <w:lastRenderedPageBreak/>
              <w:t>Коммуникация</w:t>
            </w:r>
          </w:p>
        </w:tc>
        <w:tc>
          <w:tcPr>
            <w:tcW w:w="3190" w:type="dxa"/>
          </w:tcPr>
          <w:p w:rsidR="00670FBC" w:rsidRPr="00CE3DEC" w:rsidRDefault="00670FBC" w:rsidP="00EA6060">
            <w:pPr>
              <w:tabs>
                <w:tab w:val="left" w:pos="0"/>
                <w:tab w:val="left" w:pos="426"/>
              </w:tabs>
              <w:rPr>
                <w:color w:val="002060"/>
              </w:rPr>
            </w:pPr>
            <w:r w:rsidRPr="00CE3DEC">
              <w:rPr>
                <w:color w:val="002060"/>
              </w:rPr>
              <w:t>Продемонстрированы навыки оформления проектной работы и пояснительной</w:t>
            </w:r>
            <w:r w:rsidRPr="00CE3DEC">
              <w:rPr>
                <w:rStyle w:val="125"/>
                <w:color w:val="002060"/>
                <w:sz w:val="24"/>
                <w:szCs w:val="24"/>
              </w:rPr>
              <w:t xml:space="preserve"> </w:t>
            </w:r>
            <w:r w:rsidRPr="00CE3DEC">
              <w:rPr>
                <w:color w:val="002060"/>
              </w:rPr>
              <w:t>записки, а также</w:t>
            </w:r>
            <w:r w:rsidRPr="00CE3DEC">
              <w:rPr>
                <w:rStyle w:val="125"/>
                <w:color w:val="002060"/>
                <w:sz w:val="24"/>
                <w:szCs w:val="24"/>
              </w:rPr>
              <w:t xml:space="preserve"> </w:t>
            </w:r>
            <w:r w:rsidRPr="00CE3DEC">
              <w:rPr>
                <w:color w:val="002060"/>
              </w:rPr>
              <w:t>подготовки простой</w:t>
            </w:r>
            <w:r w:rsidRPr="00CE3DEC">
              <w:rPr>
                <w:rStyle w:val="125"/>
                <w:color w:val="002060"/>
                <w:sz w:val="24"/>
                <w:szCs w:val="24"/>
              </w:rPr>
              <w:t xml:space="preserve"> </w:t>
            </w:r>
            <w:r w:rsidRPr="00CE3DEC">
              <w:rPr>
                <w:color w:val="002060"/>
              </w:rPr>
              <w:t>презентации. Автор</w:t>
            </w:r>
            <w:r w:rsidRPr="00CE3DEC">
              <w:rPr>
                <w:rStyle w:val="125"/>
                <w:color w:val="002060"/>
                <w:sz w:val="24"/>
                <w:szCs w:val="24"/>
              </w:rPr>
              <w:t xml:space="preserve"> </w:t>
            </w:r>
            <w:r w:rsidRPr="00CE3DEC">
              <w:rPr>
                <w:color w:val="002060"/>
              </w:rPr>
              <w:t>отвечает на вопросы</w:t>
            </w:r>
          </w:p>
        </w:tc>
        <w:tc>
          <w:tcPr>
            <w:tcW w:w="3794" w:type="dxa"/>
          </w:tcPr>
          <w:p w:rsidR="00670FBC" w:rsidRPr="00CE3DEC" w:rsidRDefault="00670FBC" w:rsidP="00EA6060">
            <w:pPr>
              <w:tabs>
                <w:tab w:val="left" w:pos="0"/>
                <w:tab w:val="left" w:pos="426"/>
              </w:tabs>
              <w:rPr>
                <w:color w:val="002060"/>
              </w:rPr>
            </w:pPr>
            <w:r w:rsidRPr="00CE3DEC">
              <w:rPr>
                <w:color w:val="002060"/>
              </w:rPr>
              <w:t>Тема ясно определена</w:t>
            </w:r>
            <w:r w:rsidRPr="00CE3DEC">
              <w:rPr>
                <w:rStyle w:val="125"/>
                <w:color w:val="002060"/>
                <w:sz w:val="24"/>
                <w:szCs w:val="24"/>
              </w:rPr>
              <w:t xml:space="preserve"> </w:t>
            </w:r>
            <w:r w:rsidRPr="00CE3DEC">
              <w:rPr>
                <w:color w:val="002060"/>
              </w:rPr>
              <w:t>и пояснена. Текст/сообщение хорошо структурированы. Все мысли выражены</w:t>
            </w:r>
            <w:r w:rsidRPr="00CE3DEC">
              <w:rPr>
                <w:rStyle w:val="125"/>
                <w:color w:val="002060"/>
                <w:sz w:val="24"/>
                <w:szCs w:val="24"/>
              </w:rPr>
              <w:t xml:space="preserve"> </w:t>
            </w:r>
            <w:r w:rsidRPr="00CE3DEC">
              <w:rPr>
                <w:color w:val="002060"/>
              </w:rPr>
              <w:t>ясно, логично, последовательно, аргументированно. Работа/сообщение</w:t>
            </w:r>
            <w:r w:rsidRPr="00CE3DEC">
              <w:rPr>
                <w:rStyle w:val="125"/>
                <w:color w:val="002060"/>
                <w:sz w:val="24"/>
                <w:szCs w:val="24"/>
              </w:rPr>
              <w:t xml:space="preserve"> </w:t>
            </w:r>
            <w:r w:rsidRPr="00CE3DEC">
              <w:rPr>
                <w:color w:val="002060"/>
              </w:rPr>
              <w:t>вызывает интерес.</w:t>
            </w:r>
            <w:r w:rsidRPr="00CE3DEC">
              <w:rPr>
                <w:rStyle w:val="125"/>
                <w:color w:val="002060"/>
                <w:sz w:val="24"/>
                <w:szCs w:val="24"/>
              </w:rPr>
              <w:t xml:space="preserve"> </w:t>
            </w:r>
            <w:r w:rsidRPr="00CE3DEC">
              <w:rPr>
                <w:color w:val="002060"/>
              </w:rPr>
              <w:t>Автор свободно отвечает</w:t>
            </w:r>
            <w:r w:rsidRPr="00CE3DEC">
              <w:rPr>
                <w:rStyle w:val="125"/>
                <w:color w:val="002060"/>
                <w:sz w:val="24"/>
                <w:szCs w:val="24"/>
              </w:rPr>
              <w:t xml:space="preserve"> </w:t>
            </w:r>
            <w:r w:rsidRPr="00CE3DEC">
              <w:rPr>
                <w:color w:val="002060"/>
              </w:rPr>
              <w:t>на вопросы</w:t>
            </w:r>
          </w:p>
        </w:tc>
      </w:tr>
    </w:tbl>
    <w:p w:rsidR="00BD2785" w:rsidRPr="00CE3DEC" w:rsidRDefault="002031AF"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xml:space="preserve"> </w:t>
      </w:r>
      <w:r w:rsidR="00670FBC" w:rsidRPr="00CE3DEC">
        <w:rPr>
          <w:rFonts w:ascii="Times New Roman" w:hAnsi="Times New Roman" w:cs="Times New Roman"/>
          <w:color w:val="002060"/>
          <w:sz w:val="24"/>
          <w:szCs w:val="24"/>
        </w:rPr>
        <w:t xml:space="preserve">Решение о том, что проект выполнен на повышенном уровне, принимается при условии, что: </w:t>
      </w:r>
    </w:p>
    <w:p w:rsidR="002031AF"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1) такая оценка выставлена комиссией по каждому из трёх предъявляемых критери</w:t>
      </w:r>
      <w:r w:rsidR="002031AF" w:rsidRPr="00CE3DEC">
        <w:rPr>
          <w:rFonts w:ascii="Times New Roman" w:hAnsi="Times New Roman" w:cs="Times New Roman"/>
          <w:color w:val="002060"/>
          <w:sz w:val="24"/>
          <w:szCs w:val="24"/>
        </w:rPr>
        <w:t>ев, характеризующих сформированность метапред</w:t>
      </w:r>
      <w:r w:rsidRPr="00CE3DEC">
        <w:rPr>
          <w:rFonts w:ascii="Times New Roman" w:hAnsi="Times New Roman" w:cs="Times New Roman"/>
          <w:color w:val="002060"/>
          <w:sz w:val="24"/>
          <w:szCs w:val="24"/>
        </w:rPr>
        <w:t>метных умений (способности к самостоятельному приобретению знаний и решению проблем, сформированности регу</w:t>
      </w:r>
      <w:r w:rsidR="002031AF" w:rsidRPr="00CE3DEC">
        <w:rPr>
          <w:rFonts w:ascii="Times New Roman" w:hAnsi="Times New Roman" w:cs="Times New Roman"/>
          <w:color w:val="002060"/>
          <w:sz w:val="24"/>
          <w:szCs w:val="24"/>
        </w:rPr>
        <w:t>лятивных действий и сформирован</w:t>
      </w:r>
      <w:r w:rsidRPr="00CE3DEC">
        <w:rPr>
          <w:rFonts w:ascii="Times New Roman" w:hAnsi="Times New Roman" w:cs="Times New Roman"/>
          <w:color w:val="002060"/>
          <w:sz w:val="24"/>
          <w:szCs w:val="24"/>
        </w:rPr>
        <w:t>ности коммуни</w:t>
      </w:r>
      <w:r w:rsidR="002031AF" w:rsidRPr="00CE3DEC">
        <w:rPr>
          <w:rFonts w:ascii="Times New Roman" w:hAnsi="Times New Roman" w:cs="Times New Roman"/>
          <w:color w:val="002060"/>
          <w:sz w:val="24"/>
          <w:szCs w:val="24"/>
        </w:rPr>
        <w:t xml:space="preserve">кативных действий). </w:t>
      </w:r>
    </w:p>
    <w:p w:rsidR="00BD2785" w:rsidRPr="00CE3DEC" w:rsidRDefault="002031AF"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xml:space="preserve">       Сформирован</w:t>
      </w:r>
      <w:r w:rsidR="00670FBC" w:rsidRPr="00CE3DEC">
        <w:rPr>
          <w:rFonts w:ascii="Times New Roman" w:hAnsi="Times New Roman" w:cs="Times New Roman"/>
          <w:color w:val="002060"/>
          <w:sz w:val="24"/>
          <w:szCs w:val="24"/>
        </w:rPr>
        <w:t xml:space="preserve">ность предметных знаний и способов действий может быть зафиксирована на базовом уровне; </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2) ни один из обязательных элементов проекта (продукт, пояснительная записка, отзыв руководителя или презентация) не даёт оснований для иного решения.</w:t>
      </w:r>
    </w:p>
    <w:p w:rsidR="00BD2785" w:rsidRPr="00CE3DEC" w:rsidRDefault="002031AF"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xml:space="preserve">     </w:t>
      </w:r>
      <w:r w:rsidR="00670FBC" w:rsidRPr="00CE3DEC">
        <w:rPr>
          <w:rFonts w:ascii="Times New Roman" w:hAnsi="Times New Roman" w:cs="Times New Roman"/>
          <w:color w:val="002060"/>
          <w:sz w:val="24"/>
          <w:szCs w:val="24"/>
        </w:rPr>
        <w:t xml:space="preserve">Решение о том, что проект выполнен на базовом уровне, принимается при условии, что: 1) такая оценка выставлена комиссией по каждому из предъявляемых критериев; 2) продемонстрированы </w:t>
      </w:r>
      <w:r w:rsidR="00670FBC" w:rsidRPr="00CE3DEC">
        <w:rPr>
          <w:rFonts w:ascii="Times New Roman" w:hAnsi="Times New Roman" w:cs="Times New Roman"/>
          <w:color w:val="002060"/>
          <w:sz w:val="24"/>
          <w:szCs w:val="24"/>
          <w:u w:val="single"/>
        </w:rPr>
        <w:t>все</w:t>
      </w:r>
      <w:r w:rsidR="00670FBC" w:rsidRPr="00CE3DEC">
        <w:rPr>
          <w:rFonts w:ascii="Times New Roman" w:hAnsi="Times New Roman" w:cs="Times New Roman"/>
          <w:color w:val="002060"/>
          <w:sz w:val="24"/>
          <w:szCs w:val="24"/>
        </w:rPr>
        <w:t xml:space="preserve"> обязательные элементы проекта: завершённый продукт, отвечающий исходному замыслу, список использованных источников, положительный отзыв руководителя, презентация проекта; </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3) даны ответы на вопросы.</w:t>
      </w:r>
    </w:p>
    <w:p w:rsidR="00670FBC" w:rsidRPr="00CE3DEC" w:rsidRDefault="002031AF"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xml:space="preserve">    </w:t>
      </w:r>
      <w:r w:rsidR="00670FBC" w:rsidRPr="00CE3DEC">
        <w:rPr>
          <w:rFonts w:ascii="Times New Roman" w:hAnsi="Times New Roman" w:cs="Times New Roman"/>
          <w:color w:val="002060"/>
          <w:sz w:val="24"/>
          <w:szCs w:val="24"/>
        </w:rPr>
        <w:t>В случае выдающихся проектов комиссия может подготовить особое заключение о достоинствах проекта, которое может быть предъявлено при поступлении в профильные классы.</w:t>
      </w:r>
    </w:p>
    <w:p w:rsidR="00670FBC" w:rsidRPr="00CE3DEC" w:rsidRDefault="002031AF"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xml:space="preserve">   </w:t>
      </w:r>
      <w:r w:rsidR="00670FBC" w:rsidRPr="00CE3DEC">
        <w:rPr>
          <w:rFonts w:ascii="Times New Roman" w:hAnsi="Times New Roman" w:cs="Times New Roman"/>
          <w:color w:val="002060"/>
          <w:sz w:val="24"/>
          <w:szCs w:val="24"/>
        </w:rPr>
        <w:t>Таким образом, качество выполненного проекта и предлагаемый подход к описанию его результатов позволяют в целом оценить способность обучающихся производить значимый для себя и/или для других людей продукт, наличие творческого потенциала, способность довести дело до конца, ответственность и другие качества, формируемые в школе.</w:t>
      </w:r>
    </w:p>
    <w:p w:rsidR="00670FBC" w:rsidRPr="00CE3DEC" w:rsidRDefault="002031AF"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xml:space="preserve">      </w:t>
      </w:r>
      <w:r w:rsidR="00D00F8F" w:rsidRPr="00CE3DEC">
        <w:rPr>
          <w:rFonts w:ascii="Times New Roman" w:hAnsi="Times New Roman" w:cs="Times New Roman"/>
          <w:color w:val="002060"/>
          <w:sz w:val="24"/>
          <w:szCs w:val="24"/>
        </w:rPr>
        <w:t xml:space="preserve">   </w:t>
      </w:r>
      <w:r w:rsidR="00670FBC" w:rsidRPr="00CE3DEC">
        <w:rPr>
          <w:rFonts w:ascii="Times New Roman" w:hAnsi="Times New Roman" w:cs="Times New Roman"/>
          <w:color w:val="002060"/>
          <w:sz w:val="24"/>
          <w:szCs w:val="24"/>
        </w:rPr>
        <w:t>Результаты выполнения индивидуального проекта могут рассматриваться как дополнительное основание при зач</w:t>
      </w:r>
      <w:r w:rsidR="007C525B" w:rsidRPr="00CE3DEC">
        <w:rPr>
          <w:rFonts w:ascii="Times New Roman" w:hAnsi="Times New Roman" w:cs="Times New Roman"/>
          <w:color w:val="002060"/>
          <w:sz w:val="24"/>
          <w:szCs w:val="24"/>
        </w:rPr>
        <w:t>ислении выпускника общеобразова</w:t>
      </w:r>
      <w:r w:rsidR="00670FBC" w:rsidRPr="00CE3DEC">
        <w:rPr>
          <w:rFonts w:ascii="Times New Roman" w:hAnsi="Times New Roman" w:cs="Times New Roman"/>
          <w:color w:val="002060"/>
          <w:sz w:val="24"/>
          <w:szCs w:val="24"/>
        </w:rPr>
        <w:t>тельного учреждения на избранное им направление профильного обучения.</w:t>
      </w:r>
    </w:p>
    <w:p w:rsidR="007C525B" w:rsidRPr="00CE3DEC" w:rsidRDefault="007C525B"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p>
    <w:p w:rsidR="007C525B" w:rsidRPr="00CE3DEC" w:rsidRDefault="007C525B"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p>
    <w:p w:rsidR="00670FBC" w:rsidRPr="00CE3DEC" w:rsidRDefault="00670FBC" w:rsidP="00EA6060">
      <w:pPr>
        <w:pStyle w:val="1210"/>
        <w:keepNext/>
        <w:keepLines/>
        <w:shd w:val="clear" w:color="auto" w:fill="auto"/>
        <w:tabs>
          <w:tab w:val="left" w:pos="0"/>
          <w:tab w:val="left" w:pos="426"/>
        </w:tabs>
        <w:spacing w:before="0" w:after="0" w:line="240" w:lineRule="auto"/>
        <w:ind w:firstLine="0"/>
        <w:rPr>
          <w:rFonts w:ascii="Times New Roman" w:hAnsi="Times New Roman" w:cs="Times New Roman"/>
          <w:b w:val="0"/>
          <w:color w:val="002060"/>
          <w:sz w:val="24"/>
          <w:szCs w:val="24"/>
        </w:rPr>
      </w:pPr>
      <w:bookmarkStart w:id="86" w:name="bookmark171"/>
      <w:r w:rsidRPr="00CE3DEC">
        <w:rPr>
          <w:rStyle w:val="1220"/>
          <w:rFonts w:ascii="Times New Roman" w:hAnsi="Times New Roman" w:cs="Times New Roman"/>
          <w:b/>
          <w:color w:val="002060"/>
          <w:sz w:val="24"/>
          <w:szCs w:val="24"/>
        </w:rPr>
        <w:t>1.3.4. Особенности оценки предметных</w:t>
      </w:r>
      <w:bookmarkStart w:id="87" w:name="bookmark172"/>
      <w:bookmarkEnd w:id="86"/>
      <w:r w:rsidRPr="00CE3DEC">
        <w:rPr>
          <w:rFonts w:ascii="Times New Roman" w:hAnsi="Times New Roman" w:cs="Times New Roman"/>
          <w:b w:val="0"/>
          <w:color w:val="002060"/>
          <w:sz w:val="24"/>
          <w:szCs w:val="24"/>
        </w:rPr>
        <w:t xml:space="preserve"> </w:t>
      </w:r>
      <w:r w:rsidRPr="00CE3DEC">
        <w:rPr>
          <w:rStyle w:val="1220"/>
          <w:rFonts w:ascii="Times New Roman" w:hAnsi="Times New Roman" w:cs="Times New Roman"/>
          <w:b/>
          <w:color w:val="002060"/>
          <w:sz w:val="24"/>
          <w:szCs w:val="24"/>
        </w:rPr>
        <w:t>результатов</w:t>
      </w:r>
      <w:bookmarkEnd w:id="87"/>
      <w:r w:rsidR="00D00F8F" w:rsidRPr="00CE3DEC">
        <w:rPr>
          <w:rStyle w:val="1220"/>
          <w:rFonts w:ascii="Times New Roman" w:hAnsi="Times New Roman" w:cs="Times New Roman"/>
          <w:b/>
          <w:color w:val="002060"/>
          <w:sz w:val="24"/>
          <w:szCs w:val="24"/>
        </w:rPr>
        <w:t>.</w:t>
      </w:r>
    </w:p>
    <w:p w:rsidR="00670FBC" w:rsidRPr="00CE3DEC" w:rsidRDefault="00D00F8F"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xml:space="preserve">   </w:t>
      </w:r>
      <w:r w:rsidR="00670FBC" w:rsidRPr="00CE3DEC">
        <w:rPr>
          <w:rFonts w:ascii="Times New Roman" w:hAnsi="Times New Roman" w:cs="Times New Roman"/>
          <w:color w:val="002060"/>
          <w:sz w:val="24"/>
          <w:szCs w:val="24"/>
        </w:rPr>
        <w:t>Оценка предметных результатов представляет собой оценку достижения обучающимся планируемых результатов по отдельным предметам.</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Формирование этих результатов обеспечивается за счёт основных компонентов образовательного процесса — учебных предметов.</w:t>
      </w:r>
    </w:p>
    <w:p w:rsidR="00670FBC" w:rsidRPr="00CE3DEC" w:rsidRDefault="00D00F8F"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lastRenderedPageBreak/>
        <w:t xml:space="preserve">     </w:t>
      </w:r>
      <w:r w:rsidR="00670FBC" w:rsidRPr="00CE3DEC">
        <w:rPr>
          <w:rFonts w:ascii="Times New Roman" w:hAnsi="Times New Roman" w:cs="Times New Roman"/>
          <w:color w:val="002060"/>
          <w:sz w:val="24"/>
          <w:szCs w:val="24"/>
        </w:rPr>
        <w:t>Основным</w:t>
      </w:r>
      <w:r w:rsidR="00670FBC" w:rsidRPr="00CE3DEC">
        <w:rPr>
          <w:rStyle w:val="151"/>
          <w:color w:val="002060"/>
          <w:sz w:val="24"/>
          <w:szCs w:val="24"/>
        </w:rPr>
        <w:t xml:space="preserve"> объектом</w:t>
      </w:r>
      <w:r w:rsidR="00670FBC" w:rsidRPr="00CE3DEC">
        <w:rPr>
          <w:rFonts w:ascii="Times New Roman" w:hAnsi="Times New Roman" w:cs="Times New Roman"/>
          <w:color w:val="002060"/>
          <w:sz w:val="24"/>
          <w:szCs w:val="24"/>
        </w:rPr>
        <w:t xml:space="preserve"> оценки предметных результатов в соответствии с требованиями Стандарта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w:t>
      </w:r>
      <w:r w:rsidRPr="00CE3DEC">
        <w:rPr>
          <w:rFonts w:ascii="Times New Roman" w:hAnsi="Times New Roman" w:cs="Times New Roman"/>
          <w:color w:val="002060"/>
          <w:sz w:val="24"/>
          <w:szCs w:val="24"/>
        </w:rPr>
        <w:t>том числе метапредметных (позна</w:t>
      </w:r>
      <w:r w:rsidR="00670FBC" w:rsidRPr="00CE3DEC">
        <w:rPr>
          <w:rFonts w:ascii="Times New Roman" w:hAnsi="Times New Roman" w:cs="Times New Roman"/>
          <w:color w:val="002060"/>
          <w:sz w:val="24"/>
          <w:szCs w:val="24"/>
        </w:rPr>
        <w:t>вательных, регулятивных, коммуникативных) действий.</w:t>
      </w:r>
    </w:p>
    <w:p w:rsidR="00670FBC" w:rsidRPr="00CE3DEC" w:rsidRDefault="00D00F8F"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xml:space="preserve">      </w:t>
      </w:r>
      <w:r w:rsidR="00670FBC" w:rsidRPr="00CE3DEC">
        <w:rPr>
          <w:rFonts w:ascii="Times New Roman" w:hAnsi="Times New Roman" w:cs="Times New Roman"/>
          <w:color w:val="002060"/>
          <w:sz w:val="24"/>
          <w:szCs w:val="24"/>
        </w:rPr>
        <w:t>Система оценки предметных результатов освоения учебных программ с учётом уровневого подхода, принятого в Стандарте, предполагает</w:t>
      </w:r>
      <w:r w:rsidR="00670FBC" w:rsidRPr="00CE3DEC">
        <w:rPr>
          <w:rStyle w:val="151"/>
          <w:color w:val="002060"/>
          <w:sz w:val="24"/>
          <w:szCs w:val="24"/>
        </w:rPr>
        <w:t xml:space="preserve"> выделение базового уровня достижений</w:t>
      </w:r>
      <w:r w:rsidR="00670FBC" w:rsidRPr="00CE3DEC">
        <w:rPr>
          <w:rStyle w:val="115"/>
          <w:color w:val="002060"/>
          <w:sz w:val="24"/>
          <w:szCs w:val="24"/>
        </w:rPr>
        <w:t xml:space="preserve"> </w:t>
      </w:r>
      <w:r w:rsidR="00670FBC" w:rsidRPr="00CE3DEC">
        <w:rPr>
          <w:rStyle w:val="151"/>
          <w:color w:val="002060"/>
          <w:sz w:val="24"/>
          <w:szCs w:val="24"/>
        </w:rPr>
        <w:t>как точки отсчёта</w:t>
      </w:r>
      <w:r w:rsidR="00670FBC" w:rsidRPr="00CE3DEC">
        <w:rPr>
          <w:rFonts w:ascii="Times New Roman" w:hAnsi="Times New Roman" w:cs="Times New Roman"/>
          <w:color w:val="002060"/>
          <w:sz w:val="24"/>
          <w:szCs w:val="24"/>
        </w:rPr>
        <w:t xml:space="preserve"> при построении всей системы оценки и организации индивидуальной работы с обучающимися.</w:t>
      </w:r>
    </w:p>
    <w:p w:rsidR="00670FBC" w:rsidRPr="00CE3DEC" w:rsidRDefault="00D00F8F"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xml:space="preserve">      </w:t>
      </w:r>
      <w:r w:rsidR="00670FBC" w:rsidRPr="00CE3DEC">
        <w:rPr>
          <w:rFonts w:ascii="Times New Roman" w:hAnsi="Times New Roman" w:cs="Times New Roman"/>
          <w:color w:val="002060"/>
          <w:sz w:val="24"/>
          <w:szCs w:val="24"/>
        </w:rPr>
        <w:t>Реальные достижения обучающихся могут соответствовать базовому уровню, а могут отличаться от него как в сторону превышения, так и в сторону недостижения.</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Практика показывает, что для описания достижений обучающихся целесообразно установить следующие пять уровней.</w:t>
      </w:r>
    </w:p>
    <w:p w:rsidR="00670FBC" w:rsidRPr="00CE3DEC" w:rsidRDefault="00D00F8F"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Style w:val="151"/>
          <w:color w:val="002060"/>
          <w:sz w:val="24"/>
          <w:szCs w:val="24"/>
        </w:rPr>
        <w:t xml:space="preserve">     </w:t>
      </w:r>
      <w:r w:rsidR="00670FBC" w:rsidRPr="00CE3DEC">
        <w:rPr>
          <w:rStyle w:val="151"/>
          <w:color w:val="002060"/>
          <w:sz w:val="24"/>
          <w:szCs w:val="24"/>
        </w:rPr>
        <w:t>Базовый уровень достижений</w:t>
      </w:r>
      <w:r w:rsidR="00670FBC" w:rsidRPr="00CE3DEC">
        <w:rPr>
          <w:rFonts w:ascii="Times New Roman" w:hAnsi="Times New Roman" w:cs="Times New Roman"/>
          <w:color w:val="002060"/>
          <w:sz w:val="24"/>
          <w:szCs w:val="24"/>
        </w:rPr>
        <w:t xml:space="preserve"> — уровень, который демонстрирует освоение учебных действий с опорной системой знаний в рамках диапазона (круга) выделенных задач. Овладение базовым уровнем является достаточным для продолжения обучения на следующей ступени образования, но не по профильному направлению. Достижению базового уровня соответствует отметка «удовлетворительно» (или отметка «3», отметка «зачтено»).</w:t>
      </w:r>
    </w:p>
    <w:p w:rsidR="00670FBC" w:rsidRPr="00CE3DEC" w:rsidRDefault="00D00F8F"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xml:space="preserve">  </w:t>
      </w:r>
      <w:r w:rsidR="00670FBC" w:rsidRPr="00CE3DEC">
        <w:rPr>
          <w:rFonts w:ascii="Times New Roman" w:hAnsi="Times New Roman" w:cs="Times New Roman"/>
          <w:color w:val="002060"/>
          <w:sz w:val="24"/>
          <w:szCs w:val="24"/>
        </w:rPr>
        <w:t>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Целесообразно выделить следующие два уровня,</w:t>
      </w:r>
      <w:r w:rsidR="00670FBC" w:rsidRPr="00CE3DEC">
        <w:rPr>
          <w:rStyle w:val="151"/>
          <w:color w:val="002060"/>
          <w:sz w:val="24"/>
          <w:szCs w:val="24"/>
        </w:rPr>
        <w:t xml:space="preserve"> превышающие базовый:</w:t>
      </w:r>
    </w:p>
    <w:p w:rsidR="00670FBC" w:rsidRPr="00CE3DEC" w:rsidRDefault="00670FBC" w:rsidP="00EA6060">
      <w:pPr>
        <w:pStyle w:val="a7"/>
        <w:shd w:val="clear" w:color="auto" w:fill="auto"/>
        <w:tabs>
          <w:tab w:val="left" w:pos="0"/>
          <w:tab w:val="left" w:pos="426"/>
          <w:tab w:val="left" w:pos="639"/>
        </w:tabs>
        <w:spacing w:after="0" w:line="240" w:lineRule="auto"/>
        <w:jc w:val="both"/>
        <w:rPr>
          <w:rFonts w:ascii="Times New Roman" w:hAnsi="Times New Roman" w:cs="Times New Roman"/>
          <w:color w:val="002060"/>
          <w:sz w:val="24"/>
          <w:szCs w:val="24"/>
        </w:rPr>
      </w:pPr>
      <w:r w:rsidRPr="00CE3DEC">
        <w:rPr>
          <w:rStyle w:val="151"/>
          <w:b w:val="0"/>
          <w:color w:val="002060"/>
          <w:sz w:val="24"/>
          <w:szCs w:val="24"/>
        </w:rPr>
        <w:t>•</w:t>
      </w:r>
      <w:r w:rsidRPr="00CE3DEC">
        <w:rPr>
          <w:rStyle w:val="151"/>
          <w:color w:val="002060"/>
          <w:sz w:val="24"/>
          <w:szCs w:val="24"/>
        </w:rPr>
        <w:t> повышенный уровень</w:t>
      </w:r>
      <w:r w:rsidRPr="00CE3DEC">
        <w:rPr>
          <w:rFonts w:ascii="Times New Roman" w:hAnsi="Times New Roman" w:cs="Times New Roman"/>
          <w:color w:val="002060"/>
          <w:sz w:val="24"/>
          <w:szCs w:val="24"/>
        </w:rPr>
        <w:t xml:space="preserve"> достижения планируемых результатов, оценка «хорошо» (отметка «4»);</w:t>
      </w:r>
    </w:p>
    <w:p w:rsidR="00670FBC" w:rsidRPr="00CE3DEC" w:rsidRDefault="00670FBC" w:rsidP="00EA6060">
      <w:pPr>
        <w:pStyle w:val="a7"/>
        <w:shd w:val="clear" w:color="auto" w:fill="auto"/>
        <w:tabs>
          <w:tab w:val="left" w:pos="0"/>
          <w:tab w:val="left" w:pos="426"/>
          <w:tab w:val="left" w:pos="634"/>
        </w:tabs>
        <w:spacing w:after="0" w:line="240" w:lineRule="auto"/>
        <w:jc w:val="both"/>
        <w:rPr>
          <w:rFonts w:ascii="Times New Roman" w:hAnsi="Times New Roman" w:cs="Times New Roman"/>
          <w:color w:val="002060"/>
          <w:sz w:val="24"/>
          <w:szCs w:val="24"/>
        </w:rPr>
      </w:pPr>
      <w:r w:rsidRPr="00CE3DEC">
        <w:rPr>
          <w:rStyle w:val="151"/>
          <w:b w:val="0"/>
          <w:color w:val="002060"/>
          <w:sz w:val="24"/>
          <w:szCs w:val="24"/>
        </w:rPr>
        <w:t>•</w:t>
      </w:r>
      <w:r w:rsidRPr="00CE3DEC">
        <w:rPr>
          <w:rStyle w:val="151"/>
          <w:color w:val="002060"/>
          <w:sz w:val="24"/>
          <w:szCs w:val="24"/>
        </w:rPr>
        <w:t> высокий уровень</w:t>
      </w:r>
      <w:r w:rsidRPr="00CE3DEC">
        <w:rPr>
          <w:rFonts w:ascii="Times New Roman" w:hAnsi="Times New Roman" w:cs="Times New Roman"/>
          <w:color w:val="002060"/>
          <w:sz w:val="24"/>
          <w:szCs w:val="24"/>
        </w:rPr>
        <w:t xml:space="preserve"> достижения планируемых результатов, оценка «отлично» (отметка «5»).</w:t>
      </w:r>
    </w:p>
    <w:p w:rsidR="00670FBC" w:rsidRPr="00CE3DEC" w:rsidRDefault="00D00F8F"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xml:space="preserve">     </w:t>
      </w:r>
      <w:r w:rsidR="00670FBC" w:rsidRPr="00CE3DEC">
        <w:rPr>
          <w:rFonts w:ascii="Times New Roman" w:hAnsi="Times New Roman" w:cs="Times New Roman"/>
          <w:color w:val="002060"/>
          <w:sz w:val="24"/>
          <w:szCs w:val="24"/>
        </w:rPr>
        <w:t>Повышенный и высокий уровни достижения отличаются по полноте освоения планируемых результатов, уровню овладения учебными действиями и сформированностью интересов к данной предметной области.</w:t>
      </w:r>
    </w:p>
    <w:p w:rsidR="00670FBC" w:rsidRPr="00CE3DEC" w:rsidRDefault="00D00F8F"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xml:space="preserve">      </w:t>
      </w:r>
      <w:r w:rsidR="00670FBC" w:rsidRPr="00CE3DEC">
        <w:rPr>
          <w:rFonts w:ascii="Times New Roman" w:hAnsi="Times New Roman" w:cs="Times New Roman"/>
          <w:color w:val="002060"/>
          <w:sz w:val="24"/>
          <w:szCs w:val="24"/>
        </w:rPr>
        <w:t>Индивидуальные траектории обучения обучающихся, демонстрирующих повышенный и высокий уровни достижений, целесообразно формировать с учётом интересов этих обучающихся и их планов на будущее. При наличии устойчивых интересов к учебному предмету и основательной подготовки по нему такие обучающиеся могут быть вовлечены в проектную деятельность по предмету и сориентированы на продолжение обучения в старших классах по данному профилю.</w:t>
      </w:r>
    </w:p>
    <w:p w:rsidR="00670FBC" w:rsidRPr="00CE3DEC" w:rsidRDefault="00D00F8F"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xml:space="preserve">     </w:t>
      </w:r>
      <w:r w:rsidR="00670FBC" w:rsidRPr="00CE3DEC">
        <w:rPr>
          <w:rFonts w:ascii="Times New Roman" w:hAnsi="Times New Roman" w:cs="Times New Roman"/>
          <w:color w:val="002060"/>
          <w:sz w:val="24"/>
          <w:szCs w:val="24"/>
        </w:rPr>
        <w:t>Для описания подготовки обучающихся, уровень достижений которых</w:t>
      </w:r>
      <w:r w:rsidR="00670FBC" w:rsidRPr="00CE3DEC">
        <w:rPr>
          <w:rStyle w:val="151"/>
          <w:color w:val="002060"/>
          <w:sz w:val="24"/>
          <w:szCs w:val="24"/>
        </w:rPr>
        <w:t xml:space="preserve"> ниже базового,</w:t>
      </w:r>
      <w:r w:rsidR="00670FBC" w:rsidRPr="00CE3DEC">
        <w:rPr>
          <w:rFonts w:ascii="Times New Roman" w:hAnsi="Times New Roman" w:cs="Times New Roman"/>
          <w:color w:val="002060"/>
          <w:sz w:val="24"/>
          <w:szCs w:val="24"/>
        </w:rPr>
        <w:t xml:space="preserve"> целесообразно выделить также два уровня:</w:t>
      </w:r>
    </w:p>
    <w:p w:rsidR="00670FBC" w:rsidRPr="00CE3DEC" w:rsidRDefault="00670FBC" w:rsidP="00EA6060">
      <w:pPr>
        <w:pStyle w:val="a7"/>
        <w:shd w:val="clear" w:color="auto" w:fill="auto"/>
        <w:tabs>
          <w:tab w:val="left" w:pos="0"/>
          <w:tab w:val="left" w:pos="426"/>
          <w:tab w:val="left" w:pos="1084"/>
        </w:tabs>
        <w:spacing w:after="0" w:line="240" w:lineRule="auto"/>
        <w:jc w:val="both"/>
        <w:rPr>
          <w:rFonts w:ascii="Times New Roman" w:hAnsi="Times New Roman" w:cs="Times New Roman"/>
          <w:color w:val="002060"/>
          <w:sz w:val="24"/>
          <w:szCs w:val="24"/>
        </w:rPr>
      </w:pPr>
      <w:r w:rsidRPr="00CE3DEC">
        <w:rPr>
          <w:rStyle w:val="151"/>
          <w:b w:val="0"/>
          <w:color w:val="002060"/>
          <w:sz w:val="24"/>
          <w:szCs w:val="24"/>
        </w:rPr>
        <w:t>•</w:t>
      </w:r>
      <w:r w:rsidRPr="00CE3DEC">
        <w:rPr>
          <w:rStyle w:val="151"/>
          <w:color w:val="002060"/>
          <w:sz w:val="24"/>
          <w:szCs w:val="24"/>
        </w:rPr>
        <w:t> пониженный уровень</w:t>
      </w:r>
      <w:r w:rsidRPr="00CE3DEC">
        <w:rPr>
          <w:rFonts w:ascii="Times New Roman" w:hAnsi="Times New Roman" w:cs="Times New Roman"/>
          <w:color w:val="002060"/>
          <w:sz w:val="24"/>
          <w:szCs w:val="24"/>
        </w:rPr>
        <w:t xml:space="preserve"> достижений, оценка «неудовлетворительно» (отметка «2»);</w:t>
      </w:r>
    </w:p>
    <w:p w:rsidR="00670FBC" w:rsidRPr="00CE3DEC" w:rsidRDefault="00670FBC" w:rsidP="00EA6060">
      <w:pPr>
        <w:pStyle w:val="a7"/>
        <w:shd w:val="clear" w:color="auto" w:fill="auto"/>
        <w:tabs>
          <w:tab w:val="left" w:pos="0"/>
          <w:tab w:val="left" w:pos="426"/>
          <w:tab w:val="left" w:pos="1074"/>
        </w:tabs>
        <w:spacing w:after="0" w:line="240" w:lineRule="auto"/>
        <w:jc w:val="both"/>
        <w:rPr>
          <w:rFonts w:ascii="Times New Roman" w:hAnsi="Times New Roman" w:cs="Times New Roman"/>
          <w:color w:val="002060"/>
          <w:sz w:val="24"/>
          <w:szCs w:val="24"/>
        </w:rPr>
      </w:pPr>
      <w:r w:rsidRPr="00CE3DEC">
        <w:rPr>
          <w:rStyle w:val="151"/>
          <w:b w:val="0"/>
          <w:color w:val="002060"/>
          <w:sz w:val="24"/>
          <w:szCs w:val="24"/>
        </w:rPr>
        <w:t>•</w:t>
      </w:r>
      <w:r w:rsidRPr="00CE3DEC">
        <w:rPr>
          <w:rStyle w:val="151"/>
          <w:color w:val="002060"/>
          <w:sz w:val="24"/>
          <w:szCs w:val="24"/>
        </w:rPr>
        <w:t> низкий уровень</w:t>
      </w:r>
      <w:r w:rsidRPr="00CE3DEC">
        <w:rPr>
          <w:rFonts w:ascii="Times New Roman" w:hAnsi="Times New Roman" w:cs="Times New Roman"/>
          <w:color w:val="002060"/>
          <w:sz w:val="24"/>
          <w:szCs w:val="24"/>
        </w:rPr>
        <w:t xml:space="preserve"> достижений, оценка «плохо» (отметка «1»).</w:t>
      </w:r>
    </w:p>
    <w:p w:rsidR="00670FBC" w:rsidRPr="00CE3DEC" w:rsidRDefault="00D00F8F"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xml:space="preserve">     </w:t>
      </w:r>
      <w:r w:rsidR="00670FBC" w:rsidRPr="00CE3DEC">
        <w:rPr>
          <w:rFonts w:ascii="Times New Roman" w:hAnsi="Times New Roman" w:cs="Times New Roman"/>
          <w:color w:val="002060"/>
          <w:sz w:val="24"/>
          <w:szCs w:val="24"/>
        </w:rPr>
        <w:t>Недостижение базового уровня (пониженный и низкий уровни достижений) фиксируется в зависимости от объёма и уровня освоенного и неосвоенного содержания предмета.</w:t>
      </w:r>
    </w:p>
    <w:p w:rsidR="00670FBC" w:rsidRPr="00CE3DEC" w:rsidRDefault="00D00F8F"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xml:space="preserve">    </w:t>
      </w:r>
      <w:r w:rsidR="00670FBC" w:rsidRPr="00CE3DEC">
        <w:rPr>
          <w:rFonts w:ascii="Times New Roman" w:hAnsi="Times New Roman" w:cs="Times New Roman"/>
          <w:color w:val="002060"/>
          <w:sz w:val="24"/>
          <w:szCs w:val="24"/>
        </w:rPr>
        <w:t>Как правило,</w:t>
      </w:r>
      <w:r w:rsidR="00670FBC" w:rsidRPr="00CE3DEC">
        <w:rPr>
          <w:rStyle w:val="151"/>
          <w:color w:val="002060"/>
          <w:sz w:val="24"/>
          <w:szCs w:val="24"/>
        </w:rPr>
        <w:t xml:space="preserve"> пониженный уровень</w:t>
      </w:r>
      <w:r w:rsidR="00670FBC" w:rsidRPr="00CE3DEC">
        <w:rPr>
          <w:rFonts w:ascii="Times New Roman" w:hAnsi="Times New Roman" w:cs="Times New Roman"/>
          <w:color w:val="002060"/>
          <w:sz w:val="24"/>
          <w:szCs w:val="24"/>
        </w:rPr>
        <w:t xml:space="preserve"> достижений свидетельствует об отсутствии систематической базовой подготовки, о том, что обучающимся не освоено даже и половины планируемых результатов, которые осваивает большинство обучающихся, о том, что имеются значительные пробелы в знаниях, дальнейшее обучение затруднено. При этом обучающийся может выполнять отдельные задания повышенного уровня. Данная группа обучающихся (в среднем в ходе обучения составляющая около 10%) требует специальной диагностики затруднений в обучении, пробелов в системе знаний и оказании целенаправленной помощи в достижении базового уровня.</w:t>
      </w:r>
    </w:p>
    <w:p w:rsidR="00670FBC" w:rsidRPr="00CE3DEC" w:rsidRDefault="00D00F8F"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Style w:val="151"/>
          <w:color w:val="002060"/>
          <w:sz w:val="24"/>
          <w:szCs w:val="24"/>
        </w:rPr>
        <w:lastRenderedPageBreak/>
        <w:t xml:space="preserve">  </w:t>
      </w:r>
      <w:r w:rsidR="00670FBC" w:rsidRPr="00CE3DEC">
        <w:rPr>
          <w:rStyle w:val="151"/>
          <w:color w:val="002060"/>
          <w:sz w:val="24"/>
          <w:szCs w:val="24"/>
        </w:rPr>
        <w:t>Низкий уровень</w:t>
      </w:r>
      <w:r w:rsidR="00670FBC" w:rsidRPr="00CE3DEC">
        <w:rPr>
          <w:rFonts w:ascii="Times New Roman" w:hAnsi="Times New Roman" w:cs="Times New Roman"/>
          <w:color w:val="002060"/>
          <w:sz w:val="24"/>
          <w:szCs w:val="24"/>
        </w:rPr>
        <w:t xml:space="preserve"> освоения планируемых результатов свидетельствует о наличии только отдельных фрагментарных знаний по предмету, дальнейшее обучение практически невозможно. Обучающимся, которые демонстрируют низкий уровень достижений, требуется специальная помощь не только по учебному предмету, но и по </w:t>
      </w:r>
      <w:r w:rsidR="00670FBC" w:rsidRPr="00CE3DEC">
        <w:rPr>
          <w:rFonts w:ascii="Times New Roman" w:hAnsi="Times New Roman" w:cs="Times New Roman"/>
          <w:color w:val="002060"/>
          <w:sz w:val="24"/>
          <w:szCs w:val="24"/>
          <w:u w:val="single"/>
        </w:rPr>
        <w:t>формированию мотивации к обучению</w:t>
      </w:r>
      <w:r w:rsidR="00670FBC" w:rsidRPr="00CE3DEC">
        <w:rPr>
          <w:rFonts w:ascii="Times New Roman" w:hAnsi="Times New Roman" w:cs="Times New Roman"/>
          <w:color w:val="002060"/>
          <w:sz w:val="24"/>
          <w:szCs w:val="24"/>
        </w:rPr>
        <w:t>, развитию интереса к изучаемой предметной области, пониманию значимости предмета для жизни и др. Только наличие положительной мотивации может стать основой ликвидации пробелов в обучении для данной группы обучающихся.</w:t>
      </w:r>
    </w:p>
    <w:p w:rsidR="00670FBC" w:rsidRPr="00CE3DEC" w:rsidRDefault="00D00F8F"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xml:space="preserve">   </w:t>
      </w:r>
      <w:r w:rsidR="00670FBC" w:rsidRPr="00CE3DEC">
        <w:rPr>
          <w:rFonts w:ascii="Times New Roman" w:hAnsi="Times New Roman" w:cs="Times New Roman"/>
          <w:color w:val="002060"/>
          <w:sz w:val="24"/>
          <w:szCs w:val="24"/>
        </w:rPr>
        <w:t>Описанный выше подход целесообразно применять в ходе различных процедур оценивания: текущего, промежуточного и итогового.</w:t>
      </w:r>
    </w:p>
    <w:p w:rsidR="00670FBC" w:rsidRPr="00CE3DEC" w:rsidRDefault="00D00F8F"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xml:space="preserve">    </w:t>
      </w:r>
      <w:r w:rsidR="00670FBC" w:rsidRPr="00CE3DEC">
        <w:rPr>
          <w:rFonts w:ascii="Times New Roman" w:hAnsi="Times New Roman" w:cs="Times New Roman"/>
          <w:color w:val="002060"/>
          <w:sz w:val="24"/>
          <w:szCs w:val="24"/>
        </w:rPr>
        <w:t>Для формирования норм оценки (в соответствии с выделенными уровнями) необходимо описать достижения базового уровня (в терминах знаний и умений, которые необходимо продемонстрировать), за которые обучающийся обоснованно получает оценку «удовлетворительно». После этого определяются и содержательно описываются более высокие или низкие уровни достижений. Важно акцентировать внимание не на ошибках, которые сделал обучающийся, а на учебных достижениях, которые обеспечивают продвижение вперёд в освоении содержания образования.</w:t>
      </w:r>
    </w:p>
    <w:p w:rsidR="00670FBC" w:rsidRPr="00CE3DEC" w:rsidRDefault="00D00F8F"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Style w:val="143"/>
          <w:i w:val="0"/>
          <w:color w:val="002060"/>
          <w:sz w:val="24"/>
          <w:szCs w:val="24"/>
        </w:rPr>
        <w:t xml:space="preserve">    </w:t>
      </w:r>
      <w:r w:rsidR="00670FBC" w:rsidRPr="00CE3DEC">
        <w:rPr>
          <w:rStyle w:val="143"/>
          <w:i w:val="0"/>
          <w:color w:val="002060"/>
          <w:sz w:val="24"/>
          <w:szCs w:val="24"/>
        </w:rPr>
        <w:t>Для оценки динамики формирования предметных результатов</w:t>
      </w:r>
      <w:r w:rsidR="00670FBC" w:rsidRPr="00CE3DEC">
        <w:rPr>
          <w:rFonts w:ascii="Times New Roman" w:hAnsi="Times New Roman" w:cs="Times New Roman"/>
          <w:color w:val="002060"/>
          <w:sz w:val="24"/>
          <w:szCs w:val="24"/>
        </w:rPr>
        <w:t xml:space="preserve"> в системе внутришкольного мониторинга образовательных достижений целесообразно фиксировать и анализировать данные о сформированности умений и навыков, способствующих</w:t>
      </w:r>
      <w:r w:rsidR="00670FBC" w:rsidRPr="00CE3DEC">
        <w:rPr>
          <w:rStyle w:val="151"/>
          <w:color w:val="002060"/>
          <w:sz w:val="24"/>
          <w:szCs w:val="24"/>
        </w:rPr>
        <w:t xml:space="preserve"> освоению систематических знаний,</w:t>
      </w:r>
      <w:r w:rsidR="00670FBC" w:rsidRPr="00CE3DEC">
        <w:rPr>
          <w:rFonts w:ascii="Times New Roman" w:hAnsi="Times New Roman" w:cs="Times New Roman"/>
          <w:color w:val="002060"/>
          <w:sz w:val="24"/>
          <w:szCs w:val="24"/>
        </w:rPr>
        <w:t xml:space="preserve"> в том числе:</w:t>
      </w:r>
    </w:p>
    <w:p w:rsidR="00670FBC" w:rsidRPr="00CE3DEC" w:rsidRDefault="00670FBC" w:rsidP="00EA6060">
      <w:pPr>
        <w:pStyle w:val="141"/>
        <w:shd w:val="clear" w:color="auto" w:fill="auto"/>
        <w:tabs>
          <w:tab w:val="left" w:pos="0"/>
          <w:tab w:val="left" w:pos="426"/>
          <w:tab w:val="left" w:pos="634"/>
        </w:tabs>
        <w:spacing w:line="240" w:lineRule="auto"/>
        <w:ind w:firstLine="0"/>
        <w:rPr>
          <w:rFonts w:ascii="Times New Roman" w:hAnsi="Times New Roman" w:cs="Times New Roman"/>
          <w:i w:val="0"/>
          <w:color w:val="002060"/>
          <w:sz w:val="24"/>
          <w:szCs w:val="24"/>
        </w:rPr>
      </w:pPr>
      <w:r w:rsidRPr="00CE3DEC">
        <w:rPr>
          <w:rStyle w:val="151"/>
          <w:b w:val="0"/>
          <w:i w:val="0"/>
          <w:color w:val="002060"/>
          <w:sz w:val="24"/>
          <w:szCs w:val="24"/>
        </w:rPr>
        <w:t>•</w:t>
      </w:r>
      <w:r w:rsidRPr="00CE3DEC">
        <w:rPr>
          <w:rStyle w:val="151"/>
          <w:i w:val="0"/>
          <w:color w:val="002060"/>
          <w:sz w:val="24"/>
          <w:szCs w:val="24"/>
        </w:rPr>
        <w:t> </w:t>
      </w:r>
      <w:r w:rsidRPr="00CE3DEC">
        <w:rPr>
          <w:rFonts w:ascii="Times New Roman" w:hAnsi="Times New Roman" w:cs="Times New Roman"/>
          <w:i w:val="0"/>
          <w:color w:val="002060"/>
          <w:sz w:val="24"/>
          <w:szCs w:val="24"/>
        </w:rPr>
        <w:t>первичному ознакомлению, отработке и осознанию</w:t>
      </w:r>
      <w:r w:rsidRPr="00CE3DEC">
        <w:rPr>
          <w:rStyle w:val="142"/>
          <w:rFonts w:ascii="Times New Roman" w:hAnsi="Times New Roman" w:cs="Times New Roman"/>
          <w:color w:val="002060"/>
          <w:sz w:val="24"/>
          <w:szCs w:val="24"/>
        </w:rPr>
        <w:t xml:space="preserve"> </w:t>
      </w:r>
      <w:r w:rsidRPr="00CE3DEC">
        <w:rPr>
          <w:rFonts w:ascii="Times New Roman" w:hAnsi="Times New Roman" w:cs="Times New Roman"/>
          <w:i w:val="0"/>
          <w:color w:val="002060"/>
          <w:sz w:val="24"/>
          <w:szCs w:val="24"/>
        </w:rPr>
        <w:t>теоретических моделей и понятий</w:t>
      </w:r>
      <w:r w:rsidRPr="00CE3DEC">
        <w:rPr>
          <w:rStyle w:val="140"/>
          <w:rFonts w:ascii="Times New Roman" w:hAnsi="Times New Roman" w:cs="Times New Roman"/>
          <w:color w:val="002060"/>
          <w:sz w:val="24"/>
          <w:szCs w:val="24"/>
        </w:rPr>
        <w:t xml:space="preserve"> (общенаучных и базовых для данной области знания),</w:t>
      </w:r>
      <w:r w:rsidRPr="00CE3DEC">
        <w:rPr>
          <w:rFonts w:ascii="Times New Roman" w:hAnsi="Times New Roman" w:cs="Times New Roman"/>
          <w:i w:val="0"/>
          <w:color w:val="002060"/>
          <w:sz w:val="24"/>
          <w:szCs w:val="24"/>
        </w:rPr>
        <w:t xml:space="preserve"> стандартных алгоритмов</w:t>
      </w:r>
      <w:r w:rsidRPr="00CE3DEC">
        <w:rPr>
          <w:rStyle w:val="142"/>
          <w:rFonts w:ascii="Times New Roman" w:hAnsi="Times New Roman" w:cs="Times New Roman"/>
          <w:color w:val="002060"/>
          <w:sz w:val="24"/>
          <w:szCs w:val="24"/>
        </w:rPr>
        <w:t xml:space="preserve"> </w:t>
      </w:r>
      <w:r w:rsidRPr="00CE3DEC">
        <w:rPr>
          <w:rFonts w:ascii="Times New Roman" w:hAnsi="Times New Roman" w:cs="Times New Roman"/>
          <w:i w:val="0"/>
          <w:color w:val="002060"/>
          <w:sz w:val="24"/>
          <w:szCs w:val="24"/>
        </w:rPr>
        <w:t>и процедур;</w:t>
      </w:r>
    </w:p>
    <w:p w:rsidR="00670FBC" w:rsidRPr="00CE3DEC" w:rsidRDefault="00670FBC" w:rsidP="00EA6060">
      <w:pPr>
        <w:pStyle w:val="a7"/>
        <w:shd w:val="clear" w:color="auto" w:fill="auto"/>
        <w:tabs>
          <w:tab w:val="left" w:pos="0"/>
          <w:tab w:val="left" w:pos="426"/>
          <w:tab w:val="left" w:pos="644"/>
        </w:tabs>
        <w:spacing w:after="0" w:line="240" w:lineRule="auto"/>
        <w:jc w:val="both"/>
        <w:rPr>
          <w:rFonts w:ascii="Times New Roman" w:hAnsi="Times New Roman" w:cs="Times New Roman"/>
          <w:color w:val="002060"/>
          <w:sz w:val="24"/>
          <w:szCs w:val="24"/>
        </w:rPr>
      </w:pPr>
      <w:r w:rsidRPr="00CE3DEC">
        <w:rPr>
          <w:rStyle w:val="151"/>
          <w:b w:val="0"/>
          <w:color w:val="002060"/>
          <w:sz w:val="24"/>
          <w:szCs w:val="24"/>
        </w:rPr>
        <w:t>•</w:t>
      </w:r>
      <w:r w:rsidRPr="00CE3DEC">
        <w:rPr>
          <w:rStyle w:val="151"/>
          <w:color w:val="002060"/>
          <w:sz w:val="24"/>
          <w:szCs w:val="24"/>
        </w:rPr>
        <w:t> </w:t>
      </w:r>
      <w:r w:rsidRPr="00CE3DEC">
        <w:rPr>
          <w:rStyle w:val="ac"/>
          <w:i w:val="0"/>
          <w:color w:val="002060"/>
          <w:sz w:val="24"/>
          <w:szCs w:val="24"/>
        </w:rPr>
        <w:t>выявлению и осознанию сущности и особенностей</w:t>
      </w:r>
      <w:r w:rsidRPr="00CE3DEC">
        <w:rPr>
          <w:rFonts w:ascii="Times New Roman" w:hAnsi="Times New Roman" w:cs="Times New Roman"/>
          <w:color w:val="002060"/>
          <w:sz w:val="24"/>
          <w:szCs w:val="24"/>
        </w:rPr>
        <w:t xml:space="preserve"> изучаемых объектов, процессов и явлений действительности (природных</w:t>
      </w:r>
      <w:r w:rsidR="007C525B" w:rsidRPr="00CE3DEC">
        <w:rPr>
          <w:rFonts w:ascii="Times New Roman" w:hAnsi="Times New Roman" w:cs="Times New Roman"/>
          <w:color w:val="002060"/>
          <w:sz w:val="24"/>
          <w:szCs w:val="24"/>
        </w:rPr>
        <w:t>, социальных, культурных, техни</w:t>
      </w:r>
      <w:r w:rsidRPr="00CE3DEC">
        <w:rPr>
          <w:rFonts w:ascii="Times New Roman" w:hAnsi="Times New Roman" w:cs="Times New Roman"/>
          <w:color w:val="002060"/>
          <w:sz w:val="24"/>
          <w:szCs w:val="24"/>
        </w:rPr>
        <w:t>ческих и др.) в соответствии с содержанием конкретного учебного предмета,</w:t>
      </w:r>
      <w:r w:rsidRPr="00CE3DEC">
        <w:rPr>
          <w:rStyle w:val="ac"/>
          <w:i w:val="0"/>
          <w:color w:val="002060"/>
          <w:sz w:val="24"/>
          <w:szCs w:val="24"/>
        </w:rPr>
        <w:t xml:space="preserve"> созданию</w:t>
      </w:r>
      <w:r w:rsidRPr="00CE3DEC">
        <w:rPr>
          <w:rStyle w:val="62"/>
          <w:i w:val="0"/>
          <w:color w:val="002060"/>
          <w:sz w:val="24"/>
          <w:szCs w:val="24"/>
        </w:rPr>
        <w:t xml:space="preserve"> </w:t>
      </w:r>
      <w:r w:rsidRPr="00CE3DEC">
        <w:rPr>
          <w:rStyle w:val="ac"/>
          <w:i w:val="0"/>
          <w:color w:val="002060"/>
          <w:sz w:val="24"/>
          <w:szCs w:val="24"/>
        </w:rPr>
        <w:t>и использованию моделей</w:t>
      </w:r>
      <w:r w:rsidRPr="00CE3DEC">
        <w:rPr>
          <w:rFonts w:ascii="Times New Roman" w:hAnsi="Times New Roman" w:cs="Times New Roman"/>
          <w:color w:val="002060"/>
          <w:sz w:val="24"/>
          <w:szCs w:val="24"/>
        </w:rPr>
        <w:t xml:space="preserve"> изучаемых объектов и процессов, схем;</w:t>
      </w:r>
    </w:p>
    <w:p w:rsidR="00670FBC" w:rsidRPr="00CE3DEC" w:rsidRDefault="00670FBC" w:rsidP="00EA6060">
      <w:pPr>
        <w:pStyle w:val="141"/>
        <w:shd w:val="clear" w:color="auto" w:fill="auto"/>
        <w:tabs>
          <w:tab w:val="left" w:pos="0"/>
          <w:tab w:val="left" w:pos="426"/>
          <w:tab w:val="left" w:pos="644"/>
        </w:tabs>
        <w:spacing w:line="240" w:lineRule="auto"/>
        <w:ind w:firstLine="0"/>
        <w:rPr>
          <w:rFonts w:ascii="Times New Roman" w:hAnsi="Times New Roman" w:cs="Times New Roman"/>
          <w:i w:val="0"/>
          <w:color w:val="002060"/>
          <w:sz w:val="24"/>
          <w:szCs w:val="24"/>
        </w:rPr>
      </w:pPr>
      <w:r w:rsidRPr="00CE3DEC">
        <w:rPr>
          <w:rStyle w:val="151"/>
          <w:b w:val="0"/>
          <w:i w:val="0"/>
          <w:color w:val="002060"/>
          <w:sz w:val="24"/>
          <w:szCs w:val="24"/>
        </w:rPr>
        <w:t>•</w:t>
      </w:r>
      <w:r w:rsidRPr="00CE3DEC">
        <w:rPr>
          <w:rStyle w:val="151"/>
          <w:i w:val="0"/>
          <w:color w:val="002060"/>
          <w:sz w:val="24"/>
          <w:szCs w:val="24"/>
        </w:rPr>
        <w:t> </w:t>
      </w:r>
      <w:r w:rsidRPr="00CE3DEC">
        <w:rPr>
          <w:rFonts w:ascii="Times New Roman" w:hAnsi="Times New Roman" w:cs="Times New Roman"/>
          <w:i w:val="0"/>
          <w:color w:val="002060"/>
          <w:sz w:val="24"/>
          <w:szCs w:val="24"/>
        </w:rPr>
        <w:t>выявлению и анализу существенных и устойчивых связей и отношений</w:t>
      </w:r>
      <w:r w:rsidRPr="00CE3DEC">
        <w:rPr>
          <w:rStyle w:val="140"/>
          <w:rFonts w:ascii="Times New Roman" w:hAnsi="Times New Roman" w:cs="Times New Roman"/>
          <w:color w:val="002060"/>
          <w:sz w:val="24"/>
          <w:szCs w:val="24"/>
        </w:rPr>
        <w:t xml:space="preserve"> между объектами и процессами.</w:t>
      </w:r>
    </w:p>
    <w:p w:rsidR="00670FBC" w:rsidRPr="00CE3DEC" w:rsidRDefault="00D00F8F"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xml:space="preserve">     </w:t>
      </w:r>
      <w:r w:rsidR="00670FBC" w:rsidRPr="00CE3DEC">
        <w:rPr>
          <w:rFonts w:ascii="Times New Roman" w:hAnsi="Times New Roman" w:cs="Times New Roman"/>
          <w:color w:val="002060"/>
          <w:sz w:val="24"/>
          <w:szCs w:val="24"/>
        </w:rPr>
        <w:t>При этом обязательными составляющими системы накопленной оценки являются материалы:</w:t>
      </w:r>
    </w:p>
    <w:p w:rsidR="00670FBC" w:rsidRPr="00CE3DEC" w:rsidRDefault="00670FBC" w:rsidP="00EA6060">
      <w:pPr>
        <w:pStyle w:val="141"/>
        <w:shd w:val="clear" w:color="auto" w:fill="auto"/>
        <w:tabs>
          <w:tab w:val="left" w:pos="0"/>
          <w:tab w:val="left" w:pos="426"/>
          <w:tab w:val="left" w:pos="631"/>
        </w:tabs>
        <w:spacing w:line="240" w:lineRule="auto"/>
        <w:ind w:firstLine="0"/>
        <w:rPr>
          <w:rFonts w:ascii="Times New Roman" w:hAnsi="Times New Roman" w:cs="Times New Roman"/>
          <w:b/>
          <w:i w:val="0"/>
          <w:color w:val="002060"/>
          <w:sz w:val="24"/>
          <w:szCs w:val="24"/>
        </w:rPr>
      </w:pPr>
      <w:r w:rsidRPr="00CE3DEC">
        <w:rPr>
          <w:rStyle w:val="151"/>
          <w:b w:val="0"/>
          <w:i w:val="0"/>
          <w:color w:val="002060"/>
          <w:sz w:val="24"/>
          <w:szCs w:val="24"/>
        </w:rPr>
        <w:t>• </w:t>
      </w:r>
      <w:r w:rsidRPr="00CE3DEC">
        <w:rPr>
          <w:rFonts w:ascii="Times New Roman" w:hAnsi="Times New Roman" w:cs="Times New Roman"/>
          <w:b/>
          <w:i w:val="0"/>
          <w:color w:val="002060"/>
          <w:sz w:val="24"/>
          <w:szCs w:val="24"/>
        </w:rPr>
        <w:t>стартовой диагностики;</w:t>
      </w:r>
    </w:p>
    <w:p w:rsidR="00670FBC" w:rsidRPr="00CE3DEC" w:rsidRDefault="00670FBC" w:rsidP="00EA6060">
      <w:pPr>
        <w:pStyle w:val="141"/>
        <w:shd w:val="clear" w:color="auto" w:fill="auto"/>
        <w:tabs>
          <w:tab w:val="left" w:pos="0"/>
          <w:tab w:val="left" w:pos="426"/>
          <w:tab w:val="left" w:pos="654"/>
        </w:tabs>
        <w:spacing w:line="240" w:lineRule="auto"/>
        <w:ind w:firstLine="0"/>
        <w:rPr>
          <w:rFonts w:ascii="Times New Roman" w:hAnsi="Times New Roman" w:cs="Times New Roman"/>
          <w:b/>
          <w:i w:val="0"/>
          <w:color w:val="002060"/>
          <w:sz w:val="24"/>
          <w:szCs w:val="24"/>
        </w:rPr>
      </w:pPr>
      <w:r w:rsidRPr="00CE3DEC">
        <w:rPr>
          <w:rStyle w:val="151"/>
          <w:b w:val="0"/>
          <w:i w:val="0"/>
          <w:color w:val="002060"/>
          <w:sz w:val="24"/>
          <w:szCs w:val="24"/>
        </w:rPr>
        <w:t>• </w:t>
      </w:r>
      <w:r w:rsidRPr="00CE3DEC">
        <w:rPr>
          <w:rFonts w:ascii="Times New Roman" w:hAnsi="Times New Roman" w:cs="Times New Roman"/>
          <w:b/>
          <w:i w:val="0"/>
          <w:color w:val="002060"/>
          <w:sz w:val="24"/>
          <w:szCs w:val="24"/>
        </w:rPr>
        <w:t>тематических и итоговых проверочных работ по всем</w:t>
      </w:r>
      <w:r w:rsidRPr="00CE3DEC">
        <w:rPr>
          <w:rStyle w:val="142"/>
          <w:rFonts w:ascii="Times New Roman" w:hAnsi="Times New Roman" w:cs="Times New Roman"/>
          <w:b/>
          <w:color w:val="002060"/>
          <w:sz w:val="24"/>
          <w:szCs w:val="24"/>
        </w:rPr>
        <w:t xml:space="preserve"> </w:t>
      </w:r>
      <w:r w:rsidRPr="00CE3DEC">
        <w:rPr>
          <w:rFonts w:ascii="Times New Roman" w:hAnsi="Times New Roman" w:cs="Times New Roman"/>
          <w:b/>
          <w:i w:val="0"/>
          <w:color w:val="002060"/>
          <w:sz w:val="24"/>
          <w:szCs w:val="24"/>
        </w:rPr>
        <w:t>учебным предметам;</w:t>
      </w:r>
    </w:p>
    <w:p w:rsidR="00670FBC" w:rsidRPr="00CE3DEC" w:rsidRDefault="00670FBC" w:rsidP="00EA6060">
      <w:pPr>
        <w:pStyle w:val="a7"/>
        <w:shd w:val="clear" w:color="auto" w:fill="auto"/>
        <w:tabs>
          <w:tab w:val="left" w:pos="0"/>
          <w:tab w:val="left" w:pos="426"/>
          <w:tab w:val="left" w:pos="634"/>
        </w:tabs>
        <w:spacing w:after="0" w:line="240" w:lineRule="auto"/>
        <w:jc w:val="both"/>
        <w:rPr>
          <w:rFonts w:ascii="Times New Roman" w:hAnsi="Times New Roman" w:cs="Times New Roman"/>
          <w:b/>
          <w:color w:val="002060"/>
          <w:sz w:val="24"/>
          <w:szCs w:val="24"/>
        </w:rPr>
      </w:pPr>
      <w:r w:rsidRPr="00CE3DEC">
        <w:rPr>
          <w:rStyle w:val="151"/>
          <w:b w:val="0"/>
          <w:color w:val="002060"/>
          <w:sz w:val="24"/>
          <w:szCs w:val="24"/>
        </w:rPr>
        <w:t>• </w:t>
      </w:r>
      <w:r w:rsidRPr="00CE3DEC">
        <w:rPr>
          <w:rStyle w:val="ac"/>
          <w:b/>
          <w:i w:val="0"/>
          <w:color w:val="002060"/>
          <w:sz w:val="24"/>
          <w:szCs w:val="24"/>
        </w:rPr>
        <w:t>творческих работ,</w:t>
      </w:r>
      <w:r w:rsidRPr="00CE3DEC">
        <w:rPr>
          <w:rFonts w:ascii="Times New Roman" w:hAnsi="Times New Roman" w:cs="Times New Roman"/>
          <w:b/>
          <w:color w:val="002060"/>
          <w:sz w:val="24"/>
          <w:szCs w:val="24"/>
        </w:rPr>
        <w:t xml:space="preserve"> включая учебные исследования и учебные проекты.</w:t>
      </w:r>
    </w:p>
    <w:p w:rsidR="007823E7" w:rsidRPr="00CE3DEC" w:rsidRDefault="00D00F8F"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xml:space="preserve">   </w:t>
      </w:r>
      <w:r w:rsidR="00670FBC" w:rsidRPr="00CE3DEC">
        <w:rPr>
          <w:rFonts w:ascii="Times New Roman" w:hAnsi="Times New Roman" w:cs="Times New Roman"/>
          <w:color w:val="002060"/>
          <w:sz w:val="24"/>
          <w:szCs w:val="24"/>
        </w:rPr>
        <w:t>Решение о достижении или недостижении планируемых результатов или об освоении или неосвоении учебного материала принимается на основе результатов выполнения заданий базового уровня. В период введения Стандарта критерий достижения/освоения учебного материала задаётся как выполнение не менее 50% заданий базового уровня или получение 50% от максимального балла за выполнение заданий базового уровня.</w:t>
      </w:r>
    </w:p>
    <w:p w:rsidR="00670FBC" w:rsidRPr="00CE3DEC" w:rsidRDefault="00D00F8F" w:rsidP="00EA6060">
      <w:pPr>
        <w:pStyle w:val="221"/>
        <w:keepNext/>
        <w:keepLines/>
        <w:shd w:val="clear" w:color="auto" w:fill="auto"/>
        <w:tabs>
          <w:tab w:val="left" w:pos="0"/>
          <w:tab w:val="left" w:pos="426"/>
        </w:tabs>
        <w:spacing w:before="0" w:after="0" w:line="240" w:lineRule="auto"/>
        <w:rPr>
          <w:rFonts w:ascii="Times New Roman" w:hAnsi="Times New Roman" w:cs="Times New Roman"/>
          <w:b w:val="0"/>
          <w:color w:val="002060"/>
          <w:sz w:val="24"/>
          <w:szCs w:val="24"/>
        </w:rPr>
      </w:pPr>
      <w:bookmarkStart w:id="88" w:name="bookmark173"/>
      <w:r w:rsidRPr="00CE3DEC">
        <w:rPr>
          <w:rStyle w:val="227"/>
          <w:rFonts w:ascii="Times New Roman" w:hAnsi="Times New Roman" w:cs="Times New Roman"/>
          <w:color w:val="002060"/>
          <w:sz w:val="24"/>
          <w:szCs w:val="24"/>
        </w:rPr>
        <w:t xml:space="preserve">    </w:t>
      </w:r>
      <w:r w:rsidR="00670FBC" w:rsidRPr="00CE3DEC">
        <w:rPr>
          <w:rStyle w:val="227"/>
          <w:rFonts w:ascii="Times New Roman" w:hAnsi="Times New Roman" w:cs="Times New Roman"/>
          <w:b/>
          <w:color w:val="002060"/>
          <w:sz w:val="24"/>
          <w:szCs w:val="24"/>
        </w:rPr>
        <w:t>1.3.5. Система внутришкольного мониторинга</w:t>
      </w:r>
      <w:bookmarkStart w:id="89" w:name="bookmark174"/>
      <w:bookmarkEnd w:id="88"/>
      <w:r w:rsidR="00670FBC" w:rsidRPr="00CE3DEC">
        <w:rPr>
          <w:rFonts w:ascii="Times New Roman" w:hAnsi="Times New Roman" w:cs="Times New Roman"/>
          <w:b w:val="0"/>
          <w:color w:val="002060"/>
          <w:sz w:val="24"/>
          <w:szCs w:val="24"/>
        </w:rPr>
        <w:t xml:space="preserve"> </w:t>
      </w:r>
      <w:r w:rsidR="00670FBC" w:rsidRPr="00CE3DEC">
        <w:rPr>
          <w:rStyle w:val="227"/>
          <w:rFonts w:ascii="Times New Roman" w:hAnsi="Times New Roman" w:cs="Times New Roman"/>
          <w:b/>
          <w:color w:val="002060"/>
          <w:sz w:val="24"/>
          <w:szCs w:val="24"/>
        </w:rPr>
        <w:t>образовательных достижений и портфель</w:t>
      </w:r>
      <w:bookmarkStart w:id="90" w:name="bookmark175"/>
      <w:bookmarkEnd w:id="89"/>
      <w:r w:rsidR="00670FBC" w:rsidRPr="00CE3DEC">
        <w:rPr>
          <w:rFonts w:ascii="Times New Roman" w:hAnsi="Times New Roman" w:cs="Times New Roman"/>
          <w:b w:val="0"/>
          <w:color w:val="002060"/>
          <w:sz w:val="24"/>
          <w:szCs w:val="24"/>
        </w:rPr>
        <w:t xml:space="preserve"> </w:t>
      </w:r>
      <w:r w:rsidR="00670FBC" w:rsidRPr="00CE3DEC">
        <w:rPr>
          <w:rStyle w:val="227"/>
          <w:rFonts w:ascii="Times New Roman" w:hAnsi="Times New Roman" w:cs="Times New Roman"/>
          <w:b/>
          <w:color w:val="002060"/>
          <w:sz w:val="24"/>
          <w:szCs w:val="24"/>
        </w:rPr>
        <w:t>достижений как инструменты динамики</w:t>
      </w:r>
      <w:bookmarkStart w:id="91" w:name="bookmark176"/>
      <w:bookmarkEnd w:id="90"/>
      <w:r w:rsidR="00670FBC" w:rsidRPr="00CE3DEC">
        <w:rPr>
          <w:rFonts w:ascii="Times New Roman" w:hAnsi="Times New Roman" w:cs="Times New Roman"/>
          <w:b w:val="0"/>
          <w:color w:val="002060"/>
          <w:sz w:val="24"/>
          <w:szCs w:val="24"/>
        </w:rPr>
        <w:t xml:space="preserve"> </w:t>
      </w:r>
      <w:r w:rsidR="00670FBC" w:rsidRPr="00CE3DEC">
        <w:rPr>
          <w:rStyle w:val="227"/>
          <w:rFonts w:ascii="Times New Roman" w:hAnsi="Times New Roman" w:cs="Times New Roman"/>
          <w:b/>
          <w:color w:val="002060"/>
          <w:sz w:val="24"/>
          <w:szCs w:val="24"/>
        </w:rPr>
        <w:t>образовательных достижений</w:t>
      </w:r>
      <w:bookmarkEnd w:id="91"/>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Показатель динамики образовательных достижений — один из основных показателей в оценке образовательных достижений. Положительная динамика образовательных достижений — важнейшее основание для принятия решения об эффективности учебного процесса, работы учителя или образовательного учреждения, системы образования в целом.</w:t>
      </w:r>
    </w:p>
    <w:p w:rsidR="00670FBC" w:rsidRPr="00CE3DEC" w:rsidRDefault="00D00F8F"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xml:space="preserve">  </w:t>
      </w:r>
      <w:r w:rsidR="00670FBC" w:rsidRPr="00CE3DEC">
        <w:rPr>
          <w:rFonts w:ascii="Times New Roman" w:hAnsi="Times New Roman" w:cs="Times New Roman"/>
          <w:color w:val="002060"/>
          <w:sz w:val="24"/>
          <w:szCs w:val="24"/>
        </w:rPr>
        <w:t>Система внутришкольного мониторинга образовательных достижений (личностных, метапредметных и предметных), основными составляющими которой являются материалы стартовой диагностики и материалы, фиксирующие текущие и промежуточные учебные и личностные достижения, позволяет достаточно полно и всесторонне оценивать как динамику формирования отдельных личностных качеств, так и динамику овладения метапредметными действиями и предметным содержанием.</w:t>
      </w:r>
    </w:p>
    <w:p w:rsidR="00670FBC" w:rsidRPr="00CE3DEC" w:rsidRDefault="00D00F8F"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lastRenderedPageBreak/>
        <w:t xml:space="preserve">      </w:t>
      </w:r>
      <w:r w:rsidR="00670FBC" w:rsidRPr="00CE3DEC">
        <w:rPr>
          <w:rFonts w:ascii="Times New Roman" w:hAnsi="Times New Roman" w:cs="Times New Roman"/>
          <w:color w:val="002060"/>
          <w:sz w:val="24"/>
          <w:szCs w:val="24"/>
        </w:rPr>
        <w:t>Внутришкольный мониторинг образовательных достижений ведётся каждым учителем-предметником и фиксируется с помощью оценочных листов, классных журналов, дневников обучающихся на бумажных или электронных носителях.</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Отдельные элементы из системы внутришкольного мониторинга могут быть включены в портфель достижений ученика. Основными целями такого включения могут служить:</w:t>
      </w:r>
    </w:p>
    <w:p w:rsidR="00670FBC" w:rsidRPr="00CE3DEC" w:rsidRDefault="00670FBC" w:rsidP="00EA6060">
      <w:pPr>
        <w:pStyle w:val="a7"/>
        <w:shd w:val="clear" w:color="auto" w:fill="auto"/>
        <w:tabs>
          <w:tab w:val="left" w:pos="0"/>
          <w:tab w:val="left" w:pos="426"/>
          <w:tab w:val="left" w:pos="1089"/>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w:t>
      </w:r>
      <w:r w:rsidRPr="00CE3DEC">
        <w:rPr>
          <w:rFonts w:ascii="Times New Roman" w:hAnsi="Times New Roman" w:cs="Times New Roman"/>
          <w:color w:val="002060"/>
          <w:sz w:val="24"/>
          <w:szCs w:val="24"/>
          <w:u w:val="single"/>
        </w:rPr>
        <w:t>педагогические показания</w:t>
      </w:r>
      <w:r w:rsidRPr="00CE3DEC">
        <w:rPr>
          <w:rFonts w:ascii="Times New Roman" w:hAnsi="Times New Roman" w:cs="Times New Roman"/>
          <w:color w:val="002060"/>
          <w:sz w:val="24"/>
          <w:szCs w:val="24"/>
        </w:rPr>
        <w:t>, связанные с необходимостью стимулировать и/или поддерживать учебную мотивацию обучающихся, поощрять их активность и самостоятельность, расширять возможности обучения и самообучения, развивать навыки рефлексивной и оценочной (в том числе самооценочной) деятельности, способствовать становлению избирательности познавательных интересов, повышать статус ученика (например, в детском коллективе, в семье);</w:t>
      </w:r>
    </w:p>
    <w:p w:rsidR="00670FBC" w:rsidRPr="00CE3DEC" w:rsidRDefault="00670FBC" w:rsidP="00EA6060">
      <w:pPr>
        <w:pStyle w:val="a7"/>
        <w:shd w:val="clear" w:color="auto" w:fill="auto"/>
        <w:tabs>
          <w:tab w:val="left" w:pos="0"/>
          <w:tab w:val="left" w:pos="426"/>
          <w:tab w:val="left" w:pos="1079"/>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xml:space="preserve">• соображения, связанные с </w:t>
      </w:r>
      <w:r w:rsidRPr="00CE3DEC">
        <w:rPr>
          <w:rFonts w:ascii="Times New Roman" w:hAnsi="Times New Roman" w:cs="Times New Roman"/>
          <w:color w:val="002060"/>
          <w:sz w:val="24"/>
          <w:szCs w:val="24"/>
          <w:u w:val="single"/>
        </w:rPr>
        <w:t xml:space="preserve">возможным использованием </w:t>
      </w:r>
      <w:r w:rsidRPr="00CE3DEC">
        <w:rPr>
          <w:rFonts w:ascii="Times New Roman" w:hAnsi="Times New Roman" w:cs="Times New Roman"/>
          <w:color w:val="002060"/>
          <w:sz w:val="24"/>
          <w:szCs w:val="24"/>
        </w:rPr>
        <w:t>обучающимися портфеля достижений при выборе направления профильного образования.</w:t>
      </w:r>
    </w:p>
    <w:p w:rsidR="00670FBC" w:rsidRPr="00CE3DEC" w:rsidRDefault="00D00F8F"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xml:space="preserve">    </w:t>
      </w:r>
      <w:r w:rsidR="00670FBC" w:rsidRPr="00CE3DEC">
        <w:rPr>
          <w:rFonts w:ascii="Times New Roman" w:hAnsi="Times New Roman" w:cs="Times New Roman"/>
          <w:color w:val="002060"/>
          <w:sz w:val="24"/>
          <w:szCs w:val="24"/>
        </w:rPr>
        <w:t>Портфель достижений допускает такое использование, поскольку, как показывает опыт, он может быть отнесён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 т. д.).</w:t>
      </w:r>
    </w:p>
    <w:p w:rsidR="00670FBC" w:rsidRPr="00CE3DEC" w:rsidRDefault="00D00F8F"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xml:space="preserve">   </w:t>
      </w:r>
      <w:r w:rsidR="00670FBC" w:rsidRPr="00CE3DEC">
        <w:rPr>
          <w:rFonts w:ascii="Times New Roman" w:hAnsi="Times New Roman" w:cs="Times New Roman"/>
          <w:color w:val="002060"/>
          <w:sz w:val="24"/>
          <w:szCs w:val="24"/>
        </w:rPr>
        <w:t>Портфель достижений представляет собой специально организованную подборку работ, которые демонстрируют усилия, прогресс и достижения обучающегося в интересующих его областях.</w:t>
      </w:r>
    </w:p>
    <w:p w:rsidR="00670FBC" w:rsidRPr="00CE3DEC" w:rsidRDefault="00D00F8F"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xml:space="preserve">   </w:t>
      </w:r>
      <w:r w:rsidR="00670FBC" w:rsidRPr="00CE3DEC">
        <w:rPr>
          <w:rFonts w:ascii="Times New Roman" w:hAnsi="Times New Roman" w:cs="Times New Roman"/>
          <w:color w:val="002060"/>
          <w:sz w:val="24"/>
          <w:szCs w:val="24"/>
        </w:rPr>
        <w:t>В состав портфеля достижений могут включаться результаты, достигнутые обучающимся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 в том числе результаты участия в олимпиадах, конкурсах, смотрах, выставках, концертах, спортивных мероприятиях, различные творческие работы, поделки и др.</w:t>
      </w:r>
    </w:p>
    <w:p w:rsidR="00670FBC" w:rsidRPr="00CE3DEC" w:rsidRDefault="00D00F8F"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xml:space="preserve">   </w:t>
      </w:r>
      <w:r w:rsidR="00670FBC" w:rsidRPr="00CE3DEC">
        <w:rPr>
          <w:rFonts w:ascii="Times New Roman" w:hAnsi="Times New Roman" w:cs="Times New Roman"/>
          <w:color w:val="002060"/>
          <w:sz w:val="24"/>
          <w:szCs w:val="24"/>
        </w:rPr>
        <w:t>Учитывая основные педагогические</w:t>
      </w:r>
      <w:r w:rsidRPr="00CE3DEC">
        <w:rPr>
          <w:rFonts w:ascii="Times New Roman" w:hAnsi="Times New Roman" w:cs="Times New Roman"/>
          <w:color w:val="002060"/>
          <w:sz w:val="24"/>
          <w:szCs w:val="24"/>
        </w:rPr>
        <w:t xml:space="preserve"> задачи основного общего образо</w:t>
      </w:r>
      <w:r w:rsidR="00670FBC" w:rsidRPr="00CE3DEC">
        <w:rPr>
          <w:rFonts w:ascii="Times New Roman" w:hAnsi="Times New Roman" w:cs="Times New Roman"/>
          <w:color w:val="002060"/>
          <w:sz w:val="24"/>
          <w:szCs w:val="24"/>
        </w:rPr>
        <w:t>вания и основную область использования портфеля достижений подростков, в его состав целесообразно включать работы, демонстрирующие динамику:</w:t>
      </w:r>
    </w:p>
    <w:p w:rsidR="00670FBC" w:rsidRPr="00CE3DEC" w:rsidRDefault="00670FBC" w:rsidP="00EA6060">
      <w:pPr>
        <w:pStyle w:val="a7"/>
        <w:shd w:val="clear" w:color="auto" w:fill="auto"/>
        <w:tabs>
          <w:tab w:val="left" w:pos="0"/>
          <w:tab w:val="left" w:pos="426"/>
          <w:tab w:val="left" w:pos="639"/>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становления устойчивых познавательных интересов обучающихся, в том числе сопровождающего успехами в различных учебных предметах;</w:t>
      </w:r>
    </w:p>
    <w:p w:rsidR="00670FBC" w:rsidRPr="00CE3DEC" w:rsidRDefault="00670FBC" w:rsidP="00EA6060">
      <w:pPr>
        <w:pStyle w:val="a7"/>
        <w:shd w:val="clear" w:color="auto" w:fill="auto"/>
        <w:tabs>
          <w:tab w:val="left" w:pos="0"/>
          <w:tab w:val="left" w:pos="426"/>
          <w:tab w:val="left" w:pos="639"/>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формирования способности к целеполаган</w:t>
      </w:r>
      <w:r w:rsidR="00D00F8F" w:rsidRPr="00CE3DEC">
        <w:rPr>
          <w:rFonts w:ascii="Times New Roman" w:hAnsi="Times New Roman" w:cs="Times New Roman"/>
          <w:color w:val="002060"/>
          <w:sz w:val="24"/>
          <w:szCs w:val="24"/>
        </w:rPr>
        <w:t>ию, самостоятельной поста</w:t>
      </w:r>
      <w:r w:rsidRPr="00CE3DEC">
        <w:rPr>
          <w:rFonts w:ascii="Times New Roman" w:hAnsi="Times New Roman" w:cs="Times New Roman"/>
          <w:color w:val="002060"/>
          <w:sz w:val="24"/>
          <w:szCs w:val="24"/>
        </w:rPr>
        <w:t>новке новых учебных задач и проектированию собственной учебной деятельности.</w:t>
      </w:r>
    </w:p>
    <w:p w:rsidR="00670FBC" w:rsidRPr="00CE3DEC" w:rsidRDefault="00D00F8F"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xml:space="preserve">    </w:t>
      </w:r>
      <w:r w:rsidR="00670FBC" w:rsidRPr="00CE3DEC">
        <w:rPr>
          <w:rFonts w:ascii="Times New Roman" w:hAnsi="Times New Roman" w:cs="Times New Roman"/>
          <w:color w:val="002060"/>
          <w:sz w:val="24"/>
          <w:szCs w:val="24"/>
        </w:rPr>
        <w:t>Решение об использовании портфеля достижений в рамках системы внутренней оценки принимает образовательное учреждение. Отбор работ для портфеля достижений ведётся самим обучающимся совместно с классным руководителем и при участии семьи. Включение каких-либо материалов в портфель достижений без согласия обучающегося не допускается.</w:t>
      </w:r>
    </w:p>
    <w:p w:rsidR="00670FBC" w:rsidRPr="00CE3DEC" w:rsidRDefault="00D00F8F" w:rsidP="00EA6060">
      <w:pPr>
        <w:pStyle w:val="221"/>
        <w:keepNext/>
        <w:keepLines/>
        <w:shd w:val="clear" w:color="auto" w:fill="auto"/>
        <w:tabs>
          <w:tab w:val="left" w:pos="0"/>
          <w:tab w:val="left" w:pos="426"/>
        </w:tabs>
        <w:spacing w:before="0" w:after="0" w:line="240" w:lineRule="auto"/>
        <w:jc w:val="left"/>
        <w:rPr>
          <w:rFonts w:ascii="Times New Roman" w:hAnsi="Times New Roman" w:cs="Times New Roman"/>
          <w:b w:val="0"/>
          <w:color w:val="002060"/>
          <w:sz w:val="24"/>
          <w:szCs w:val="24"/>
        </w:rPr>
      </w:pPr>
      <w:bookmarkStart w:id="92" w:name="bookmark177"/>
      <w:r w:rsidRPr="00CE3DEC">
        <w:rPr>
          <w:rStyle w:val="226"/>
          <w:rFonts w:ascii="Times New Roman" w:hAnsi="Times New Roman" w:cs="Times New Roman"/>
          <w:color w:val="002060"/>
          <w:sz w:val="24"/>
          <w:szCs w:val="24"/>
        </w:rPr>
        <w:t xml:space="preserve">   </w:t>
      </w:r>
      <w:r w:rsidR="00670FBC" w:rsidRPr="00CE3DEC">
        <w:rPr>
          <w:rStyle w:val="226"/>
          <w:rFonts w:ascii="Times New Roman" w:hAnsi="Times New Roman" w:cs="Times New Roman"/>
          <w:color w:val="002060"/>
          <w:sz w:val="24"/>
          <w:szCs w:val="24"/>
        </w:rPr>
        <w:t>1</w:t>
      </w:r>
      <w:r w:rsidR="00670FBC" w:rsidRPr="00CE3DEC">
        <w:rPr>
          <w:rStyle w:val="226"/>
          <w:rFonts w:ascii="Times New Roman" w:hAnsi="Times New Roman" w:cs="Times New Roman"/>
          <w:b/>
          <w:color w:val="002060"/>
          <w:sz w:val="24"/>
          <w:szCs w:val="24"/>
        </w:rPr>
        <w:t>.3.6. Итоговая оценка выпускника и её</w:t>
      </w:r>
      <w:r w:rsidR="00670FBC" w:rsidRPr="00CE3DEC">
        <w:rPr>
          <w:rStyle w:val="225"/>
          <w:rFonts w:ascii="Times New Roman" w:hAnsi="Times New Roman" w:cs="Times New Roman"/>
          <w:b/>
          <w:color w:val="002060"/>
          <w:sz w:val="24"/>
          <w:szCs w:val="24"/>
        </w:rPr>
        <w:t xml:space="preserve"> </w:t>
      </w:r>
      <w:r w:rsidR="00670FBC" w:rsidRPr="00CE3DEC">
        <w:rPr>
          <w:rStyle w:val="226"/>
          <w:rFonts w:ascii="Times New Roman" w:hAnsi="Times New Roman" w:cs="Times New Roman"/>
          <w:b/>
          <w:color w:val="002060"/>
          <w:sz w:val="24"/>
          <w:szCs w:val="24"/>
        </w:rPr>
        <w:t>использование при переходе от основного</w:t>
      </w:r>
      <w:r w:rsidR="00670FBC" w:rsidRPr="00CE3DEC">
        <w:rPr>
          <w:rStyle w:val="225"/>
          <w:rFonts w:ascii="Times New Roman" w:hAnsi="Times New Roman" w:cs="Times New Roman"/>
          <w:b/>
          <w:color w:val="002060"/>
          <w:sz w:val="24"/>
          <w:szCs w:val="24"/>
        </w:rPr>
        <w:t xml:space="preserve"> </w:t>
      </w:r>
      <w:r w:rsidR="007823E7" w:rsidRPr="00CE3DEC">
        <w:rPr>
          <w:rStyle w:val="226"/>
          <w:rFonts w:ascii="Times New Roman" w:hAnsi="Times New Roman" w:cs="Times New Roman"/>
          <w:b/>
          <w:color w:val="002060"/>
          <w:sz w:val="24"/>
          <w:szCs w:val="24"/>
        </w:rPr>
        <w:t>к среднему (полному)</w:t>
      </w:r>
      <w:r w:rsidR="00670FBC" w:rsidRPr="00CE3DEC">
        <w:rPr>
          <w:rStyle w:val="226"/>
          <w:rFonts w:ascii="Times New Roman" w:hAnsi="Times New Roman" w:cs="Times New Roman"/>
          <w:b/>
          <w:color w:val="002060"/>
          <w:sz w:val="24"/>
          <w:szCs w:val="24"/>
        </w:rPr>
        <w:t xml:space="preserve"> общему образованию</w:t>
      </w:r>
      <w:bookmarkEnd w:id="92"/>
      <w:r w:rsidRPr="00CE3DEC">
        <w:rPr>
          <w:rStyle w:val="226"/>
          <w:rFonts w:ascii="Times New Roman" w:hAnsi="Times New Roman" w:cs="Times New Roman"/>
          <w:b/>
          <w:color w:val="002060"/>
          <w:sz w:val="24"/>
          <w:szCs w:val="24"/>
        </w:rPr>
        <w:t>.</w:t>
      </w:r>
    </w:p>
    <w:p w:rsidR="00670FBC" w:rsidRPr="00CE3DEC" w:rsidRDefault="0016051B"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xml:space="preserve">   </w:t>
      </w:r>
      <w:r w:rsidR="00670FBC" w:rsidRPr="00CE3DEC">
        <w:rPr>
          <w:rFonts w:ascii="Times New Roman" w:hAnsi="Times New Roman" w:cs="Times New Roman"/>
          <w:color w:val="002060"/>
          <w:sz w:val="24"/>
          <w:szCs w:val="24"/>
        </w:rPr>
        <w:t>На итоговую оценку на ступени основного общего образования выносятся</w:t>
      </w:r>
      <w:r w:rsidR="00670FBC" w:rsidRPr="00CE3DEC">
        <w:rPr>
          <w:rStyle w:val="ac"/>
          <w:i w:val="0"/>
          <w:color w:val="002060"/>
          <w:sz w:val="24"/>
          <w:szCs w:val="24"/>
        </w:rPr>
        <w:t xml:space="preserve"> только предметные и метапредметные результаты,</w:t>
      </w:r>
      <w:r w:rsidR="00670FBC" w:rsidRPr="00CE3DEC">
        <w:rPr>
          <w:rFonts w:ascii="Times New Roman" w:hAnsi="Times New Roman" w:cs="Times New Roman"/>
          <w:color w:val="002060"/>
          <w:sz w:val="24"/>
          <w:szCs w:val="24"/>
        </w:rPr>
        <w:t xml:space="preserve"> описанные в разделе «Выпускник научится» планируемых результатов основного общего образования.</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Итоговая оценка выпускника формируется на основе:</w:t>
      </w:r>
    </w:p>
    <w:p w:rsidR="00670FBC" w:rsidRPr="00CE3DEC" w:rsidRDefault="00670FBC" w:rsidP="00EA6060">
      <w:pPr>
        <w:pStyle w:val="a7"/>
        <w:shd w:val="clear" w:color="auto" w:fill="auto"/>
        <w:tabs>
          <w:tab w:val="left" w:pos="0"/>
          <w:tab w:val="left" w:pos="426"/>
          <w:tab w:val="left" w:pos="634"/>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результатов внутришкольного мони</w:t>
      </w:r>
      <w:r w:rsidR="0016051B" w:rsidRPr="00CE3DEC">
        <w:rPr>
          <w:rFonts w:ascii="Times New Roman" w:hAnsi="Times New Roman" w:cs="Times New Roman"/>
          <w:color w:val="002060"/>
          <w:sz w:val="24"/>
          <w:szCs w:val="24"/>
        </w:rPr>
        <w:t>торинга образовательных достиже</w:t>
      </w:r>
      <w:r w:rsidRPr="00CE3DEC">
        <w:rPr>
          <w:rFonts w:ascii="Times New Roman" w:hAnsi="Times New Roman" w:cs="Times New Roman"/>
          <w:color w:val="002060"/>
          <w:sz w:val="24"/>
          <w:szCs w:val="24"/>
        </w:rPr>
        <w:t>ний по всем предметам, зафиксированных в оценочных листах, в том числе за промежуточные и итоговые комплексные работы на межпредметной основе;</w:t>
      </w:r>
    </w:p>
    <w:p w:rsidR="00670FBC" w:rsidRPr="00CE3DEC" w:rsidRDefault="00670FBC" w:rsidP="00EA6060">
      <w:pPr>
        <w:pStyle w:val="a7"/>
        <w:shd w:val="clear" w:color="auto" w:fill="auto"/>
        <w:tabs>
          <w:tab w:val="left" w:pos="0"/>
          <w:tab w:val="left" w:pos="426"/>
          <w:tab w:val="left" w:pos="639"/>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оценок за выполнение итоговых работ по всем учебным предметам;</w:t>
      </w:r>
    </w:p>
    <w:p w:rsidR="00670FBC" w:rsidRPr="00CE3DEC" w:rsidRDefault="00670FBC" w:rsidP="00EA6060">
      <w:pPr>
        <w:pStyle w:val="a7"/>
        <w:shd w:val="clear" w:color="auto" w:fill="auto"/>
        <w:tabs>
          <w:tab w:val="left" w:pos="0"/>
          <w:tab w:val="left" w:pos="426"/>
          <w:tab w:val="left" w:pos="630"/>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оценки за выполнение и защиту индивидуального проекта;</w:t>
      </w:r>
    </w:p>
    <w:p w:rsidR="00670FBC" w:rsidRPr="00CE3DEC" w:rsidRDefault="00670FBC" w:rsidP="00EA6060">
      <w:pPr>
        <w:pStyle w:val="a7"/>
        <w:shd w:val="clear" w:color="auto" w:fill="auto"/>
        <w:tabs>
          <w:tab w:val="left" w:pos="0"/>
          <w:tab w:val="left" w:pos="426"/>
          <w:tab w:val="left" w:pos="634"/>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оценок за работы, выносимые на государственную итоговую аттестацию (далее — ГИА).</w:t>
      </w:r>
    </w:p>
    <w:p w:rsidR="003B50D8" w:rsidRPr="00CE3DEC" w:rsidRDefault="003B50D8" w:rsidP="00EA6060">
      <w:pPr>
        <w:pStyle w:val="a7"/>
        <w:shd w:val="clear" w:color="auto" w:fill="auto"/>
        <w:tabs>
          <w:tab w:val="left" w:pos="0"/>
          <w:tab w:val="left" w:pos="426"/>
          <w:tab w:val="left" w:pos="634"/>
        </w:tabs>
        <w:spacing w:after="0" w:line="240" w:lineRule="auto"/>
        <w:jc w:val="both"/>
        <w:rPr>
          <w:rFonts w:ascii="Times New Roman" w:hAnsi="Times New Roman" w:cs="Times New Roman"/>
          <w:color w:val="002060"/>
          <w:sz w:val="24"/>
          <w:szCs w:val="24"/>
        </w:rPr>
      </w:pPr>
    </w:p>
    <w:p w:rsidR="00670FBC" w:rsidRPr="00CE3DEC" w:rsidRDefault="0016051B"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lastRenderedPageBreak/>
        <w:t xml:space="preserve">     </w:t>
      </w:r>
      <w:r w:rsidR="00670FBC" w:rsidRPr="00CE3DEC">
        <w:rPr>
          <w:rFonts w:ascii="Times New Roman" w:hAnsi="Times New Roman" w:cs="Times New Roman"/>
          <w:color w:val="002060"/>
          <w:sz w:val="24"/>
          <w:szCs w:val="24"/>
        </w:rPr>
        <w:t>При этом результаты внутришкольного мониторинга характеризуют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индивидуальный проект и работы, выносимые на ГИА, характеризуют уровень усвоения обучающимися опорной системы знаний по изучаемым предметам, а также уровень овладения метапредметными действиями.</w:t>
      </w:r>
    </w:p>
    <w:p w:rsidR="00670FBC" w:rsidRPr="00CE3DEC" w:rsidRDefault="0016051B"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xml:space="preserve">    </w:t>
      </w:r>
      <w:r w:rsidR="00670FBC" w:rsidRPr="00CE3DEC">
        <w:rPr>
          <w:rFonts w:ascii="Times New Roman" w:hAnsi="Times New Roman" w:cs="Times New Roman"/>
          <w:color w:val="002060"/>
          <w:sz w:val="24"/>
          <w:szCs w:val="24"/>
        </w:rPr>
        <w:t>На основании этих оценок делаются выводы о достижении планируемых результатов (на базовом или повышенном уровне) по каждому учебному предмету, а также об овладении обучающимся основными познавательными, регулятивными и коммуникативными действиями и приобретении способности к проектированию и осуществлению целесообразной и результативной деятельности.</w:t>
      </w:r>
    </w:p>
    <w:p w:rsidR="0016051B" w:rsidRPr="00CE3DEC" w:rsidRDefault="0016051B" w:rsidP="00EA6060">
      <w:pPr>
        <w:pStyle w:val="171"/>
        <w:shd w:val="clear" w:color="auto" w:fill="auto"/>
        <w:tabs>
          <w:tab w:val="left" w:pos="0"/>
          <w:tab w:val="left" w:pos="426"/>
        </w:tabs>
        <w:spacing w:after="0" w:line="240" w:lineRule="auto"/>
        <w:ind w:firstLine="0"/>
        <w:rPr>
          <w:rFonts w:ascii="Times New Roman" w:hAnsi="Times New Roman" w:cs="Times New Roman"/>
          <w:b w:val="0"/>
          <w:bCs w:val="0"/>
          <w:color w:val="002060"/>
          <w:sz w:val="24"/>
          <w:szCs w:val="24"/>
          <w:shd w:val="clear" w:color="auto" w:fill="FFFFFF"/>
        </w:rPr>
      </w:pPr>
      <w:r w:rsidRPr="00CE3DEC">
        <w:rPr>
          <w:rStyle w:val="172"/>
          <w:rFonts w:ascii="Times New Roman" w:hAnsi="Times New Roman" w:cs="Times New Roman"/>
          <w:color w:val="002060"/>
          <w:sz w:val="24"/>
          <w:szCs w:val="24"/>
        </w:rPr>
        <w:t xml:space="preserve">    </w:t>
      </w:r>
      <w:r w:rsidR="00670FBC" w:rsidRPr="00CE3DEC">
        <w:rPr>
          <w:rStyle w:val="172"/>
          <w:rFonts w:ascii="Times New Roman" w:hAnsi="Times New Roman" w:cs="Times New Roman"/>
          <w:color w:val="002060"/>
          <w:sz w:val="24"/>
          <w:szCs w:val="24"/>
        </w:rPr>
        <w:t>Педагогический совет образовательного учреждения на основе выводов, сделанных классными руководителями и учителями</w:t>
      </w:r>
      <w:r w:rsidR="00670FBC" w:rsidRPr="00CE3DEC">
        <w:rPr>
          <w:rStyle w:val="1720"/>
          <w:rFonts w:ascii="Times New Roman" w:hAnsi="Times New Roman" w:cs="Times New Roman"/>
          <w:color w:val="002060"/>
          <w:sz w:val="24"/>
          <w:szCs w:val="24"/>
        </w:rPr>
        <w:t xml:space="preserve"> </w:t>
      </w:r>
      <w:r w:rsidR="00670FBC" w:rsidRPr="00CE3DEC">
        <w:rPr>
          <w:rStyle w:val="172"/>
          <w:rFonts w:ascii="Times New Roman" w:hAnsi="Times New Roman" w:cs="Times New Roman"/>
          <w:color w:val="002060"/>
          <w:sz w:val="24"/>
          <w:szCs w:val="24"/>
        </w:rPr>
        <w:t>отдельных предметов по каждому выпускнику, рассматривает вопрос об</w:t>
      </w:r>
      <w:r w:rsidR="00670FBC" w:rsidRPr="00CE3DEC">
        <w:rPr>
          <w:rStyle w:val="178"/>
          <w:rFonts w:ascii="Times New Roman" w:hAnsi="Times New Roman" w:cs="Times New Roman"/>
          <w:color w:val="002060"/>
          <w:sz w:val="24"/>
          <w:szCs w:val="24"/>
        </w:rPr>
        <w:t xml:space="preserve"> успешном освоении данным обучающимся основной</w:t>
      </w:r>
      <w:r w:rsidR="00670FBC" w:rsidRPr="00CE3DEC">
        <w:rPr>
          <w:rStyle w:val="177"/>
          <w:rFonts w:ascii="Times New Roman" w:hAnsi="Times New Roman" w:cs="Times New Roman"/>
          <w:color w:val="002060"/>
          <w:sz w:val="24"/>
          <w:szCs w:val="24"/>
        </w:rPr>
        <w:t xml:space="preserve"> </w:t>
      </w:r>
      <w:r w:rsidR="00670FBC" w:rsidRPr="00CE3DEC">
        <w:rPr>
          <w:rStyle w:val="178"/>
          <w:rFonts w:ascii="Times New Roman" w:hAnsi="Times New Roman" w:cs="Times New Roman"/>
          <w:color w:val="002060"/>
          <w:sz w:val="24"/>
          <w:szCs w:val="24"/>
        </w:rPr>
        <w:t>образовательной программы основного общего образования</w:t>
      </w:r>
      <w:r w:rsidR="00670FBC" w:rsidRPr="00CE3DEC">
        <w:rPr>
          <w:rStyle w:val="177"/>
          <w:rFonts w:ascii="Times New Roman" w:hAnsi="Times New Roman" w:cs="Times New Roman"/>
          <w:color w:val="002060"/>
          <w:sz w:val="24"/>
          <w:szCs w:val="24"/>
        </w:rPr>
        <w:t xml:space="preserve"> </w:t>
      </w:r>
      <w:r w:rsidR="00670FBC" w:rsidRPr="00CE3DEC">
        <w:rPr>
          <w:rStyle w:val="178"/>
          <w:rFonts w:ascii="Times New Roman" w:hAnsi="Times New Roman" w:cs="Times New Roman"/>
          <w:color w:val="002060"/>
          <w:sz w:val="24"/>
          <w:szCs w:val="24"/>
        </w:rPr>
        <w:t xml:space="preserve">и выдачи документа государственного образца об уровне образования </w:t>
      </w:r>
      <w:r w:rsidR="00670FBC" w:rsidRPr="00CE3DEC">
        <w:rPr>
          <w:rStyle w:val="176"/>
          <w:rFonts w:ascii="Times New Roman" w:hAnsi="Times New Roman" w:cs="Times New Roman"/>
          <w:color w:val="002060"/>
          <w:sz w:val="24"/>
          <w:szCs w:val="24"/>
        </w:rPr>
        <w:t xml:space="preserve">— </w:t>
      </w:r>
      <w:r w:rsidR="00670FBC" w:rsidRPr="00CE3DEC">
        <w:rPr>
          <w:rStyle w:val="178"/>
          <w:rFonts w:ascii="Times New Roman" w:hAnsi="Times New Roman" w:cs="Times New Roman"/>
          <w:color w:val="002060"/>
          <w:sz w:val="24"/>
          <w:szCs w:val="24"/>
        </w:rPr>
        <w:t>аттестата об основном общем образовании.</w:t>
      </w:r>
    </w:p>
    <w:p w:rsidR="00670FBC" w:rsidRPr="00CE3DEC" w:rsidRDefault="0016051B"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xml:space="preserve">      </w:t>
      </w:r>
      <w:r w:rsidR="00670FBC" w:rsidRPr="00CE3DEC">
        <w:rPr>
          <w:rFonts w:ascii="Times New Roman" w:hAnsi="Times New Roman" w:cs="Times New Roman"/>
          <w:color w:val="002060"/>
          <w:sz w:val="24"/>
          <w:szCs w:val="24"/>
        </w:rPr>
        <w:t>В случае если полученные обучающимся итоговые оценки не позволяют сделать однозначного вывода о достижении планируемых результатов, решение о</w:t>
      </w:r>
      <w:r w:rsidR="00670FBC" w:rsidRPr="00CE3DEC">
        <w:rPr>
          <w:rStyle w:val="151"/>
          <w:color w:val="002060"/>
          <w:sz w:val="24"/>
          <w:szCs w:val="24"/>
        </w:rPr>
        <w:t xml:space="preserve"> выдаче документа государственного образца об уровне образования — аттестата</w:t>
      </w:r>
      <w:r w:rsidR="00670FBC" w:rsidRPr="00CE3DEC">
        <w:rPr>
          <w:rStyle w:val="115"/>
          <w:color w:val="002060"/>
          <w:sz w:val="24"/>
          <w:szCs w:val="24"/>
        </w:rPr>
        <w:t xml:space="preserve"> </w:t>
      </w:r>
      <w:r w:rsidR="00670FBC" w:rsidRPr="00CE3DEC">
        <w:rPr>
          <w:rStyle w:val="151"/>
          <w:color w:val="002060"/>
          <w:sz w:val="24"/>
          <w:szCs w:val="24"/>
        </w:rPr>
        <w:t>об основном общем образовании</w:t>
      </w:r>
      <w:r w:rsidR="00670FBC" w:rsidRPr="00CE3DEC">
        <w:rPr>
          <w:rFonts w:ascii="Times New Roman" w:hAnsi="Times New Roman" w:cs="Times New Roman"/>
          <w:color w:val="002060"/>
          <w:sz w:val="24"/>
          <w:szCs w:val="24"/>
        </w:rPr>
        <w:t xml:space="preserve"> принимается педагогическим советом с учётом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 устанавливаемых Министерством образования и науки Российской Федерации.</w:t>
      </w:r>
    </w:p>
    <w:p w:rsidR="00670FBC" w:rsidRPr="00CE3DEC" w:rsidRDefault="0016051B"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xml:space="preserve">    </w:t>
      </w:r>
      <w:r w:rsidR="00670FBC" w:rsidRPr="00CE3DEC">
        <w:rPr>
          <w:rFonts w:ascii="Times New Roman" w:hAnsi="Times New Roman" w:cs="Times New Roman"/>
          <w:color w:val="002060"/>
          <w:sz w:val="24"/>
          <w:szCs w:val="24"/>
        </w:rPr>
        <w:t>Решение</w:t>
      </w:r>
      <w:r w:rsidR="00670FBC" w:rsidRPr="00CE3DEC">
        <w:rPr>
          <w:rStyle w:val="151"/>
          <w:color w:val="002060"/>
          <w:sz w:val="24"/>
          <w:szCs w:val="24"/>
        </w:rPr>
        <w:t xml:space="preserve"> о выдаче документа государственного образца об уровне образования </w:t>
      </w:r>
      <w:r w:rsidR="00670FBC" w:rsidRPr="00CE3DEC">
        <w:rPr>
          <w:rStyle w:val="9"/>
          <w:color w:val="002060"/>
          <w:sz w:val="24"/>
          <w:szCs w:val="24"/>
        </w:rPr>
        <w:t xml:space="preserve">— </w:t>
      </w:r>
      <w:r w:rsidR="00670FBC" w:rsidRPr="00CE3DEC">
        <w:rPr>
          <w:rStyle w:val="151"/>
          <w:color w:val="002060"/>
          <w:sz w:val="24"/>
          <w:szCs w:val="24"/>
        </w:rPr>
        <w:t>аттестата об основном общем образовании</w:t>
      </w:r>
      <w:r w:rsidR="00670FBC" w:rsidRPr="00CE3DEC">
        <w:rPr>
          <w:rFonts w:ascii="Times New Roman" w:hAnsi="Times New Roman" w:cs="Times New Roman"/>
          <w:color w:val="002060"/>
          <w:sz w:val="24"/>
          <w:szCs w:val="24"/>
        </w:rPr>
        <w:t xml:space="preserve"> принимается одновременно с рассмотрением и утверждением</w:t>
      </w:r>
      <w:r w:rsidR="00670FBC" w:rsidRPr="00CE3DEC">
        <w:rPr>
          <w:rStyle w:val="151"/>
          <w:color w:val="002060"/>
          <w:sz w:val="24"/>
          <w:szCs w:val="24"/>
        </w:rPr>
        <w:t xml:space="preserve"> характеристики обуча-ющегося,</w:t>
      </w:r>
      <w:r w:rsidR="00670FBC" w:rsidRPr="00CE3DEC">
        <w:rPr>
          <w:rFonts w:ascii="Times New Roman" w:hAnsi="Times New Roman" w:cs="Times New Roman"/>
          <w:color w:val="002060"/>
          <w:sz w:val="24"/>
          <w:szCs w:val="24"/>
        </w:rPr>
        <w:t xml:space="preserve"> с учётом которой осуществляется приём в профильные классы старшей школы. В характеристике обучающегося:</w:t>
      </w:r>
    </w:p>
    <w:p w:rsidR="00670FBC" w:rsidRPr="00CE3DEC" w:rsidRDefault="00670FBC" w:rsidP="00EA6060">
      <w:pPr>
        <w:pStyle w:val="a7"/>
        <w:shd w:val="clear" w:color="auto" w:fill="auto"/>
        <w:tabs>
          <w:tab w:val="left" w:pos="0"/>
          <w:tab w:val="left" w:pos="426"/>
          <w:tab w:val="left" w:pos="1079"/>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отмечаются образовательные достижения и положительные качества обучающегося;</w:t>
      </w:r>
    </w:p>
    <w:p w:rsidR="00670FBC" w:rsidRPr="00CE3DEC" w:rsidRDefault="00670FBC" w:rsidP="00EA6060">
      <w:pPr>
        <w:pStyle w:val="a7"/>
        <w:shd w:val="clear" w:color="auto" w:fill="auto"/>
        <w:tabs>
          <w:tab w:val="left" w:pos="0"/>
          <w:tab w:val="left" w:pos="426"/>
          <w:tab w:val="left" w:pos="1065"/>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даются педагогические рекомендации к выбору направлений профиль-ного образования с учётом выбора, сделанного выпускником, а также с учётом успехов и проблем обучающихся.</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Все выводы и оценки, включаемые в характеристику, должны быть подтверждены материалами мониторинга образовательных достижений и другими объективными показателями.</w:t>
      </w:r>
    </w:p>
    <w:p w:rsidR="00670FBC" w:rsidRPr="00CE3DEC" w:rsidRDefault="00670FBC" w:rsidP="00EA6060">
      <w:pPr>
        <w:pStyle w:val="221"/>
        <w:keepNext/>
        <w:keepLines/>
        <w:shd w:val="clear" w:color="auto" w:fill="auto"/>
        <w:tabs>
          <w:tab w:val="left" w:pos="0"/>
          <w:tab w:val="left" w:pos="426"/>
        </w:tabs>
        <w:spacing w:before="0" w:after="0" w:line="240" w:lineRule="auto"/>
        <w:jc w:val="left"/>
        <w:rPr>
          <w:rFonts w:ascii="Times New Roman" w:hAnsi="Times New Roman" w:cs="Times New Roman"/>
          <w:b w:val="0"/>
          <w:color w:val="002060"/>
          <w:sz w:val="24"/>
          <w:szCs w:val="24"/>
        </w:rPr>
      </w:pPr>
      <w:bookmarkStart w:id="93" w:name="bookmark178"/>
      <w:r w:rsidRPr="00CE3DEC">
        <w:rPr>
          <w:rStyle w:val="224"/>
          <w:rFonts w:ascii="Times New Roman" w:hAnsi="Times New Roman" w:cs="Times New Roman"/>
          <w:b/>
          <w:color w:val="002060"/>
          <w:sz w:val="24"/>
          <w:szCs w:val="24"/>
        </w:rPr>
        <w:t>1.3.7. Оценка результатов деятельности</w:t>
      </w:r>
      <w:r w:rsidRPr="00CE3DEC">
        <w:rPr>
          <w:rStyle w:val="2230"/>
          <w:rFonts w:ascii="Times New Roman" w:hAnsi="Times New Roman" w:cs="Times New Roman"/>
          <w:b/>
          <w:color w:val="002060"/>
          <w:sz w:val="24"/>
          <w:szCs w:val="24"/>
        </w:rPr>
        <w:t xml:space="preserve"> </w:t>
      </w:r>
      <w:r w:rsidRPr="00CE3DEC">
        <w:rPr>
          <w:rStyle w:val="224"/>
          <w:rFonts w:ascii="Times New Roman" w:hAnsi="Times New Roman" w:cs="Times New Roman"/>
          <w:b/>
          <w:color w:val="002060"/>
          <w:sz w:val="24"/>
          <w:szCs w:val="24"/>
        </w:rPr>
        <w:t>образовательного учреждения</w:t>
      </w:r>
      <w:bookmarkEnd w:id="93"/>
      <w:r w:rsidR="0016051B" w:rsidRPr="00CE3DEC">
        <w:rPr>
          <w:rStyle w:val="224"/>
          <w:rFonts w:ascii="Times New Roman" w:hAnsi="Times New Roman" w:cs="Times New Roman"/>
          <w:b/>
          <w:color w:val="002060"/>
          <w:sz w:val="24"/>
          <w:szCs w:val="24"/>
        </w:rPr>
        <w:t>.</w:t>
      </w:r>
    </w:p>
    <w:p w:rsidR="00670FBC" w:rsidRPr="00CE3DEC" w:rsidRDefault="0016051B"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xml:space="preserve">    </w:t>
      </w:r>
      <w:r w:rsidR="00670FBC" w:rsidRPr="00CE3DEC">
        <w:rPr>
          <w:rFonts w:ascii="Times New Roman" w:hAnsi="Times New Roman" w:cs="Times New Roman"/>
          <w:color w:val="002060"/>
          <w:sz w:val="24"/>
          <w:szCs w:val="24"/>
        </w:rPr>
        <w:t xml:space="preserve">Оценка результатов деятельности </w:t>
      </w:r>
      <w:r w:rsidRPr="00CE3DEC">
        <w:rPr>
          <w:rFonts w:ascii="Times New Roman" w:hAnsi="Times New Roman" w:cs="Times New Roman"/>
          <w:color w:val="002060"/>
          <w:sz w:val="24"/>
          <w:szCs w:val="24"/>
        </w:rPr>
        <w:t>образовательного учреждения осу</w:t>
      </w:r>
      <w:r w:rsidR="00670FBC" w:rsidRPr="00CE3DEC">
        <w:rPr>
          <w:rFonts w:ascii="Times New Roman" w:hAnsi="Times New Roman" w:cs="Times New Roman"/>
          <w:color w:val="002060"/>
          <w:sz w:val="24"/>
          <w:szCs w:val="24"/>
        </w:rPr>
        <w:t>ществляется в ходе его аккредитации, а также в рамках аттестации педагогических кадров. Она проводится на основе результатов итоговой оценки достижения планируемых результ</w:t>
      </w:r>
      <w:r w:rsidRPr="00CE3DEC">
        <w:rPr>
          <w:rFonts w:ascii="Times New Roman" w:hAnsi="Times New Roman" w:cs="Times New Roman"/>
          <w:color w:val="002060"/>
          <w:sz w:val="24"/>
          <w:szCs w:val="24"/>
        </w:rPr>
        <w:t>атов освоения основной образова</w:t>
      </w:r>
      <w:r w:rsidR="00670FBC" w:rsidRPr="00CE3DEC">
        <w:rPr>
          <w:rFonts w:ascii="Times New Roman" w:hAnsi="Times New Roman" w:cs="Times New Roman"/>
          <w:color w:val="002060"/>
          <w:sz w:val="24"/>
          <w:szCs w:val="24"/>
        </w:rPr>
        <w:t>тельной программы основного общего образования с учётом:</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результатов мониторинговых исслед</w:t>
      </w:r>
      <w:r w:rsidR="0016051B" w:rsidRPr="00CE3DEC">
        <w:rPr>
          <w:rFonts w:ascii="Times New Roman" w:hAnsi="Times New Roman" w:cs="Times New Roman"/>
          <w:color w:val="002060"/>
          <w:sz w:val="24"/>
          <w:szCs w:val="24"/>
        </w:rPr>
        <w:t>ований разного уровня (федераль</w:t>
      </w:r>
      <w:r w:rsidRPr="00CE3DEC">
        <w:rPr>
          <w:rFonts w:ascii="Times New Roman" w:hAnsi="Times New Roman" w:cs="Times New Roman"/>
          <w:color w:val="002060"/>
          <w:sz w:val="24"/>
          <w:szCs w:val="24"/>
        </w:rPr>
        <w:t>ного, регионального, муниципального);</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условий реализации основной образовательной программы основного общего образования;</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особенностей контингента обучающихся.</w:t>
      </w:r>
    </w:p>
    <w:p w:rsidR="00670FBC" w:rsidRPr="00CE3DEC" w:rsidRDefault="0016051B"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xml:space="preserve">   </w:t>
      </w:r>
      <w:r w:rsidR="00670FBC" w:rsidRPr="00CE3DEC">
        <w:rPr>
          <w:rFonts w:ascii="Times New Roman" w:hAnsi="Times New Roman" w:cs="Times New Roman"/>
          <w:color w:val="002060"/>
          <w:sz w:val="24"/>
          <w:szCs w:val="24"/>
        </w:rPr>
        <w:t xml:space="preserve">Предметом оценки в ходе данных процедур является также </w:t>
      </w:r>
      <w:r w:rsidR="00670FBC" w:rsidRPr="00CE3DEC">
        <w:rPr>
          <w:rStyle w:val="ac"/>
          <w:i w:val="0"/>
          <w:color w:val="002060"/>
          <w:sz w:val="24"/>
          <w:szCs w:val="24"/>
        </w:rPr>
        <w:t>текущая оценочная деятельность</w:t>
      </w:r>
      <w:r w:rsidR="00670FBC" w:rsidRPr="00CE3DEC">
        <w:rPr>
          <w:rFonts w:ascii="Times New Roman" w:hAnsi="Times New Roman" w:cs="Times New Roman"/>
          <w:color w:val="002060"/>
          <w:sz w:val="24"/>
          <w:szCs w:val="24"/>
        </w:rPr>
        <w:t xml:space="preserve"> образовательных учреждений и педагогов и в частности отслеживание динамики образовательных достижений выпускников основной школы данного образовательного учреждения.</w:t>
      </w:r>
    </w:p>
    <w:p w:rsidR="007823E7" w:rsidRPr="00CE3DEC" w:rsidRDefault="007823E7"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p>
    <w:p w:rsidR="007823E7" w:rsidRPr="00CE3DEC" w:rsidRDefault="007823E7"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p>
    <w:p w:rsidR="007823E7" w:rsidRPr="00CE3DEC" w:rsidRDefault="007823E7"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p>
    <w:p w:rsidR="00670FBC" w:rsidRPr="00CE3DEC" w:rsidRDefault="00670FBC" w:rsidP="007823E7">
      <w:pPr>
        <w:tabs>
          <w:tab w:val="left" w:pos="0"/>
        </w:tabs>
        <w:jc w:val="center"/>
        <w:rPr>
          <w:b/>
          <w:color w:val="002060"/>
        </w:rPr>
      </w:pPr>
      <w:r w:rsidRPr="00CE3DEC">
        <w:rPr>
          <w:b/>
          <w:color w:val="002060"/>
        </w:rPr>
        <w:lastRenderedPageBreak/>
        <w:t>2. Содержательный раздел</w:t>
      </w:r>
    </w:p>
    <w:p w:rsidR="007823E7" w:rsidRPr="00CE3DEC" w:rsidRDefault="00670FBC" w:rsidP="001434EA">
      <w:pPr>
        <w:pStyle w:val="131"/>
        <w:shd w:val="clear" w:color="auto" w:fill="auto"/>
        <w:tabs>
          <w:tab w:val="left" w:pos="0"/>
          <w:tab w:val="left" w:pos="426"/>
        </w:tabs>
        <w:spacing w:before="0" w:after="0" w:line="240" w:lineRule="auto"/>
        <w:jc w:val="left"/>
        <w:rPr>
          <w:rStyle w:val="137"/>
          <w:rFonts w:ascii="Times New Roman" w:hAnsi="Times New Roman" w:cs="Times New Roman"/>
          <w:b/>
          <w:color w:val="002060"/>
          <w:sz w:val="24"/>
          <w:szCs w:val="24"/>
        </w:rPr>
      </w:pPr>
      <w:r w:rsidRPr="00CE3DEC">
        <w:rPr>
          <w:rStyle w:val="132pt1"/>
          <w:rFonts w:ascii="Times New Roman" w:hAnsi="Times New Roman" w:cs="Times New Roman"/>
          <w:b/>
          <w:color w:val="002060"/>
          <w:sz w:val="24"/>
          <w:szCs w:val="24"/>
        </w:rPr>
        <w:t>2.1</w:t>
      </w:r>
      <w:r w:rsidRPr="00CE3DEC">
        <w:rPr>
          <w:rStyle w:val="132pt1"/>
          <w:rFonts w:ascii="Times New Roman" w:hAnsi="Times New Roman" w:cs="Times New Roman"/>
          <w:color w:val="002060"/>
          <w:sz w:val="24"/>
          <w:szCs w:val="24"/>
        </w:rPr>
        <w:t>.</w:t>
      </w:r>
      <w:r w:rsidRPr="00CE3DEC">
        <w:rPr>
          <w:rStyle w:val="137"/>
          <w:rFonts w:ascii="Times New Roman" w:hAnsi="Times New Roman" w:cs="Times New Roman"/>
          <w:color w:val="002060"/>
          <w:sz w:val="24"/>
          <w:szCs w:val="24"/>
        </w:rPr>
        <w:t> </w:t>
      </w:r>
      <w:r w:rsidRPr="00CE3DEC">
        <w:rPr>
          <w:rStyle w:val="137"/>
          <w:rFonts w:ascii="Times New Roman" w:hAnsi="Times New Roman" w:cs="Times New Roman"/>
          <w:b/>
          <w:color w:val="002060"/>
          <w:sz w:val="24"/>
          <w:szCs w:val="24"/>
        </w:rPr>
        <w:t>Программа развития</w:t>
      </w:r>
      <w:r w:rsidRPr="00CE3DEC">
        <w:rPr>
          <w:rStyle w:val="136"/>
          <w:rFonts w:ascii="Times New Roman" w:hAnsi="Times New Roman" w:cs="Times New Roman"/>
          <w:b/>
          <w:color w:val="002060"/>
          <w:sz w:val="24"/>
          <w:szCs w:val="24"/>
        </w:rPr>
        <w:t xml:space="preserve"> </w:t>
      </w:r>
      <w:r w:rsidRPr="00CE3DEC">
        <w:rPr>
          <w:rStyle w:val="137"/>
          <w:rFonts w:ascii="Times New Roman" w:hAnsi="Times New Roman" w:cs="Times New Roman"/>
          <w:b/>
          <w:color w:val="002060"/>
          <w:sz w:val="24"/>
          <w:szCs w:val="24"/>
        </w:rPr>
        <w:t>универсальных учебных действий</w:t>
      </w:r>
      <w:r w:rsidRPr="00CE3DEC">
        <w:rPr>
          <w:rStyle w:val="136"/>
          <w:rFonts w:ascii="Times New Roman" w:hAnsi="Times New Roman" w:cs="Times New Roman"/>
          <w:b/>
          <w:color w:val="002060"/>
          <w:sz w:val="24"/>
          <w:szCs w:val="24"/>
        </w:rPr>
        <w:t xml:space="preserve"> </w:t>
      </w:r>
      <w:r w:rsidRPr="00CE3DEC">
        <w:rPr>
          <w:rStyle w:val="137"/>
          <w:rFonts w:ascii="Times New Roman" w:hAnsi="Times New Roman" w:cs="Times New Roman"/>
          <w:b/>
          <w:color w:val="002060"/>
          <w:sz w:val="24"/>
          <w:szCs w:val="24"/>
        </w:rPr>
        <w:t>на ступени</w:t>
      </w:r>
    </w:p>
    <w:p w:rsidR="00670FBC" w:rsidRPr="00CE3DEC" w:rsidRDefault="00670FBC" w:rsidP="007823E7">
      <w:pPr>
        <w:pStyle w:val="131"/>
        <w:shd w:val="clear" w:color="auto" w:fill="auto"/>
        <w:tabs>
          <w:tab w:val="left" w:pos="0"/>
          <w:tab w:val="left" w:pos="426"/>
        </w:tabs>
        <w:spacing w:before="0" w:after="0" w:line="240" w:lineRule="auto"/>
        <w:rPr>
          <w:rFonts w:ascii="Times New Roman" w:hAnsi="Times New Roman" w:cs="Times New Roman"/>
          <w:b/>
          <w:noProof/>
          <w:color w:val="002060"/>
          <w:sz w:val="24"/>
          <w:szCs w:val="24"/>
          <w:shd w:val="clear" w:color="auto" w:fill="FFFFFF"/>
        </w:rPr>
      </w:pPr>
      <w:r w:rsidRPr="00CE3DEC">
        <w:rPr>
          <w:rStyle w:val="137"/>
          <w:rFonts w:ascii="Times New Roman" w:hAnsi="Times New Roman" w:cs="Times New Roman"/>
          <w:b/>
          <w:color w:val="002060"/>
          <w:sz w:val="24"/>
          <w:szCs w:val="24"/>
        </w:rPr>
        <w:t xml:space="preserve"> основного общего</w:t>
      </w:r>
      <w:r w:rsidRPr="00CE3DEC">
        <w:rPr>
          <w:rStyle w:val="136"/>
          <w:rFonts w:ascii="Times New Roman" w:hAnsi="Times New Roman" w:cs="Times New Roman"/>
          <w:b/>
          <w:color w:val="002060"/>
          <w:sz w:val="24"/>
          <w:szCs w:val="24"/>
        </w:rPr>
        <w:t xml:space="preserve"> </w:t>
      </w:r>
      <w:r w:rsidRPr="00CE3DEC">
        <w:rPr>
          <w:rStyle w:val="137"/>
          <w:rFonts w:ascii="Times New Roman" w:hAnsi="Times New Roman" w:cs="Times New Roman"/>
          <w:b/>
          <w:color w:val="002060"/>
          <w:sz w:val="24"/>
          <w:szCs w:val="24"/>
        </w:rPr>
        <w:t>образования</w:t>
      </w:r>
      <w:r w:rsidR="0016051B" w:rsidRPr="00CE3DEC">
        <w:rPr>
          <w:rStyle w:val="137"/>
          <w:rFonts w:ascii="Times New Roman" w:hAnsi="Times New Roman" w:cs="Times New Roman"/>
          <w:b/>
          <w:color w:val="002060"/>
          <w:sz w:val="24"/>
          <w:szCs w:val="24"/>
        </w:rPr>
        <w:t>.</w:t>
      </w:r>
    </w:p>
    <w:p w:rsidR="00670FBC" w:rsidRPr="00CE3DEC" w:rsidRDefault="0016051B"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xml:space="preserve">    </w:t>
      </w:r>
      <w:r w:rsidR="000A7AF8" w:rsidRPr="00CE3DEC">
        <w:rPr>
          <w:rFonts w:ascii="Times New Roman" w:hAnsi="Times New Roman" w:cs="Times New Roman"/>
          <w:color w:val="002060"/>
          <w:sz w:val="24"/>
          <w:szCs w:val="24"/>
        </w:rPr>
        <w:t xml:space="preserve">   </w:t>
      </w:r>
      <w:r w:rsidRPr="00CE3DEC">
        <w:rPr>
          <w:rFonts w:ascii="Times New Roman" w:hAnsi="Times New Roman" w:cs="Times New Roman"/>
          <w:color w:val="002060"/>
          <w:sz w:val="24"/>
          <w:szCs w:val="24"/>
        </w:rPr>
        <w:t xml:space="preserve"> </w:t>
      </w:r>
      <w:r w:rsidR="00670FBC" w:rsidRPr="00CE3DEC">
        <w:rPr>
          <w:rFonts w:ascii="Times New Roman" w:hAnsi="Times New Roman" w:cs="Times New Roman"/>
          <w:color w:val="002060"/>
          <w:sz w:val="24"/>
          <w:szCs w:val="24"/>
        </w:rPr>
        <w:t>Программа развития универсальных учебных действий на ступени основного образования (далее — программа развития универсальных учебных действий) конкретизирует требования Стандарта к личностным и метапредметным результатам освоения основной образо</w:t>
      </w:r>
      <w:r w:rsidRPr="00CE3DEC">
        <w:rPr>
          <w:rFonts w:ascii="Times New Roman" w:hAnsi="Times New Roman" w:cs="Times New Roman"/>
          <w:color w:val="002060"/>
          <w:sz w:val="24"/>
          <w:szCs w:val="24"/>
        </w:rPr>
        <w:t>вательной програм</w:t>
      </w:r>
      <w:r w:rsidR="00670FBC" w:rsidRPr="00CE3DEC">
        <w:rPr>
          <w:rFonts w:ascii="Times New Roman" w:hAnsi="Times New Roman" w:cs="Times New Roman"/>
          <w:color w:val="002060"/>
          <w:sz w:val="24"/>
          <w:szCs w:val="24"/>
        </w:rPr>
        <w:t>мы основного общего образования, дополняет традиционное содержание образовательно-воспитательных программ и служит основой для разработки программ по учебным предметам, курсам, а также программ внеурочной деятельности.</w:t>
      </w:r>
    </w:p>
    <w:p w:rsidR="00670FBC" w:rsidRPr="00CE3DEC" w:rsidRDefault="0016051B"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xml:space="preserve">   </w:t>
      </w:r>
      <w:r w:rsidR="00670FBC" w:rsidRPr="00CE3DEC">
        <w:rPr>
          <w:rFonts w:ascii="Times New Roman" w:hAnsi="Times New Roman" w:cs="Times New Roman"/>
          <w:color w:val="002060"/>
          <w:sz w:val="24"/>
          <w:szCs w:val="24"/>
        </w:rPr>
        <w:t>Программа развития универсальных учебных действий (УУД) в основной школе определяет:</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цели и задачи взаимодействия педагогов и обучающихся по развитию универсальных учебных действий в основной школе, описание основных подходов, обеспечивающих эффективное их усвоение обучающимися, взаимосвязи содержания урочной и внеурочной деятельности обучающихся по развитию УУД;</w:t>
      </w:r>
    </w:p>
    <w:p w:rsidR="00670FBC" w:rsidRPr="00CE3DEC" w:rsidRDefault="00670FBC" w:rsidP="00EA6060">
      <w:pPr>
        <w:pStyle w:val="a7"/>
        <w:shd w:val="clear" w:color="auto" w:fill="auto"/>
        <w:tabs>
          <w:tab w:val="left" w:pos="0"/>
          <w:tab w:val="left" w:pos="426"/>
          <w:tab w:val="left" w:pos="1170"/>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планируемые результаты усвоения обучающимися познавательных, регулятивных и коммуникативных универсальных учебных действий, показатели уровней и степени владения ими, их взаимосвязь с другими результатами освоения основной образовательной программы основного общего образования;</w:t>
      </w:r>
    </w:p>
    <w:p w:rsidR="00670FBC" w:rsidRPr="00CE3DEC" w:rsidRDefault="00670FBC" w:rsidP="00EA6060">
      <w:pPr>
        <w:pStyle w:val="a7"/>
        <w:shd w:val="clear" w:color="auto" w:fill="auto"/>
        <w:tabs>
          <w:tab w:val="left" w:pos="0"/>
          <w:tab w:val="left" w:pos="426"/>
          <w:tab w:val="left" w:pos="116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ценностные ориентиры развития универсальных учебный действий, место и формы развития УУД: образовательные области, учебные предметы, внеурочные занятия и т. п.;</w:t>
      </w:r>
    </w:p>
    <w:p w:rsidR="00670FBC" w:rsidRPr="00CE3DEC" w:rsidRDefault="00670FBC" w:rsidP="00EA6060">
      <w:pPr>
        <w:pStyle w:val="a7"/>
        <w:shd w:val="clear" w:color="auto" w:fill="auto"/>
        <w:tabs>
          <w:tab w:val="left" w:pos="0"/>
          <w:tab w:val="left" w:pos="426"/>
          <w:tab w:val="left" w:pos="1170"/>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связь универсальных учебных действий с содержанием учебных предметов;</w:t>
      </w:r>
    </w:p>
    <w:p w:rsidR="00670FBC" w:rsidRPr="00CE3DEC" w:rsidRDefault="00670FBC" w:rsidP="00EA6060">
      <w:pPr>
        <w:pStyle w:val="a7"/>
        <w:shd w:val="clear" w:color="auto" w:fill="auto"/>
        <w:tabs>
          <w:tab w:val="left" w:pos="0"/>
          <w:tab w:val="left" w:pos="426"/>
          <w:tab w:val="left" w:pos="116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основные направления деятельности по развитию УУД в основной школе, описание технологии включения развивающих задач как в урочную, так и внеурочную деятельность обучающихся;</w:t>
      </w:r>
    </w:p>
    <w:p w:rsidR="00670FBC" w:rsidRPr="00CE3DEC" w:rsidRDefault="00670FBC" w:rsidP="00EA6060">
      <w:pPr>
        <w:pStyle w:val="a7"/>
        <w:shd w:val="clear" w:color="auto" w:fill="auto"/>
        <w:tabs>
          <w:tab w:val="left" w:pos="0"/>
          <w:tab w:val="left" w:pos="426"/>
          <w:tab w:val="left" w:pos="713"/>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условия развития УУД;</w:t>
      </w:r>
    </w:p>
    <w:p w:rsidR="00670FBC" w:rsidRPr="00CE3DEC" w:rsidRDefault="00670FBC" w:rsidP="00EA6060">
      <w:pPr>
        <w:pStyle w:val="a7"/>
        <w:shd w:val="clear" w:color="auto" w:fill="auto"/>
        <w:tabs>
          <w:tab w:val="left" w:pos="0"/>
          <w:tab w:val="left" w:pos="426"/>
          <w:tab w:val="left" w:pos="7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преемственность программы развития универсальных учебных действий при переходе от начального к основному общему образованию.</w:t>
      </w:r>
    </w:p>
    <w:p w:rsidR="00670FBC" w:rsidRPr="00CE3DEC" w:rsidRDefault="0016051B"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xml:space="preserve">   </w:t>
      </w:r>
      <w:r w:rsidR="00670FBC" w:rsidRPr="00CE3DEC">
        <w:rPr>
          <w:rFonts w:ascii="Times New Roman" w:hAnsi="Times New Roman" w:cs="Times New Roman"/>
          <w:color w:val="002060"/>
          <w:sz w:val="24"/>
          <w:szCs w:val="24"/>
        </w:rPr>
        <w:t>Целью программы развития универсальных учебных действий является обеспечение умения школьников учиться, дальнейшее развитие способности к самосовершенствованию и саморазвитию, а также реализация системно-деятельностного подхода, положенного в основу Стандарта, и развивающего потенциала общего среднего образования.</w:t>
      </w:r>
    </w:p>
    <w:p w:rsidR="0016051B" w:rsidRPr="00CE3DEC" w:rsidRDefault="0016051B"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xml:space="preserve">    </w:t>
      </w:r>
      <w:r w:rsidR="00670FBC" w:rsidRPr="00CE3DEC">
        <w:rPr>
          <w:rFonts w:ascii="Times New Roman" w:hAnsi="Times New Roman" w:cs="Times New Roman"/>
          <w:color w:val="002060"/>
          <w:sz w:val="24"/>
          <w:szCs w:val="24"/>
        </w:rPr>
        <w:t xml:space="preserve">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w:t>
      </w:r>
      <w:r w:rsidRPr="00CE3DEC">
        <w:rPr>
          <w:rFonts w:ascii="Times New Roman" w:hAnsi="Times New Roman" w:cs="Times New Roman"/>
          <w:color w:val="002060"/>
          <w:sz w:val="24"/>
          <w:szCs w:val="24"/>
        </w:rPr>
        <w:t>способностей личности, осуществ</w:t>
      </w:r>
      <w:r w:rsidR="00670FBC" w:rsidRPr="00CE3DEC">
        <w:rPr>
          <w:rFonts w:ascii="Times New Roman" w:hAnsi="Times New Roman" w:cs="Times New Roman"/>
          <w:color w:val="002060"/>
          <w:sz w:val="24"/>
          <w:szCs w:val="24"/>
        </w:rPr>
        <w:t xml:space="preserve">ляется с учётом возрастных особенностей развития личностной и познавательной сфер подростка. </w:t>
      </w:r>
      <w:r w:rsidRPr="00CE3DEC">
        <w:rPr>
          <w:rFonts w:ascii="Times New Roman" w:hAnsi="Times New Roman" w:cs="Times New Roman"/>
          <w:color w:val="002060"/>
          <w:sz w:val="24"/>
          <w:szCs w:val="24"/>
        </w:rPr>
        <w:t xml:space="preserve">       </w:t>
      </w:r>
    </w:p>
    <w:p w:rsidR="00670FBC" w:rsidRPr="00CE3DEC" w:rsidRDefault="0016051B"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xml:space="preserve">    </w:t>
      </w:r>
      <w:r w:rsidR="00670FBC" w:rsidRPr="00CE3DEC">
        <w:rPr>
          <w:rFonts w:ascii="Times New Roman" w:hAnsi="Times New Roman" w:cs="Times New Roman"/>
          <w:color w:val="002060"/>
          <w:sz w:val="24"/>
          <w:szCs w:val="24"/>
        </w:rPr>
        <w:t>Универса</w:t>
      </w:r>
      <w:r w:rsidRPr="00CE3DEC">
        <w:rPr>
          <w:rFonts w:ascii="Times New Roman" w:hAnsi="Times New Roman" w:cs="Times New Roman"/>
          <w:color w:val="002060"/>
          <w:sz w:val="24"/>
          <w:szCs w:val="24"/>
        </w:rPr>
        <w:t>льные учебные действия представ</w:t>
      </w:r>
      <w:r w:rsidR="00670FBC" w:rsidRPr="00CE3DEC">
        <w:rPr>
          <w:rFonts w:ascii="Times New Roman" w:hAnsi="Times New Roman" w:cs="Times New Roman"/>
          <w:color w:val="002060"/>
          <w:sz w:val="24"/>
          <w:szCs w:val="24"/>
        </w:rPr>
        <w:t>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w:t>
      </w:r>
    </w:p>
    <w:p w:rsidR="0016051B" w:rsidRPr="00CE3DEC" w:rsidRDefault="0016051B"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xml:space="preserve">       </w:t>
      </w:r>
      <w:r w:rsidR="00670FBC" w:rsidRPr="00CE3DEC">
        <w:rPr>
          <w:rFonts w:ascii="Times New Roman" w:hAnsi="Times New Roman" w:cs="Times New Roman"/>
          <w:color w:val="002060"/>
          <w:sz w:val="24"/>
          <w:szCs w:val="24"/>
        </w:rPr>
        <w:t xml:space="preserve">Содержание и способы общения и коммуникации обусловливают развитие способности обучающегося к регуляции поведения и деятельности, познанию мира, определяют образ «Я» как систему представлений о себе, отношений к себе. </w:t>
      </w:r>
      <w:r w:rsidRPr="00CE3DEC">
        <w:rPr>
          <w:rFonts w:ascii="Times New Roman" w:hAnsi="Times New Roman" w:cs="Times New Roman"/>
          <w:color w:val="002060"/>
          <w:sz w:val="24"/>
          <w:szCs w:val="24"/>
        </w:rPr>
        <w:t xml:space="preserve">     </w:t>
      </w:r>
    </w:p>
    <w:p w:rsidR="00670FBC" w:rsidRPr="00CE3DEC" w:rsidRDefault="0016051B"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xml:space="preserve">   </w:t>
      </w:r>
      <w:r w:rsidR="00670FBC" w:rsidRPr="00CE3DEC">
        <w:rPr>
          <w:rFonts w:ascii="Times New Roman" w:hAnsi="Times New Roman" w:cs="Times New Roman"/>
          <w:color w:val="002060"/>
          <w:sz w:val="24"/>
          <w:szCs w:val="24"/>
        </w:rPr>
        <w:t>Именно поэтому особое внимание в программе развития универсальных учебных действий уделяется становлению коммуникативных универсальных учебных действий.</w:t>
      </w:r>
    </w:p>
    <w:p w:rsidR="00670FBC" w:rsidRPr="00CE3DEC" w:rsidRDefault="0016051B"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xml:space="preserve">     </w:t>
      </w:r>
      <w:r w:rsidR="00670FBC" w:rsidRPr="00CE3DEC">
        <w:rPr>
          <w:rFonts w:ascii="Times New Roman" w:hAnsi="Times New Roman" w:cs="Times New Roman"/>
          <w:color w:val="002060"/>
          <w:sz w:val="24"/>
          <w:szCs w:val="24"/>
        </w:rPr>
        <w:t xml:space="preserve">По мере формирования в начальных классах личностных действий ученика (смыслообразование и самоопределение, нравственно-этическая ориентация) функционирование и развитие универсальных учебных действий (коммуникативных, познавательных и регулятивных) в основной школе претерпевают значительные изменения. Регуляция общения, кооперации и сотрудничества проектирует определённые </w:t>
      </w:r>
      <w:r w:rsidR="00670FBC" w:rsidRPr="00CE3DEC">
        <w:rPr>
          <w:rFonts w:ascii="Times New Roman" w:hAnsi="Times New Roman" w:cs="Times New Roman"/>
          <w:color w:val="002060"/>
          <w:sz w:val="24"/>
          <w:szCs w:val="24"/>
        </w:rPr>
        <w:lastRenderedPageBreak/>
        <w:t>достижения и результаты подростка, что вторично приводит к изменению характера его общения и Я-концепции.</w:t>
      </w:r>
    </w:p>
    <w:p w:rsidR="00670FBC" w:rsidRPr="00CE3DEC" w:rsidRDefault="0016051B" w:rsidP="00EA6060">
      <w:pPr>
        <w:tabs>
          <w:tab w:val="left" w:pos="0"/>
          <w:tab w:val="left" w:pos="426"/>
        </w:tabs>
        <w:jc w:val="both"/>
        <w:rPr>
          <w:color w:val="002060"/>
        </w:rPr>
      </w:pPr>
      <w:r w:rsidRPr="00CE3DEC">
        <w:rPr>
          <w:color w:val="002060"/>
        </w:rPr>
        <w:t xml:space="preserve">   </w:t>
      </w:r>
      <w:r w:rsidR="00670FBC" w:rsidRPr="00CE3DEC">
        <w:rPr>
          <w:color w:val="002060"/>
        </w:rPr>
        <w:t>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должна быть трансформирована в новую задачу для основной школы — «учить ученика учиться в общении».</w:t>
      </w:r>
    </w:p>
    <w:p w:rsidR="007823E7" w:rsidRPr="00CE3DEC" w:rsidRDefault="007823E7" w:rsidP="00EA6060">
      <w:pPr>
        <w:tabs>
          <w:tab w:val="left" w:pos="0"/>
          <w:tab w:val="left" w:pos="426"/>
        </w:tabs>
        <w:jc w:val="both"/>
        <w:rPr>
          <w:color w:val="002060"/>
        </w:rPr>
      </w:pPr>
    </w:p>
    <w:p w:rsidR="00670FBC" w:rsidRPr="00CE3DEC" w:rsidRDefault="00670FBC" w:rsidP="00EA6060">
      <w:pPr>
        <w:pStyle w:val="171"/>
        <w:shd w:val="clear" w:color="auto" w:fill="auto"/>
        <w:tabs>
          <w:tab w:val="left" w:pos="0"/>
          <w:tab w:val="left" w:pos="426"/>
        </w:tabs>
        <w:spacing w:after="0" w:line="240" w:lineRule="auto"/>
        <w:ind w:firstLine="0"/>
        <w:jc w:val="center"/>
        <w:rPr>
          <w:rFonts w:ascii="Times New Roman" w:hAnsi="Times New Roman" w:cs="Times New Roman"/>
          <w:color w:val="002060"/>
          <w:sz w:val="24"/>
          <w:szCs w:val="24"/>
        </w:rPr>
      </w:pPr>
      <w:bookmarkStart w:id="94" w:name="bookmark179"/>
      <w:r w:rsidRPr="00CE3DEC">
        <w:rPr>
          <w:rStyle w:val="175"/>
          <w:b/>
          <w:bCs/>
          <w:color w:val="002060"/>
          <w:sz w:val="24"/>
          <w:szCs w:val="24"/>
        </w:rPr>
        <w:t>Планируемые результаты усвоения обучающимися</w:t>
      </w:r>
      <w:r w:rsidRPr="00CE3DEC">
        <w:rPr>
          <w:rStyle w:val="174"/>
          <w:b/>
          <w:bCs/>
          <w:color w:val="002060"/>
          <w:sz w:val="24"/>
          <w:szCs w:val="24"/>
        </w:rPr>
        <w:t xml:space="preserve"> </w:t>
      </w:r>
      <w:r w:rsidRPr="00CE3DEC">
        <w:rPr>
          <w:rStyle w:val="175"/>
          <w:b/>
          <w:bCs/>
          <w:color w:val="002060"/>
          <w:sz w:val="24"/>
          <w:szCs w:val="24"/>
        </w:rPr>
        <w:t>универсальных учебных действий</w:t>
      </w:r>
      <w:bookmarkEnd w:id="94"/>
    </w:p>
    <w:p w:rsidR="00670FBC" w:rsidRPr="00CE3DEC" w:rsidRDefault="0016051B"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xml:space="preserve">   </w:t>
      </w:r>
      <w:r w:rsidR="00670FBC" w:rsidRPr="00CE3DEC">
        <w:rPr>
          <w:rFonts w:ascii="Times New Roman" w:hAnsi="Times New Roman" w:cs="Times New Roman"/>
          <w:color w:val="002060"/>
          <w:sz w:val="24"/>
          <w:szCs w:val="24"/>
        </w:rPr>
        <w:t>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личностные, познавательные, коммуникативные и регулятивные универсальные учебные действия как основа учебного сотрудничества и умения учиться в общении. Подробное описание планируемых результатов формирования универсальных учебных действий даётся в разделе</w:t>
      </w:r>
      <w:r w:rsidRPr="00CE3DEC">
        <w:rPr>
          <w:rFonts w:ascii="Times New Roman" w:hAnsi="Times New Roman" w:cs="Times New Roman"/>
          <w:color w:val="002060"/>
          <w:sz w:val="24"/>
          <w:szCs w:val="24"/>
        </w:rPr>
        <w:t xml:space="preserve"> </w:t>
      </w:r>
      <w:r w:rsidR="00670FBC" w:rsidRPr="00CE3DEC">
        <w:rPr>
          <w:rFonts w:ascii="Times New Roman" w:hAnsi="Times New Roman" w:cs="Times New Roman"/>
          <w:color w:val="002060"/>
          <w:sz w:val="24"/>
          <w:szCs w:val="24"/>
        </w:rPr>
        <w:t>настоящей основной образовательной программы.</w:t>
      </w:r>
    </w:p>
    <w:p w:rsidR="003B50D8" w:rsidRPr="00CE3DEC" w:rsidRDefault="003B50D8"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p>
    <w:p w:rsidR="00670FBC" w:rsidRPr="00CE3DEC" w:rsidRDefault="00670FBC" w:rsidP="00EA6060">
      <w:pPr>
        <w:pStyle w:val="171"/>
        <w:shd w:val="clear" w:color="auto" w:fill="auto"/>
        <w:tabs>
          <w:tab w:val="left" w:pos="0"/>
          <w:tab w:val="left" w:pos="426"/>
        </w:tabs>
        <w:spacing w:after="0" w:line="240" w:lineRule="auto"/>
        <w:ind w:firstLine="0"/>
        <w:jc w:val="center"/>
        <w:rPr>
          <w:rFonts w:ascii="Times New Roman" w:hAnsi="Times New Roman" w:cs="Times New Roman"/>
          <w:color w:val="002060"/>
          <w:sz w:val="24"/>
          <w:szCs w:val="24"/>
        </w:rPr>
      </w:pPr>
      <w:bookmarkStart w:id="95" w:name="bookmark180"/>
      <w:r w:rsidRPr="00CE3DEC">
        <w:rPr>
          <w:rStyle w:val="175"/>
          <w:b/>
          <w:bCs/>
          <w:color w:val="002060"/>
          <w:sz w:val="24"/>
          <w:szCs w:val="24"/>
        </w:rPr>
        <w:t>Технологии развития</w:t>
      </w:r>
      <w:r w:rsidRPr="00CE3DEC">
        <w:rPr>
          <w:rStyle w:val="174"/>
          <w:b/>
          <w:bCs/>
          <w:color w:val="002060"/>
          <w:sz w:val="24"/>
          <w:szCs w:val="24"/>
        </w:rPr>
        <w:t xml:space="preserve"> </w:t>
      </w:r>
      <w:r w:rsidRPr="00CE3DEC">
        <w:rPr>
          <w:rStyle w:val="175"/>
          <w:b/>
          <w:bCs/>
          <w:color w:val="002060"/>
          <w:sz w:val="24"/>
          <w:szCs w:val="24"/>
        </w:rPr>
        <w:t>универсальных учебных действий</w:t>
      </w:r>
      <w:bookmarkEnd w:id="95"/>
    </w:p>
    <w:p w:rsidR="000B55CD" w:rsidRPr="00CE3DEC" w:rsidRDefault="0016051B"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xml:space="preserve">     </w:t>
      </w:r>
      <w:r w:rsidR="00670FBC" w:rsidRPr="00CE3DEC">
        <w:rPr>
          <w:rFonts w:ascii="Times New Roman" w:hAnsi="Times New Roman" w:cs="Times New Roman"/>
          <w:color w:val="002060"/>
          <w:sz w:val="24"/>
          <w:szCs w:val="24"/>
        </w:rPr>
        <w:t xml:space="preserve">Так же как и в начальной школе, в основе развития УУД в основной школе лежит системно-деятельностный подход. В соответствии с ним именно активность обучающегося признаётся основой достижения развивающих целей образования — знания не передаются в готовом виде, а добываются самими обучающимися в процессе познавательной деятельности. В образовательной практике отмечается переход от обучения как презентации системы знаний к активной работе обучающихся над заданиями, непосредственно связанными с проблемами реальной жизни. </w:t>
      </w:r>
      <w:r w:rsidR="000B55CD" w:rsidRPr="00CE3DEC">
        <w:rPr>
          <w:rFonts w:ascii="Times New Roman" w:hAnsi="Times New Roman" w:cs="Times New Roman"/>
          <w:color w:val="002060"/>
          <w:sz w:val="24"/>
          <w:szCs w:val="24"/>
        </w:rPr>
        <w:t xml:space="preserve">    </w:t>
      </w:r>
    </w:p>
    <w:p w:rsidR="0016051B" w:rsidRPr="00CE3DEC" w:rsidRDefault="000B55CD"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xml:space="preserve">    </w:t>
      </w:r>
      <w:r w:rsidR="00670FBC" w:rsidRPr="00CE3DEC">
        <w:rPr>
          <w:rFonts w:ascii="Times New Roman" w:hAnsi="Times New Roman" w:cs="Times New Roman"/>
          <w:color w:val="002060"/>
          <w:sz w:val="24"/>
          <w:szCs w:val="24"/>
        </w:rPr>
        <w:t xml:space="preserve">Признание активной роли обучающегося в учении приводит к изменению представлений о содержании взаимодействия обучающегося с учителем и одноклассниками. Оно принимает характер сотрудничества. </w:t>
      </w:r>
      <w:r w:rsidR="0016051B" w:rsidRPr="00CE3DEC">
        <w:rPr>
          <w:rFonts w:ascii="Times New Roman" w:hAnsi="Times New Roman" w:cs="Times New Roman"/>
          <w:color w:val="002060"/>
          <w:sz w:val="24"/>
          <w:szCs w:val="24"/>
        </w:rPr>
        <w:t xml:space="preserve">     </w:t>
      </w:r>
    </w:p>
    <w:p w:rsidR="00670FBC" w:rsidRPr="00CE3DEC" w:rsidRDefault="0016051B"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xml:space="preserve">   </w:t>
      </w:r>
      <w:r w:rsidR="00670FBC" w:rsidRPr="00CE3DEC">
        <w:rPr>
          <w:rFonts w:ascii="Times New Roman" w:hAnsi="Times New Roman" w:cs="Times New Roman"/>
          <w:color w:val="002060"/>
          <w:sz w:val="24"/>
          <w:szCs w:val="24"/>
        </w:rPr>
        <w:t>Единоличное руководство учителя в этом сотрудничестве замещается активным участием обучающихся в выборе методов обучения. Всё это придаёт особую актуальность задаче развития в основной школе универсальных учебных действий.</w:t>
      </w:r>
    </w:p>
    <w:p w:rsidR="00670FBC" w:rsidRPr="00CE3DEC" w:rsidRDefault="0016051B"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xml:space="preserve">    </w:t>
      </w:r>
      <w:r w:rsidR="00670FBC" w:rsidRPr="00CE3DEC">
        <w:rPr>
          <w:rFonts w:ascii="Times New Roman" w:hAnsi="Times New Roman" w:cs="Times New Roman"/>
          <w:color w:val="002060"/>
          <w:sz w:val="24"/>
          <w:szCs w:val="24"/>
        </w:rPr>
        <w:t>Развитие УУД в основной школе целесообразно в рамках использования возможностей современной информационной образовательной среды как:</w:t>
      </w:r>
    </w:p>
    <w:p w:rsidR="00670FBC" w:rsidRPr="00CE3DEC" w:rsidRDefault="00670FBC" w:rsidP="00EA6060">
      <w:pPr>
        <w:pStyle w:val="a7"/>
        <w:shd w:val="clear" w:color="auto" w:fill="auto"/>
        <w:tabs>
          <w:tab w:val="left" w:pos="0"/>
          <w:tab w:val="left" w:pos="426"/>
          <w:tab w:val="left" w:pos="1084"/>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средства обучения, повышающего эффективность и качество подготовки школьников, организующего оперативную консультационную помощь в целях формирования культуры учебной деятельности в ОУ;</w:t>
      </w:r>
    </w:p>
    <w:p w:rsidR="00670FBC" w:rsidRPr="00CE3DEC" w:rsidRDefault="00670FBC" w:rsidP="00EA6060">
      <w:pPr>
        <w:pStyle w:val="a7"/>
        <w:shd w:val="clear" w:color="auto" w:fill="auto"/>
        <w:tabs>
          <w:tab w:val="left" w:pos="0"/>
          <w:tab w:val="left" w:pos="426"/>
          <w:tab w:val="left" w:pos="1084"/>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инструмента познания за счёт</w:t>
      </w:r>
      <w:r w:rsidR="000B55CD" w:rsidRPr="00CE3DEC">
        <w:rPr>
          <w:rFonts w:ascii="Times New Roman" w:hAnsi="Times New Roman" w:cs="Times New Roman"/>
          <w:color w:val="002060"/>
          <w:sz w:val="24"/>
          <w:szCs w:val="24"/>
        </w:rPr>
        <w:t xml:space="preserve"> формирования навыков исследова</w:t>
      </w:r>
      <w:r w:rsidRPr="00CE3DEC">
        <w:rPr>
          <w:rFonts w:ascii="Times New Roman" w:hAnsi="Times New Roman" w:cs="Times New Roman"/>
          <w:color w:val="002060"/>
          <w:sz w:val="24"/>
          <w:szCs w:val="24"/>
        </w:rPr>
        <w:t>тельской деятельности путём моделирования работы научных лабораторий, организации совместных учебных и исследовательских работ учеников и учителей, возможностей оперативной и самостоятельной обработки результатов экспериментальной деятельности;</w:t>
      </w:r>
    </w:p>
    <w:p w:rsidR="00670FBC" w:rsidRPr="00CE3DEC" w:rsidRDefault="00670FBC" w:rsidP="00EA6060">
      <w:pPr>
        <w:pStyle w:val="a7"/>
        <w:shd w:val="clear" w:color="auto" w:fill="auto"/>
        <w:tabs>
          <w:tab w:val="left" w:pos="0"/>
          <w:tab w:val="left" w:pos="426"/>
          <w:tab w:val="left" w:pos="634"/>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средства телекоммуникации, формирующего умения и навыки получения необходимой информации из разнообразных источников;</w:t>
      </w:r>
    </w:p>
    <w:p w:rsidR="00670FBC" w:rsidRPr="00CE3DEC" w:rsidRDefault="00670FBC" w:rsidP="00EA6060">
      <w:pPr>
        <w:pStyle w:val="a7"/>
        <w:shd w:val="clear" w:color="auto" w:fill="auto"/>
        <w:tabs>
          <w:tab w:val="left" w:pos="0"/>
          <w:tab w:val="left" w:pos="426"/>
          <w:tab w:val="left" w:pos="634"/>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средства развития личности за счёт формирования навыков культуры общения;</w:t>
      </w:r>
    </w:p>
    <w:p w:rsidR="00670FBC" w:rsidRPr="00CE3DEC" w:rsidRDefault="00670FBC" w:rsidP="00EA6060">
      <w:pPr>
        <w:pStyle w:val="a7"/>
        <w:shd w:val="clear" w:color="auto" w:fill="auto"/>
        <w:tabs>
          <w:tab w:val="left" w:pos="0"/>
          <w:tab w:val="left" w:pos="426"/>
          <w:tab w:val="left" w:pos="634"/>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эффективного инструмента контроля и коррекции результатов учебной деятельности.</w:t>
      </w:r>
    </w:p>
    <w:p w:rsidR="00670FBC" w:rsidRPr="00CE3DEC" w:rsidRDefault="000B55CD"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xml:space="preserve">        </w:t>
      </w:r>
      <w:r w:rsidR="00670FBC" w:rsidRPr="00CE3DEC">
        <w:rPr>
          <w:rFonts w:ascii="Times New Roman" w:hAnsi="Times New Roman" w:cs="Times New Roman"/>
          <w:color w:val="002060"/>
          <w:sz w:val="24"/>
          <w:szCs w:val="24"/>
        </w:rPr>
        <w:t>Решение задачи развития универсальных учебных действий в основной школе происходит не только на занятиях по отдельным учебным предметам, но и в ходе внеурочной деятельности, а также в рамках надпредметных программ курсов и дисциплин (факультативов, кружков, элективов).</w:t>
      </w:r>
    </w:p>
    <w:p w:rsidR="00670FBC" w:rsidRPr="00CE3DEC" w:rsidRDefault="000B55CD"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xml:space="preserve">      </w:t>
      </w:r>
      <w:r w:rsidR="00670FBC" w:rsidRPr="00CE3DEC">
        <w:rPr>
          <w:rFonts w:ascii="Times New Roman" w:hAnsi="Times New Roman" w:cs="Times New Roman"/>
          <w:color w:val="002060"/>
          <w:sz w:val="24"/>
          <w:szCs w:val="24"/>
        </w:rPr>
        <w:t xml:space="preserve">Среди технологий, методов и приёмов развития УУД в основной школе особое место занимают учебные ситуации, которые специализированы для развития определённых УУД. Они могут быть построены на предметном содержании и носить надпредметный </w:t>
      </w:r>
      <w:r w:rsidR="00670FBC" w:rsidRPr="00CE3DEC">
        <w:rPr>
          <w:rFonts w:ascii="Times New Roman" w:hAnsi="Times New Roman" w:cs="Times New Roman"/>
          <w:color w:val="002060"/>
          <w:sz w:val="24"/>
          <w:szCs w:val="24"/>
        </w:rPr>
        <w:lastRenderedPageBreak/>
        <w:t>характер. Типология учебных ситуаций в основной школе может быть представлена такими ситуациями, как:</w:t>
      </w:r>
    </w:p>
    <w:p w:rsidR="00670FBC" w:rsidRPr="00CE3DEC" w:rsidRDefault="00670FBC" w:rsidP="00EA6060">
      <w:pPr>
        <w:pStyle w:val="a7"/>
        <w:shd w:val="clear" w:color="auto" w:fill="auto"/>
        <w:tabs>
          <w:tab w:val="left" w:pos="0"/>
          <w:tab w:val="left" w:pos="426"/>
          <w:tab w:val="left" w:pos="639"/>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w:t>
      </w:r>
      <w:r w:rsidRPr="00CE3DEC">
        <w:rPr>
          <w:rStyle w:val="90"/>
          <w:i w:val="0"/>
          <w:color w:val="002060"/>
          <w:sz w:val="24"/>
          <w:szCs w:val="24"/>
        </w:rPr>
        <w:t>ситуация-проблема</w:t>
      </w:r>
      <w:r w:rsidRPr="00CE3DEC">
        <w:rPr>
          <w:rFonts w:ascii="Times New Roman" w:hAnsi="Times New Roman" w:cs="Times New Roman"/>
          <w:color w:val="002060"/>
          <w:sz w:val="24"/>
          <w:szCs w:val="24"/>
        </w:rPr>
        <w:t xml:space="preserve"> — прототип реальной проблемы, которая требует оперативного решения (с помощью подобной ситуации можно вырабатывать умения по поиску оптимального решения);</w:t>
      </w:r>
    </w:p>
    <w:p w:rsidR="00670FBC" w:rsidRPr="00CE3DEC" w:rsidRDefault="00670FBC" w:rsidP="00EA6060">
      <w:pPr>
        <w:pStyle w:val="a7"/>
        <w:shd w:val="clear" w:color="auto" w:fill="auto"/>
        <w:tabs>
          <w:tab w:val="left" w:pos="0"/>
          <w:tab w:val="left" w:pos="426"/>
          <w:tab w:val="left" w:pos="644"/>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w:t>
      </w:r>
      <w:r w:rsidRPr="00CE3DEC">
        <w:rPr>
          <w:rStyle w:val="90"/>
          <w:i w:val="0"/>
          <w:color w:val="002060"/>
          <w:sz w:val="24"/>
          <w:szCs w:val="24"/>
        </w:rPr>
        <w:t>ситуация-иллюстрация</w:t>
      </w:r>
      <w:r w:rsidRPr="00CE3DEC">
        <w:rPr>
          <w:rFonts w:ascii="Times New Roman" w:hAnsi="Times New Roman" w:cs="Times New Roman"/>
          <w:color w:val="002060"/>
          <w:sz w:val="24"/>
          <w:szCs w:val="24"/>
        </w:rPr>
        <w:t xml:space="preserve"> — прототип </w:t>
      </w:r>
      <w:r w:rsidR="000B55CD" w:rsidRPr="00CE3DEC">
        <w:rPr>
          <w:rFonts w:ascii="Times New Roman" w:hAnsi="Times New Roman" w:cs="Times New Roman"/>
          <w:color w:val="002060"/>
          <w:sz w:val="24"/>
          <w:szCs w:val="24"/>
        </w:rPr>
        <w:t>реальной ситуации, которая вклю</w:t>
      </w:r>
      <w:r w:rsidRPr="00CE3DEC">
        <w:rPr>
          <w:rFonts w:ascii="Times New Roman" w:hAnsi="Times New Roman" w:cs="Times New Roman"/>
          <w:color w:val="002060"/>
          <w:sz w:val="24"/>
          <w:szCs w:val="24"/>
        </w:rPr>
        <w:t>чается в качестве факта в лекционный материал (визуальная образная ситуация, представленная средствами ИКТ, вырабатывает умение визуализировать информацию для нахождения более простого способа её решения);</w:t>
      </w:r>
    </w:p>
    <w:p w:rsidR="00670FBC" w:rsidRPr="00CE3DEC" w:rsidRDefault="00670FBC" w:rsidP="00EA6060">
      <w:pPr>
        <w:pStyle w:val="a7"/>
        <w:shd w:val="clear" w:color="auto" w:fill="auto"/>
        <w:tabs>
          <w:tab w:val="left" w:pos="0"/>
          <w:tab w:val="left" w:pos="426"/>
          <w:tab w:val="left" w:pos="639"/>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w:t>
      </w:r>
      <w:r w:rsidRPr="00CE3DEC">
        <w:rPr>
          <w:rStyle w:val="90"/>
          <w:i w:val="0"/>
          <w:color w:val="002060"/>
          <w:sz w:val="24"/>
          <w:szCs w:val="24"/>
        </w:rPr>
        <w:t>ситуация-оценка</w:t>
      </w:r>
      <w:r w:rsidRPr="00CE3DEC">
        <w:rPr>
          <w:rFonts w:ascii="Times New Roman" w:hAnsi="Times New Roman" w:cs="Times New Roman"/>
          <w:color w:val="002060"/>
          <w:sz w:val="24"/>
          <w:szCs w:val="24"/>
        </w:rPr>
        <w:t xml:space="preserve"> — прототип реаль</w:t>
      </w:r>
      <w:r w:rsidR="000B55CD" w:rsidRPr="00CE3DEC">
        <w:rPr>
          <w:rFonts w:ascii="Times New Roman" w:hAnsi="Times New Roman" w:cs="Times New Roman"/>
          <w:color w:val="002060"/>
          <w:sz w:val="24"/>
          <w:szCs w:val="24"/>
        </w:rPr>
        <w:t>ной ситуации с готовым предпола</w:t>
      </w:r>
      <w:r w:rsidRPr="00CE3DEC">
        <w:rPr>
          <w:rFonts w:ascii="Times New Roman" w:hAnsi="Times New Roman" w:cs="Times New Roman"/>
          <w:color w:val="002060"/>
          <w:sz w:val="24"/>
          <w:szCs w:val="24"/>
        </w:rPr>
        <w:t>гаемым решением, которое следует оценить и предложить своё адекватное решение;</w:t>
      </w:r>
    </w:p>
    <w:p w:rsidR="00670FBC" w:rsidRPr="00CE3DEC" w:rsidRDefault="00670FBC" w:rsidP="00EA6060">
      <w:pPr>
        <w:pStyle w:val="a7"/>
        <w:shd w:val="clear" w:color="auto" w:fill="auto"/>
        <w:tabs>
          <w:tab w:val="left" w:pos="0"/>
          <w:tab w:val="left" w:pos="426"/>
          <w:tab w:val="left" w:pos="639"/>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w:t>
      </w:r>
      <w:r w:rsidRPr="00CE3DEC">
        <w:rPr>
          <w:rStyle w:val="90"/>
          <w:i w:val="0"/>
          <w:color w:val="002060"/>
          <w:sz w:val="24"/>
          <w:szCs w:val="24"/>
        </w:rPr>
        <w:t>ситуация-тренинг</w:t>
      </w:r>
      <w:r w:rsidRPr="00CE3DEC">
        <w:rPr>
          <w:rFonts w:ascii="Times New Roman" w:hAnsi="Times New Roman" w:cs="Times New Roman"/>
          <w:color w:val="002060"/>
          <w:sz w:val="24"/>
          <w:szCs w:val="24"/>
        </w:rPr>
        <w:t xml:space="preserve"> — прототип стандартной или другой ситуации (тренинг возможно проводить как по описанию ситуации, так и по её решению).</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Наряду с учебными ситуациями для развития УУД в основной школе возможно использовать следующие типы задач.</w:t>
      </w:r>
    </w:p>
    <w:p w:rsidR="00670FBC" w:rsidRPr="00CE3DEC" w:rsidRDefault="00670FBC" w:rsidP="00EA6060">
      <w:pPr>
        <w:pStyle w:val="141"/>
        <w:shd w:val="clear" w:color="auto" w:fill="auto"/>
        <w:tabs>
          <w:tab w:val="left" w:pos="0"/>
          <w:tab w:val="left" w:pos="426"/>
        </w:tabs>
        <w:spacing w:line="240" w:lineRule="auto"/>
        <w:ind w:firstLine="0"/>
        <w:rPr>
          <w:rFonts w:ascii="Times New Roman" w:hAnsi="Times New Roman" w:cs="Times New Roman"/>
          <w:b/>
          <w:i w:val="0"/>
          <w:color w:val="002060"/>
          <w:sz w:val="24"/>
          <w:szCs w:val="24"/>
        </w:rPr>
      </w:pPr>
      <w:r w:rsidRPr="00CE3DEC">
        <w:rPr>
          <w:rStyle w:val="1424"/>
          <w:b/>
          <w:iCs/>
          <w:color w:val="002060"/>
          <w:sz w:val="24"/>
          <w:szCs w:val="24"/>
        </w:rPr>
        <w:t>Личностные универсальные учебные действия:</w:t>
      </w:r>
    </w:p>
    <w:p w:rsidR="00670FBC" w:rsidRPr="00CE3DEC" w:rsidRDefault="00670FBC" w:rsidP="00EA6060">
      <w:pPr>
        <w:pStyle w:val="a7"/>
        <w:shd w:val="clear" w:color="auto" w:fill="auto"/>
        <w:tabs>
          <w:tab w:val="left" w:pos="0"/>
          <w:tab w:val="left" w:pos="426"/>
          <w:tab w:val="left" w:pos="718"/>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на личностное самоопределение;</w:t>
      </w:r>
    </w:p>
    <w:p w:rsidR="00670FBC" w:rsidRPr="00CE3DEC" w:rsidRDefault="00670FBC" w:rsidP="00EA6060">
      <w:pPr>
        <w:pStyle w:val="a7"/>
        <w:shd w:val="clear" w:color="auto" w:fill="auto"/>
        <w:tabs>
          <w:tab w:val="left" w:pos="0"/>
          <w:tab w:val="left" w:pos="426"/>
          <w:tab w:val="left" w:pos="718"/>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на развитие Я-концепции;</w:t>
      </w:r>
    </w:p>
    <w:p w:rsidR="00670FBC" w:rsidRPr="00CE3DEC" w:rsidRDefault="00670FBC" w:rsidP="00EA6060">
      <w:pPr>
        <w:pStyle w:val="a7"/>
        <w:shd w:val="clear" w:color="auto" w:fill="auto"/>
        <w:tabs>
          <w:tab w:val="left" w:pos="0"/>
          <w:tab w:val="left" w:pos="426"/>
          <w:tab w:val="left" w:pos="718"/>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на смыслообразование;</w:t>
      </w:r>
    </w:p>
    <w:p w:rsidR="00670FBC" w:rsidRPr="00CE3DEC" w:rsidRDefault="00670FBC" w:rsidP="00EA6060">
      <w:pPr>
        <w:pStyle w:val="a7"/>
        <w:shd w:val="clear" w:color="auto" w:fill="auto"/>
        <w:tabs>
          <w:tab w:val="left" w:pos="0"/>
          <w:tab w:val="left" w:pos="426"/>
          <w:tab w:val="left" w:pos="718"/>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на мотивацию;</w:t>
      </w:r>
    </w:p>
    <w:p w:rsidR="00670FBC" w:rsidRPr="00CE3DEC" w:rsidRDefault="00670FBC" w:rsidP="00EA6060">
      <w:pPr>
        <w:pStyle w:val="a7"/>
        <w:shd w:val="clear" w:color="auto" w:fill="auto"/>
        <w:tabs>
          <w:tab w:val="left" w:pos="0"/>
          <w:tab w:val="left" w:pos="426"/>
          <w:tab w:val="left" w:pos="718"/>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на нравственно-этическое оценивание.</w:t>
      </w:r>
    </w:p>
    <w:p w:rsidR="00670FBC" w:rsidRPr="00CE3DEC" w:rsidRDefault="00670FBC" w:rsidP="00EA6060">
      <w:pPr>
        <w:pStyle w:val="141"/>
        <w:shd w:val="clear" w:color="auto" w:fill="auto"/>
        <w:tabs>
          <w:tab w:val="left" w:pos="0"/>
          <w:tab w:val="left" w:pos="426"/>
        </w:tabs>
        <w:spacing w:line="240" w:lineRule="auto"/>
        <w:ind w:firstLine="0"/>
        <w:rPr>
          <w:rFonts w:ascii="Times New Roman" w:hAnsi="Times New Roman" w:cs="Times New Roman"/>
          <w:b/>
          <w:i w:val="0"/>
          <w:color w:val="002060"/>
          <w:sz w:val="24"/>
          <w:szCs w:val="24"/>
        </w:rPr>
      </w:pPr>
      <w:r w:rsidRPr="00CE3DEC">
        <w:rPr>
          <w:rStyle w:val="1424"/>
          <w:b/>
          <w:iCs/>
          <w:color w:val="002060"/>
          <w:sz w:val="24"/>
          <w:szCs w:val="24"/>
        </w:rPr>
        <w:t>Коммуникативные универсальные учебные действия:</w:t>
      </w:r>
    </w:p>
    <w:p w:rsidR="00670FBC" w:rsidRPr="00CE3DEC" w:rsidRDefault="00670FBC" w:rsidP="00EA6060">
      <w:pPr>
        <w:pStyle w:val="a7"/>
        <w:shd w:val="clear" w:color="auto" w:fill="auto"/>
        <w:tabs>
          <w:tab w:val="left" w:pos="0"/>
          <w:tab w:val="left" w:pos="426"/>
          <w:tab w:val="left" w:pos="718"/>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на учёт позиции партнёра;</w:t>
      </w:r>
    </w:p>
    <w:p w:rsidR="00670FBC" w:rsidRPr="00CE3DEC" w:rsidRDefault="00670FBC" w:rsidP="00EA6060">
      <w:pPr>
        <w:pStyle w:val="a7"/>
        <w:shd w:val="clear" w:color="auto" w:fill="auto"/>
        <w:tabs>
          <w:tab w:val="left" w:pos="0"/>
          <w:tab w:val="left" w:pos="426"/>
          <w:tab w:val="left" w:pos="718"/>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на организацию и осуществление сотрудничества;</w:t>
      </w:r>
    </w:p>
    <w:p w:rsidR="00670FBC" w:rsidRPr="00CE3DEC" w:rsidRDefault="00670FBC" w:rsidP="00EA6060">
      <w:pPr>
        <w:pStyle w:val="a7"/>
        <w:shd w:val="clear" w:color="auto" w:fill="auto"/>
        <w:tabs>
          <w:tab w:val="left" w:pos="0"/>
          <w:tab w:val="left" w:pos="426"/>
          <w:tab w:val="left" w:pos="721"/>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на передачу информации и отображение предметного содержания;</w:t>
      </w:r>
    </w:p>
    <w:p w:rsidR="00670FBC" w:rsidRPr="00CE3DEC" w:rsidRDefault="00670FBC" w:rsidP="00EA6060">
      <w:pPr>
        <w:pStyle w:val="a7"/>
        <w:shd w:val="clear" w:color="auto" w:fill="auto"/>
        <w:tabs>
          <w:tab w:val="left" w:pos="0"/>
          <w:tab w:val="left" w:pos="426"/>
          <w:tab w:val="left" w:pos="713"/>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тренинги коммуникативных навыков;</w:t>
      </w:r>
    </w:p>
    <w:p w:rsidR="00670FBC" w:rsidRPr="00CE3DEC" w:rsidRDefault="00670FBC" w:rsidP="00EA6060">
      <w:pPr>
        <w:pStyle w:val="a7"/>
        <w:shd w:val="clear" w:color="auto" w:fill="auto"/>
        <w:tabs>
          <w:tab w:val="left" w:pos="0"/>
          <w:tab w:val="left" w:pos="426"/>
          <w:tab w:val="left" w:pos="1158"/>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w:t>
      </w:r>
      <w:r w:rsidR="0016051B" w:rsidRPr="00CE3DEC">
        <w:rPr>
          <w:rFonts w:ascii="Times New Roman" w:hAnsi="Times New Roman" w:cs="Times New Roman"/>
          <w:color w:val="002060"/>
          <w:sz w:val="24"/>
          <w:szCs w:val="24"/>
        </w:rPr>
        <w:t>р</w:t>
      </w:r>
      <w:r w:rsidRPr="00CE3DEC">
        <w:rPr>
          <w:rFonts w:ascii="Times New Roman" w:hAnsi="Times New Roman" w:cs="Times New Roman"/>
          <w:color w:val="002060"/>
          <w:sz w:val="24"/>
          <w:szCs w:val="24"/>
        </w:rPr>
        <w:t>олевые игры;</w:t>
      </w:r>
    </w:p>
    <w:p w:rsidR="00670FBC" w:rsidRPr="00CE3DEC" w:rsidRDefault="00670FBC" w:rsidP="00EA6060">
      <w:pPr>
        <w:pStyle w:val="a7"/>
        <w:shd w:val="clear" w:color="auto" w:fill="auto"/>
        <w:tabs>
          <w:tab w:val="left" w:pos="0"/>
          <w:tab w:val="left" w:pos="426"/>
          <w:tab w:val="left" w:pos="1162"/>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групповые игры.</w:t>
      </w:r>
    </w:p>
    <w:p w:rsidR="00670FBC" w:rsidRPr="00CE3DEC" w:rsidRDefault="00670FBC" w:rsidP="00EA6060">
      <w:pPr>
        <w:pStyle w:val="141"/>
        <w:shd w:val="clear" w:color="auto" w:fill="auto"/>
        <w:tabs>
          <w:tab w:val="left" w:pos="0"/>
          <w:tab w:val="left" w:pos="426"/>
        </w:tabs>
        <w:spacing w:line="240" w:lineRule="auto"/>
        <w:ind w:firstLine="0"/>
        <w:rPr>
          <w:rFonts w:ascii="Times New Roman" w:hAnsi="Times New Roman" w:cs="Times New Roman"/>
          <w:b/>
          <w:i w:val="0"/>
          <w:color w:val="002060"/>
          <w:sz w:val="24"/>
          <w:szCs w:val="24"/>
        </w:rPr>
      </w:pPr>
      <w:r w:rsidRPr="00CE3DEC">
        <w:rPr>
          <w:rStyle w:val="1424"/>
          <w:b/>
          <w:iCs/>
          <w:color w:val="002060"/>
          <w:sz w:val="24"/>
          <w:szCs w:val="24"/>
        </w:rPr>
        <w:t>Познавательные универсальные учебные действия:</w:t>
      </w:r>
    </w:p>
    <w:p w:rsidR="00670FBC" w:rsidRPr="00CE3DEC" w:rsidRDefault="00670FBC" w:rsidP="00EA6060">
      <w:pPr>
        <w:pStyle w:val="a7"/>
        <w:shd w:val="clear" w:color="auto" w:fill="auto"/>
        <w:tabs>
          <w:tab w:val="left" w:pos="0"/>
          <w:tab w:val="left" w:pos="426"/>
          <w:tab w:val="left" w:pos="116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задачи и проекты на выстраивание стратегии поиска решения задач;</w:t>
      </w:r>
    </w:p>
    <w:p w:rsidR="00670FBC" w:rsidRPr="00CE3DEC" w:rsidRDefault="00670FBC" w:rsidP="00EA6060">
      <w:pPr>
        <w:pStyle w:val="a7"/>
        <w:shd w:val="clear" w:color="auto" w:fill="auto"/>
        <w:tabs>
          <w:tab w:val="left" w:pos="0"/>
          <w:tab w:val="left" w:pos="426"/>
          <w:tab w:val="left" w:pos="1162"/>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задачи и проекты на сериацию, сравнение, оценивание;</w:t>
      </w:r>
    </w:p>
    <w:p w:rsidR="00670FBC" w:rsidRPr="00CE3DEC" w:rsidRDefault="00670FBC" w:rsidP="00EA6060">
      <w:pPr>
        <w:pStyle w:val="a7"/>
        <w:shd w:val="clear" w:color="auto" w:fill="auto"/>
        <w:tabs>
          <w:tab w:val="left" w:pos="0"/>
          <w:tab w:val="left" w:pos="426"/>
          <w:tab w:val="left" w:pos="1175"/>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задачи и проекты на проведение эмпирического исследования;</w:t>
      </w:r>
    </w:p>
    <w:p w:rsidR="00670FBC" w:rsidRPr="00CE3DEC" w:rsidRDefault="00670FBC" w:rsidP="00EA6060">
      <w:pPr>
        <w:pStyle w:val="a7"/>
        <w:shd w:val="clear" w:color="auto" w:fill="auto"/>
        <w:tabs>
          <w:tab w:val="left" w:pos="0"/>
          <w:tab w:val="left" w:pos="426"/>
          <w:tab w:val="left" w:pos="1175"/>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задачи и проекты на проведение теоретического исследования;</w:t>
      </w:r>
    </w:p>
    <w:p w:rsidR="00670FBC" w:rsidRPr="00CE3DEC" w:rsidRDefault="00670FBC" w:rsidP="00EA6060">
      <w:pPr>
        <w:pStyle w:val="a7"/>
        <w:shd w:val="clear" w:color="auto" w:fill="auto"/>
        <w:tabs>
          <w:tab w:val="left" w:pos="0"/>
          <w:tab w:val="left" w:pos="426"/>
          <w:tab w:val="left" w:pos="1162"/>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задачи на смысловое чтение.</w:t>
      </w:r>
    </w:p>
    <w:p w:rsidR="00670FBC" w:rsidRPr="00CE3DEC" w:rsidRDefault="00670FBC" w:rsidP="00EA6060">
      <w:pPr>
        <w:pStyle w:val="141"/>
        <w:shd w:val="clear" w:color="auto" w:fill="auto"/>
        <w:tabs>
          <w:tab w:val="left" w:pos="0"/>
          <w:tab w:val="left" w:pos="426"/>
        </w:tabs>
        <w:spacing w:line="240" w:lineRule="auto"/>
        <w:ind w:firstLine="0"/>
        <w:rPr>
          <w:rFonts w:ascii="Times New Roman" w:hAnsi="Times New Roman" w:cs="Times New Roman"/>
          <w:b/>
          <w:i w:val="0"/>
          <w:color w:val="002060"/>
          <w:sz w:val="24"/>
          <w:szCs w:val="24"/>
        </w:rPr>
      </w:pPr>
      <w:r w:rsidRPr="00CE3DEC">
        <w:rPr>
          <w:rStyle w:val="1424"/>
          <w:b/>
          <w:iCs/>
          <w:color w:val="002060"/>
          <w:sz w:val="24"/>
          <w:szCs w:val="24"/>
        </w:rPr>
        <w:t>Регулятивные универсальные учебные действия:</w:t>
      </w:r>
    </w:p>
    <w:p w:rsidR="00670FBC" w:rsidRPr="00CE3DEC" w:rsidRDefault="00670FBC" w:rsidP="00EA6060">
      <w:pPr>
        <w:pStyle w:val="a7"/>
        <w:shd w:val="clear" w:color="auto" w:fill="auto"/>
        <w:tabs>
          <w:tab w:val="left" w:pos="0"/>
          <w:tab w:val="left" w:pos="426"/>
          <w:tab w:val="left" w:pos="1162"/>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на планирование;</w:t>
      </w:r>
    </w:p>
    <w:p w:rsidR="00670FBC" w:rsidRPr="00CE3DEC" w:rsidRDefault="00670FBC" w:rsidP="00EA6060">
      <w:pPr>
        <w:pStyle w:val="a7"/>
        <w:shd w:val="clear" w:color="auto" w:fill="auto"/>
        <w:tabs>
          <w:tab w:val="left" w:pos="0"/>
          <w:tab w:val="left" w:pos="426"/>
          <w:tab w:val="left" w:pos="1162"/>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на рефлексию;</w:t>
      </w:r>
    </w:p>
    <w:p w:rsidR="00670FBC" w:rsidRPr="00CE3DEC" w:rsidRDefault="00670FBC" w:rsidP="00EA6060">
      <w:pPr>
        <w:pStyle w:val="a7"/>
        <w:shd w:val="clear" w:color="auto" w:fill="auto"/>
        <w:tabs>
          <w:tab w:val="left" w:pos="0"/>
          <w:tab w:val="left" w:pos="426"/>
          <w:tab w:val="left" w:pos="1162"/>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на ориентировку в ситуации;</w:t>
      </w:r>
    </w:p>
    <w:p w:rsidR="00670FBC" w:rsidRPr="00CE3DEC" w:rsidRDefault="00670FBC" w:rsidP="00EA6060">
      <w:pPr>
        <w:pStyle w:val="a7"/>
        <w:shd w:val="clear" w:color="auto" w:fill="auto"/>
        <w:tabs>
          <w:tab w:val="left" w:pos="0"/>
          <w:tab w:val="left" w:pos="426"/>
          <w:tab w:val="left" w:pos="1162"/>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на прогнозирование;</w:t>
      </w:r>
    </w:p>
    <w:p w:rsidR="00670FBC" w:rsidRPr="00CE3DEC" w:rsidRDefault="00670FBC" w:rsidP="00EA6060">
      <w:pPr>
        <w:pStyle w:val="a7"/>
        <w:shd w:val="clear" w:color="auto" w:fill="auto"/>
        <w:tabs>
          <w:tab w:val="left" w:pos="0"/>
          <w:tab w:val="left" w:pos="426"/>
          <w:tab w:val="left" w:pos="1162"/>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на целеполагание;</w:t>
      </w:r>
    </w:p>
    <w:p w:rsidR="00670FBC" w:rsidRPr="00CE3DEC" w:rsidRDefault="00670FBC" w:rsidP="00EA6060">
      <w:pPr>
        <w:pStyle w:val="a7"/>
        <w:shd w:val="clear" w:color="auto" w:fill="auto"/>
        <w:tabs>
          <w:tab w:val="left" w:pos="0"/>
          <w:tab w:val="left" w:pos="426"/>
          <w:tab w:val="left" w:pos="1162"/>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на оценивание;</w:t>
      </w:r>
    </w:p>
    <w:p w:rsidR="00670FBC" w:rsidRPr="00CE3DEC" w:rsidRDefault="00670FBC" w:rsidP="00EA6060">
      <w:pPr>
        <w:pStyle w:val="a7"/>
        <w:shd w:val="clear" w:color="auto" w:fill="auto"/>
        <w:tabs>
          <w:tab w:val="left" w:pos="0"/>
          <w:tab w:val="left" w:pos="426"/>
          <w:tab w:val="left" w:pos="1162"/>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на принятие решения;</w:t>
      </w:r>
    </w:p>
    <w:p w:rsidR="00670FBC" w:rsidRPr="00CE3DEC" w:rsidRDefault="00670FBC" w:rsidP="00EA6060">
      <w:pPr>
        <w:pStyle w:val="a7"/>
        <w:shd w:val="clear" w:color="auto" w:fill="auto"/>
        <w:tabs>
          <w:tab w:val="left" w:pos="0"/>
          <w:tab w:val="left" w:pos="426"/>
          <w:tab w:val="left" w:pos="1162"/>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на самоконтроль;</w:t>
      </w:r>
    </w:p>
    <w:p w:rsidR="00670FBC" w:rsidRPr="00CE3DEC" w:rsidRDefault="00670FBC" w:rsidP="00EA6060">
      <w:pPr>
        <w:pStyle w:val="a7"/>
        <w:shd w:val="clear" w:color="auto" w:fill="auto"/>
        <w:tabs>
          <w:tab w:val="left" w:pos="0"/>
          <w:tab w:val="left" w:pos="426"/>
          <w:tab w:val="left" w:pos="1162"/>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на коррекцию.</w:t>
      </w:r>
    </w:p>
    <w:p w:rsidR="00670FBC" w:rsidRPr="00CE3DEC" w:rsidRDefault="0016051B"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xml:space="preserve">    </w:t>
      </w:r>
      <w:r w:rsidR="00670FBC" w:rsidRPr="00CE3DEC">
        <w:rPr>
          <w:rFonts w:ascii="Times New Roman" w:hAnsi="Times New Roman" w:cs="Times New Roman"/>
          <w:color w:val="002060"/>
          <w:sz w:val="24"/>
          <w:szCs w:val="24"/>
        </w:rPr>
        <w:t xml:space="preserve">Развитию регулятивных универсальных учебных действий способствует также использование в учебном процессе системы таких индивидуальных или групповых учебных заданий, которые наделяют обучающихся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 Примерами такого рода заданий могут служить: подготовка спортивного праздника </w:t>
      </w:r>
      <w:r w:rsidR="00670FBC" w:rsidRPr="00CE3DEC">
        <w:rPr>
          <w:rFonts w:ascii="Times New Roman" w:hAnsi="Times New Roman" w:cs="Times New Roman"/>
          <w:color w:val="002060"/>
          <w:sz w:val="24"/>
          <w:szCs w:val="24"/>
        </w:rPr>
        <w:lastRenderedPageBreak/>
        <w:t xml:space="preserve">(концерта, выставки поделок и т. п.) для младших школьников; подготовка материалов для внутришкольного сайта (стенгазеты, выставки и т. д.); ведение читательских дневников, дневников самонаблюдений, дневников наблюдений за природными явлениями; ведение протоколов выполнения учебного задания; выполнение различных творческих работ, предусматривающих сбор и обработку </w:t>
      </w:r>
      <w:r w:rsidR="000B55CD" w:rsidRPr="00CE3DEC">
        <w:rPr>
          <w:rFonts w:ascii="Times New Roman" w:hAnsi="Times New Roman" w:cs="Times New Roman"/>
          <w:color w:val="002060"/>
          <w:sz w:val="24"/>
          <w:szCs w:val="24"/>
        </w:rPr>
        <w:t>информации, подготовку предвари</w:t>
      </w:r>
      <w:r w:rsidR="00670FBC" w:rsidRPr="00CE3DEC">
        <w:rPr>
          <w:rFonts w:ascii="Times New Roman" w:hAnsi="Times New Roman" w:cs="Times New Roman"/>
          <w:color w:val="002060"/>
          <w:sz w:val="24"/>
          <w:szCs w:val="24"/>
        </w:rPr>
        <w:t xml:space="preserve">тельного </w:t>
      </w:r>
      <w:r w:rsidRPr="00CE3DEC">
        <w:rPr>
          <w:rFonts w:ascii="Times New Roman" w:hAnsi="Times New Roman" w:cs="Times New Roman"/>
          <w:color w:val="002060"/>
          <w:sz w:val="24"/>
          <w:szCs w:val="24"/>
        </w:rPr>
        <w:t>наброска, черновой и окончатель</w:t>
      </w:r>
      <w:r w:rsidR="00670FBC" w:rsidRPr="00CE3DEC">
        <w:rPr>
          <w:rFonts w:ascii="Times New Roman" w:hAnsi="Times New Roman" w:cs="Times New Roman"/>
          <w:color w:val="002060"/>
          <w:sz w:val="24"/>
          <w:szCs w:val="24"/>
        </w:rPr>
        <w:t>ной версий, обсуждение и презентацию.</w:t>
      </w:r>
    </w:p>
    <w:p w:rsidR="0016051B" w:rsidRPr="00CE3DEC" w:rsidRDefault="0016051B"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xml:space="preserve">    </w:t>
      </w:r>
      <w:r w:rsidR="00670FBC" w:rsidRPr="00CE3DEC">
        <w:rPr>
          <w:rFonts w:ascii="Times New Roman" w:hAnsi="Times New Roman" w:cs="Times New Roman"/>
          <w:color w:val="002060"/>
          <w:sz w:val="24"/>
          <w:szCs w:val="24"/>
        </w:rPr>
        <w:t xml:space="preserve">Распределение материала и типовых задач по различным предметам не является жёстким, начальное освоение одних и тех же универсальных учебных действий и закрепление освоенного может происходить в ходе занятий по разным предметам. </w:t>
      </w:r>
      <w:r w:rsidRPr="00CE3DEC">
        <w:rPr>
          <w:rFonts w:ascii="Times New Roman" w:hAnsi="Times New Roman" w:cs="Times New Roman"/>
          <w:color w:val="002060"/>
          <w:sz w:val="24"/>
          <w:szCs w:val="24"/>
        </w:rPr>
        <w:t xml:space="preserve">   </w:t>
      </w:r>
    </w:p>
    <w:p w:rsidR="00670FBC" w:rsidRPr="00CE3DEC" w:rsidRDefault="0016051B"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xml:space="preserve">    </w:t>
      </w:r>
      <w:r w:rsidR="00670FBC" w:rsidRPr="00CE3DEC">
        <w:rPr>
          <w:rFonts w:ascii="Times New Roman" w:hAnsi="Times New Roman" w:cs="Times New Roman"/>
          <w:color w:val="002060"/>
          <w:sz w:val="24"/>
          <w:szCs w:val="24"/>
        </w:rPr>
        <w:t>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 При этом особенно важно учитывать, что достижение цели развития УУД в основной школе не является уделом отдельных предметов, а становится обязательным для всех без исключения учебных курсов как в урочной, так и во внеурочной деятельности.</w:t>
      </w:r>
    </w:p>
    <w:p w:rsidR="00670FBC" w:rsidRPr="00CE3DEC" w:rsidRDefault="0016051B"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xml:space="preserve">     </w:t>
      </w:r>
      <w:r w:rsidR="00670FBC" w:rsidRPr="00CE3DEC">
        <w:rPr>
          <w:rFonts w:ascii="Times New Roman" w:hAnsi="Times New Roman" w:cs="Times New Roman"/>
          <w:color w:val="002060"/>
          <w:sz w:val="24"/>
          <w:szCs w:val="24"/>
        </w:rPr>
        <w:t>Одним из путей повышения мотивации и эффективности учебной деятельности в основной школе является включение обучающихся в учебно-исследовательскую и проектную деятельность, имеющую следующие особенности:</w:t>
      </w:r>
    </w:p>
    <w:p w:rsidR="00670FBC" w:rsidRPr="00CE3DEC" w:rsidRDefault="00670FBC" w:rsidP="00EA6060">
      <w:pPr>
        <w:pStyle w:val="a7"/>
        <w:shd w:val="clear" w:color="auto" w:fill="auto"/>
        <w:tabs>
          <w:tab w:val="left" w:pos="0"/>
          <w:tab w:val="left" w:pos="426"/>
          <w:tab w:val="left" w:pos="71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1) цели и задачи этих видов деятельности обучающихся определяются как их личностными, так и социальными мотивами. Это означает, что такая деятельность должна быть направлена не только на повышение компетентности подростков в предметной области определённых учебных дисциплин, на развитие их способностей, но и на создание продукта, имеющего значимость для других;</w:t>
      </w:r>
    </w:p>
    <w:p w:rsidR="0016051B" w:rsidRPr="00CE3DEC" w:rsidRDefault="00670FBC" w:rsidP="00EA6060">
      <w:pPr>
        <w:pStyle w:val="a7"/>
        <w:shd w:val="clear" w:color="auto" w:fill="auto"/>
        <w:tabs>
          <w:tab w:val="left" w:pos="0"/>
          <w:tab w:val="left" w:pos="426"/>
          <w:tab w:val="left" w:pos="721"/>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2) учебно-исследовательская и проектная деятельность должна быть организована таким образом, чтобы обучающиеся смогли реализовать свои потребности в общении со значимыми,</w:t>
      </w:r>
      <w:r w:rsidR="000B55CD" w:rsidRPr="00CE3DEC">
        <w:rPr>
          <w:rFonts w:ascii="Times New Roman" w:hAnsi="Times New Roman" w:cs="Times New Roman"/>
          <w:color w:val="002060"/>
          <w:sz w:val="24"/>
          <w:szCs w:val="24"/>
        </w:rPr>
        <w:t xml:space="preserve"> референтными группами одноклас</w:t>
      </w:r>
      <w:r w:rsidRPr="00CE3DEC">
        <w:rPr>
          <w:rFonts w:ascii="Times New Roman" w:hAnsi="Times New Roman" w:cs="Times New Roman"/>
          <w:color w:val="002060"/>
          <w:sz w:val="24"/>
          <w:szCs w:val="24"/>
        </w:rPr>
        <w:t xml:space="preserve">сников, учителей и т. д. </w:t>
      </w:r>
      <w:r w:rsidR="0016051B" w:rsidRPr="00CE3DEC">
        <w:rPr>
          <w:rFonts w:ascii="Times New Roman" w:hAnsi="Times New Roman" w:cs="Times New Roman"/>
          <w:color w:val="002060"/>
          <w:sz w:val="24"/>
          <w:szCs w:val="24"/>
        </w:rPr>
        <w:t xml:space="preserve">      </w:t>
      </w:r>
    </w:p>
    <w:p w:rsidR="00670FBC" w:rsidRPr="00CE3DEC" w:rsidRDefault="0016051B" w:rsidP="00EA6060">
      <w:pPr>
        <w:pStyle w:val="a7"/>
        <w:shd w:val="clear" w:color="auto" w:fill="auto"/>
        <w:tabs>
          <w:tab w:val="left" w:pos="0"/>
          <w:tab w:val="left" w:pos="426"/>
          <w:tab w:val="left" w:pos="721"/>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xml:space="preserve">     </w:t>
      </w:r>
      <w:r w:rsidR="00670FBC" w:rsidRPr="00CE3DEC">
        <w:rPr>
          <w:rFonts w:ascii="Times New Roman" w:hAnsi="Times New Roman" w:cs="Times New Roman"/>
          <w:color w:val="002060"/>
          <w:sz w:val="24"/>
          <w:szCs w:val="24"/>
        </w:rPr>
        <w:t>Строя различного рода отношения в ходе целенаправленной, поисковой, творческой и продуктивной деятельности, подростки овладевают нормами взаимоотношений с разными людьми, умениями переходить от одного вида общения к другому, приобретают навыки индивидуальной самостоятельной работы и сотрудничества в коллективе;</w:t>
      </w:r>
    </w:p>
    <w:p w:rsidR="00670FBC" w:rsidRPr="00CE3DEC" w:rsidRDefault="00670FBC" w:rsidP="00EA6060">
      <w:pPr>
        <w:pStyle w:val="a7"/>
        <w:shd w:val="clear" w:color="auto" w:fill="auto"/>
        <w:tabs>
          <w:tab w:val="left" w:pos="0"/>
          <w:tab w:val="left" w:pos="426"/>
          <w:tab w:val="left" w:pos="7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3) организация учебно-исследовательских и проектных работ школьников обеспечивает сочетание различных видов познавательной деятельности. В этих видах деятельности могут быть востребованы практически любые способности подростков, реализованы личные пристрастия к тому или иному виду деятельности.</w:t>
      </w:r>
    </w:p>
    <w:p w:rsidR="00670FBC" w:rsidRPr="00CE3DEC" w:rsidRDefault="0016051B"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xml:space="preserve">   </w:t>
      </w:r>
      <w:r w:rsidR="00670FBC" w:rsidRPr="00CE3DEC">
        <w:rPr>
          <w:rFonts w:ascii="Times New Roman" w:hAnsi="Times New Roman" w:cs="Times New Roman"/>
          <w:color w:val="002060"/>
          <w:sz w:val="24"/>
          <w:szCs w:val="24"/>
        </w:rPr>
        <w:t>При построении учебно-исследовательского процесса учителю важно учесть следующие моменты:</w:t>
      </w:r>
    </w:p>
    <w:p w:rsidR="00670FBC" w:rsidRPr="00CE3DEC" w:rsidRDefault="00670FBC" w:rsidP="00EA6060">
      <w:pPr>
        <w:pStyle w:val="a7"/>
        <w:shd w:val="clear" w:color="auto" w:fill="auto"/>
        <w:tabs>
          <w:tab w:val="left" w:pos="0"/>
          <w:tab w:val="left" w:pos="426"/>
          <w:tab w:val="left" w:pos="71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тема исследования должна быть на самом деле интересна для ученика и совпадать с кругом интереса учителя;</w:t>
      </w:r>
    </w:p>
    <w:p w:rsidR="00670FBC" w:rsidRPr="00CE3DEC" w:rsidRDefault="00670FBC" w:rsidP="00EA6060">
      <w:pPr>
        <w:pStyle w:val="a7"/>
        <w:shd w:val="clear" w:color="auto" w:fill="auto"/>
        <w:tabs>
          <w:tab w:val="left" w:pos="0"/>
          <w:tab w:val="left" w:pos="426"/>
          <w:tab w:val="left" w:pos="721"/>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необходимо, чтобы обучающийся хорошо осознавал суть проблемы, иначе весь ход поиска её решения будет бессмыслен, даже если он будет проведён учителем безукоризненно правильно;</w:t>
      </w:r>
    </w:p>
    <w:p w:rsidR="00670FBC" w:rsidRPr="00CE3DEC" w:rsidRDefault="00670FBC" w:rsidP="00EA6060">
      <w:pPr>
        <w:pStyle w:val="a7"/>
        <w:shd w:val="clear" w:color="auto" w:fill="auto"/>
        <w:tabs>
          <w:tab w:val="left" w:pos="0"/>
          <w:tab w:val="left" w:pos="426"/>
          <w:tab w:val="left" w:pos="730"/>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организация хода работы над раскрытием проблемы исследования должна строиться на взаимоответственности учителя и ученика друг перед другом и взаимопомощи;</w:t>
      </w:r>
    </w:p>
    <w:p w:rsidR="00670FBC" w:rsidRPr="00CE3DEC" w:rsidRDefault="00670FBC" w:rsidP="00EA6060">
      <w:pPr>
        <w:pStyle w:val="a7"/>
        <w:shd w:val="clear" w:color="auto" w:fill="auto"/>
        <w:tabs>
          <w:tab w:val="left" w:pos="0"/>
          <w:tab w:val="left" w:pos="426"/>
          <w:tab w:val="left" w:pos="71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раскрытие проблемы в первую очередь должно приносить что-то новое ученику, а уже потом науке.</w:t>
      </w:r>
    </w:p>
    <w:p w:rsidR="00670FBC" w:rsidRPr="00CE3DEC" w:rsidRDefault="0016051B"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xml:space="preserve">      </w:t>
      </w:r>
      <w:r w:rsidR="00670FBC" w:rsidRPr="00CE3DEC">
        <w:rPr>
          <w:rFonts w:ascii="Times New Roman" w:hAnsi="Times New Roman" w:cs="Times New Roman"/>
          <w:color w:val="002060"/>
          <w:sz w:val="24"/>
          <w:szCs w:val="24"/>
        </w:rPr>
        <w:t>Учебно-исследовательская и проектная деятельность имеют как общие, так и специфические черты.</w:t>
      </w:r>
    </w:p>
    <w:p w:rsidR="00670FBC" w:rsidRPr="00CE3DEC" w:rsidRDefault="00670FBC" w:rsidP="00EA6060">
      <w:pPr>
        <w:pStyle w:val="141"/>
        <w:shd w:val="clear" w:color="auto" w:fill="auto"/>
        <w:tabs>
          <w:tab w:val="left" w:pos="0"/>
          <w:tab w:val="left" w:pos="426"/>
        </w:tabs>
        <w:spacing w:line="240" w:lineRule="auto"/>
        <w:ind w:firstLine="0"/>
        <w:rPr>
          <w:rFonts w:ascii="Times New Roman" w:hAnsi="Times New Roman" w:cs="Times New Roman"/>
          <w:i w:val="0"/>
          <w:color w:val="002060"/>
          <w:sz w:val="24"/>
          <w:szCs w:val="24"/>
        </w:rPr>
      </w:pPr>
      <w:r w:rsidRPr="00CE3DEC">
        <w:rPr>
          <w:rStyle w:val="140"/>
          <w:rFonts w:ascii="Times New Roman" w:hAnsi="Times New Roman" w:cs="Times New Roman"/>
          <w:color w:val="002060"/>
          <w:sz w:val="24"/>
          <w:szCs w:val="24"/>
        </w:rPr>
        <w:t>К</w:t>
      </w:r>
      <w:r w:rsidRPr="00CE3DEC">
        <w:rPr>
          <w:rStyle w:val="1424"/>
          <w:iCs/>
          <w:color w:val="002060"/>
          <w:sz w:val="24"/>
          <w:szCs w:val="24"/>
        </w:rPr>
        <w:t xml:space="preserve"> общим характеристикам</w:t>
      </w:r>
      <w:r w:rsidRPr="00CE3DEC">
        <w:rPr>
          <w:rStyle w:val="140"/>
          <w:rFonts w:ascii="Times New Roman" w:hAnsi="Times New Roman" w:cs="Times New Roman"/>
          <w:color w:val="002060"/>
          <w:sz w:val="24"/>
          <w:szCs w:val="24"/>
        </w:rPr>
        <w:t xml:space="preserve"> следует отнести:</w:t>
      </w:r>
    </w:p>
    <w:p w:rsidR="00670FBC" w:rsidRPr="00CE3DEC" w:rsidRDefault="00670FBC" w:rsidP="00EA6060">
      <w:pPr>
        <w:pStyle w:val="a7"/>
        <w:shd w:val="clear" w:color="auto" w:fill="auto"/>
        <w:tabs>
          <w:tab w:val="left" w:pos="0"/>
          <w:tab w:val="left" w:pos="426"/>
          <w:tab w:val="left" w:pos="1084"/>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практически значимые цели и задачи учебно-исследовательской и проектной деятельности;</w:t>
      </w:r>
    </w:p>
    <w:p w:rsidR="00670FBC" w:rsidRPr="00CE3DEC" w:rsidRDefault="00670FBC" w:rsidP="00EA6060">
      <w:pPr>
        <w:pStyle w:val="a7"/>
        <w:shd w:val="clear" w:color="auto" w:fill="auto"/>
        <w:tabs>
          <w:tab w:val="left" w:pos="0"/>
          <w:tab w:val="left" w:pos="426"/>
          <w:tab w:val="left" w:pos="1084"/>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xml:space="preserve">• структуру проектной и учебно-исследовательской деятельности, которая включает общие компоненты: анализ актуальности проводимого исследования; целеполагание, </w:t>
      </w:r>
      <w:r w:rsidRPr="00CE3DEC">
        <w:rPr>
          <w:rFonts w:ascii="Times New Roman" w:hAnsi="Times New Roman" w:cs="Times New Roman"/>
          <w:color w:val="002060"/>
          <w:sz w:val="24"/>
          <w:szCs w:val="24"/>
        </w:rPr>
        <w:lastRenderedPageBreak/>
        <w:t>формулировку задач, которые следует решить; выбор средств и методов, адекватных поставленным целям; планирование, определение последовательности и сроков работ; проведение проектных работ или исследования; оформление результатов работ в соответствии с замыслом проекта или целями исследования; представление результатов;</w:t>
      </w:r>
    </w:p>
    <w:p w:rsidR="00670FBC" w:rsidRPr="00CE3DEC" w:rsidRDefault="00670FBC" w:rsidP="00EA6060">
      <w:pPr>
        <w:pStyle w:val="a7"/>
        <w:shd w:val="clear" w:color="auto" w:fill="auto"/>
        <w:tabs>
          <w:tab w:val="left" w:pos="0"/>
          <w:tab w:val="left" w:pos="426"/>
          <w:tab w:val="left" w:pos="1089"/>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компетентность в выбранной сфере исследования, творческую активность, собранность, аккуратность, целеустремлённость, высокую мотивацию.</w:t>
      </w:r>
    </w:p>
    <w:p w:rsidR="00670FBC" w:rsidRPr="00CE3DEC" w:rsidRDefault="00670FBC" w:rsidP="00EA6060">
      <w:pPr>
        <w:tabs>
          <w:tab w:val="left" w:pos="0"/>
          <w:tab w:val="left" w:pos="426"/>
        </w:tabs>
        <w:jc w:val="both"/>
        <w:rPr>
          <w:color w:val="002060"/>
        </w:rPr>
      </w:pPr>
      <w:r w:rsidRPr="00CE3DEC">
        <w:rPr>
          <w:color w:val="002060"/>
        </w:rPr>
        <w:t>Итогами проектной и учебно-исследовательской деятельности следует считать не столько предметные результаты, сколько интеллектуальное, личностное развитие школьников, рост их компетентности в выбранной для исследования или проекта сфере, формирование умения сотрудничать в коллективе и самостоятельно работать, уяснение сущности творческой исследовательской и проектной работы, которая рассматривается как показатель успешности (неуспешности) исследовательской деятельности.</w:t>
      </w:r>
    </w:p>
    <w:p w:rsidR="00670FBC" w:rsidRPr="00CE3DEC" w:rsidRDefault="000B55CD"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xml:space="preserve">       </w:t>
      </w:r>
      <w:r w:rsidR="00670FBC" w:rsidRPr="00CE3DEC">
        <w:rPr>
          <w:rFonts w:ascii="Times New Roman" w:hAnsi="Times New Roman" w:cs="Times New Roman"/>
          <w:color w:val="002060"/>
          <w:sz w:val="24"/>
          <w:szCs w:val="24"/>
        </w:rPr>
        <w:t>В решении задач развития универсальных учебных действий большое значение придаётся проектным формам работы, где, помимо направленности на конкретную проблему (задачу), создания определённого продукта, межпредметных связей, соединения теории и практики, обеспечивается совместное планирование деятельности учителем и обучающимися. Существенно, что необходимые для решения задачи или создания продукта конкретные сведения или знания должны быть найдены самими обучающимися. При этом изменяется роль учителя — из простого транслятора знаний он становится действительным организатором совместной работы с обучающимися, способствуя переходу к реальному сотрудничеству в ходе овладения знаниями.</w:t>
      </w:r>
    </w:p>
    <w:p w:rsidR="00670FBC" w:rsidRPr="00CE3DEC" w:rsidRDefault="000B55CD"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xml:space="preserve">   </w:t>
      </w:r>
      <w:r w:rsidR="00670FBC" w:rsidRPr="00CE3DEC">
        <w:rPr>
          <w:rFonts w:ascii="Times New Roman" w:hAnsi="Times New Roman" w:cs="Times New Roman"/>
          <w:color w:val="002060"/>
          <w:sz w:val="24"/>
          <w:szCs w:val="24"/>
        </w:rPr>
        <w:t>При вовлечении обучающихся в проектную деятельность учителю важно помнить, что проект — это форма организации совместной деятельности учителя и обучающихся, совокупность приёмов и действий в их определённой последовательности, направленной на достижение поставленной цели — решение конкретной проблемы, значимой для обучающихся и оформленной в виде некоего конечного продукта.</w:t>
      </w:r>
    </w:p>
    <w:p w:rsidR="00670FBC" w:rsidRPr="00CE3DEC" w:rsidRDefault="000B55CD"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xml:space="preserve">      </w:t>
      </w:r>
      <w:r w:rsidR="00670FBC" w:rsidRPr="00CE3DEC">
        <w:rPr>
          <w:rFonts w:ascii="Times New Roman" w:hAnsi="Times New Roman" w:cs="Times New Roman"/>
          <w:color w:val="002060"/>
          <w:sz w:val="24"/>
          <w:szCs w:val="24"/>
        </w:rPr>
        <w:t>Типология форм организации проектной деятельности (проектов) обучающихся в образовательном учреждении может быть представлена по следующим основаниям:</w:t>
      </w:r>
    </w:p>
    <w:p w:rsidR="00670FBC" w:rsidRPr="00CE3DEC" w:rsidRDefault="00670FBC" w:rsidP="00EA6060">
      <w:pPr>
        <w:pStyle w:val="a7"/>
        <w:shd w:val="clear" w:color="auto" w:fill="auto"/>
        <w:tabs>
          <w:tab w:val="left" w:pos="0"/>
          <w:tab w:val="left" w:pos="426"/>
          <w:tab w:val="left" w:pos="644"/>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видам проектов: информационный (поисковый), исследовательский, творческий, социальный, прикладной (практико-ориентированный), игровой (ролевой), инновационный (предполагающий организационно-экономический механизм внедрения);</w:t>
      </w:r>
    </w:p>
    <w:p w:rsidR="00670FBC" w:rsidRPr="00CE3DEC" w:rsidRDefault="00670FBC" w:rsidP="00EA6060">
      <w:pPr>
        <w:pStyle w:val="a7"/>
        <w:shd w:val="clear" w:color="auto" w:fill="auto"/>
        <w:tabs>
          <w:tab w:val="left" w:pos="0"/>
          <w:tab w:val="left" w:pos="426"/>
          <w:tab w:val="left" w:pos="634"/>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содержанию: монопредметный, метапредметный, относящийся к области знаний (нескольким областям), относящийся к области деятельности и пр.;</w:t>
      </w:r>
    </w:p>
    <w:p w:rsidR="00670FBC" w:rsidRPr="00CE3DEC" w:rsidRDefault="00670FBC" w:rsidP="00EA6060">
      <w:pPr>
        <w:pStyle w:val="a7"/>
        <w:shd w:val="clear" w:color="auto" w:fill="auto"/>
        <w:tabs>
          <w:tab w:val="left" w:pos="0"/>
          <w:tab w:val="left" w:pos="426"/>
          <w:tab w:val="left" w:pos="639"/>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количеству участников: индивидуальный, парный, малогрупповой (до 5 человек), групповой (до 15 человек), коллективный (класс и более в рамках школы), муниципальный, городской, всероссийский, международный, сетевой (в рамках сложившейся партнёрской сети, в том числе в Интернете);</w:t>
      </w:r>
    </w:p>
    <w:p w:rsidR="00670FBC" w:rsidRPr="00CE3DEC" w:rsidRDefault="00670FBC" w:rsidP="00EA6060">
      <w:pPr>
        <w:pStyle w:val="a7"/>
        <w:shd w:val="clear" w:color="auto" w:fill="auto"/>
        <w:tabs>
          <w:tab w:val="left" w:pos="0"/>
          <w:tab w:val="left" w:pos="426"/>
          <w:tab w:val="left" w:pos="630"/>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длительности (продолжительности) проекта: от проекта-урока до многолетнего проекта;</w:t>
      </w:r>
    </w:p>
    <w:p w:rsidR="00670FBC" w:rsidRPr="00CE3DEC" w:rsidRDefault="00670FBC" w:rsidP="00EA6060">
      <w:pPr>
        <w:pStyle w:val="a7"/>
        <w:shd w:val="clear" w:color="auto" w:fill="auto"/>
        <w:tabs>
          <w:tab w:val="left" w:pos="0"/>
          <w:tab w:val="left" w:pos="426"/>
          <w:tab w:val="left" w:pos="630"/>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дидактической цели: ознакомление обучающихся с методами и технологиями проектной деятельности, обеспечение индивидуализации и дифференциации обучения, поддержка мотивации в обучении, реализация потенциала личности и пр.</w:t>
      </w:r>
    </w:p>
    <w:p w:rsidR="00670FBC" w:rsidRPr="00CE3DEC" w:rsidRDefault="0016051B"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xml:space="preserve">   </w:t>
      </w:r>
      <w:r w:rsidR="00670FBC" w:rsidRPr="00CE3DEC">
        <w:rPr>
          <w:rFonts w:ascii="Times New Roman" w:hAnsi="Times New Roman" w:cs="Times New Roman"/>
          <w:color w:val="002060"/>
          <w:sz w:val="24"/>
          <w:szCs w:val="24"/>
        </w:rPr>
        <w:t>Особое значение для развития УУД в основной школе имеет индивидуальный проект, представляющий собой самостоятельную работу, осуществляемую обучающимся на протяжении длительного периода, возможно в течение всего учебного года. В ходе такой работы подросток — автор проекта —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w:t>
      </w:r>
    </w:p>
    <w:p w:rsidR="00670FBC" w:rsidRPr="00CE3DEC" w:rsidRDefault="0016051B"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xml:space="preserve">    </w:t>
      </w:r>
      <w:r w:rsidR="00670FBC" w:rsidRPr="00CE3DEC">
        <w:rPr>
          <w:rFonts w:ascii="Times New Roman" w:hAnsi="Times New Roman" w:cs="Times New Roman"/>
          <w:color w:val="002060"/>
          <w:sz w:val="24"/>
          <w:szCs w:val="24"/>
        </w:rPr>
        <w:t xml:space="preserve">Работая над проектом, подростки имеют возможность в полной мере реализовать познавательный мотив, выбирая темы, связанные со своими увлечениями, а иногда и с личными проблемами — примерно 20% обучающихся 8—9 классов в качестве тем персональных проектов выбирают личностно окрашенные темы (например: «Как решать </w:t>
      </w:r>
      <w:r w:rsidR="00670FBC" w:rsidRPr="00CE3DEC">
        <w:rPr>
          <w:rFonts w:ascii="Times New Roman" w:hAnsi="Times New Roman" w:cs="Times New Roman"/>
          <w:color w:val="002060"/>
          <w:sz w:val="24"/>
          <w:szCs w:val="24"/>
        </w:rPr>
        <w:lastRenderedPageBreak/>
        <w:t>конфликты с родителями», «Как преодолеть барьеры в общении», «Образ будущего глазами подростка», «Подростковая агрессивность», «Как научиться понимать человека по его жестам, мимике, одежде», «Эмоциональное благополучие» и др.).</w:t>
      </w:r>
    </w:p>
    <w:p w:rsidR="00670FBC" w:rsidRPr="00CE3DEC" w:rsidRDefault="0016051B"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xml:space="preserve">     </w:t>
      </w:r>
      <w:r w:rsidR="00670FBC" w:rsidRPr="00CE3DEC">
        <w:rPr>
          <w:rFonts w:ascii="Times New Roman" w:hAnsi="Times New Roman" w:cs="Times New Roman"/>
          <w:color w:val="002060"/>
          <w:sz w:val="24"/>
          <w:szCs w:val="24"/>
        </w:rPr>
        <w:t>Одной из особенностей работы над проектом является самооценивание хода и результата работы. Это позволяет, оглянувшись назад, увидеть допущенные просчёты (на первых порах это переоценка собственных сил, неправильное распределение времени, неумение работать с информацией, вовремя обратиться за помощью).</w:t>
      </w:r>
    </w:p>
    <w:p w:rsidR="00670FBC" w:rsidRPr="00CE3DEC" w:rsidRDefault="0016051B"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xml:space="preserve">     </w:t>
      </w:r>
      <w:r w:rsidR="00670FBC" w:rsidRPr="00CE3DEC">
        <w:rPr>
          <w:rFonts w:ascii="Times New Roman" w:hAnsi="Times New Roman" w:cs="Times New Roman"/>
          <w:color w:val="002060"/>
          <w:sz w:val="24"/>
          <w:szCs w:val="24"/>
        </w:rPr>
        <w:t>Проектная форма сотрудничества предполагает совокупность способов, направленных не только на обмен информацией и действиями, но и на тонкую организацию совместной деятел</w:t>
      </w:r>
      <w:r w:rsidRPr="00CE3DEC">
        <w:rPr>
          <w:rFonts w:ascii="Times New Roman" w:hAnsi="Times New Roman" w:cs="Times New Roman"/>
          <w:color w:val="002060"/>
          <w:sz w:val="24"/>
          <w:szCs w:val="24"/>
        </w:rPr>
        <w:t>ьности партнёров. Такая деятель</w:t>
      </w:r>
      <w:r w:rsidR="00670FBC" w:rsidRPr="00CE3DEC">
        <w:rPr>
          <w:rFonts w:ascii="Times New Roman" w:hAnsi="Times New Roman" w:cs="Times New Roman"/>
          <w:color w:val="002060"/>
          <w:sz w:val="24"/>
          <w:szCs w:val="24"/>
        </w:rPr>
        <w:t>ность ориентирована на удовлетворение эмоционально-психологических потребностей партнёров на основе развития соответствующих УУД, а именно:</w:t>
      </w:r>
    </w:p>
    <w:p w:rsidR="00670FBC" w:rsidRPr="00CE3DEC" w:rsidRDefault="00670FBC" w:rsidP="00EA6060">
      <w:pPr>
        <w:pStyle w:val="a7"/>
        <w:shd w:val="clear" w:color="auto" w:fill="auto"/>
        <w:tabs>
          <w:tab w:val="left" w:pos="0"/>
          <w:tab w:val="left" w:pos="426"/>
          <w:tab w:val="left" w:pos="1089"/>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оказывать поддержку и содействие тем, от кого зависит достижение цели;</w:t>
      </w:r>
    </w:p>
    <w:p w:rsidR="00670FBC" w:rsidRPr="00CE3DEC" w:rsidRDefault="00670FBC" w:rsidP="00EA6060">
      <w:pPr>
        <w:pStyle w:val="a7"/>
        <w:shd w:val="clear" w:color="auto" w:fill="auto"/>
        <w:tabs>
          <w:tab w:val="left" w:pos="0"/>
          <w:tab w:val="left" w:pos="426"/>
          <w:tab w:val="left" w:pos="1079"/>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обеспечивать бесконфликтную совместную работу в группе;</w:t>
      </w:r>
    </w:p>
    <w:p w:rsidR="00670FBC" w:rsidRPr="00CE3DEC" w:rsidRDefault="00670FBC" w:rsidP="00EA6060">
      <w:pPr>
        <w:pStyle w:val="a7"/>
        <w:shd w:val="clear" w:color="auto" w:fill="auto"/>
        <w:tabs>
          <w:tab w:val="left" w:pos="0"/>
          <w:tab w:val="left" w:pos="426"/>
          <w:tab w:val="left" w:pos="1079"/>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устанавливать с партнёрами отношения взаимопонимания;</w:t>
      </w:r>
    </w:p>
    <w:p w:rsidR="00670FBC" w:rsidRPr="00CE3DEC" w:rsidRDefault="00670FBC" w:rsidP="00EA6060">
      <w:pPr>
        <w:pStyle w:val="a7"/>
        <w:shd w:val="clear" w:color="auto" w:fill="auto"/>
        <w:tabs>
          <w:tab w:val="left" w:pos="0"/>
          <w:tab w:val="left" w:pos="426"/>
          <w:tab w:val="left" w:pos="1071"/>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проводить эффективные групповые обсуждения;</w:t>
      </w:r>
    </w:p>
    <w:p w:rsidR="00670FBC" w:rsidRPr="00CE3DEC" w:rsidRDefault="00670FBC" w:rsidP="00EA6060">
      <w:pPr>
        <w:pStyle w:val="a7"/>
        <w:shd w:val="clear" w:color="auto" w:fill="auto"/>
        <w:tabs>
          <w:tab w:val="left" w:pos="0"/>
          <w:tab w:val="left" w:pos="426"/>
          <w:tab w:val="left" w:pos="1089"/>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обеспечивать обмен знаниями между членами группы для принятия эффективных совместных решений;</w:t>
      </w:r>
    </w:p>
    <w:p w:rsidR="00670FBC" w:rsidRPr="00CE3DEC" w:rsidRDefault="00670FBC" w:rsidP="00EA6060">
      <w:pPr>
        <w:pStyle w:val="a7"/>
        <w:shd w:val="clear" w:color="auto" w:fill="auto"/>
        <w:tabs>
          <w:tab w:val="left" w:pos="0"/>
          <w:tab w:val="left" w:pos="426"/>
          <w:tab w:val="left" w:pos="1074"/>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чётко формулировать цели группы и позволять её участникам проявлять инициативу для достижения этих целей;</w:t>
      </w:r>
    </w:p>
    <w:p w:rsidR="00670FBC" w:rsidRPr="00CE3DEC" w:rsidRDefault="00670FBC" w:rsidP="00EA6060">
      <w:pPr>
        <w:pStyle w:val="a7"/>
        <w:shd w:val="clear" w:color="auto" w:fill="auto"/>
        <w:tabs>
          <w:tab w:val="left" w:pos="0"/>
          <w:tab w:val="left" w:pos="426"/>
          <w:tab w:val="left" w:pos="107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адекватно реагировать на нужды других.</w:t>
      </w:r>
    </w:p>
    <w:p w:rsidR="00670FBC" w:rsidRPr="00CE3DEC" w:rsidRDefault="0016051B"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xml:space="preserve">    </w:t>
      </w:r>
      <w:r w:rsidR="00670FBC" w:rsidRPr="00CE3DEC">
        <w:rPr>
          <w:rFonts w:ascii="Times New Roman" w:hAnsi="Times New Roman" w:cs="Times New Roman"/>
          <w:color w:val="002060"/>
          <w:sz w:val="24"/>
          <w:szCs w:val="24"/>
        </w:rPr>
        <w:t>В ходе проектной деятельности самым важным и трудным этапом является постановка цели своей работы. Помощь педагога необходима, главным образом, на этапе осмысления проблемы и постановки цели: нужно помочь автору будущего проекта найти ответ на вопрос: «Зачем я собираюсь делать этот проект?» Ответив на этот вопрос, обучающийся определяет цель своей работы. Затем возникает вопрос: «Что для этого следует сделать?» Решив его, обучающийся увидит задачи своей работы.</w:t>
      </w:r>
    </w:p>
    <w:p w:rsidR="00670FBC" w:rsidRPr="00CE3DEC" w:rsidRDefault="0016051B"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xml:space="preserve">    </w:t>
      </w:r>
      <w:r w:rsidR="00670FBC" w:rsidRPr="00CE3DEC">
        <w:rPr>
          <w:rFonts w:ascii="Times New Roman" w:hAnsi="Times New Roman" w:cs="Times New Roman"/>
          <w:color w:val="002060"/>
          <w:sz w:val="24"/>
          <w:szCs w:val="24"/>
        </w:rPr>
        <w:t>Следующий шаг — как это делать. Поняв это, обучающийся выберет способы, которые будет использовать при создании проекта. Необходимо заранее решить, чего он хочет добиться в итоге. Это поможет увидеть ожидаемый результат. Только продумав все эти вопросы, можно приступать к работе.</w:t>
      </w:r>
    </w:p>
    <w:p w:rsidR="0016051B" w:rsidRPr="00CE3DEC" w:rsidRDefault="0016051B"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xml:space="preserve">    </w:t>
      </w:r>
      <w:r w:rsidR="00670FBC" w:rsidRPr="00CE3DEC">
        <w:rPr>
          <w:rFonts w:ascii="Times New Roman" w:hAnsi="Times New Roman" w:cs="Times New Roman"/>
          <w:color w:val="002060"/>
          <w:sz w:val="24"/>
          <w:szCs w:val="24"/>
        </w:rPr>
        <w:t xml:space="preserve">Понятно, что ребёнок, не имеющий опыта подобной работы, нуждается в помощи педагога именно в этот момент. Для формирования такого алгоритма проектной работы подходят небольшие учебные проекты, которые можно предлагать ребятам уже с 5 класса. </w:t>
      </w:r>
    </w:p>
    <w:p w:rsidR="00670FBC" w:rsidRPr="00CE3DEC" w:rsidRDefault="0016051B"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xml:space="preserve">    </w:t>
      </w:r>
      <w:r w:rsidR="00670FBC" w:rsidRPr="00CE3DEC">
        <w:rPr>
          <w:rFonts w:ascii="Times New Roman" w:hAnsi="Times New Roman" w:cs="Times New Roman"/>
          <w:color w:val="002060"/>
          <w:sz w:val="24"/>
          <w:szCs w:val="24"/>
        </w:rPr>
        <w:t>Кроме того, учебный проект — прекрасный способ проверки знаний обучающихся, поэтому контрольная работа по пройденной теме вполне может проводиться в форме защиты учебного проекта.</w:t>
      </w:r>
    </w:p>
    <w:p w:rsidR="0016051B" w:rsidRPr="00CE3DEC" w:rsidRDefault="0016051B"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xml:space="preserve">      </w:t>
      </w:r>
      <w:r w:rsidR="00670FBC" w:rsidRPr="00CE3DEC">
        <w:rPr>
          <w:rFonts w:ascii="Times New Roman" w:hAnsi="Times New Roman" w:cs="Times New Roman"/>
          <w:color w:val="002060"/>
          <w:sz w:val="24"/>
          <w:szCs w:val="24"/>
        </w:rPr>
        <w:t>Проектная деятельность способствует развитию адекватной самооценки, формированию позитивной Я-концепции (опыт интересной работы и публичной демонстрации её результатов), развитию информационной компетентности. При правильной организации именно групповые формы учебной деятельности помогают форми</w:t>
      </w:r>
      <w:r w:rsidRPr="00CE3DEC">
        <w:rPr>
          <w:rFonts w:ascii="Times New Roman" w:hAnsi="Times New Roman" w:cs="Times New Roman"/>
          <w:color w:val="002060"/>
          <w:sz w:val="24"/>
          <w:szCs w:val="24"/>
        </w:rPr>
        <w:t>рованию у обучающихся уважитель</w:t>
      </w:r>
      <w:r w:rsidR="00670FBC" w:rsidRPr="00CE3DEC">
        <w:rPr>
          <w:rFonts w:ascii="Times New Roman" w:hAnsi="Times New Roman" w:cs="Times New Roman"/>
          <w:color w:val="002060"/>
          <w:sz w:val="24"/>
          <w:szCs w:val="24"/>
        </w:rPr>
        <w:t>ного отношения к мнению одноклассников, воспитывают в них терпимость, открытость, тактичность, готовность прийти на помощь и другие ценные личностные качества.</w:t>
      </w:r>
    </w:p>
    <w:p w:rsidR="00670FBC" w:rsidRPr="00CE3DEC" w:rsidRDefault="0016051B"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xml:space="preserve">    </w:t>
      </w:r>
      <w:r w:rsidR="00670FBC" w:rsidRPr="00CE3DEC">
        <w:rPr>
          <w:rFonts w:ascii="Times New Roman" w:hAnsi="Times New Roman" w:cs="Times New Roman"/>
          <w:color w:val="002060"/>
          <w:sz w:val="24"/>
          <w:szCs w:val="24"/>
        </w:rPr>
        <w:t>Для успешного осуществления учебно-исследовательской деятельности обучающиеся должны овладеть следующими действиями:</w:t>
      </w:r>
    </w:p>
    <w:p w:rsidR="00670FBC" w:rsidRPr="00CE3DEC" w:rsidRDefault="00670FBC" w:rsidP="00EA6060">
      <w:pPr>
        <w:pStyle w:val="a7"/>
        <w:shd w:val="clear" w:color="auto" w:fill="auto"/>
        <w:tabs>
          <w:tab w:val="left" w:pos="0"/>
          <w:tab w:val="left" w:pos="426"/>
          <w:tab w:val="left" w:pos="6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постановка проблемы и аргументирование её актуальности;</w:t>
      </w:r>
    </w:p>
    <w:p w:rsidR="00670FBC" w:rsidRPr="00CE3DEC" w:rsidRDefault="00670FBC" w:rsidP="00EA6060">
      <w:pPr>
        <w:pStyle w:val="a7"/>
        <w:shd w:val="clear" w:color="auto" w:fill="auto"/>
        <w:tabs>
          <w:tab w:val="left" w:pos="0"/>
          <w:tab w:val="left" w:pos="426"/>
          <w:tab w:val="left" w:pos="639"/>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формулировка гипотезы исследования и раскрытие замысла — сущности будущей деятельности;</w:t>
      </w:r>
    </w:p>
    <w:p w:rsidR="00670FBC" w:rsidRPr="00CE3DEC" w:rsidRDefault="00670FBC" w:rsidP="00EA6060">
      <w:pPr>
        <w:pStyle w:val="a7"/>
        <w:shd w:val="clear" w:color="auto" w:fill="auto"/>
        <w:tabs>
          <w:tab w:val="left" w:pos="0"/>
          <w:tab w:val="left" w:pos="426"/>
          <w:tab w:val="left" w:pos="644"/>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планирование исследовательских ра</w:t>
      </w:r>
      <w:r w:rsidR="0016051B" w:rsidRPr="00CE3DEC">
        <w:rPr>
          <w:rFonts w:ascii="Times New Roman" w:hAnsi="Times New Roman" w:cs="Times New Roman"/>
          <w:color w:val="002060"/>
          <w:sz w:val="24"/>
          <w:szCs w:val="24"/>
        </w:rPr>
        <w:t>бот и выбор необходимого инстру</w:t>
      </w:r>
      <w:r w:rsidRPr="00CE3DEC">
        <w:rPr>
          <w:rFonts w:ascii="Times New Roman" w:hAnsi="Times New Roman" w:cs="Times New Roman"/>
          <w:color w:val="002060"/>
          <w:sz w:val="24"/>
          <w:szCs w:val="24"/>
        </w:rPr>
        <w:t>ментария;</w:t>
      </w:r>
    </w:p>
    <w:p w:rsidR="00670FBC" w:rsidRPr="00CE3DEC" w:rsidRDefault="00670FBC" w:rsidP="00EA6060">
      <w:pPr>
        <w:pStyle w:val="a7"/>
        <w:shd w:val="clear" w:color="auto" w:fill="auto"/>
        <w:tabs>
          <w:tab w:val="left" w:pos="0"/>
          <w:tab w:val="left" w:pos="426"/>
          <w:tab w:val="left" w:pos="634"/>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собственно проведение исследования с обязательным поэ</w:t>
      </w:r>
      <w:r w:rsidR="0016051B" w:rsidRPr="00CE3DEC">
        <w:rPr>
          <w:rFonts w:ascii="Times New Roman" w:hAnsi="Times New Roman" w:cs="Times New Roman"/>
          <w:color w:val="002060"/>
          <w:sz w:val="24"/>
          <w:szCs w:val="24"/>
        </w:rPr>
        <w:t>тапным конт</w:t>
      </w:r>
      <w:r w:rsidRPr="00CE3DEC">
        <w:rPr>
          <w:rFonts w:ascii="Times New Roman" w:hAnsi="Times New Roman" w:cs="Times New Roman"/>
          <w:color w:val="002060"/>
          <w:sz w:val="24"/>
          <w:szCs w:val="24"/>
        </w:rPr>
        <w:t>ролем и коррекцией результатов работ;</w:t>
      </w:r>
    </w:p>
    <w:p w:rsidR="00670FBC" w:rsidRPr="00CE3DEC" w:rsidRDefault="00670FBC" w:rsidP="00EA6060">
      <w:pPr>
        <w:pStyle w:val="a7"/>
        <w:shd w:val="clear" w:color="auto" w:fill="auto"/>
        <w:tabs>
          <w:tab w:val="left" w:pos="0"/>
          <w:tab w:val="left" w:pos="426"/>
          <w:tab w:val="left" w:pos="639"/>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lastRenderedPageBreak/>
        <w:t>• оформление результатов учебно-исследовательской деятельности как конечного продукта;</w:t>
      </w:r>
    </w:p>
    <w:p w:rsidR="00670FBC" w:rsidRPr="00CE3DEC" w:rsidRDefault="00670FBC" w:rsidP="00EA6060">
      <w:pPr>
        <w:pStyle w:val="a7"/>
        <w:shd w:val="clear" w:color="auto" w:fill="auto"/>
        <w:tabs>
          <w:tab w:val="left" w:pos="0"/>
          <w:tab w:val="left" w:pos="426"/>
          <w:tab w:val="left" w:pos="634"/>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представление результатов иссле</w:t>
      </w:r>
      <w:r w:rsidR="0016051B" w:rsidRPr="00CE3DEC">
        <w:rPr>
          <w:rFonts w:ascii="Times New Roman" w:hAnsi="Times New Roman" w:cs="Times New Roman"/>
          <w:color w:val="002060"/>
          <w:sz w:val="24"/>
          <w:szCs w:val="24"/>
        </w:rPr>
        <w:t>дования широкому кругу заинтере</w:t>
      </w:r>
      <w:r w:rsidRPr="00CE3DEC">
        <w:rPr>
          <w:rFonts w:ascii="Times New Roman" w:hAnsi="Times New Roman" w:cs="Times New Roman"/>
          <w:color w:val="002060"/>
          <w:sz w:val="24"/>
          <w:szCs w:val="24"/>
        </w:rPr>
        <w:t>сованных лиц для обсуждения и возможного дальнейшего практического использования.</w:t>
      </w:r>
    </w:p>
    <w:p w:rsidR="00670FBC" w:rsidRPr="00CE3DEC" w:rsidRDefault="0016051B"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xml:space="preserve">   </w:t>
      </w:r>
      <w:r w:rsidR="00670FBC" w:rsidRPr="00CE3DEC">
        <w:rPr>
          <w:rFonts w:ascii="Times New Roman" w:hAnsi="Times New Roman" w:cs="Times New Roman"/>
          <w:color w:val="002060"/>
          <w:sz w:val="24"/>
          <w:szCs w:val="24"/>
        </w:rPr>
        <w:t xml:space="preserve">Специфика учебно-исследовательской </w:t>
      </w:r>
      <w:r w:rsidRPr="00CE3DEC">
        <w:rPr>
          <w:rFonts w:ascii="Times New Roman" w:hAnsi="Times New Roman" w:cs="Times New Roman"/>
          <w:color w:val="002060"/>
          <w:sz w:val="24"/>
          <w:szCs w:val="24"/>
        </w:rPr>
        <w:t>деятельности определяет многооб</w:t>
      </w:r>
      <w:r w:rsidR="00670FBC" w:rsidRPr="00CE3DEC">
        <w:rPr>
          <w:rFonts w:ascii="Times New Roman" w:hAnsi="Times New Roman" w:cs="Times New Roman"/>
          <w:color w:val="002060"/>
          <w:sz w:val="24"/>
          <w:szCs w:val="24"/>
        </w:rPr>
        <w:t>разие форм её организации. В зависимости от урочных и внеурочных занятий учебно-исследовательская деятельность может приобретать разные формы.</w:t>
      </w:r>
    </w:p>
    <w:p w:rsidR="00670FBC" w:rsidRPr="00CE3DEC" w:rsidRDefault="0016051B" w:rsidP="00EA6060">
      <w:pPr>
        <w:pStyle w:val="141"/>
        <w:shd w:val="clear" w:color="auto" w:fill="auto"/>
        <w:tabs>
          <w:tab w:val="left" w:pos="0"/>
          <w:tab w:val="left" w:pos="426"/>
        </w:tabs>
        <w:spacing w:line="240" w:lineRule="auto"/>
        <w:ind w:firstLine="0"/>
        <w:rPr>
          <w:rFonts w:ascii="Times New Roman" w:hAnsi="Times New Roman" w:cs="Times New Roman"/>
          <w:b/>
          <w:i w:val="0"/>
          <w:color w:val="002060"/>
          <w:sz w:val="24"/>
          <w:szCs w:val="24"/>
        </w:rPr>
      </w:pPr>
      <w:r w:rsidRPr="00CE3DEC">
        <w:rPr>
          <w:rStyle w:val="1424"/>
          <w:b/>
          <w:iCs/>
          <w:color w:val="002060"/>
          <w:sz w:val="24"/>
          <w:szCs w:val="24"/>
        </w:rPr>
        <w:t xml:space="preserve">   </w:t>
      </w:r>
      <w:r w:rsidR="00670FBC" w:rsidRPr="00CE3DEC">
        <w:rPr>
          <w:rStyle w:val="1424"/>
          <w:b/>
          <w:iCs/>
          <w:color w:val="002060"/>
          <w:sz w:val="24"/>
          <w:szCs w:val="24"/>
        </w:rPr>
        <w:t>Формы организации учебно-исследовательской деятельности на урочных занятиях могут быть следующими:</w:t>
      </w:r>
    </w:p>
    <w:p w:rsidR="00670FBC" w:rsidRPr="00CE3DEC" w:rsidRDefault="00670FBC" w:rsidP="00EA6060">
      <w:pPr>
        <w:pStyle w:val="a7"/>
        <w:shd w:val="clear" w:color="auto" w:fill="auto"/>
        <w:tabs>
          <w:tab w:val="left" w:pos="0"/>
          <w:tab w:val="left" w:pos="426"/>
          <w:tab w:val="left" w:pos="639"/>
        </w:tabs>
        <w:spacing w:after="0" w:line="240" w:lineRule="auto"/>
        <w:jc w:val="both"/>
        <w:rPr>
          <w:rFonts w:ascii="Times New Roman" w:hAnsi="Times New Roman" w:cs="Times New Roman"/>
          <w:b/>
          <w:color w:val="002060"/>
          <w:sz w:val="24"/>
          <w:szCs w:val="24"/>
        </w:rPr>
      </w:pPr>
      <w:r w:rsidRPr="00CE3DEC">
        <w:rPr>
          <w:rFonts w:ascii="Times New Roman" w:hAnsi="Times New Roman" w:cs="Times New Roman"/>
          <w:color w:val="002060"/>
          <w:sz w:val="24"/>
          <w:szCs w:val="24"/>
        </w:rPr>
        <w:t>• </w:t>
      </w:r>
      <w:r w:rsidRPr="00CE3DEC">
        <w:rPr>
          <w:rFonts w:ascii="Times New Roman" w:hAnsi="Times New Roman" w:cs="Times New Roman"/>
          <w:b/>
          <w:color w:val="002060"/>
          <w:sz w:val="24"/>
          <w:szCs w:val="24"/>
        </w:rPr>
        <w:t>урок-исследование, урок-лаборатория, урок—творческий отчёт, урок изобретательства, урок «Удивительное рядом», урок—рассказ об учёных, урок—защита исследовательских проектов, урок-экспертиза, урок «Патент на открытие», урок открытых мыслей;</w:t>
      </w:r>
    </w:p>
    <w:p w:rsidR="00670FBC" w:rsidRPr="00CE3DEC" w:rsidRDefault="00670FBC" w:rsidP="00EA6060">
      <w:pPr>
        <w:pStyle w:val="a7"/>
        <w:shd w:val="clear" w:color="auto" w:fill="auto"/>
        <w:tabs>
          <w:tab w:val="left" w:pos="0"/>
          <w:tab w:val="left" w:pos="426"/>
          <w:tab w:val="left" w:pos="1074"/>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670FBC" w:rsidRPr="00CE3DEC" w:rsidRDefault="00670FBC" w:rsidP="00EA6060">
      <w:pPr>
        <w:pStyle w:val="a7"/>
        <w:shd w:val="clear" w:color="auto" w:fill="auto"/>
        <w:tabs>
          <w:tab w:val="left" w:pos="0"/>
          <w:tab w:val="left" w:pos="426"/>
          <w:tab w:val="left" w:pos="1074"/>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домашнее задание исследовательского характера может сочетать в себе разнообразные виды, причём позволяет провести учебное исследование, достаточно протяжённое во времени.</w:t>
      </w:r>
    </w:p>
    <w:p w:rsidR="00670FBC" w:rsidRPr="00CE3DEC" w:rsidRDefault="00670FBC" w:rsidP="00EA6060">
      <w:pPr>
        <w:pStyle w:val="141"/>
        <w:shd w:val="clear" w:color="auto" w:fill="auto"/>
        <w:tabs>
          <w:tab w:val="left" w:pos="0"/>
          <w:tab w:val="left" w:pos="426"/>
        </w:tabs>
        <w:spacing w:line="240" w:lineRule="auto"/>
        <w:ind w:firstLine="0"/>
        <w:rPr>
          <w:rFonts w:ascii="Times New Roman" w:hAnsi="Times New Roman" w:cs="Times New Roman"/>
          <w:i w:val="0"/>
          <w:color w:val="002060"/>
          <w:sz w:val="24"/>
          <w:szCs w:val="24"/>
        </w:rPr>
      </w:pPr>
      <w:r w:rsidRPr="00CE3DEC">
        <w:rPr>
          <w:rStyle w:val="1424"/>
          <w:iCs/>
          <w:color w:val="002060"/>
          <w:sz w:val="24"/>
          <w:szCs w:val="24"/>
        </w:rPr>
        <w:t>Формы организации учебно-исследоват</w:t>
      </w:r>
      <w:r w:rsidR="0016051B" w:rsidRPr="00CE3DEC">
        <w:rPr>
          <w:rStyle w:val="1424"/>
          <w:iCs/>
          <w:color w:val="002060"/>
          <w:sz w:val="24"/>
          <w:szCs w:val="24"/>
        </w:rPr>
        <w:t>ельской деятельности на внеуроч</w:t>
      </w:r>
      <w:r w:rsidRPr="00CE3DEC">
        <w:rPr>
          <w:rStyle w:val="1424"/>
          <w:iCs/>
          <w:color w:val="002060"/>
          <w:sz w:val="24"/>
          <w:szCs w:val="24"/>
        </w:rPr>
        <w:t>ных занятиях могут быть следующими:</w:t>
      </w:r>
    </w:p>
    <w:p w:rsidR="00670FBC" w:rsidRPr="00CE3DEC" w:rsidRDefault="00670FBC" w:rsidP="00EA6060">
      <w:pPr>
        <w:pStyle w:val="a7"/>
        <w:shd w:val="clear" w:color="auto" w:fill="auto"/>
        <w:tabs>
          <w:tab w:val="left" w:pos="0"/>
          <w:tab w:val="left" w:pos="426"/>
          <w:tab w:val="left" w:pos="107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исследовательская практика обучающихся;</w:t>
      </w:r>
    </w:p>
    <w:p w:rsidR="00581B4F" w:rsidRPr="00CE3DEC" w:rsidRDefault="00670FBC" w:rsidP="00EA6060">
      <w:pPr>
        <w:pStyle w:val="a7"/>
        <w:shd w:val="clear" w:color="auto" w:fill="auto"/>
        <w:tabs>
          <w:tab w:val="left" w:pos="0"/>
          <w:tab w:val="left" w:pos="426"/>
          <w:tab w:val="left" w:pos="1079"/>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xml:space="preserve">• образовательные экспедиции — походы, поездки, экскурсии с чётко обозначенными образовательными целями, программой деятельности, продуманными формами контроля. </w:t>
      </w:r>
      <w:r w:rsidR="00581B4F" w:rsidRPr="00CE3DEC">
        <w:rPr>
          <w:rFonts w:ascii="Times New Roman" w:hAnsi="Times New Roman" w:cs="Times New Roman"/>
          <w:color w:val="002060"/>
          <w:sz w:val="24"/>
          <w:szCs w:val="24"/>
        </w:rPr>
        <w:t xml:space="preserve">   </w:t>
      </w:r>
    </w:p>
    <w:p w:rsidR="00670FBC" w:rsidRPr="00CE3DEC" w:rsidRDefault="00581B4F" w:rsidP="00EA6060">
      <w:pPr>
        <w:pStyle w:val="a7"/>
        <w:shd w:val="clear" w:color="auto" w:fill="auto"/>
        <w:tabs>
          <w:tab w:val="left" w:pos="0"/>
          <w:tab w:val="left" w:pos="426"/>
          <w:tab w:val="left" w:pos="1079"/>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xml:space="preserve">    </w:t>
      </w:r>
      <w:r w:rsidR="00670FBC" w:rsidRPr="00CE3DEC">
        <w:rPr>
          <w:rFonts w:ascii="Times New Roman" w:hAnsi="Times New Roman" w:cs="Times New Roman"/>
          <w:color w:val="002060"/>
          <w:sz w:val="24"/>
          <w:szCs w:val="24"/>
        </w:rPr>
        <w:t>Образ</w:t>
      </w:r>
      <w:r w:rsidRPr="00CE3DEC">
        <w:rPr>
          <w:rFonts w:ascii="Times New Roman" w:hAnsi="Times New Roman" w:cs="Times New Roman"/>
          <w:color w:val="002060"/>
          <w:sz w:val="24"/>
          <w:szCs w:val="24"/>
        </w:rPr>
        <w:t>овательные экспедиции предусмат</w:t>
      </w:r>
      <w:r w:rsidR="00670FBC" w:rsidRPr="00CE3DEC">
        <w:rPr>
          <w:rFonts w:ascii="Times New Roman" w:hAnsi="Times New Roman" w:cs="Times New Roman"/>
          <w:color w:val="002060"/>
          <w:sz w:val="24"/>
          <w:szCs w:val="24"/>
        </w:rPr>
        <w:t>ривают активную образовательную деятельность школьников, в том числе и исследовательского характера;</w:t>
      </w:r>
    </w:p>
    <w:p w:rsidR="00670FBC" w:rsidRPr="00CE3DEC" w:rsidRDefault="00670FBC" w:rsidP="00EA6060">
      <w:pPr>
        <w:pStyle w:val="a7"/>
        <w:shd w:val="clear" w:color="auto" w:fill="auto"/>
        <w:tabs>
          <w:tab w:val="left" w:pos="0"/>
          <w:tab w:val="left" w:pos="426"/>
          <w:tab w:val="left" w:pos="1079"/>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факультативные занятия, предполагающие углублённое изучение предмета, дают большие возможности для реализации на них учебно-исследовательской деятельности обучающихся;</w:t>
      </w:r>
    </w:p>
    <w:p w:rsidR="00670FBC" w:rsidRPr="00CE3DEC" w:rsidRDefault="00670FBC" w:rsidP="00EA6060">
      <w:pPr>
        <w:pStyle w:val="a7"/>
        <w:shd w:val="clear" w:color="auto" w:fill="auto"/>
        <w:tabs>
          <w:tab w:val="left" w:pos="0"/>
          <w:tab w:val="left" w:pos="426"/>
          <w:tab w:val="left" w:pos="1079"/>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ученическое научно-исследовательское общество — форма внеурочной деятельности, которая сочетает в себе работу над учебными исследованиями, коллективное обсуждение промежуточных и итоговых результатов этой работы, организацию круглых столов, дискуссий, дебатов, интеллектуальных игр, публичных защит, конференций</w:t>
      </w:r>
      <w:r w:rsidR="00581B4F" w:rsidRPr="00CE3DEC">
        <w:rPr>
          <w:rFonts w:ascii="Times New Roman" w:hAnsi="Times New Roman" w:cs="Times New Roman"/>
          <w:color w:val="002060"/>
          <w:sz w:val="24"/>
          <w:szCs w:val="24"/>
        </w:rPr>
        <w:t xml:space="preserve"> и др., а также встречи с предс</w:t>
      </w:r>
      <w:r w:rsidRPr="00CE3DEC">
        <w:rPr>
          <w:rFonts w:ascii="Times New Roman" w:hAnsi="Times New Roman" w:cs="Times New Roman"/>
          <w:color w:val="002060"/>
          <w:sz w:val="24"/>
          <w:szCs w:val="24"/>
        </w:rPr>
        <w:t>тавителями науки и образования, экскурсии в учреждения науки и образования, сотрудничество с УНИО других школ;</w:t>
      </w:r>
    </w:p>
    <w:p w:rsidR="00670FBC" w:rsidRPr="00CE3DEC" w:rsidRDefault="00670FBC" w:rsidP="00EA6060">
      <w:pPr>
        <w:pStyle w:val="a7"/>
        <w:shd w:val="clear" w:color="auto" w:fill="auto"/>
        <w:tabs>
          <w:tab w:val="left" w:pos="0"/>
          <w:tab w:val="left" w:pos="426"/>
          <w:tab w:val="left" w:pos="1079"/>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Многообразие форм учебно-исследовательской деятельности позволяет обеспечить подлинную интеграцию урочной и внеурочной деятельности обучающихся по развитию у них УУД. Стержнем этой интеграции является системно-деятельностный подход к</w:t>
      </w:r>
      <w:r w:rsidR="0016051B" w:rsidRPr="00CE3DEC">
        <w:rPr>
          <w:rFonts w:ascii="Times New Roman" w:hAnsi="Times New Roman" w:cs="Times New Roman"/>
          <w:color w:val="002060"/>
          <w:sz w:val="24"/>
          <w:szCs w:val="24"/>
        </w:rPr>
        <w:t>ак принцип организации образова</w:t>
      </w:r>
      <w:r w:rsidRPr="00CE3DEC">
        <w:rPr>
          <w:rFonts w:ascii="Times New Roman" w:hAnsi="Times New Roman" w:cs="Times New Roman"/>
          <w:color w:val="002060"/>
          <w:sz w:val="24"/>
          <w:szCs w:val="24"/>
        </w:rPr>
        <w:t>тельного процесса в основной школе. Ещё одной особенностью учебно-исследовательской деятельности являет</w:t>
      </w:r>
      <w:r w:rsidR="0016051B" w:rsidRPr="00CE3DEC">
        <w:rPr>
          <w:rFonts w:ascii="Times New Roman" w:hAnsi="Times New Roman" w:cs="Times New Roman"/>
          <w:color w:val="002060"/>
          <w:sz w:val="24"/>
          <w:szCs w:val="24"/>
        </w:rPr>
        <w:t>ся её связь с проектной деятель</w:t>
      </w:r>
      <w:r w:rsidRPr="00CE3DEC">
        <w:rPr>
          <w:rFonts w:ascii="Times New Roman" w:hAnsi="Times New Roman" w:cs="Times New Roman"/>
          <w:color w:val="002060"/>
          <w:sz w:val="24"/>
          <w:szCs w:val="24"/>
        </w:rPr>
        <w:t>ностью обучающихся. Как было указано выше, одним из видов учебных проектов является исследовательский проект, где при сохранении всех черт проектной деятельности обучающихся одним из её компонентов выступает исследование.</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При этом необходимо соблюдать ряд условий:</w:t>
      </w:r>
    </w:p>
    <w:p w:rsidR="00670FBC" w:rsidRPr="00CE3DEC" w:rsidRDefault="00670FBC" w:rsidP="00EA6060">
      <w:pPr>
        <w:pStyle w:val="a7"/>
        <w:shd w:val="clear" w:color="auto" w:fill="auto"/>
        <w:tabs>
          <w:tab w:val="left" w:pos="0"/>
          <w:tab w:val="left" w:pos="426"/>
          <w:tab w:val="left" w:pos="1074"/>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проект или учебное исследование должны быть выполнимыми и соответствовать возрасту, способностям и возможностям обучающегося;</w:t>
      </w:r>
    </w:p>
    <w:p w:rsidR="00670FBC" w:rsidRPr="00CE3DEC" w:rsidRDefault="00670FBC" w:rsidP="00EA6060">
      <w:pPr>
        <w:pStyle w:val="a7"/>
        <w:shd w:val="clear" w:color="auto" w:fill="auto"/>
        <w:tabs>
          <w:tab w:val="left" w:pos="0"/>
          <w:tab w:val="left" w:pos="426"/>
          <w:tab w:val="left" w:pos="625"/>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для выполнения проекта должны быть все условия — информационные ресурсы, мастерские, клубы, школьные научные общества;</w:t>
      </w:r>
    </w:p>
    <w:p w:rsidR="00670FBC" w:rsidRPr="00CE3DEC" w:rsidRDefault="00670FBC" w:rsidP="00EA6060">
      <w:pPr>
        <w:pStyle w:val="a7"/>
        <w:shd w:val="clear" w:color="auto" w:fill="auto"/>
        <w:tabs>
          <w:tab w:val="left" w:pos="0"/>
          <w:tab w:val="left" w:pos="426"/>
          <w:tab w:val="left" w:pos="639"/>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lastRenderedPageBreak/>
        <w:t>• обучающиеся должны быть подготовлены к выполнению проектов и учебных исследований как в части ориентации при выборе темы проекта или учебного исследования, так и в части конкретных приёмов, технологий и методов, необходимых для успешной реализации выбранного вида проекта;</w:t>
      </w:r>
    </w:p>
    <w:p w:rsidR="00670FBC" w:rsidRPr="00CE3DEC" w:rsidRDefault="00670FBC" w:rsidP="00EA6060">
      <w:pPr>
        <w:pStyle w:val="a7"/>
        <w:shd w:val="clear" w:color="auto" w:fill="auto"/>
        <w:tabs>
          <w:tab w:val="left" w:pos="0"/>
          <w:tab w:val="left" w:pos="426"/>
          <w:tab w:val="left" w:pos="639"/>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необходимо обеспечить педагогическое сопровождение проекта как в отношении выбора темы и содержания (научное руководство), так и в отношении собственно работы и используемых методов (методическое руководство);</w:t>
      </w:r>
    </w:p>
    <w:p w:rsidR="00670FBC" w:rsidRPr="00CE3DEC" w:rsidRDefault="00670FBC" w:rsidP="00EA6060">
      <w:pPr>
        <w:pStyle w:val="a7"/>
        <w:shd w:val="clear" w:color="auto" w:fill="auto"/>
        <w:tabs>
          <w:tab w:val="left" w:pos="0"/>
          <w:tab w:val="left" w:pos="426"/>
          <w:tab w:val="left" w:pos="639"/>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необходимо использовать для начинающих дневник самоконтроля, в котором отражаются элементы самоанализа в ходе работы и который используется при составлении отчётов и во время собеседований с руководителями проекта;</w:t>
      </w:r>
    </w:p>
    <w:p w:rsidR="00670FBC" w:rsidRPr="00CE3DEC" w:rsidRDefault="00670FBC" w:rsidP="00EA6060">
      <w:pPr>
        <w:pStyle w:val="a7"/>
        <w:shd w:val="clear" w:color="auto" w:fill="auto"/>
        <w:tabs>
          <w:tab w:val="left" w:pos="0"/>
          <w:tab w:val="left" w:pos="426"/>
          <w:tab w:val="left" w:pos="644"/>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необходимо наличие ясной и простой критериальной системы оценки итогового результата работы по проекту и индивидуального вклада (в случае группового характера проекта или исследования) каждого участника;</w:t>
      </w:r>
    </w:p>
    <w:p w:rsidR="00670FBC" w:rsidRPr="00CE3DEC" w:rsidRDefault="00670FBC" w:rsidP="00EA6060">
      <w:pPr>
        <w:pStyle w:val="a7"/>
        <w:shd w:val="clear" w:color="auto" w:fill="auto"/>
        <w:tabs>
          <w:tab w:val="left" w:pos="0"/>
          <w:tab w:val="left" w:pos="426"/>
          <w:tab w:val="left" w:pos="634"/>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результаты и продукты проектной или исследовательской работы должны быть презентованы, получить оценку и признание достижений в форме общественной конкурсной защиты, проводимой в очной форме или путём размещения в открытых ресурсах Интернета для обсуждения.</w:t>
      </w:r>
    </w:p>
    <w:p w:rsidR="0016051B" w:rsidRPr="00CE3DEC" w:rsidRDefault="0016051B" w:rsidP="00EA6060">
      <w:pPr>
        <w:pStyle w:val="a7"/>
        <w:shd w:val="clear" w:color="auto" w:fill="auto"/>
        <w:tabs>
          <w:tab w:val="left" w:pos="0"/>
          <w:tab w:val="left" w:pos="426"/>
          <w:tab w:val="left" w:pos="634"/>
        </w:tabs>
        <w:spacing w:after="0" w:line="240" w:lineRule="auto"/>
        <w:jc w:val="both"/>
        <w:rPr>
          <w:rFonts w:ascii="Times New Roman" w:hAnsi="Times New Roman" w:cs="Times New Roman"/>
          <w:color w:val="002060"/>
          <w:sz w:val="24"/>
          <w:szCs w:val="24"/>
        </w:rPr>
      </w:pPr>
    </w:p>
    <w:p w:rsidR="00670FBC" w:rsidRPr="00CE3DEC" w:rsidRDefault="00670FBC" w:rsidP="00EA6060">
      <w:pPr>
        <w:pStyle w:val="310"/>
        <w:keepNext/>
        <w:keepLines/>
        <w:shd w:val="clear" w:color="auto" w:fill="auto"/>
        <w:tabs>
          <w:tab w:val="left" w:pos="0"/>
          <w:tab w:val="left" w:pos="426"/>
        </w:tabs>
        <w:spacing w:line="240" w:lineRule="auto"/>
        <w:jc w:val="center"/>
        <w:rPr>
          <w:rFonts w:ascii="Times New Roman" w:hAnsi="Times New Roman" w:cs="Times New Roman"/>
          <w:b w:val="0"/>
          <w:color w:val="002060"/>
          <w:sz w:val="24"/>
          <w:szCs w:val="24"/>
        </w:rPr>
      </w:pPr>
      <w:bookmarkStart w:id="96" w:name="bookmark181"/>
      <w:r w:rsidRPr="00CE3DEC">
        <w:rPr>
          <w:rStyle w:val="340"/>
          <w:rFonts w:ascii="Times New Roman" w:hAnsi="Times New Roman" w:cs="Times New Roman"/>
          <w:b/>
          <w:color w:val="002060"/>
          <w:sz w:val="24"/>
          <w:szCs w:val="24"/>
        </w:rPr>
        <w:t>Условия и средства формирования</w:t>
      </w:r>
      <w:r w:rsidRPr="00CE3DEC">
        <w:rPr>
          <w:rStyle w:val="333"/>
          <w:rFonts w:ascii="Times New Roman" w:hAnsi="Times New Roman" w:cs="Times New Roman"/>
          <w:b/>
          <w:color w:val="002060"/>
          <w:sz w:val="24"/>
          <w:szCs w:val="24"/>
        </w:rPr>
        <w:t xml:space="preserve"> </w:t>
      </w:r>
      <w:r w:rsidRPr="00CE3DEC">
        <w:rPr>
          <w:rStyle w:val="340"/>
          <w:rFonts w:ascii="Times New Roman" w:hAnsi="Times New Roman" w:cs="Times New Roman"/>
          <w:b/>
          <w:color w:val="002060"/>
          <w:sz w:val="24"/>
          <w:szCs w:val="24"/>
        </w:rPr>
        <w:t>универсальных учебных действий</w:t>
      </w:r>
      <w:bookmarkEnd w:id="96"/>
      <w:r w:rsidR="0016051B" w:rsidRPr="00CE3DEC">
        <w:rPr>
          <w:rStyle w:val="340"/>
          <w:rFonts w:ascii="Times New Roman" w:hAnsi="Times New Roman" w:cs="Times New Roman"/>
          <w:b/>
          <w:color w:val="002060"/>
          <w:sz w:val="24"/>
          <w:szCs w:val="24"/>
        </w:rPr>
        <w:t>.</w:t>
      </w:r>
    </w:p>
    <w:p w:rsidR="00670FBC" w:rsidRPr="00CE3DEC" w:rsidRDefault="00670FBC" w:rsidP="00EA6060">
      <w:pPr>
        <w:pStyle w:val="3210"/>
        <w:keepNext/>
        <w:keepLines/>
        <w:shd w:val="clear" w:color="auto" w:fill="auto"/>
        <w:tabs>
          <w:tab w:val="left" w:pos="0"/>
          <w:tab w:val="left" w:pos="426"/>
        </w:tabs>
        <w:spacing w:line="240" w:lineRule="auto"/>
        <w:ind w:firstLine="0"/>
        <w:rPr>
          <w:rFonts w:ascii="Times New Roman" w:hAnsi="Times New Roman" w:cs="Times New Roman"/>
          <w:b w:val="0"/>
          <w:i w:val="0"/>
          <w:color w:val="002060"/>
          <w:sz w:val="24"/>
          <w:szCs w:val="24"/>
        </w:rPr>
      </w:pPr>
      <w:bookmarkStart w:id="97" w:name="bookmark182"/>
      <w:r w:rsidRPr="00CE3DEC">
        <w:rPr>
          <w:rStyle w:val="3215"/>
          <w:rFonts w:ascii="Times New Roman" w:hAnsi="Times New Roman" w:cs="Times New Roman"/>
          <w:b/>
          <w:color w:val="002060"/>
          <w:sz w:val="24"/>
          <w:szCs w:val="24"/>
        </w:rPr>
        <w:t>Учебное сотрудничество</w:t>
      </w:r>
      <w:bookmarkEnd w:id="97"/>
      <w:r w:rsidR="0016051B" w:rsidRPr="00CE3DEC">
        <w:rPr>
          <w:rStyle w:val="3215"/>
          <w:rFonts w:ascii="Times New Roman" w:hAnsi="Times New Roman" w:cs="Times New Roman"/>
          <w:b/>
          <w:color w:val="002060"/>
          <w:sz w:val="24"/>
          <w:szCs w:val="24"/>
        </w:rPr>
        <w:t>.</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На ступени основного общего образования дети активно включаются в совместные занятия. Хотя учебная деятельность по своему характеру остаётся преимущественно</w:t>
      </w:r>
      <w:r w:rsidRPr="00CE3DEC">
        <w:rPr>
          <w:rStyle w:val="90"/>
          <w:i w:val="0"/>
          <w:color w:val="002060"/>
          <w:sz w:val="24"/>
          <w:szCs w:val="24"/>
        </w:rPr>
        <w:t xml:space="preserve"> индивидуальной,</w:t>
      </w:r>
      <w:r w:rsidRPr="00CE3DEC">
        <w:rPr>
          <w:rFonts w:ascii="Times New Roman" w:hAnsi="Times New Roman" w:cs="Times New Roman"/>
          <w:color w:val="002060"/>
          <w:sz w:val="24"/>
          <w:szCs w:val="24"/>
        </w:rPr>
        <w:t xml:space="preserve"> тем не менее</w:t>
      </w:r>
      <w:r w:rsidRPr="00CE3DEC">
        <w:rPr>
          <w:rStyle w:val="90"/>
          <w:i w:val="0"/>
          <w:color w:val="002060"/>
          <w:sz w:val="24"/>
          <w:szCs w:val="24"/>
        </w:rPr>
        <w:t xml:space="preserve"> вокруг</w:t>
      </w:r>
      <w:r w:rsidRPr="00CE3DEC">
        <w:rPr>
          <w:rFonts w:ascii="Times New Roman" w:hAnsi="Times New Roman" w:cs="Times New Roman"/>
          <w:color w:val="002060"/>
          <w:sz w:val="24"/>
          <w:szCs w:val="24"/>
        </w:rPr>
        <w:t xml:space="preserve"> неё (например, на переменах, в групповых играх, спортивных соревнованиях, в домашней обстановке и т. д.) нередко возникает настоящее сотрудничество обучающихся: дети</w:t>
      </w:r>
      <w:r w:rsidRPr="00CE3DEC">
        <w:rPr>
          <w:rStyle w:val="90"/>
          <w:i w:val="0"/>
          <w:color w:val="002060"/>
          <w:sz w:val="24"/>
          <w:szCs w:val="24"/>
        </w:rPr>
        <w:t xml:space="preserve"> помогают</w:t>
      </w:r>
      <w:r w:rsidRPr="00CE3DEC">
        <w:rPr>
          <w:rFonts w:ascii="Times New Roman" w:hAnsi="Times New Roman" w:cs="Times New Roman"/>
          <w:color w:val="002060"/>
          <w:sz w:val="24"/>
          <w:szCs w:val="24"/>
        </w:rPr>
        <w:t xml:space="preserve"> друг другу, осуществляют</w:t>
      </w:r>
      <w:r w:rsidRPr="00CE3DEC">
        <w:rPr>
          <w:rStyle w:val="90"/>
          <w:i w:val="0"/>
          <w:color w:val="002060"/>
          <w:sz w:val="24"/>
          <w:szCs w:val="24"/>
        </w:rPr>
        <w:t xml:space="preserve"> взаимоконтроль</w:t>
      </w:r>
      <w:r w:rsidRPr="00CE3DEC">
        <w:rPr>
          <w:rFonts w:ascii="Times New Roman" w:hAnsi="Times New Roman" w:cs="Times New Roman"/>
          <w:color w:val="002060"/>
          <w:sz w:val="24"/>
          <w:szCs w:val="24"/>
        </w:rPr>
        <w:t xml:space="preserve"> и т. д.</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В условиях</w:t>
      </w:r>
      <w:r w:rsidRPr="00CE3DEC">
        <w:rPr>
          <w:rStyle w:val="90"/>
          <w:i w:val="0"/>
          <w:color w:val="002060"/>
          <w:sz w:val="24"/>
          <w:szCs w:val="24"/>
        </w:rPr>
        <w:t xml:space="preserve"> специально организуемого учебного сотрудничества</w:t>
      </w:r>
      <w:r w:rsidR="006C450C" w:rsidRPr="00CE3DEC">
        <w:rPr>
          <w:rFonts w:ascii="Times New Roman" w:hAnsi="Times New Roman" w:cs="Times New Roman"/>
          <w:color w:val="002060"/>
          <w:sz w:val="24"/>
          <w:szCs w:val="24"/>
        </w:rPr>
        <w:t xml:space="preserve"> форми</w:t>
      </w:r>
      <w:r w:rsidRPr="00CE3DEC">
        <w:rPr>
          <w:rFonts w:ascii="Times New Roman" w:hAnsi="Times New Roman" w:cs="Times New Roman"/>
          <w:color w:val="002060"/>
          <w:sz w:val="24"/>
          <w:szCs w:val="24"/>
        </w:rPr>
        <w:t>рование коммуникативных действий происходит более интенсивно (т. е. в более ранние сроки), с более высокими показателями и в более широком спектре. К числу основных составляющих организации совместного действия можно отнести:</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распределение начальных действий и операций, заданное предметным условием совместной работы;</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обмен способами действия, обусловленный необходимостью включения различных для участников моделей действия в качестве средства для получения продукта совместной работы;</w:t>
      </w:r>
    </w:p>
    <w:p w:rsidR="00670FBC" w:rsidRPr="00CE3DEC" w:rsidRDefault="00670FBC" w:rsidP="00EA6060">
      <w:pPr>
        <w:pStyle w:val="a7"/>
        <w:shd w:val="clear" w:color="auto" w:fill="auto"/>
        <w:tabs>
          <w:tab w:val="left" w:pos="0"/>
          <w:tab w:val="left" w:pos="426"/>
          <w:tab w:val="left" w:pos="1089"/>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взаимопонимание, определяющее для участников характер включения различных моделей действия в об</w:t>
      </w:r>
      <w:r w:rsidR="006C450C" w:rsidRPr="00CE3DEC">
        <w:rPr>
          <w:rFonts w:ascii="Times New Roman" w:hAnsi="Times New Roman" w:cs="Times New Roman"/>
          <w:color w:val="002060"/>
          <w:sz w:val="24"/>
          <w:szCs w:val="24"/>
        </w:rPr>
        <w:t>щий способ деятельности (взаимо</w:t>
      </w:r>
      <w:r w:rsidRPr="00CE3DEC">
        <w:rPr>
          <w:rFonts w:ascii="Times New Roman" w:hAnsi="Times New Roman" w:cs="Times New Roman"/>
          <w:color w:val="002060"/>
          <w:sz w:val="24"/>
          <w:szCs w:val="24"/>
        </w:rPr>
        <w:t>понимание позволяет установить соответствие собственного действия и его продукта и действия другого участника, включённого в деятельность);</w:t>
      </w:r>
    </w:p>
    <w:p w:rsidR="00670FBC" w:rsidRPr="00CE3DEC" w:rsidRDefault="00670FBC" w:rsidP="00EA6060">
      <w:pPr>
        <w:pStyle w:val="a7"/>
        <w:shd w:val="clear" w:color="auto" w:fill="auto"/>
        <w:tabs>
          <w:tab w:val="left" w:pos="0"/>
          <w:tab w:val="left" w:pos="426"/>
          <w:tab w:val="left" w:pos="1079"/>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коммуникацию (общение), обеспечивающую реализацию процессов распределения, обмена и взаимопонимания;</w:t>
      </w:r>
    </w:p>
    <w:p w:rsidR="00670FBC" w:rsidRPr="00CE3DEC" w:rsidRDefault="00670FBC" w:rsidP="00EA6060">
      <w:pPr>
        <w:pStyle w:val="a7"/>
        <w:shd w:val="clear" w:color="auto" w:fill="auto"/>
        <w:tabs>
          <w:tab w:val="left" w:pos="0"/>
          <w:tab w:val="left" w:pos="426"/>
          <w:tab w:val="left" w:pos="1079"/>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планирование общих способов работы, основанное на предвидении и определении участниками адекватных задаче условий протекания деятельности и построения соответствующих схем (планов работы);</w:t>
      </w:r>
    </w:p>
    <w:p w:rsidR="00670FBC" w:rsidRPr="00CE3DEC" w:rsidRDefault="00670FBC" w:rsidP="00EA6060">
      <w:pPr>
        <w:pStyle w:val="a7"/>
        <w:shd w:val="clear" w:color="auto" w:fill="auto"/>
        <w:tabs>
          <w:tab w:val="left" w:pos="0"/>
          <w:tab w:val="left" w:pos="426"/>
          <w:tab w:val="left" w:pos="1065"/>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рефлексию, обеспечивающую преодоление ограничений собственного действия относительно общей схемы деятельности.</w:t>
      </w:r>
    </w:p>
    <w:p w:rsidR="00670FBC" w:rsidRPr="00CE3DEC" w:rsidRDefault="00670FBC" w:rsidP="00EA6060">
      <w:pPr>
        <w:pStyle w:val="3210"/>
        <w:keepNext/>
        <w:keepLines/>
        <w:shd w:val="clear" w:color="auto" w:fill="auto"/>
        <w:tabs>
          <w:tab w:val="left" w:pos="0"/>
          <w:tab w:val="left" w:pos="426"/>
        </w:tabs>
        <w:spacing w:line="240" w:lineRule="auto"/>
        <w:ind w:firstLine="0"/>
        <w:rPr>
          <w:rFonts w:ascii="Times New Roman" w:hAnsi="Times New Roman" w:cs="Times New Roman"/>
          <w:i w:val="0"/>
          <w:color w:val="002060"/>
          <w:sz w:val="24"/>
          <w:szCs w:val="24"/>
        </w:rPr>
      </w:pPr>
      <w:bookmarkStart w:id="98" w:name="bookmark183"/>
      <w:r w:rsidRPr="00CE3DEC">
        <w:rPr>
          <w:rStyle w:val="3214"/>
          <w:rFonts w:ascii="Times New Roman" w:hAnsi="Times New Roman" w:cs="Times New Roman"/>
          <w:color w:val="002060"/>
          <w:sz w:val="24"/>
          <w:szCs w:val="24"/>
        </w:rPr>
        <w:t>Совместная деятельность</w:t>
      </w:r>
      <w:bookmarkEnd w:id="98"/>
    </w:p>
    <w:p w:rsidR="00670FBC" w:rsidRPr="00CE3DEC" w:rsidRDefault="006C450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xml:space="preserve">    </w:t>
      </w:r>
      <w:r w:rsidR="00670FBC" w:rsidRPr="00CE3DEC">
        <w:rPr>
          <w:rFonts w:ascii="Times New Roman" w:hAnsi="Times New Roman" w:cs="Times New Roman"/>
          <w:color w:val="002060"/>
          <w:sz w:val="24"/>
          <w:szCs w:val="24"/>
        </w:rPr>
        <w:t>Под совместной деятельностью понимается обмен действиями и операциями, а также вербальными и невербальными средствами между учителем и учениками и между самими обучающимися в процессе формирования знаний и умений.</w:t>
      </w:r>
    </w:p>
    <w:p w:rsidR="00670FBC" w:rsidRPr="00CE3DEC" w:rsidRDefault="006C450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xml:space="preserve">   </w:t>
      </w:r>
      <w:r w:rsidR="00670FBC" w:rsidRPr="00CE3DEC">
        <w:rPr>
          <w:rFonts w:ascii="Times New Roman" w:hAnsi="Times New Roman" w:cs="Times New Roman"/>
          <w:color w:val="002060"/>
          <w:sz w:val="24"/>
          <w:szCs w:val="24"/>
        </w:rPr>
        <w:t xml:space="preserve">Общей особенностью совместной деятельности является преобразование, перестройка позиции личности как в отношении к усвоенному содержанию, так и в отношении к </w:t>
      </w:r>
      <w:r w:rsidR="00670FBC" w:rsidRPr="00CE3DEC">
        <w:rPr>
          <w:rFonts w:ascii="Times New Roman" w:hAnsi="Times New Roman" w:cs="Times New Roman"/>
          <w:color w:val="002060"/>
          <w:sz w:val="24"/>
          <w:szCs w:val="24"/>
        </w:rPr>
        <w:lastRenderedPageBreak/>
        <w:t>собственным взаимодействиям, что выражается в изменении ценностных установок, смысловых ориентиров, целей учения и самих способов взаимодействия и отношений между участниками процесса обучения.</w:t>
      </w:r>
    </w:p>
    <w:p w:rsidR="00670FBC" w:rsidRPr="00CE3DEC" w:rsidRDefault="006C450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xml:space="preserve">   </w:t>
      </w:r>
      <w:r w:rsidR="00670FBC" w:rsidRPr="00CE3DEC">
        <w:rPr>
          <w:rFonts w:ascii="Times New Roman" w:hAnsi="Times New Roman" w:cs="Times New Roman"/>
          <w:color w:val="002060"/>
          <w:sz w:val="24"/>
          <w:szCs w:val="24"/>
        </w:rPr>
        <w:t>Совместная учебная деятельность характеризуется умением каждого из участников ставить цели совместной работы, определять способы совместного выполнения заданий и средства контроля, перестраивать свою деятельность в зависимости от изменившихся условий её совместного осуществления, понимать и учитывать при выполнении задания позиции других участников.</w:t>
      </w:r>
    </w:p>
    <w:p w:rsidR="00670FBC" w:rsidRPr="00CE3DEC" w:rsidRDefault="006C450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xml:space="preserve">    </w:t>
      </w:r>
      <w:r w:rsidR="00670FBC" w:rsidRPr="00CE3DEC">
        <w:rPr>
          <w:rFonts w:ascii="Times New Roman" w:hAnsi="Times New Roman" w:cs="Times New Roman"/>
          <w:color w:val="002060"/>
          <w:sz w:val="24"/>
          <w:szCs w:val="24"/>
        </w:rPr>
        <w:t>Деятельность учителя на уроке предполагает организацию совместного действия детей как внутри одной группы, так и между группами: учитель направляет обучающихся на совместное выполнение задания.</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b/>
          <w:color w:val="002060"/>
          <w:sz w:val="24"/>
          <w:szCs w:val="24"/>
        </w:rPr>
      </w:pPr>
      <w:r w:rsidRPr="00CE3DEC">
        <w:rPr>
          <w:rFonts w:ascii="Times New Roman" w:hAnsi="Times New Roman" w:cs="Times New Roman"/>
          <w:b/>
          <w:color w:val="002060"/>
          <w:sz w:val="24"/>
          <w:szCs w:val="24"/>
        </w:rPr>
        <w:t>Цели организации работы в группе:</w:t>
      </w:r>
    </w:p>
    <w:p w:rsidR="00670FBC" w:rsidRPr="00CE3DEC" w:rsidRDefault="00670FBC" w:rsidP="00EA6060">
      <w:pPr>
        <w:pStyle w:val="a7"/>
        <w:shd w:val="clear" w:color="auto" w:fill="auto"/>
        <w:tabs>
          <w:tab w:val="left" w:pos="0"/>
          <w:tab w:val="left" w:pos="426"/>
          <w:tab w:val="left" w:pos="107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создание учебной мотивации;</w:t>
      </w:r>
    </w:p>
    <w:p w:rsidR="00670FBC" w:rsidRPr="00CE3DEC" w:rsidRDefault="00670FBC" w:rsidP="00EA6060">
      <w:pPr>
        <w:pStyle w:val="a7"/>
        <w:shd w:val="clear" w:color="auto" w:fill="auto"/>
        <w:tabs>
          <w:tab w:val="left" w:pos="0"/>
          <w:tab w:val="left" w:pos="426"/>
          <w:tab w:val="left" w:pos="1071"/>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пробуждение в учениках познавательного интереса;</w:t>
      </w:r>
    </w:p>
    <w:p w:rsidR="00670FBC" w:rsidRPr="00CE3DEC" w:rsidRDefault="00670FBC" w:rsidP="00EA6060">
      <w:pPr>
        <w:pStyle w:val="a7"/>
        <w:shd w:val="clear" w:color="auto" w:fill="auto"/>
        <w:tabs>
          <w:tab w:val="left" w:pos="0"/>
          <w:tab w:val="left" w:pos="426"/>
          <w:tab w:val="left" w:pos="1071"/>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развитие стремления к успеху и одобрению;</w:t>
      </w:r>
    </w:p>
    <w:p w:rsidR="00670FBC" w:rsidRPr="00CE3DEC" w:rsidRDefault="00670FBC" w:rsidP="00EA6060">
      <w:pPr>
        <w:pStyle w:val="a7"/>
        <w:shd w:val="clear" w:color="auto" w:fill="auto"/>
        <w:tabs>
          <w:tab w:val="left" w:pos="0"/>
          <w:tab w:val="left" w:pos="426"/>
          <w:tab w:val="left" w:pos="1079"/>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снятие неуверенности в себе, боязни сделать ошибку и получить за это порицание;</w:t>
      </w:r>
    </w:p>
    <w:p w:rsidR="00670FBC" w:rsidRPr="00CE3DEC" w:rsidRDefault="00670FBC" w:rsidP="00EA6060">
      <w:pPr>
        <w:pStyle w:val="a7"/>
        <w:shd w:val="clear" w:color="auto" w:fill="auto"/>
        <w:tabs>
          <w:tab w:val="left" w:pos="0"/>
          <w:tab w:val="left" w:pos="426"/>
          <w:tab w:val="left" w:pos="1079"/>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развитие способности к самостоятельной оценке своей работы;</w:t>
      </w:r>
    </w:p>
    <w:p w:rsidR="00670FBC" w:rsidRPr="00CE3DEC" w:rsidRDefault="00670FBC" w:rsidP="00EA6060">
      <w:pPr>
        <w:pStyle w:val="a7"/>
        <w:shd w:val="clear" w:color="auto" w:fill="auto"/>
        <w:tabs>
          <w:tab w:val="left" w:pos="0"/>
          <w:tab w:val="left" w:pos="426"/>
          <w:tab w:val="left" w:pos="1079"/>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формирование умения общаться и взаимодействовать с другими обучающимися.</w:t>
      </w:r>
    </w:p>
    <w:p w:rsidR="00670FBC" w:rsidRPr="00CE3DEC" w:rsidRDefault="006C450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xml:space="preserve">    </w:t>
      </w:r>
      <w:r w:rsidR="00670FBC" w:rsidRPr="00CE3DEC">
        <w:rPr>
          <w:rFonts w:ascii="Times New Roman" w:hAnsi="Times New Roman" w:cs="Times New Roman"/>
          <w:color w:val="002060"/>
          <w:sz w:val="24"/>
          <w:szCs w:val="24"/>
        </w:rPr>
        <w:t>Для организации групповой работы класс делится на группы по 3—6 человек, чаще всего по 4 человека. Задание даётся группе, а не отдельному ученику. Занятия могут проходить в форме соревнования двух команд. Командные соревнования позволяют актуализировать у обучающихся мотив выигрыша и тем самым пробудить интерес к выполняемой деятельности.</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b/>
          <w:color w:val="002060"/>
          <w:sz w:val="24"/>
          <w:szCs w:val="24"/>
        </w:rPr>
      </w:pPr>
      <w:r w:rsidRPr="00CE3DEC">
        <w:rPr>
          <w:rFonts w:ascii="Times New Roman" w:hAnsi="Times New Roman" w:cs="Times New Roman"/>
          <w:b/>
          <w:color w:val="002060"/>
          <w:sz w:val="24"/>
          <w:szCs w:val="24"/>
        </w:rPr>
        <w:t>Можно выделить три принципа организации совместной деятельности:</w:t>
      </w:r>
    </w:p>
    <w:p w:rsidR="00670FBC" w:rsidRPr="00CE3DEC" w:rsidRDefault="00670FBC" w:rsidP="00EA6060">
      <w:pPr>
        <w:pStyle w:val="a7"/>
        <w:shd w:val="clear" w:color="auto" w:fill="auto"/>
        <w:tabs>
          <w:tab w:val="left" w:pos="0"/>
          <w:tab w:val="left" w:pos="426"/>
          <w:tab w:val="left" w:pos="698"/>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1) принцип индивидуальных вкладов;</w:t>
      </w:r>
    </w:p>
    <w:p w:rsidR="00670FBC" w:rsidRPr="00CE3DEC" w:rsidRDefault="00670FBC" w:rsidP="00EA6060">
      <w:pPr>
        <w:pStyle w:val="a7"/>
        <w:shd w:val="clear" w:color="auto" w:fill="auto"/>
        <w:tabs>
          <w:tab w:val="left" w:pos="0"/>
          <w:tab w:val="left" w:pos="426"/>
          <w:tab w:val="left" w:pos="71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2) позиционный принцип, при котором важно столкновение и координация разных позиций членов группы;</w:t>
      </w:r>
    </w:p>
    <w:p w:rsidR="00670FBC" w:rsidRPr="00CE3DEC" w:rsidRDefault="00670FBC" w:rsidP="00EA6060">
      <w:pPr>
        <w:pStyle w:val="a7"/>
        <w:shd w:val="clear" w:color="auto" w:fill="auto"/>
        <w:tabs>
          <w:tab w:val="left" w:pos="0"/>
          <w:tab w:val="left" w:pos="426"/>
          <w:tab w:val="left" w:pos="7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3) принцип содержательного распределения действий, при котором за обучающимися закреплены определённые модели действий.</w:t>
      </w:r>
    </w:p>
    <w:p w:rsidR="00670FBC" w:rsidRPr="00CE3DEC" w:rsidRDefault="006C450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xml:space="preserve">   </w:t>
      </w:r>
      <w:r w:rsidR="00670FBC" w:rsidRPr="00CE3DEC">
        <w:rPr>
          <w:rFonts w:ascii="Times New Roman" w:hAnsi="Times New Roman" w:cs="Times New Roman"/>
          <w:color w:val="002060"/>
          <w:sz w:val="24"/>
          <w:szCs w:val="24"/>
        </w:rPr>
        <w:t>Группа может быть составлена из обучающегося, имеющего высокий уровень интеллектуального развития, обучающегося с недостаточным уровнем компетенции в изучаемом предмете и обучающегося с низким уровнем познавательной активности. Кроме того, группы могут быть созданы на основе пожеланий самих обучающихся: по сходным интересам, стилям работы, дружеским отношениям и т. п.</w:t>
      </w:r>
    </w:p>
    <w:p w:rsidR="00670FBC" w:rsidRPr="00CE3DEC" w:rsidRDefault="006C450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xml:space="preserve">  </w:t>
      </w:r>
      <w:r w:rsidR="00670FBC" w:rsidRPr="00CE3DEC">
        <w:rPr>
          <w:rFonts w:ascii="Times New Roman" w:hAnsi="Times New Roman" w:cs="Times New Roman"/>
          <w:color w:val="002060"/>
          <w:sz w:val="24"/>
          <w:szCs w:val="24"/>
        </w:rPr>
        <w:t>Роли обучающихся при работе в группе могут распределяться по-разному:</w:t>
      </w:r>
    </w:p>
    <w:p w:rsidR="00670FBC" w:rsidRPr="00CE3DEC" w:rsidRDefault="00670FBC" w:rsidP="00EA6060">
      <w:pPr>
        <w:pStyle w:val="a7"/>
        <w:shd w:val="clear" w:color="auto" w:fill="auto"/>
        <w:tabs>
          <w:tab w:val="left" w:pos="0"/>
          <w:tab w:val="left" w:pos="426"/>
          <w:tab w:val="left" w:pos="631"/>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все роли заранее распределены учителем;</w:t>
      </w:r>
    </w:p>
    <w:p w:rsidR="00670FBC" w:rsidRPr="00CE3DEC" w:rsidRDefault="00670FBC" w:rsidP="00EA6060">
      <w:pPr>
        <w:pStyle w:val="a7"/>
        <w:shd w:val="clear" w:color="auto" w:fill="auto"/>
        <w:tabs>
          <w:tab w:val="left" w:pos="0"/>
          <w:tab w:val="left" w:pos="426"/>
          <w:tab w:val="left" w:pos="630"/>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роли участников смешаны: для части обучающихся они строго заданы и неизменны в течение всего процесса решения задачи, другая часть группы определяет роли самостоятельно, исходя из своего желания;</w:t>
      </w:r>
    </w:p>
    <w:p w:rsidR="00670FBC" w:rsidRPr="00CE3DEC" w:rsidRDefault="00670FBC" w:rsidP="00EA6060">
      <w:pPr>
        <w:pStyle w:val="a7"/>
        <w:shd w:val="clear" w:color="auto" w:fill="auto"/>
        <w:tabs>
          <w:tab w:val="left" w:pos="0"/>
          <w:tab w:val="left" w:pos="426"/>
          <w:tab w:val="left" w:pos="6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участники группы сами выбирают себе роли.</w:t>
      </w:r>
    </w:p>
    <w:p w:rsidR="00682A1E" w:rsidRPr="00CE3DEC" w:rsidRDefault="00682A1E" w:rsidP="00EA6060">
      <w:pPr>
        <w:pStyle w:val="a7"/>
        <w:shd w:val="clear" w:color="auto" w:fill="auto"/>
        <w:tabs>
          <w:tab w:val="left" w:pos="0"/>
          <w:tab w:val="left" w:pos="426"/>
          <w:tab w:val="left" w:pos="626"/>
        </w:tabs>
        <w:spacing w:after="0" w:line="240" w:lineRule="auto"/>
        <w:jc w:val="both"/>
        <w:rPr>
          <w:rFonts w:ascii="Times New Roman" w:hAnsi="Times New Roman" w:cs="Times New Roman"/>
          <w:color w:val="002060"/>
          <w:sz w:val="24"/>
          <w:szCs w:val="24"/>
        </w:rPr>
      </w:pPr>
    </w:p>
    <w:p w:rsidR="00682A1E" w:rsidRPr="00CE3DEC" w:rsidRDefault="00682A1E" w:rsidP="00EA6060">
      <w:pPr>
        <w:pStyle w:val="a7"/>
        <w:shd w:val="clear" w:color="auto" w:fill="auto"/>
        <w:tabs>
          <w:tab w:val="left" w:pos="0"/>
          <w:tab w:val="left" w:pos="426"/>
          <w:tab w:val="left" w:pos="626"/>
        </w:tabs>
        <w:spacing w:after="0" w:line="240" w:lineRule="auto"/>
        <w:jc w:val="both"/>
        <w:rPr>
          <w:rFonts w:ascii="Times New Roman" w:hAnsi="Times New Roman" w:cs="Times New Roman"/>
          <w:color w:val="002060"/>
          <w:sz w:val="24"/>
          <w:szCs w:val="24"/>
        </w:rPr>
      </w:pPr>
    </w:p>
    <w:p w:rsidR="00670FBC" w:rsidRPr="00CE3DEC" w:rsidRDefault="006C450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xml:space="preserve">       </w:t>
      </w:r>
      <w:r w:rsidR="00670FBC" w:rsidRPr="00CE3DEC">
        <w:rPr>
          <w:rFonts w:ascii="Times New Roman" w:hAnsi="Times New Roman" w:cs="Times New Roman"/>
          <w:color w:val="002060"/>
          <w:sz w:val="24"/>
          <w:szCs w:val="24"/>
        </w:rPr>
        <w:t>Во время работы обучающихся в группах учитель может занимать следующие позиции — руководителя, «режиссёра» группы; выполнять функции одного из участников группы; быть экспертом, отслеживающим и оценивающим ход и результаты групповой работы, наблюдателем за работой группы.</w:t>
      </w:r>
    </w:p>
    <w:p w:rsidR="00670FBC" w:rsidRPr="00CE3DEC" w:rsidRDefault="006C450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xml:space="preserve">     </w:t>
      </w:r>
      <w:r w:rsidR="00670FBC" w:rsidRPr="00CE3DEC">
        <w:rPr>
          <w:rFonts w:ascii="Times New Roman" w:hAnsi="Times New Roman" w:cs="Times New Roman"/>
          <w:color w:val="002060"/>
          <w:sz w:val="24"/>
          <w:szCs w:val="24"/>
        </w:rPr>
        <w:t>Частным случаем групповой совместной деятельности обучающихся является работа парами. Эта форма учебной деятельности может быть использована как на этапе предварительной ориентировки, когда школьники выделяют (с помощью учителя или самостоятельно) содержание новых для них знаний, так и на этапе отработки материала и контроля за процессом усвоения.</w:t>
      </w:r>
    </w:p>
    <w:p w:rsidR="00670FBC" w:rsidRPr="00CE3DEC" w:rsidRDefault="006C450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xml:space="preserve">  </w:t>
      </w:r>
      <w:r w:rsidR="00670FBC" w:rsidRPr="00CE3DEC">
        <w:rPr>
          <w:rFonts w:ascii="Times New Roman" w:hAnsi="Times New Roman" w:cs="Times New Roman"/>
          <w:color w:val="002060"/>
          <w:sz w:val="24"/>
          <w:szCs w:val="24"/>
        </w:rPr>
        <w:t>В качестве вариантов работы парами можно назвать следующие:</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lastRenderedPageBreak/>
        <w:t>1) ученики, сидящие за одной партой, получают одно и то же задание; вначале каждый выполняет задание самостоятельно, затем они обмениваются тетрадями, проверяют правильность полученного результата и указывают друг другу на ошибки, если они будут обнаружены;</w:t>
      </w:r>
    </w:p>
    <w:p w:rsidR="00670FBC" w:rsidRPr="00CE3DEC" w:rsidRDefault="00670FBC" w:rsidP="00EA6060">
      <w:pPr>
        <w:pStyle w:val="a7"/>
        <w:shd w:val="clear" w:color="auto" w:fill="auto"/>
        <w:tabs>
          <w:tab w:val="left" w:pos="0"/>
          <w:tab w:val="left" w:pos="426"/>
          <w:tab w:val="left" w:pos="1151"/>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2) ученики поочерёдно выполняют общее задание, используя те определённые знания и средства, которые имеются у каждого;</w:t>
      </w:r>
    </w:p>
    <w:p w:rsidR="00670FBC" w:rsidRPr="00CE3DEC" w:rsidRDefault="00670FBC" w:rsidP="00EA6060">
      <w:pPr>
        <w:pStyle w:val="a7"/>
        <w:shd w:val="clear" w:color="auto" w:fill="auto"/>
        <w:tabs>
          <w:tab w:val="left" w:pos="0"/>
          <w:tab w:val="left" w:pos="426"/>
          <w:tab w:val="left" w:pos="116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3) обмен заданиями: каждый из соседей по парте получает лист с заданиями, составленными другими учениками. Они выполняют задания, советуясь друг с другом. Если оба не справляются с заданиями, они могут обратиться к авторам заданий за помощью. После завершения выполнения заданий ученики возвращают работы авторам для проверки. Если авторы нашли ошибку, они должны показать её ученикам, обсудить её и попросить исправить. Ученики, в свою очередь, могут также оценить качество предложенных заданий (сложность, оригинальность и т. п.).</w:t>
      </w:r>
    </w:p>
    <w:p w:rsidR="00670FBC" w:rsidRPr="00CE3DEC" w:rsidRDefault="006C450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xml:space="preserve">    </w:t>
      </w:r>
      <w:r w:rsidR="00670FBC" w:rsidRPr="00CE3DEC">
        <w:rPr>
          <w:rFonts w:ascii="Times New Roman" w:hAnsi="Times New Roman" w:cs="Times New Roman"/>
          <w:color w:val="002060"/>
          <w:sz w:val="24"/>
          <w:szCs w:val="24"/>
        </w:rPr>
        <w:t>Учитель получает возможность реаль</w:t>
      </w:r>
      <w:r w:rsidRPr="00CE3DEC">
        <w:rPr>
          <w:rFonts w:ascii="Times New Roman" w:hAnsi="Times New Roman" w:cs="Times New Roman"/>
          <w:color w:val="002060"/>
          <w:sz w:val="24"/>
          <w:szCs w:val="24"/>
        </w:rPr>
        <w:t>но осуществлять дифференцирован</w:t>
      </w:r>
      <w:r w:rsidR="00670FBC" w:rsidRPr="00CE3DEC">
        <w:rPr>
          <w:rFonts w:ascii="Times New Roman" w:hAnsi="Times New Roman" w:cs="Times New Roman"/>
          <w:color w:val="002060"/>
          <w:sz w:val="24"/>
          <w:szCs w:val="24"/>
        </w:rPr>
        <w:t>ный и индивидуальный подход к обучающимся: учитывать их способности, темп работы, взаимную склонность при делении класса на группы, давать группам задания, различные по трудности, уделять больше внимания слабым обучающимся.</w:t>
      </w:r>
    </w:p>
    <w:p w:rsidR="00670FBC" w:rsidRPr="00CE3DEC" w:rsidRDefault="00670FBC" w:rsidP="00EA6060">
      <w:pPr>
        <w:pStyle w:val="3210"/>
        <w:keepNext/>
        <w:keepLines/>
        <w:shd w:val="clear" w:color="auto" w:fill="auto"/>
        <w:tabs>
          <w:tab w:val="left" w:pos="0"/>
          <w:tab w:val="left" w:pos="426"/>
        </w:tabs>
        <w:spacing w:line="240" w:lineRule="auto"/>
        <w:ind w:firstLine="0"/>
        <w:rPr>
          <w:rFonts w:ascii="Times New Roman" w:hAnsi="Times New Roman" w:cs="Times New Roman"/>
          <w:i w:val="0"/>
          <w:color w:val="002060"/>
          <w:sz w:val="24"/>
          <w:szCs w:val="24"/>
        </w:rPr>
      </w:pPr>
      <w:bookmarkStart w:id="99" w:name="bookmark184"/>
      <w:r w:rsidRPr="00CE3DEC">
        <w:rPr>
          <w:rStyle w:val="3213"/>
          <w:rFonts w:ascii="Times New Roman" w:hAnsi="Times New Roman" w:cs="Times New Roman"/>
          <w:color w:val="002060"/>
          <w:sz w:val="24"/>
          <w:szCs w:val="24"/>
        </w:rPr>
        <w:t>Разновозрастное сотрудничество</w:t>
      </w:r>
      <w:bookmarkEnd w:id="99"/>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Особое место в развитии коммуникативных и кооперативных компетенций школьников может принадлежать такой форме организации обучения, как разновозрастное сотрудничество. Чтобы научиться учить себя, т. е. овладеть деятельностью учения, школьнику нужно поработать в позиции учителя по отношению к другому (пробую учить других) или к самому себе (учу себя сам). Разновозрастное учебное сотрудничество предполагает, что младшим подросткам предоставляется новое место в системе учебных отношений (например, роль учителя в 1—2 классах).</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Эта работа обучающихся в позиции учителя выгодно отличается от их работы в позиции ученика в мотивационном отношении. Ситуация разновозрастного учебного сотрудничества является мощным резервом повышения учебной мотивации в кр</w:t>
      </w:r>
      <w:r w:rsidR="006C450C" w:rsidRPr="00CE3DEC">
        <w:rPr>
          <w:rFonts w:ascii="Times New Roman" w:hAnsi="Times New Roman" w:cs="Times New Roman"/>
          <w:color w:val="002060"/>
          <w:sz w:val="24"/>
          <w:szCs w:val="24"/>
        </w:rPr>
        <w:t>итический период развития обуча</w:t>
      </w:r>
      <w:r w:rsidRPr="00CE3DEC">
        <w:rPr>
          <w:rFonts w:ascii="Times New Roman" w:hAnsi="Times New Roman" w:cs="Times New Roman"/>
          <w:color w:val="002060"/>
          <w:sz w:val="24"/>
          <w:szCs w:val="24"/>
        </w:rPr>
        <w:t>ющихся. Она создаёт условия для опробования, анализа и обобщения освоенных ими средств и способов учебных действий, помогает самостоятельно (не только для себя, но и для других) выстраивать алгоритм учебных действий, отбирать необходимые средства для их осуществления.</w:t>
      </w:r>
    </w:p>
    <w:p w:rsidR="00670FBC" w:rsidRPr="00CE3DEC" w:rsidRDefault="00670FBC" w:rsidP="00EA6060">
      <w:pPr>
        <w:pStyle w:val="3210"/>
        <w:keepNext/>
        <w:keepLines/>
        <w:shd w:val="clear" w:color="auto" w:fill="auto"/>
        <w:tabs>
          <w:tab w:val="left" w:pos="0"/>
          <w:tab w:val="left" w:pos="426"/>
        </w:tabs>
        <w:spacing w:line="240" w:lineRule="auto"/>
        <w:ind w:firstLine="0"/>
        <w:rPr>
          <w:rFonts w:ascii="Times New Roman" w:hAnsi="Times New Roman" w:cs="Times New Roman"/>
          <w:i w:val="0"/>
          <w:color w:val="002060"/>
          <w:sz w:val="24"/>
          <w:szCs w:val="24"/>
        </w:rPr>
      </w:pPr>
      <w:bookmarkStart w:id="100" w:name="bookmark185"/>
      <w:r w:rsidRPr="00CE3DEC">
        <w:rPr>
          <w:rStyle w:val="3213"/>
          <w:rFonts w:ascii="Times New Roman" w:hAnsi="Times New Roman" w:cs="Times New Roman"/>
          <w:color w:val="002060"/>
          <w:sz w:val="24"/>
          <w:szCs w:val="24"/>
        </w:rPr>
        <w:t>Проектная деятельность обучающихся как форма сотрудничества</w:t>
      </w:r>
      <w:bookmarkEnd w:id="100"/>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Средняя ступень школьного образования является исключительно благоприятным периодом для развития коммуникативных способностей и</w:t>
      </w:r>
      <w:r w:rsidRPr="00CE3DEC">
        <w:rPr>
          <w:rStyle w:val="90"/>
          <w:i w:val="0"/>
          <w:color w:val="002060"/>
          <w:sz w:val="24"/>
          <w:szCs w:val="24"/>
        </w:rPr>
        <w:t xml:space="preserve"> сотрудничества, кооперации</w:t>
      </w:r>
      <w:r w:rsidRPr="00CE3DEC">
        <w:rPr>
          <w:rFonts w:ascii="Times New Roman" w:hAnsi="Times New Roman" w:cs="Times New Roman"/>
          <w:color w:val="002060"/>
          <w:sz w:val="24"/>
          <w:szCs w:val="24"/>
        </w:rPr>
        <w:t xml:space="preserve"> между детьми, а также для вхождения в проектную (продуктивную) деятельность. Исходными умениями здесь могут выступать: соблюдение договорённости о правилах взаимодействия (один отвечает — остальные слушают); оценка ответа товарища только после завершения его выступления; правила работы в группе, паре; действия обучающихся на основе заданного эталона и т. д.</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Целесообразно разделять разные типы ситуаций сотрудничества.</w:t>
      </w:r>
    </w:p>
    <w:p w:rsidR="00670FBC" w:rsidRPr="00CE3DEC" w:rsidRDefault="00670FBC" w:rsidP="00EA6060">
      <w:pPr>
        <w:pStyle w:val="a7"/>
        <w:shd w:val="clear" w:color="auto" w:fill="auto"/>
        <w:tabs>
          <w:tab w:val="left" w:pos="0"/>
          <w:tab w:val="left" w:pos="426"/>
          <w:tab w:val="left" w:pos="678"/>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1. Ситуация</w:t>
      </w:r>
      <w:r w:rsidRPr="00CE3DEC">
        <w:rPr>
          <w:rStyle w:val="90"/>
          <w:i w:val="0"/>
          <w:color w:val="002060"/>
          <w:sz w:val="24"/>
          <w:szCs w:val="24"/>
        </w:rPr>
        <w:t xml:space="preserve"> сотрудничества со сверстниками с распределением функций.</w:t>
      </w:r>
      <w:r w:rsidRPr="00CE3DEC">
        <w:rPr>
          <w:rFonts w:ascii="Times New Roman" w:hAnsi="Times New Roman" w:cs="Times New Roman"/>
          <w:color w:val="002060"/>
          <w:sz w:val="24"/>
          <w:szCs w:val="24"/>
        </w:rPr>
        <w:t xml:space="preserve"> Способность сформулировать </w:t>
      </w:r>
      <w:r w:rsidR="006C450C" w:rsidRPr="00CE3DEC">
        <w:rPr>
          <w:rFonts w:ascii="Times New Roman" w:hAnsi="Times New Roman" w:cs="Times New Roman"/>
          <w:color w:val="002060"/>
          <w:sz w:val="24"/>
          <w:szCs w:val="24"/>
        </w:rPr>
        <w:t>вопрос, помогающий добыть инфор</w:t>
      </w:r>
      <w:r w:rsidRPr="00CE3DEC">
        <w:rPr>
          <w:rFonts w:ascii="Times New Roman" w:hAnsi="Times New Roman" w:cs="Times New Roman"/>
          <w:color w:val="002060"/>
          <w:sz w:val="24"/>
          <w:szCs w:val="24"/>
        </w:rPr>
        <w:t>мацию, недостающую для успешного действия, является существенным показателем учебной инициативности обучающегося, перехода от позиции обучаемого к позиции учащего себя самостоятельно с помощью других людей.</w:t>
      </w:r>
    </w:p>
    <w:p w:rsidR="00670FBC" w:rsidRPr="00CE3DEC" w:rsidRDefault="00670FBC" w:rsidP="00EA6060">
      <w:pPr>
        <w:pStyle w:val="a7"/>
        <w:shd w:val="clear" w:color="auto" w:fill="auto"/>
        <w:tabs>
          <w:tab w:val="left" w:pos="0"/>
          <w:tab w:val="left" w:pos="426"/>
          <w:tab w:val="left" w:pos="692"/>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2. Ситуация</w:t>
      </w:r>
      <w:r w:rsidRPr="00CE3DEC">
        <w:rPr>
          <w:rStyle w:val="90"/>
          <w:i w:val="0"/>
          <w:color w:val="002060"/>
          <w:sz w:val="24"/>
          <w:szCs w:val="24"/>
        </w:rPr>
        <w:t xml:space="preserve"> сотрудничества со взрослым с распределением функций.</w:t>
      </w:r>
      <w:r w:rsidRPr="00CE3DEC">
        <w:rPr>
          <w:rFonts w:ascii="Times New Roman" w:hAnsi="Times New Roman" w:cs="Times New Roman"/>
          <w:color w:val="002060"/>
          <w:sz w:val="24"/>
          <w:szCs w:val="24"/>
        </w:rPr>
        <w:t xml:space="preserve"> Эта ситуация отличается от предыдущей тем, что партнёром обучающегося выступает не сверстник, а взрослый. Зд</w:t>
      </w:r>
      <w:r w:rsidR="006C450C" w:rsidRPr="00CE3DEC">
        <w:rPr>
          <w:rFonts w:ascii="Times New Roman" w:hAnsi="Times New Roman" w:cs="Times New Roman"/>
          <w:color w:val="002060"/>
          <w:sz w:val="24"/>
          <w:szCs w:val="24"/>
        </w:rPr>
        <w:t>есь требуется способность обуча</w:t>
      </w:r>
      <w:r w:rsidRPr="00CE3DEC">
        <w:rPr>
          <w:rFonts w:ascii="Times New Roman" w:hAnsi="Times New Roman" w:cs="Times New Roman"/>
          <w:color w:val="002060"/>
          <w:sz w:val="24"/>
          <w:szCs w:val="24"/>
        </w:rPr>
        <w:t>ющегося проявлять инициативу в ситуации неопределённой задачи: с помощью вопросов получать недостающую информацию.</w:t>
      </w:r>
    </w:p>
    <w:p w:rsidR="00670FBC" w:rsidRPr="00CE3DEC" w:rsidRDefault="00670FBC" w:rsidP="00EA6060">
      <w:pPr>
        <w:pStyle w:val="141"/>
        <w:shd w:val="clear" w:color="auto" w:fill="auto"/>
        <w:tabs>
          <w:tab w:val="left" w:pos="0"/>
          <w:tab w:val="left" w:pos="426"/>
          <w:tab w:val="left" w:pos="687"/>
        </w:tabs>
        <w:spacing w:line="240" w:lineRule="auto"/>
        <w:ind w:firstLine="0"/>
        <w:rPr>
          <w:rFonts w:ascii="Times New Roman" w:hAnsi="Times New Roman" w:cs="Times New Roman"/>
          <w:i w:val="0"/>
          <w:color w:val="002060"/>
          <w:sz w:val="24"/>
          <w:szCs w:val="24"/>
        </w:rPr>
      </w:pPr>
      <w:r w:rsidRPr="00CE3DEC">
        <w:rPr>
          <w:rStyle w:val="140"/>
          <w:rFonts w:ascii="Times New Roman" w:hAnsi="Times New Roman" w:cs="Times New Roman"/>
          <w:color w:val="002060"/>
          <w:sz w:val="24"/>
          <w:szCs w:val="24"/>
        </w:rPr>
        <w:t>3. Ситуация</w:t>
      </w:r>
      <w:r w:rsidRPr="00CE3DEC">
        <w:rPr>
          <w:rStyle w:val="1424"/>
          <w:iCs/>
          <w:color w:val="002060"/>
          <w:sz w:val="24"/>
          <w:szCs w:val="24"/>
        </w:rPr>
        <w:t xml:space="preserve"> взаимодействия со сверстниками без чёткого разделения функций.</w:t>
      </w:r>
    </w:p>
    <w:p w:rsidR="00670FBC" w:rsidRPr="00CE3DEC" w:rsidRDefault="00670FBC" w:rsidP="00EA6060">
      <w:pPr>
        <w:pStyle w:val="a7"/>
        <w:shd w:val="clear" w:color="auto" w:fill="auto"/>
        <w:tabs>
          <w:tab w:val="left" w:pos="0"/>
          <w:tab w:val="left" w:pos="426"/>
          <w:tab w:val="left" w:pos="673"/>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lastRenderedPageBreak/>
        <w:t>4. Ситуация</w:t>
      </w:r>
      <w:r w:rsidRPr="00CE3DEC">
        <w:rPr>
          <w:rStyle w:val="90"/>
          <w:i w:val="0"/>
          <w:color w:val="002060"/>
          <w:sz w:val="24"/>
          <w:szCs w:val="24"/>
        </w:rPr>
        <w:t xml:space="preserve"> конфликтного взаимодействия со сверстниками.</w:t>
      </w:r>
      <w:r w:rsidRPr="00CE3DEC">
        <w:rPr>
          <w:rFonts w:ascii="Times New Roman" w:hAnsi="Times New Roman" w:cs="Times New Roman"/>
          <w:color w:val="002060"/>
          <w:sz w:val="24"/>
          <w:szCs w:val="24"/>
        </w:rPr>
        <w:t xml:space="preserve"> Последние две ситуации позволяют выделить индивидуальные стили сотрудничества, свойственные детям: склонность к лидерству, подчинению, агрессивность, индивидуалистические тенденции и пр.</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xml:space="preserve">Установлено, что у обучающихся, занимающихся проектной </w:t>
      </w:r>
      <w:r w:rsidR="006C450C" w:rsidRPr="00CE3DEC">
        <w:rPr>
          <w:rFonts w:ascii="Times New Roman" w:hAnsi="Times New Roman" w:cs="Times New Roman"/>
          <w:color w:val="002060"/>
          <w:sz w:val="24"/>
          <w:szCs w:val="24"/>
        </w:rPr>
        <w:t>деятель</w:t>
      </w:r>
      <w:r w:rsidRPr="00CE3DEC">
        <w:rPr>
          <w:rFonts w:ascii="Times New Roman" w:hAnsi="Times New Roman" w:cs="Times New Roman"/>
          <w:color w:val="002060"/>
          <w:sz w:val="24"/>
          <w:szCs w:val="24"/>
        </w:rPr>
        <w:t>ностью, учебная мотивация учения в целом выражена выше. Кроме того, с помощью проектной деятельности может быть существенно снижена школьная тревожность.</w:t>
      </w:r>
    </w:p>
    <w:p w:rsidR="00670FBC" w:rsidRPr="00CE3DEC" w:rsidRDefault="00670FBC" w:rsidP="00EA6060">
      <w:pPr>
        <w:pStyle w:val="3210"/>
        <w:keepNext/>
        <w:keepLines/>
        <w:shd w:val="clear" w:color="auto" w:fill="auto"/>
        <w:tabs>
          <w:tab w:val="left" w:pos="0"/>
          <w:tab w:val="left" w:pos="426"/>
        </w:tabs>
        <w:spacing w:line="240" w:lineRule="auto"/>
        <w:ind w:firstLine="0"/>
        <w:rPr>
          <w:rFonts w:ascii="Times New Roman" w:hAnsi="Times New Roman" w:cs="Times New Roman"/>
          <w:i w:val="0"/>
          <w:color w:val="002060"/>
          <w:sz w:val="24"/>
          <w:szCs w:val="24"/>
        </w:rPr>
      </w:pPr>
      <w:bookmarkStart w:id="101" w:name="bookmark186"/>
      <w:r w:rsidRPr="00CE3DEC">
        <w:rPr>
          <w:rStyle w:val="3211"/>
          <w:rFonts w:ascii="Times New Roman" w:hAnsi="Times New Roman" w:cs="Times New Roman"/>
          <w:color w:val="002060"/>
          <w:sz w:val="24"/>
          <w:szCs w:val="24"/>
        </w:rPr>
        <w:t>Дискуссия</w:t>
      </w:r>
      <w:bookmarkEnd w:id="101"/>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Диалог обучающихся может проходить не только в устной, но и в письменной форме. На определённом этапе эффективным средством работы обучающихся со своей и чужой точками зрения может стать</w:t>
      </w:r>
      <w:r w:rsidRPr="00CE3DEC">
        <w:rPr>
          <w:rStyle w:val="90"/>
          <w:i w:val="0"/>
          <w:color w:val="002060"/>
          <w:sz w:val="24"/>
          <w:szCs w:val="24"/>
        </w:rPr>
        <w:t xml:space="preserve"> письменная дискуссия.</w:t>
      </w:r>
      <w:r w:rsidRPr="00CE3DEC">
        <w:rPr>
          <w:rFonts w:ascii="Times New Roman" w:hAnsi="Times New Roman" w:cs="Times New Roman"/>
          <w:color w:val="002060"/>
          <w:sz w:val="24"/>
          <w:szCs w:val="24"/>
        </w:rPr>
        <w:t xml:space="preserve"> В начальной школе на протяжении более чем трёх лет совместные действия обучающихся строятся преимущественно через</w:t>
      </w:r>
      <w:r w:rsidRPr="00CE3DEC">
        <w:rPr>
          <w:rStyle w:val="90"/>
          <w:i w:val="0"/>
          <w:color w:val="002060"/>
          <w:sz w:val="24"/>
          <w:szCs w:val="24"/>
        </w:rPr>
        <w:t xml:space="preserve"> устные формы учебных диалогов</w:t>
      </w:r>
      <w:r w:rsidRPr="00CE3DEC">
        <w:rPr>
          <w:rFonts w:ascii="Times New Roman" w:hAnsi="Times New Roman" w:cs="Times New Roman"/>
          <w:color w:val="002060"/>
          <w:sz w:val="24"/>
          <w:szCs w:val="24"/>
        </w:rPr>
        <w:t xml:space="preserve"> с одноклассниками и учителем.</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Устная дискуссия помогает ребёнку сформировать свою точку зрения, отличить её от других точек зрения, а также скоординировать разные точки зрения для достижения общей цели. Вместе с тем для становления способности к самообразованию очень важно развивать письменную форму диалогического взаимодействия с другими и самим собой. Наиболее удобное время для этого — основное звено школы (5—9 классы), где может произойти следующий шаг в развитии учебного сотрудничества — переход к письменным формам ведения дискуссии.</w:t>
      </w:r>
    </w:p>
    <w:p w:rsidR="00670FBC" w:rsidRPr="00CE3DEC" w:rsidRDefault="00670FBC" w:rsidP="00EA6060">
      <w:pPr>
        <w:pStyle w:val="141"/>
        <w:shd w:val="clear" w:color="auto" w:fill="auto"/>
        <w:tabs>
          <w:tab w:val="left" w:pos="0"/>
          <w:tab w:val="left" w:pos="426"/>
        </w:tabs>
        <w:spacing w:line="240" w:lineRule="auto"/>
        <w:ind w:firstLine="0"/>
        <w:rPr>
          <w:rFonts w:ascii="Times New Roman" w:hAnsi="Times New Roman" w:cs="Times New Roman"/>
          <w:i w:val="0"/>
          <w:color w:val="002060"/>
          <w:sz w:val="24"/>
          <w:szCs w:val="24"/>
        </w:rPr>
      </w:pPr>
      <w:r w:rsidRPr="00CE3DEC">
        <w:rPr>
          <w:rStyle w:val="140"/>
          <w:rFonts w:ascii="Times New Roman" w:hAnsi="Times New Roman" w:cs="Times New Roman"/>
          <w:color w:val="002060"/>
          <w:sz w:val="24"/>
          <w:szCs w:val="24"/>
        </w:rPr>
        <w:t>Выделяются следующие</w:t>
      </w:r>
      <w:r w:rsidRPr="00CE3DEC">
        <w:rPr>
          <w:rStyle w:val="1424"/>
          <w:iCs/>
          <w:color w:val="002060"/>
          <w:sz w:val="24"/>
          <w:szCs w:val="24"/>
        </w:rPr>
        <w:t xml:space="preserve"> функции письменной дискуссии:</w:t>
      </w:r>
    </w:p>
    <w:p w:rsidR="00670FBC" w:rsidRPr="00CE3DEC" w:rsidRDefault="00670FBC" w:rsidP="00EA6060">
      <w:pPr>
        <w:pStyle w:val="a7"/>
        <w:shd w:val="clear" w:color="auto" w:fill="auto"/>
        <w:tabs>
          <w:tab w:val="left" w:pos="0"/>
          <w:tab w:val="left" w:pos="426"/>
          <w:tab w:val="left" w:pos="1084"/>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чтение и понимание письменно изложенной точки зрения других людей как переходная учебная форма от устной дискуссии, характерной для начального этапа образования, к мысленному диалогу с авторами научных и научно-популярных текстов, из которых старшие подростки получают сведения о взглядах на проблемы, существующие в разных областях знаний;</w:t>
      </w:r>
    </w:p>
    <w:p w:rsidR="00670FBC" w:rsidRPr="00CE3DEC" w:rsidRDefault="00670FBC" w:rsidP="00EA6060">
      <w:pPr>
        <w:pStyle w:val="a7"/>
        <w:shd w:val="clear" w:color="auto" w:fill="auto"/>
        <w:tabs>
          <w:tab w:val="left" w:pos="0"/>
          <w:tab w:val="left" w:pos="426"/>
          <w:tab w:val="left" w:pos="1079"/>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усиление письменного оформления мысли за счет развития речи младших подростков, умения формулировать своё мнение так, чтобы быть понятым другими;</w:t>
      </w:r>
    </w:p>
    <w:p w:rsidR="00670FBC" w:rsidRPr="00CE3DEC" w:rsidRDefault="00670FBC" w:rsidP="00EA6060">
      <w:pPr>
        <w:pStyle w:val="a7"/>
        <w:shd w:val="clear" w:color="auto" w:fill="auto"/>
        <w:tabs>
          <w:tab w:val="left" w:pos="0"/>
          <w:tab w:val="left" w:pos="426"/>
          <w:tab w:val="left" w:pos="1084"/>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письменная речь как средство развития теоретического мышления школьника содействует фиксированию наиболее важных моментов в изучаемом тексте (определение новой</w:t>
      </w:r>
      <w:r w:rsidR="006C450C" w:rsidRPr="00CE3DEC">
        <w:rPr>
          <w:rFonts w:ascii="Times New Roman" w:hAnsi="Times New Roman" w:cs="Times New Roman"/>
          <w:color w:val="002060"/>
          <w:sz w:val="24"/>
          <w:szCs w:val="24"/>
        </w:rPr>
        <w:t xml:space="preserve"> проблемы, установление противо</w:t>
      </w:r>
      <w:r w:rsidRPr="00CE3DEC">
        <w:rPr>
          <w:rFonts w:ascii="Times New Roman" w:hAnsi="Times New Roman" w:cs="Times New Roman"/>
          <w:color w:val="002060"/>
          <w:sz w:val="24"/>
          <w:szCs w:val="24"/>
        </w:rPr>
        <w:t>речия, высказывание гипотез, выявление способов их проверки, фиксация выводов и др.);</w:t>
      </w:r>
    </w:p>
    <w:p w:rsidR="00670FBC" w:rsidRPr="00CE3DEC" w:rsidRDefault="00670FBC" w:rsidP="00EA6060">
      <w:pPr>
        <w:pStyle w:val="a7"/>
        <w:shd w:val="clear" w:color="auto" w:fill="auto"/>
        <w:tabs>
          <w:tab w:val="left" w:pos="0"/>
          <w:tab w:val="left" w:pos="426"/>
          <w:tab w:val="left" w:pos="1084"/>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предоставление при организации на уроке письменной дискуссии возможности высказаться всем желающим, даже тем детям, которые по разным причинам (неуверенность, застен</w:t>
      </w:r>
      <w:r w:rsidR="006C450C" w:rsidRPr="00CE3DEC">
        <w:rPr>
          <w:rFonts w:ascii="Times New Roman" w:hAnsi="Times New Roman" w:cs="Times New Roman"/>
          <w:color w:val="002060"/>
          <w:sz w:val="24"/>
          <w:szCs w:val="24"/>
        </w:rPr>
        <w:t>чивость, медленный темп деятель</w:t>
      </w:r>
      <w:r w:rsidRPr="00CE3DEC">
        <w:rPr>
          <w:rFonts w:ascii="Times New Roman" w:hAnsi="Times New Roman" w:cs="Times New Roman"/>
          <w:color w:val="002060"/>
          <w:sz w:val="24"/>
          <w:szCs w:val="24"/>
        </w:rPr>
        <w:t>ности, предпочтение роли слушателя) не участвуют в устных обсуждениях, а также дополнительной возможности концентрации внимания детей на уроке.</w:t>
      </w:r>
    </w:p>
    <w:p w:rsidR="00670FBC" w:rsidRPr="00CE3DEC" w:rsidRDefault="00670FBC" w:rsidP="00EA6060">
      <w:pPr>
        <w:pStyle w:val="3210"/>
        <w:keepNext/>
        <w:keepLines/>
        <w:shd w:val="clear" w:color="auto" w:fill="auto"/>
        <w:tabs>
          <w:tab w:val="left" w:pos="0"/>
          <w:tab w:val="left" w:pos="426"/>
        </w:tabs>
        <w:spacing w:line="240" w:lineRule="auto"/>
        <w:ind w:firstLine="0"/>
        <w:rPr>
          <w:rFonts w:ascii="Times New Roman" w:hAnsi="Times New Roman" w:cs="Times New Roman"/>
          <w:i w:val="0"/>
          <w:color w:val="002060"/>
          <w:sz w:val="24"/>
          <w:szCs w:val="24"/>
        </w:rPr>
      </w:pPr>
      <w:bookmarkStart w:id="102" w:name="bookmark187"/>
      <w:r w:rsidRPr="00CE3DEC">
        <w:rPr>
          <w:rStyle w:val="32100"/>
          <w:rFonts w:ascii="Times New Roman" w:hAnsi="Times New Roman" w:cs="Times New Roman"/>
          <w:color w:val="002060"/>
          <w:sz w:val="24"/>
          <w:szCs w:val="24"/>
        </w:rPr>
        <w:t>Тренинги</w:t>
      </w:r>
      <w:bookmarkEnd w:id="102"/>
    </w:p>
    <w:p w:rsidR="00682A1E"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Наиболее эффективным способом псих</w:t>
      </w:r>
      <w:r w:rsidR="006C450C" w:rsidRPr="00CE3DEC">
        <w:rPr>
          <w:rFonts w:ascii="Times New Roman" w:hAnsi="Times New Roman" w:cs="Times New Roman"/>
          <w:color w:val="002060"/>
          <w:sz w:val="24"/>
          <w:szCs w:val="24"/>
        </w:rPr>
        <w:t>ологической коррекции когни</w:t>
      </w:r>
      <w:r w:rsidRPr="00CE3DEC">
        <w:rPr>
          <w:rFonts w:ascii="Times New Roman" w:hAnsi="Times New Roman" w:cs="Times New Roman"/>
          <w:color w:val="002060"/>
          <w:sz w:val="24"/>
          <w:szCs w:val="24"/>
        </w:rPr>
        <w:t>тивных и эмоционально-личностных ком</w:t>
      </w:r>
      <w:r w:rsidR="006C450C" w:rsidRPr="00CE3DEC">
        <w:rPr>
          <w:rFonts w:ascii="Times New Roman" w:hAnsi="Times New Roman" w:cs="Times New Roman"/>
          <w:color w:val="002060"/>
          <w:sz w:val="24"/>
          <w:szCs w:val="24"/>
        </w:rPr>
        <w:t>понентов рефлексивных способнос</w:t>
      </w:r>
      <w:r w:rsidRPr="00CE3DEC">
        <w:rPr>
          <w:rFonts w:ascii="Times New Roman" w:hAnsi="Times New Roman" w:cs="Times New Roman"/>
          <w:color w:val="002060"/>
          <w:sz w:val="24"/>
          <w:szCs w:val="24"/>
        </w:rPr>
        <w:t>тей могут выступать разные формы и программы</w:t>
      </w:r>
      <w:r w:rsidRPr="00CE3DEC">
        <w:rPr>
          <w:rStyle w:val="90"/>
          <w:i w:val="0"/>
          <w:color w:val="002060"/>
          <w:sz w:val="24"/>
          <w:szCs w:val="24"/>
        </w:rPr>
        <w:t xml:space="preserve"> тренингов</w:t>
      </w:r>
      <w:r w:rsidRPr="00CE3DEC">
        <w:rPr>
          <w:rFonts w:ascii="Times New Roman" w:hAnsi="Times New Roman" w:cs="Times New Roman"/>
          <w:color w:val="002060"/>
          <w:sz w:val="24"/>
          <w:szCs w:val="24"/>
        </w:rPr>
        <w:t xml:space="preserve"> для подростков. </w:t>
      </w:r>
    </w:p>
    <w:p w:rsidR="00670FBC" w:rsidRPr="00CE3DEC" w:rsidRDefault="00682A1E" w:rsidP="00EA6060">
      <w:pPr>
        <w:pStyle w:val="a7"/>
        <w:shd w:val="clear" w:color="auto" w:fill="auto"/>
        <w:tabs>
          <w:tab w:val="left" w:pos="0"/>
          <w:tab w:val="left" w:pos="426"/>
        </w:tabs>
        <w:spacing w:after="0" w:line="240" w:lineRule="auto"/>
        <w:jc w:val="both"/>
        <w:rPr>
          <w:rFonts w:ascii="Times New Roman" w:hAnsi="Times New Roman" w:cs="Times New Roman"/>
          <w:b/>
          <w:color w:val="002060"/>
          <w:sz w:val="24"/>
          <w:szCs w:val="24"/>
        </w:rPr>
      </w:pPr>
      <w:r w:rsidRPr="00CE3DEC">
        <w:rPr>
          <w:rFonts w:ascii="Times New Roman" w:hAnsi="Times New Roman" w:cs="Times New Roman"/>
          <w:color w:val="002060"/>
          <w:sz w:val="24"/>
          <w:szCs w:val="24"/>
        </w:rPr>
        <w:t xml:space="preserve">    </w:t>
      </w:r>
      <w:r w:rsidR="00670FBC" w:rsidRPr="00CE3DEC">
        <w:rPr>
          <w:rFonts w:ascii="Times New Roman" w:hAnsi="Times New Roman" w:cs="Times New Roman"/>
          <w:b/>
          <w:color w:val="002060"/>
          <w:sz w:val="24"/>
          <w:szCs w:val="24"/>
        </w:rPr>
        <w:t>Программы тренингов позволяют ставить и достигать следующих конкретных целей:</w:t>
      </w:r>
    </w:p>
    <w:p w:rsidR="00670FBC" w:rsidRPr="00CE3DEC" w:rsidRDefault="00670FBC" w:rsidP="00EA6060">
      <w:pPr>
        <w:pStyle w:val="a7"/>
        <w:shd w:val="clear" w:color="auto" w:fill="auto"/>
        <w:tabs>
          <w:tab w:val="left" w:pos="0"/>
          <w:tab w:val="left" w:pos="426"/>
          <w:tab w:val="left" w:pos="1089"/>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вырабатывать положительное отношение друг к другу и умение общаться так, чтобы общение с тобой приносило радость окружающим;</w:t>
      </w:r>
    </w:p>
    <w:p w:rsidR="00670FBC" w:rsidRPr="00CE3DEC" w:rsidRDefault="00670FBC" w:rsidP="00EA6060">
      <w:pPr>
        <w:pStyle w:val="a7"/>
        <w:shd w:val="clear" w:color="auto" w:fill="auto"/>
        <w:tabs>
          <w:tab w:val="left" w:pos="0"/>
          <w:tab w:val="left" w:pos="426"/>
          <w:tab w:val="left" w:pos="1071"/>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развивать навыки взаимодействия в группе;</w:t>
      </w:r>
    </w:p>
    <w:p w:rsidR="00670FBC" w:rsidRPr="00CE3DEC" w:rsidRDefault="00670FBC" w:rsidP="00EA6060">
      <w:pPr>
        <w:pStyle w:val="a7"/>
        <w:shd w:val="clear" w:color="auto" w:fill="auto"/>
        <w:tabs>
          <w:tab w:val="left" w:pos="0"/>
          <w:tab w:val="left" w:pos="426"/>
          <w:tab w:val="left" w:pos="1089"/>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создать положительное настроение на дальнейшее продолжительное взаимодействие в тренинговой группе;</w:t>
      </w:r>
    </w:p>
    <w:p w:rsidR="00670FBC" w:rsidRPr="00CE3DEC" w:rsidRDefault="00670FBC" w:rsidP="00EA6060">
      <w:pPr>
        <w:pStyle w:val="a7"/>
        <w:shd w:val="clear" w:color="auto" w:fill="auto"/>
        <w:tabs>
          <w:tab w:val="left" w:pos="0"/>
          <w:tab w:val="left" w:pos="426"/>
          <w:tab w:val="left" w:pos="1071"/>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развивать невербальные навыки общения;</w:t>
      </w:r>
    </w:p>
    <w:p w:rsidR="00670FBC" w:rsidRPr="00CE3DEC" w:rsidRDefault="00670FBC" w:rsidP="00EA6060">
      <w:pPr>
        <w:pStyle w:val="a7"/>
        <w:shd w:val="clear" w:color="auto" w:fill="auto"/>
        <w:tabs>
          <w:tab w:val="left" w:pos="0"/>
          <w:tab w:val="left" w:pos="426"/>
          <w:tab w:val="left" w:pos="1071"/>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развивать навыки самопознания;</w:t>
      </w:r>
    </w:p>
    <w:p w:rsidR="00670FBC" w:rsidRPr="00CE3DEC" w:rsidRDefault="00670FBC" w:rsidP="00EA6060">
      <w:pPr>
        <w:pStyle w:val="a7"/>
        <w:shd w:val="clear" w:color="auto" w:fill="auto"/>
        <w:tabs>
          <w:tab w:val="left" w:pos="0"/>
          <w:tab w:val="left" w:pos="426"/>
          <w:tab w:val="left" w:pos="1084"/>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развивать навыки восприятия и понимания других людей;</w:t>
      </w:r>
    </w:p>
    <w:p w:rsidR="00670FBC" w:rsidRPr="00CE3DEC" w:rsidRDefault="00670FBC" w:rsidP="00EA6060">
      <w:pPr>
        <w:pStyle w:val="a7"/>
        <w:shd w:val="clear" w:color="auto" w:fill="auto"/>
        <w:tabs>
          <w:tab w:val="left" w:pos="0"/>
          <w:tab w:val="left" w:pos="426"/>
          <w:tab w:val="left" w:pos="1071"/>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учиться познавать себя через восприятие другого;</w:t>
      </w:r>
    </w:p>
    <w:p w:rsidR="00670FBC" w:rsidRPr="00CE3DEC" w:rsidRDefault="00670FBC" w:rsidP="00EA6060">
      <w:pPr>
        <w:pStyle w:val="a7"/>
        <w:shd w:val="clear" w:color="auto" w:fill="auto"/>
        <w:tabs>
          <w:tab w:val="left" w:pos="0"/>
          <w:tab w:val="left" w:pos="426"/>
          <w:tab w:val="left" w:pos="1071"/>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lastRenderedPageBreak/>
        <w:t>• получить представление о «неверных средствах общения»;</w:t>
      </w:r>
    </w:p>
    <w:p w:rsidR="00670FBC" w:rsidRPr="00CE3DEC" w:rsidRDefault="00670FBC" w:rsidP="00EA6060">
      <w:pPr>
        <w:pStyle w:val="a7"/>
        <w:shd w:val="clear" w:color="auto" w:fill="auto"/>
        <w:tabs>
          <w:tab w:val="left" w:pos="0"/>
          <w:tab w:val="left" w:pos="426"/>
          <w:tab w:val="left" w:pos="1071"/>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развивать положительную самооценку;</w:t>
      </w:r>
    </w:p>
    <w:p w:rsidR="00670FBC" w:rsidRPr="00CE3DEC" w:rsidRDefault="00670FBC" w:rsidP="00EA6060">
      <w:pPr>
        <w:pStyle w:val="a7"/>
        <w:shd w:val="clear" w:color="auto" w:fill="auto"/>
        <w:tabs>
          <w:tab w:val="left" w:pos="0"/>
          <w:tab w:val="left" w:pos="426"/>
          <w:tab w:val="left" w:pos="1079"/>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сформировать чувство уверенности в себе и осознание себя в новом качестве;</w:t>
      </w:r>
    </w:p>
    <w:p w:rsidR="00670FBC" w:rsidRPr="00CE3DEC" w:rsidRDefault="00670FBC" w:rsidP="00EA6060">
      <w:pPr>
        <w:pStyle w:val="a7"/>
        <w:shd w:val="clear" w:color="auto" w:fill="auto"/>
        <w:tabs>
          <w:tab w:val="left" w:pos="0"/>
          <w:tab w:val="left" w:pos="426"/>
          <w:tab w:val="left" w:pos="1071"/>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познакомить с понятием «конфликт»;</w:t>
      </w:r>
    </w:p>
    <w:p w:rsidR="00670FBC" w:rsidRPr="00CE3DEC" w:rsidRDefault="00670FBC" w:rsidP="00EA6060">
      <w:pPr>
        <w:pStyle w:val="a7"/>
        <w:shd w:val="clear" w:color="auto" w:fill="auto"/>
        <w:tabs>
          <w:tab w:val="left" w:pos="0"/>
          <w:tab w:val="left" w:pos="426"/>
          <w:tab w:val="left" w:pos="1079"/>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определить особенности поведения в конфликтной ситуации;</w:t>
      </w:r>
    </w:p>
    <w:p w:rsidR="00670FBC" w:rsidRPr="00CE3DEC" w:rsidRDefault="00670FBC" w:rsidP="00EA6060">
      <w:pPr>
        <w:pStyle w:val="a7"/>
        <w:shd w:val="clear" w:color="auto" w:fill="auto"/>
        <w:tabs>
          <w:tab w:val="left" w:pos="0"/>
          <w:tab w:val="left" w:pos="426"/>
          <w:tab w:val="left" w:pos="631"/>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обучить способам выхода из конфликтной ситуации;</w:t>
      </w:r>
    </w:p>
    <w:p w:rsidR="00670FBC" w:rsidRPr="00CE3DEC" w:rsidRDefault="00670FBC" w:rsidP="00EA6060">
      <w:pPr>
        <w:pStyle w:val="a7"/>
        <w:shd w:val="clear" w:color="auto" w:fill="auto"/>
        <w:tabs>
          <w:tab w:val="left" w:pos="0"/>
          <w:tab w:val="left" w:pos="426"/>
          <w:tab w:val="left" w:pos="631"/>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отработать ситуации предотвращения конфликтов;</w:t>
      </w:r>
    </w:p>
    <w:p w:rsidR="00670FBC" w:rsidRPr="00CE3DEC" w:rsidRDefault="00670FBC" w:rsidP="00EA6060">
      <w:pPr>
        <w:pStyle w:val="a7"/>
        <w:shd w:val="clear" w:color="auto" w:fill="auto"/>
        <w:tabs>
          <w:tab w:val="left" w:pos="0"/>
          <w:tab w:val="left" w:pos="426"/>
          <w:tab w:val="left" w:pos="631"/>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закрепить навыки поведения в конфликтной ситуации;</w:t>
      </w:r>
    </w:p>
    <w:p w:rsidR="00670FBC" w:rsidRPr="00CE3DEC" w:rsidRDefault="00670FBC" w:rsidP="00EA6060">
      <w:pPr>
        <w:pStyle w:val="a7"/>
        <w:shd w:val="clear" w:color="auto" w:fill="auto"/>
        <w:tabs>
          <w:tab w:val="left" w:pos="0"/>
          <w:tab w:val="left" w:pos="426"/>
          <w:tab w:val="left" w:pos="631"/>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снизить уровень конфликтности подростков.</w:t>
      </w:r>
    </w:p>
    <w:p w:rsidR="006C450C" w:rsidRPr="00CE3DEC" w:rsidRDefault="00682A1E"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xml:space="preserve">   </w:t>
      </w:r>
      <w:r w:rsidR="00670FBC" w:rsidRPr="00CE3DEC">
        <w:rPr>
          <w:rFonts w:ascii="Times New Roman" w:hAnsi="Times New Roman" w:cs="Times New Roman"/>
          <w:color w:val="002060"/>
          <w:sz w:val="24"/>
          <w:szCs w:val="24"/>
        </w:rPr>
        <w:t>Групповая игра и другие виды совместной деятельности</w:t>
      </w:r>
      <w:r w:rsidRPr="00CE3DEC">
        <w:rPr>
          <w:rFonts w:ascii="Times New Roman" w:hAnsi="Times New Roman" w:cs="Times New Roman"/>
          <w:color w:val="002060"/>
          <w:sz w:val="24"/>
          <w:szCs w:val="24"/>
        </w:rPr>
        <w:t xml:space="preserve"> </w:t>
      </w:r>
      <w:r w:rsidR="00670FBC" w:rsidRPr="00CE3DEC">
        <w:rPr>
          <w:rFonts w:ascii="Times New Roman" w:hAnsi="Times New Roman" w:cs="Times New Roman"/>
          <w:color w:val="002060"/>
          <w:sz w:val="24"/>
          <w:szCs w:val="24"/>
        </w:rPr>
        <w:t xml:space="preserve">в ходе тренинга вырабатывают необходимые навыки социального взаимодействия, умение подчиняться коллективной дисциплине и в то же время отстаивать свои права. В тренинге создаётся специфический вид эмоционального контакта. </w:t>
      </w:r>
      <w:r w:rsidR="006C450C" w:rsidRPr="00CE3DEC">
        <w:rPr>
          <w:rFonts w:ascii="Times New Roman" w:hAnsi="Times New Roman" w:cs="Times New Roman"/>
          <w:color w:val="002060"/>
          <w:sz w:val="24"/>
          <w:szCs w:val="24"/>
        </w:rPr>
        <w:t xml:space="preserve">       </w:t>
      </w:r>
    </w:p>
    <w:p w:rsidR="00670FBC" w:rsidRPr="00CE3DEC" w:rsidRDefault="006C450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xml:space="preserve">   </w:t>
      </w:r>
      <w:r w:rsidR="00670FBC" w:rsidRPr="00CE3DEC">
        <w:rPr>
          <w:rFonts w:ascii="Times New Roman" w:hAnsi="Times New Roman" w:cs="Times New Roman"/>
          <w:color w:val="002060"/>
          <w:sz w:val="24"/>
          <w:szCs w:val="24"/>
        </w:rPr>
        <w:t>Сознание гр</w:t>
      </w:r>
      <w:r w:rsidRPr="00CE3DEC">
        <w:rPr>
          <w:rFonts w:ascii="Times New Roman" w:hAnsi="Times New Roman" w:cs="Times New Roman"/>
          <w:color w:val="002060"/>
          <w:sz w:val="24"/>
          <w:szCs w:val="24"/>
        </w:rPr>
        <w:t>упповой принадлежности, солидар</w:t>
      </w:r>
      <w:r w:rsidR="00670FBC" w:rsidRPr="00CE3DEC">
        <w:rPr>
          <w:rFonts w:ascii="Times New Roman" w:hAnsi="Times New Roman" w:cs="Times New Roman"/>
          <w:color w:val="002060"/>
          <w:sz w:val="24"/>
          <w:szCs w:val="24"/>
        </w:rPr>
        <w:t>ности, товарищеской взаимопомощи даёт подростку чувство благополучия и устойчивости.</w:t>
      </w:r>
    </w:p>
    <w:p w:rsidR="00670FBC" w:rsidRPr="00CE3DEC" w:rsidRDefault="00682A1E"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xml:space="preserve">    </w:t>
      </w:r>
      <w:r w:rsidR="00670FBC" w:rsidRPr="00CE3DEC">
        <w:rPr>
          <w:rFonts w:ascii="Times New Roman" w:hAnsi="Times New Roman" w:cs="Times New Roman"/>
          <w:color w:val="002060"/>
          <w:sz w:val="24"/>
          <w:szCs w:val="24"/>
        </w:rPr>
        <w:t>В ходе тренингов коммуникативной компетентности подростков необходимо также уделять внимание вопросам культуры общения и выработке элементарных правил вежливости — повседневному этикету. Очень важно, чтобы современные подростки осознавали, что культура поведения является неотъемлемой составляющей системы межличностного общения. Через ролевое проигрывание успешно отрабатываются навыки культуры общения, усваиваются знания этикета.</w:t>
      </w:r>
    </w:p>
    <w:p w:rsidR="00670FBC" w:rsidRPr="00CE3DEC" w:rsidRDefault="00682A1E" w:rsidP="00EA6060">
      <w:pPr>
        <w:pStyle w:val="3210"/>
        <w:keepNext/>
        <w:keepLines/>
        <w:shd w:val="clear" w:color="auto" w:fill="auto"/>
        <w:tabs>
          <w:tab w:val="left" w:pos="0"/>
          <w:tab w:val="left" w:pos="426"/>
        </w:tabs>
        <w:spacing w:line="240" w:lineRule="auto"/>
        <w:ind w:firstLine="0"/>
        <w:rPr>
          <w:rFonts w:ascii="Times New Roman" w:hAnsi="Times New Roman" w:cs="Times New Roman"/>
          <w:b w:val="0"/>
          <w:i w:val="0"/>
          <w:color w:val="002060"/>
          <w:sz w:val="24"/>
          <w:szCs w:val="24"/>
        </w:rPr>
      </w:pPr>
      <w:bookmarkStart w:id="103" w:name="bookmark188"/>
      <w:r w:rsidRPr="00CE3DEC">
        <w:rPr>
          <w:rStyle w:val="329"/>
          <w:rFonts w:ascii="Times New Roman" w:hAnsi="Times New Roman" w:cs="Times New Roman"/>
          <w:color w:val="002060"/>
          <w:sz w:val="24"/>
          <w:szCs w:val="24"/>
        </w:rPr>
        <w:t xml:space="preserve"> </w:t>
      </w:r>
      <w:r w:rsidRPr="00CE3DEC">
        <w:rPr>
          <w:rStyle w:val="329"/>
          <w:rFonts w:ascii="Times New Roman" w:hAnsi="Times New Roman" w:cs="Times New Roman"/>
          <w:b/>
          <w:color w:val="002060"/>
          <w:sz w:val="24"/>
          <w:szCs w:val="24"/>
        </w:rPr>
        <w:t xml:space="preserve">  </w:t>
      </w:r>
      <w:r w:rsidR="00670FBC" w:rsidRPr="00CE3DEC">
        <w:rPr>
          <w:rStyle w:val="329"/>
          <w:rFonts w:ascii="Times New Roman" w:hAnsi="Times New Roman" w:cs="Times New Roman"/>
          <w:b/>
          <w:color w:val="002060"/>
          <w:sz w:val="24"/>
          <w:szCs w:val="24"/>
        </w:rPr>
        <w:t>Общий приём доказательства</w:t>
      </w:r>
      <w:bookmarkEnd w:id="103"/>
    </w:p>
    <w:p w:rsidR="00670FBC" w:rsidRPr="00CE3DEC" w:rsidRDefault="006C450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xml:space="preserve">  </w:t>
      </w:r>
      <w:r w:rsidR="00670FBC" w:rsidRPr="00CE3DEC">
        <w:rPr>
          <w:rFonts w:ascii="Times New Roman" w:hAnsi="Times New Roman" w:cs="Times New Roman"/>
          <w:color w:val="002060"/>
          <w:sz w:val="24"/>
          <w:szCs w:val="24"/>
        </w:rPr>
        <w:t>Доказательства могут выступать в процессе обучения в разнообразных функциях: как средство развития логического мышления обучающихся; как приём активизации мыслительной деятельности; как особый способ организации усвоения знаний; иногда как единственно возможная форма адекватной передачи определённого сод</w:t>
      </w:r>
      <w:r w:rsidRPr="00CE3DEC">
        <w:rPr>
          <w:rFonts w:ascii="Times New Roman" w:hAnsi="Times New Roman" w:cs="Times New Roman"/>
          <w:color w:val="002060"/>
          <w:sz w:val="24"/>
          <w:szCs w:val="24"/>
        </w:rPr>
        <w:t>ержания, обеспечивающая последо</w:t>
      </w:r>
      <w:r w:rsidR="00670FBC" w:rsidRPr="00CE3DEC">
        <w:rPr>
          <w:rFonts w:ascii="Times New Roman" w:hAnsi="Times New Roman" w:cs="Times New Roman"/>
          <w:color w:val="002060"/>
          <w:sz w:val="24"/>
          <w:szCs w:val="24"/>
        </w:rPr>
        <w:t>вательность и непротиворечивость выводов; как средство формирования и проявления поисковых, творческих умений и навыков обучающихся.</w:t>
      </w:r>
    </w:p>
    <w:p w:rsidR="00670FBC" w:rsidRPr="00CE3DEC" w:rsidRDefault="000A7AF8"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xml:space="preserve">     </w:t>
      </w:r>
      <w:r w:rsidR="00670FBC" w:rsidRPr="00CE3DEC">
        <w:rPr>
          <w:rFonts w:ascii="Times New Roman" w:hAnsi="Times New Roman" w:cs="Times New Roman"/>
          <w:color w:val="002060"/>
          <w:sz w:val="24"/>
          <w:szCs w:val="24"/>
        </w:rPr>
        <w:t>Понятие доказательства и его структурные элементы рассматривают с двух точек зрения: как результат и как процесс. Обучение доказательству в школе предполагает формирование умений по решению следующих задач:</w:t>
      </w:r>
    </w:p>
    <w:p w:rsidR="00670FBC" w:rsidRPr="00CE3DEC" w:rsidRDefault="00670FBC" w:rsidP="00EA6060">
      <w:pPr>
        <w:pStyle w:val="a7"/>
        <w:shd w:val="clear" w:color="auto" w:fill="auto"/>
        <w:tabs>
          <w:tab w:val="left" w:pos="0"/>
          <w:tab w:val="left" w:pos="426"/>
          <w:tab w:val="left" w:pos="631"/>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анализ и воспроизведение готовых доказательств;</w:t>
      </w:r>
    </w:p>
    <w:p w:rsidR="00670FBC" w:rsidRPr="00CE3DEC" w:rsidRDefault="00670FBC" w:rsidP="00EA6060">
      <w:pPr>
        <w:pStyle w:val="a7"/>
        <w:shd w:val="clear" w:color="auto" w:fill="auto"/>
        <w:tabs>
          <w:tab w:val="left" w:pos="0"/>
          <w:tab w:val="left" w:pos="426"/>
          <w:tab w:val="left" w:pos="631"/>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опровержение предложенных доказательств;</w:t>
      </w:r>
    </w:p>
    <w:p w:rsidR="00670FBC" w:rsidRPr="00CE3DEC" w:rsidRDefault="00670FBC" w:rsidP="00EA6060">
      <w:pPr>
        <w:pStyle w:val="a7"/>
        <w:shd w:val="clear" w:color="auto" w:fill="auto"/>
        <w:tabs>
          <w:tab w:val="left" w:pos="0"/>
          <w:tab w:val="left" w:pos="426"/>
          <w:tab w:val="left" w:pos="634"/>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самостоятельный поиск, констру</w:t>
      </w:r>
      <w:r w:rsidR="006C450C" w:rsidRPr="00CE3DEC">
        <w:rPr>
          <w:rFonts w:ascii="Times New Roman" w:hAnsi="Times New Roman" w:cs="Times New Roman"/>
          <w:color w:val="002060"/>
          <w:sz w:val="24"/>
          <w:szCs w:val="24"/>
        </w:rPr>
        <w:t>ирование и осуществление доказа</w:t>
      </w:r>
      <w:r w:rsidRPr="00CE3DEC">
        <w:rPr>
          <w:rFonts w:ascii="Times New Roman" w:hAnsi="Times New Roman" w:cs="Times New Roman"/>
          <w:color w:val="002060"/>
          <w:sz w:val="24"/>
          <w:szCs w:val="24"/>
        </w:rPr>
        <w:t>тельства.</w:t>
      </w:r>
    </w:p>
    <w:p w:rsidR="00670FBC" w:rsidRPr="00CE3DEC" w:rsidRDefault="000A7AF8"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xml:space="preserve">   </w:t>
      </w:r>
      <w:r w:rsidR="00670FBC" w:rsidRPr="00CE3DEC">
        <w:rPr>
          <w:rFonts w:ascii="Times New Roman" w:hAnsi="Times New Roman" w:cs="Times New Roman"/>
          <w:color w:val="002060"/>
          <w:sz w:val="24"/>
          <w:szCs w:val="24"/>
        </w:rPr>
        <w:t>Необходимость использования обучающимися доказательства возникает в ситуациях, когда:</w:t>
      </w:r>
    </w:p>
    <w:p w:rsidR="00670FBC" w:rsidRPr="00CE3DEC" w:rsidRDefault="00670FBC" w:rsidP="00EA6060">
      <w:pPr>
        <w:pStyle w:val="a7"/>
        <w:shd w:val="clear" w:color="auto" w:fill="auto"/>
        <w:tabs>
          <w:tab w:val="left" w:pos="0"/>
          <w:tab w:val="left" w:pos="426"/>
          <w:tab w:val="left" w:pos="639"/>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учитель сам формулирует то или иное положение и предлагает обучающимся доказать его;</w:t>
      </w:r>
    </w:p>
    <w:p w:rsidR="00670FBC" w:rsidRPr="00CE3DEC" w:rsidRDefault="00670FBC" w:rsidP="00EA6060">
      <w:pPr>
        <w:pStyle w:val="a7"/>
        <w:shd w:val="clear" w:color="auto" w:fill="auto"/>
        <w:tabs>
          <w:tab w:val="left" w:pos="0"/>
          <w:tab w:val="left" w:pos="426"/>
          <w:tab w:val="left" w:pos="634"/>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учитель ставит проблему, в ходе решения которой у обучающихся возникает потребность доказать правильность (истинность) выбранного пути решения.</w:t>
      </w:r>
    </w:p>
    <w:p w:rsidR="00670FBC" w:rsidRPr="00CE3DEC" w:rsidRDefault="000A7AF8"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xml:space="preserve">    </w:t>
      </w:r>
      <w:r w:rsidR="00670FBC" w:rsidRPr="00CE3DEC">
        <w:rPr>
          <w:rFonts w:ascii="Times New Roman" w:hAnsi="Times New Roman" w:cs="Times New Roman"/>
          <w:color w:val="002060"/>
          <w:sz w:val="24"/>
          <w:szCs w:val="24"/>
        </w:rPr>
        <w:t>В этих случаях для выполнения предлагаемых заданий обучающийся должен владеть деятельностью доказательства как одним из универсальных логических приёмов мышления.</w:t>
      </w:r>
    </w:p>
    <w:p w:rsidR="003B50D8" w:rsidRPr="00CE3DEC" w:rsidRDefault="000A7AF8"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xml:space="preserve">   </w:t>
      </w:r>
      <w:r w:rsidR="00670FBC" w:rsidRPr="00CE3DEC">
        <w:rPr>
          <w:rFonts w:ascii="Times New Roman" w:hAnsi="Times New Roman" w:cs="Times New Roman"/>
          <w:color w:val="002060"/>
          <w:sz w:val="24"/>
          <w:szCs w:val="24"/>
        </w:rPr>
        <w:t>Доказательство в широком смысле — это процедура, с помощью которой устанавливается истинность какого-либо суждения. Суть доказательства состоит в соотнесении суждения, истинность которого доказывается, либо с реальным положением вещей, либо с другими суждениями, истинность которых несомненна или уже доказана.</w:t>
      </w:r>
    </w:p>
    <w:p w:rsidR="00670FBC" w:rsidRPr="00CE3DEC" w:rsidRDefault="000A7AF8" w:rsidP="00EA6060">
      <w:pPr>
        <w:pStyle w:val="a7"/>
        <w:shd w:val="clear" w:color="auto" w:fill="auto"/>
        <w:tabs>
          <w:tab w:val="left" w:pos="0"/>
          <w:tab w:val="left" w:pos="426"/>
        </w:tabs>
        <w:spacing w:after="0" w:line="240" w:lineRule="auto"/>
        <w:jc w:val="both"/>
        <w:rPr>
          <w:rFonts w:ascii="Times New Roman" w:hAnsi="Times New Roman" w:cs="Times New Roman"/>
          <w:b/>
          <w:color w:val="002060"/>
          <w:sz w:val="24"/>
          <w:szCs w:val="24"/>
        </w:rPr>
      </w:pPr>
      <w:r w:rsidRPr="00CE3DEC">
        <w:rPr>
          <w:rFonts w:ascii="Times New Roman" w:hAnsi="Times New Roman" w:cs="Times New Roman"/>
          <w:color w:val="002060"/>
          <w:sz w:val="24"/>
          <w:szCs w:val="24"/>
        </w:rPr>
        <w:t xml:space="preserve">   </w:t>
      </w:r>
      <w:r w:rsidR="00670FBC" w:rsidRPr="00CE3DEC">
        <w:rPr>
          <w:rFonts w:ascii="Times New Roman" w:hAnsi="Times New Roman" w:cs="Times New Roman"/>
          <w:b/>
          <w:color w:val="002060"/>
          <w:sz w:val="24"/>
          <w:szCs w:val="24"/>
        </w:rPr>
        <w:t>Любое доказательство включает:</w:t>
      </w:r>
    </w:p>
    <w:p w:rsidR="00670FBC" w:rsidRPr="00CE3DEC" w:rsidRDefault="00670FBC" w:rsidP="00EA6060">
      <w:pPr>
        <w:pStyle w:val="a7"/>
        <w:shd w:val="clear" w:color="auto" w:fill="auto"/>
        <w:tabs>
          <w:tab w:val="left" w:pos="0"/>
          <w:tab w:val="left" w:pos="426"/>
          <w:tab w:val="left" w:pos="1089"/>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w:t>
      </w:r>
      <w:r w:rsidRPr="00CE3DEC">
        <w:rPr>
          <w:rStyle w:val="90"/>
          <w:i w:val="0"/>
          <w:color w:val="002060"/>
          <w:sz w:val="24"/>
          <w:szCs w:val="24"/>
        </w:rPr>
        <w:t>тезис</w:t>
      </w:r>
      <w:r w:rsidRPr="00CE3DEC">
        <w:rPr>
          <w:rFonts w:ascii="Times New Roman" w:hAnsi="Times New Roman" w:cs="Times New Roman"/>
          <w:color w:val="002060"/>
          <w:sz w:val="24"/>
          <w:szCs w:val="24"/>
        </w:rPr>
        <w:t xml:space="preserve"> — суждение (утверждение), истинность которого доказывается;</w:t>
      </w:r>
    </w:p>
    <w:p w:rsidR="00670FBC" w:rsidRPr="00CE3DEC" w:rsidRDefault="00670FBC" w:rsidP="00EA6060">
      <w:pPr>
        <w:pStyle w:val="a7"/>
        <w:shd w:val="clear" w:color="auto" w:fill="auto"/>
        <w:tabs>
          <w:tab w:val="left" w:pos="0"/>
          <w:tab w:val="left" w:pos="426"/>
          <w:tab w:val="left" w:pos="1089"/>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w:t>
      </w:r>
      <w:r w:rsidRPr="00CE3DEC">
        <w:rPr>
          <w:rStyle w:val="90"/>
          <w:i w:val="0"/>
          <w:color w:val="002060"/>
          <w:sz w:val="24"/>
          <w:szCs w:val="24"/>
        </w:rPr>
        <w:t>аргументы</w:t>
      </w:r>
      <w:r w:rsidRPr="00CE3DEC">
        <w:rPr>
          <w:rFonts w:ascii="Times New Roman" w:hAnsi="Times New Roman" w:cs="Times New Roman"/>
          <w:color w:val="002060"/>
          <w:sz w:val="24"/>
          <w:szCs w:val="24"/>
        </w:rPr>
        <w:t xml:space="preserve"> (основания, доводы) — используемые в доказательстве уже известные удостоверенные факты, определения исходных понятий, аксиомы, утверждения, из которых необходимо следует истинность доказываемого тезиса;</w:t>
      </w:r>
    </w:p>
    <w:p w:rsidR="00670FBC" w:rsidRPr="00CE3DEC" w:rsidRDefault="00670FBC" w:rsidP="00EA6060">
      <w:pPr>
        <w:pStyle w:val="a7"/>
        <w:shd w:val="clear" w:color="auto" w:fill="auto"/>
        <w:tabs>
          <w:tab w:val="left" w:pos="0"/>
          <w:tab w:val="left" w:pos="426"/>
          <w:tab w:val="left" w:pos="1094"/>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lastRenderedPageBreak/>
        <w:t>• </w:t>
      </w:r>
      <w:r w:rsidRPr="00CE3DEC">
        <w:rPr>
          <w:rStyle w:val="90"/>
          <w:i w:val="0"/>
          <w:color w:val="002060"/>
          <w:sz w:val="24"/>
          <w:szCs w:val="24"/>
        </w:rPr>
        <w:t>демонстрация</w:t>
      </w:r>
      <w:r w:rsidRPr="00CE3DEC">
        <w:rPr>
          <w:rFonts w:ascii="Times New Roman" w:hAnsi="Times New Roman" w:cs="Times New Roman"/>
          <w:color w:val="002060"/>
          <w:sz w:val="24"/>
          <w:szCs w:val="24"/>
        </w:rPr>
        <w:t xml:space="preserve"> — последовательность умозаключений — рассуждений, в ходе которых из одного или нескольких аргументов (оснований) выводится новое суждение, логически вытекающее из аргументов и называемое заключением; это и есть доказываемый тезис.</w:t>
      </w:r>
    </w:p>
    <w:p w:rsidR="00670FBC" w:rsidRPr="00CE3DEC" w:rsidRDefault="00581B4F"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xml:space="preserve">   </w:t>
      </w:r>
      <w:r w:rsidR="00670FBC" w:rsidRPr="00CE3DEC">
        <w:rPr>
          <w:rFonts w:ascii="Times New Roman" w:hAnsi="Times New Roman" w:cs="Times New Roman"/>
          <w:color w:val="002060"/>
          <w:sz w:val="24"/>
          <w:szCs w:val="24"/>
        </w:rPr>
        <w:t>В целях обеспечения освоения обучающимися деятельности доказа-тельства в работе учителей, наряду с обучением школьников конкретному доказательству тех или иных теорем, особое внимание должно уделяться вооружению обучающихся обобщённым умением доказывать.</w:t>
      </w:r>
    </w:p>
    <w:p w:rsidR="00670FBC" w:rsidRPr="00CE3DEC" w:rsidRDefault="00670FBC" w:rsidP="00EA6060">
      <w:pPr>
        <w:pStyle w:val="3210"/>
        <w:keepNext/>
        <w:keepLines/>
        <w:shd w:val="clear" w:color="auto" w:fill="auto"/>
        <w:tabs>
          <w:tab w:val="left" w:pos="0"/>
          <w:tab w:val="left" w:pos="426"/>
        </w:tabs>
        <w:spacing w:line="240" w:lineRule="auto"/>
        <w:ind w:firstLine="0"/>
        <w:rPr>
          <w:rFonts w:ascii="Times New Roman" w:hAnsi="Times New Roman" w:cs="Times New Roman"/>
          <w:b w:val="0"/>
          <w:i w:val="0"/>
          <w:color w:val="002060"/>
          <w:sz w:val="24"/>
          <w:szCs w:val="24"/>
        </w:rPr>
      </w:pPr>
      <w:bookmarkStart w:id="104" w:name="bookmark189"/>
      <w:r w:rsidRPr="00CE3DEC">
        <w:rPr>
          <w:rStyle w:val="328"/>
          <w:rFonts w:ascii="Times New Roman" w:hAnsi="Times New Roman" w:cs="Times New Roman"/>
          <w:b/>
          <w:color w:val="002060"/>
          <w:sz w:val="24"/>
          <w:szCs w:val="24"/>
        </w:rPr>
        <w:t>Рефлексия</w:t>
      </w:r>
      <w:bookmarkEnd w:id="104"/>
    </w:p>
    <w:p w:rsidR="00670FBC" w:rsidRPr="00CE3DEC" w:rsidRDefault="00581B4F" w:rsidP="00EA6060">
      <w:pPr>
        <w:pStyle w:val="141"/>
        <w:shd w:val="clear" w:color="auto" w:fill="auto"/>
        <w:tabs>
          <w:tab w:val="left" w:pos="0"/>
          <w:tab w:val="left" w:pos="426"/>
        </w:tabs>
        <w:spacing w:line="240" w:lineRule="auto"/>
        <w:ind w:firstLine="0"/>
        <w:rPr>
          <w:rFonts w:ascii="Times New Roman" w:hAnsi="Times New Roman" w:cs="Times New Roman"/>
          <w:i w:val="0"/>
          <w:color w:val="002060"/>
          <w:sz w:val="24"/>
          <w:szCs w:val="24"/>
        </w:rPr>
      </w:pPr>
      <w:r w:rsidRPr="00CE3DEC">
        <w:rPr>
          <w:rStyle w:val="140"/>
          <w:rFonts w:ascii="Times New Roman" w:hAnsi="Times New Roman" w:cs="Times New Roman"/>
          <w:color w:val="002060"/>
          <w:sz w:val="24"/>
          <w:szCs w:val="24"/>
        </w:rPr>
        <w:t xml:space="preserve">    </w:t>
      </w:r>
      <w:r w:rsidR="00670FBC" w:rsidRPr="00CE3DEC">
        <w:rPr>
          <w:rStyle w:val="140"/>
          <w:rFonts w:ascii="Times New Roman" w:hAnsi="Times New Roman" w:cs="Times New Roman"/>
          <w:color w:val="002060"/>
          <w:sz w:val="24"/>
          <w:szCs w:val="24"/>
        </w:rPr>
        <w:t>В наиболее широком значении</w:t>
      </w:r>
      <w:r w:rsidR="00670FBC" w:rsidRPr="00CE3DEC">
        <w:rPr>
          <w:rStyle w:val="1424"/>
          <w:iCs/>
          <w:color w:val="002060"/>
          <w:sz w:val="24"/>
          <w:szCs w:val="24"/>
        </w:rPr>
        <w:t xml:space="preserve"> рефлексия рассматривается как специфически человеческая способность, которая</w:t>
      </w:r>
      <w:r w:rsidR="00670FBC" w:rsidRPr="00CE3DEC">
        <w:rPr>
          <w:rStyle w:val="1423"/>
          <w:iCs/>
          <w:color w:val="002060"/>
          <w:sz w:val="24"/>
          <w:szCs w:val="24"/>
        </w:rPr>
        <w:t xml:space="preserve"> </w:t>
      </w:r>
      <w:r w:rsidR="00670FBC" w:rsidRPr="00CE3DEC">
        <w:rPr>
          <w:rStyle w:val="1424"/>
          <w:iCs/>
          <w:color w:val="002060"/>
          <w:sz w:val="24"/>
          <w:szCs w:val="24"/>
        </w:rPr>
        <w:t>позволяет субъекту делать собственные мысли, эмоциональные состояния, действия и межличностные отношения</w:t>
      </w:r>
      <w:r w:rsidR="00670FBC" w:rsidRPr="00CE3DEC">
        <w:rPr>
          <w:rStyle w:val="1423"/>
          <w:iCs/>
          <w:color w:val="002060"/>
          <w:sz w:val="24"/>
          <w:szCs w:val="24"/>
        </w:rPr>
        <w:t xml:space="preserve"> </w:t>
      </w:r>
      <w:r w:rsidR="00670FBC" w:rsidRPr="00CE3DEC">
        <w:rPr>
          <w:rStyle w:val="1424"/>
          <w:iCs/>
          <w:color w:val="002060"/>
          <w:sz w:val="24"/>
          <w:szCs w:val="24"/>
        </w:rPr>
        <w:t>предметом специального рассмотрения (анализа и оценки)</w:t>
      </w:r>
      <w:r w:rsidR="00670FBC" w:rsidRPr="00CE3DEC">
        <w:rPr>
          <w:rStyle w:val="1423"/>
          <w:iCs/>
          <w:color w:val="002060"/>
          <w:sz w:val="24"/>
          <w:szCs w:val="24"/>
        </w:rPr>
        <w:t xml:space="preserve"> </w:t>
      </w:r>
      <w:r w:rsidR="00670FBC" w:rsidRPr="00CE3DEC">
        <w:rPr>
          <w:rStyle w:val="1424"/>
          <w:iCs/>
          <w:color w:val="002060"/>
          <w:sz w:val="24"/>
          <w:szCs w:val="24"/>
        </w:rPr>
        <w:t>и практического преобразования.</w:t>
      </w:r>
      <w:r w:rsidR="00670FBC" w:rsidRPr="00CE3DEC">
        <w:rPr>
          <w:rStyle w:val="140"/>
          <w:rFonts w:ascii="Times New Roman" w:hAnsi="Times New Roman" w:cs="Times New Roman"/>
          <w:color w:val="002060"/>
          <w:sz w:val="24"/>
          <w:szCs w:val="24"/>
        </w:rPr>
        <w:t xml:space="preserve"> Задача рефлексии — осознание внешнего и внутреннего опыта субъекта и его отражение</w:t>
      </w:r>
      <w:r w:rsidR="00670FBC" w:rsidRPr="00CE3DEC">
        <w:rPr>
          <w:rStyle w:val="1415"/>
          <w:iCs/>
          <w:color w:val="002060"/>
          <w:sz w:val="24"/>
          <w:szCs w:val="24"/>
        </w:rPr>
        <w:t xml:space="preserve"> </w:t>
      </w:r>
      <w:r w:rsidR="00670FBC" w:rsidRPr="00CE3DEC">
        <w:rPr>
          <w:rStyle w:val="140"/>
          <w:rFonts w:ascii="Times New Roman" w:hAnsi="Times New Roman" w:cs="Times New Roman"/>
          <w:color w:val="002060"/>
          <w:sz w:val="24"/>
          <w:szCs w:val="24"/>
        </w:rPr>
        <w:t>в той или иной форме.</w:t>
      </w:r>
    </w:p>
    <w:p w:rsidR="00682A1E" w:rsidRPr="00CE3DEC" w:rsidRDefault="00682A1E"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xml:space="preserve">  </w:t>
      </w:r>
      <w:r w:rsidR="00670FBC" w:rsidRPr="00CE3DEC">
        <w:rPr>
          <w:rFonts w:ascii="Times New Roman" w:hAnsi="Times New Roman" w:cs="Times New Roman"/>
          <w:color w:val="002060"/>
          <w:sz w:val="24"/>
          <w:szCs w:val="24"/>
        </w:rPr>
        <w:t>Выделяются</w:t>
      </w:r>
      <w:r w:rsidR="00670FBC" w:rsidRPr="00CE3DEC">
        <w:rPr>
          <w:rStyle w:val="90"/>
          <w:i w:val="0"/>
          <w:color w:val="002060"/>
          <w:sz w:val="24"/>
          <w:szCs w:val="24"/>
        </w:rPr>
        <w:t xml:space="preserve"> три основные сферы</w:t>
      </w:r>
      <w:r w:rsidRPr="00CE3DEC">
        <w:rPr>
          <w:rFonts w:ascii="Times New Roman" w:hAnsi="Times New Roman" w:cs="Times New Roman"/>
          <w:color w:val="002060"/>
          <w:sz w:val="24"/>
          <w:szCs w:val="24"/>
        </w:rPr>
        <w:t xml:space="preserve"> существования рефлексии:</w:t>
      </w:r>
    </w:p>
    <w:p w:rsidR="00670FBC" w:rsidRPr="00CE3DEC" w:rsidRDefault="00682A1E"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xml:space="preserve">   </w:t>
      </w:r>
      <w:r w:rsidR="00670FBC" w:rsidRPr="00CE3DEC">
        <w:rPr>
          <w:rFonts w:ascii="Times New Roman" w:hAnsi="Times New Roman" w:cs="Times New Roman"/>
          <w:color w:val="002060"/>
          <w:sz w:val="24"/>
          <w:szCs w:val="24"/>
        </w:rPr>
        <w:t xml:space="preserve"> Во-первых, это</w:t>
      </w:r>
      <w:r w:rsidR="00670FBC" w:rsidRPr="00CE3DEC">
        <w:rPr>
          <w:rStyle w:val="90"/>
          <w:i w:val="0"/>
          <w:color w:val="002060"/>
          <w:sz w:val="24"/>
          <w:szCs w:val="24"/>
        </w:rPr>
        <w:t xml:space="preserve"> сфера коммуникации и кооперации,</w:t>
      </w:r>
      <w:r w:rsidR="00670FBC" w:rsidRPr="00CE3DEC">
        <w:rPr>
          <w:rFonts w:ascii="Times New Roman" w:hAnsi="Times New Roman" w:cs="Times New Roman"/>
          <w:color w:val="002060"/>
          <w:sz w:val="24"/>
          <w:szCs w:val="24"/>
        </w:rPr>
        <w:t xml:space="preserve"> где рефлексия является механизмом выхода в позицию «над» и позицию «вне» — позиции, обеспечивающие координацию действий и организацию взаимопонимания партнёров. В этом контексте рефлексивные действия необходимы для того, чтобы опознать задачу как новую, выяснить, каких средств недостаёт для её решения, и ответить на первый вопрос самообучения: чему учиться?</w:t>
      </w:r>
    </w:p>
    <w:p w:rsidR="00670FBC" w:rsidRPr="00CE3DEC" w:rsidRDefault="00682A1E"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xml:space="preserve">    </w:t>
      </w:r>
      <w:r w:rsidR="00670FBC" w:rsidRPr="00CE3DEC">
        <w:rPr>
          <w:rFonts w:ascii="Times New Roman" w:hAnsi="Times New Roman" w:cs="Times New Roman"/>
          <w:color w:val="002060"/>
          <w:sz w:val="24"/>
          <w:szCs w:val="24"/>
        </w:rPr>
        <w:t>Во-вторых, это</w:t>
      </w:r>
      <w:r w:rsidR="00670FBC" w:rsidRPr="00CE3DEC">
        <w:rPr>
          <w:rStyle w:val="90"/>
          <w:i w:val="0"/>
          <w:color w:val="002060"/>
          <w:sz w:val="24"/>
          <w:szCs w:val="24"/>
        </w:rPr>
        <w:t xml:space="preserve"> сфера мыслительных процессов,</w:t>
      </w:r>
      <w:r w:rsidR="00670FBC" w:rsidRPr="00CE3DEC">
        <w:rPr>
          <w:rFonts w:ascii="Times New Roman" w:hAnsi="Times New Roman" w:cs="Times New Roman"/>
          <w:color w:val="002060"/>
          <w:sz w:val="24"/>
          <w:szCs w:val="24"/>
        </w:rPr>
        <w:t xml:space="preserve"> направленных на решение задач: здесь рефлексия нужна для осознания субъектом совершаемых действий и выделения их оснований. В рамках исследований этой сферы и сформировалось широко распространённое понимание феномена рефлексии в качестве направленности мышления на самоё себя, на собственные процессы и собственные продукты.</w:t>
      </w:r>
    </w:p>
    <w:p w:rsidR="00682A1E" w:rsidRPr="00CE3DEC" w:rsidRDefault="00682A1E"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xml:space="preserve">   </w:t>
      </w:r>
      <w:r w:rsidR="00670FBC" w:rsidRPr="00CE3DEC">
        <w:rPr>
          <w:rFonts w:ascii="Times New Roman" w:hAnsi="Times New Roman" w:cs="Times New Roman"/>
          <w:color w:val="002060"/>
          <w:sz w:val="24"/>
          <w:szCs w:val="24"/>
        </w:rPr>
        <w:t>В-третьих, это</w:t>
      </w:r>
      <w:r w:rsidR="00670FBC" w:rsidRPr="00CE3DEC">
        <w:rPr>
          <w:rStyle w:val="90"/>
          <w:i w:val="0"/>
          <w:color w:val="002060"/>
          <w:sz w:val="24"/>
          <w:szCs w:val="24"/>
        </w:rPr>
        <w:t xml:space="preserve"> сфера самосознания,</w:t>
      </w:r>
      <w:r w:rsidR="00670FBC" w:rsidRPr="00CE3DEC">
        <w:rPr>
          <w:rFonts w:ascii="Times New Roman" w:hAnsi="Times New Roman" w:cs="Times New Roman"/>
          <w:color w:val="002060"/>
          <w:sz w:val="24"/>
          <w:szCs w:val="24"/>
        </w:rPr>
        <w:t xml:space="preserve"> нуждающаяся в рефлексии при самоопределении внутренних ориентиров и способов разграничения Я и не-Я. </w:t>
      </w:r>
    </w:p>
    <w:p w:rsidR="00670FBC" w:rsidRPr="00CE3DEC" w:rsidRDefault="00682A1E" w:rsidP="00EA6060">
      <w:pPr>
        <w:pStyle w:val="a7"/>
        <w:shd w:val="clear" w:color="auto" w:fill="auto"/>
        <w:tabs>
          <w:tab w:val="left" w:pos="0"/>
          <w:tab w:val="left" w:pos="426"/>
        </w:tabs>
        <w:spacing w:after="0" w:line="240" w:lineRule="auto"/>
        <w:jc w:val="both"/>
        <w:rPr>
          <w:rFonts w:ascii="Times New Roman" w:hAnsi="Times New Roman" w:cs="Times New Roman"/>
          <w:b/>
          <w:color w:val="002060"/>
          <w:sz w:val="24"/>
          <w:szCs w:val="24"/>
        </w:rPr>
      </w:pPr>
      <w:r w:rsidRPr="00CE3DEC">
        <w:rPr>
          <w:rFonts w:ascii="Times New Roman" w:hAnsi="Times New Roman" w:cs="Times New Roman"/>
          <w:color w:val="002060"/>
          <w:sz w:val="24"/>
          <w:szCs w:val="24"/>
        </w:rPr>
        <w:t xml:space="preserve">   </w:t>
      </w:r>
      <w:r w:rsidR="00670FBC" w:rsidRPr="00CE3DEC">
        <w:rPr>
          <w:rFonts w:ascii="Times New Roman" w:hAnsi="Times New Roman" w:cs="Times New Roman"/>
          <w:b/>
          <w:color w:val="002060"/>
          <w:sz w:val="24"/>
          <w:szCs w:val="24"/>
        </w:rPr>
        <w:t>В конкретно-практическом плане развитая способность обучающихся к рефлексии своих действий предполагает осознание ими всех компонентов учебной деятельности:</w:t>
      </w:r>
    </w:p>
    <w:p w:rsidR="00670FBC" w:rsidRPr="00CE3DEC" w:rsidRDefault="00670FBC" w:rsidP="00EA6060">
      <w:pPr>
        <w:pStyle w:val="a7"/>
        <w:shd w:val="clear" w:color="auto" w:fill="auto"/>
        <w:tabs>
          <w:tab w:val="left" w:pos="0"/>
          <w:tab w:val="left" w:pos="426"/>
          <w:tab w:val="left" w:pos="634"/>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осознание учебной задачи (что такое задача? какие шаги необходимо осуществить для решения любой задачи? что нужно, чтобы решить данную конкретную задачу?);</w:t>
      </w:r>
    </w:p>
    <w:p w:rsidR="00670FBC" w:rsidRPr="00CE3DEC" w:rsidRDefault="00670FBC" w:rsidP="00EA6060">
      <w:pPr>
        <w:pStyle w:val="a7"/>
        <w:shd w:val="clear" w:color="auto" w:fill="auto"/>
        <w:tabs>
          <w:tab w:val="left" w:pos="0"/>
          <w:tab w:val="left" w:pos="426"/>
          <w:tab w:val="left" w:pos="634"/>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понимание цели учебной деятельности (чему я научился на уроке? каких целей добился? чему можно было научиться ещё?);</w:t>
      </w:r>
    </w:p>
    <w:p w:rsidR="00670FBC" w:rsidRPr="00CE3DEC" w:rsidRDefault="00670FBC" w:rsidP="00EA6060">
      <w:pPr>
        <w:pStyle w:val="a7"/>
        <w:shd w:val="clear" w:color="auto" w:fill="auto"/>
        <w:tabs>
          <w:tab w:val="left" w:pos="0"/>
          <w:tab w:val="left" w:pos="426"/>
          <w:tab w:val="left" w:pos="644"/>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оценка обучающимся способов действий, специфичных и инвариантных по отношению к различным учебным предметам (выделение и осознание общих способов действия, выделение общего инвариантного в различных учебных предметах, в выполнении разных заданий; осознанность конкретных операций, необходимых для решения познавательных задач).</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b/>
          <w:color w:val="002060"/>
          <w:sz w:val="24"/>
          <w:szCs w:val="24"/>
        </w:rPr>
      </w:pPr>
      <w:r w:rsidRPr="00CE3DEC">
        <w:rPr>
          <w:rFonts w:ascii="Times New Roman" w:hAnsi="Times New Roman" w:cs="Times New Roman"/>
          <w:b/>
          <w:color w:val="002060"/>
          <w:sz w:val="24"/>
          <w:szCs w:val="24"/>
        </w:rPr>
        <w:t>Соответственно развитию рефлексии будет способствовать организация учебной деятельности, отвечающая следующим критериям:</w:t>
      </w:r>
    </w:p>
    <w:p w:rsidR="00670FBC" w:rsidRPr="00CE3DEC" w:rsidRDefault="00670FBC" w:rsidP="00EA6060">
      <w:pPr>
        <w:pStyle w:val="a7"/>
        <w:shd w:val="clear" w:color="auto" w:fill="auto"/>
        <w:tabs>
          <w:tab w:val="left" w:pos="0"/>
          <w:tab w:val="left" w:pos="426"/>
          <w:tab w:val="left" w:pos="634"/>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постановка всякой новой задачи как задачи с недостающими данными;</w:t>
      </w:r>
    </w:p>
    <w:p w:rsidR="00670FBC" w:rsidRPr="00CE3DEC" w:rsidRDefault="00670FBC" w:rsidP="00EA6060">
      <w:pPr>
        <w:pStyle w:val="a7"/>
        <w:shd w:val="clear" w:color="auto" w:fill="auto"/>
        <w:tabs>
          <w:tab w:val="left" w:pos="0"/>
          <w:tab w:val="left" w:pos="426"/>
          <w:tab w:val="left" w:pos="631"/>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анализ наличия способов и средств выполнения задачи;</w:t>
      </w:r>
    </w:p>
    <w:p w:rsidR="00670FBC" w:rsidRPr="00CE3DEC" w:rsidRDefault="00670FBC" w:rsidP="00EA6060">
      <w:pPr>
        <w:pStyle w:val="a7"/>
        <w:shd w:val="clear" w:color="auto" w:fill="auto"/>
        <w:tabs>
          <w:tab w:val="left" w:pos="0"/>
          <w:tab w:val="left" w:pos="426"/>
          <w:tab w:val="left" w:pos="631"/>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оценка своей готовности к решению проблемы;</w:t>
      </w:r>
    </w:p>
    <w:p w:rsidR="00670FBC" w:rsidRPr="00CE3DEC" w:rsidRDefault="00670FBC" w:rsidP="00EA6060">
      <w:pPr>
        <w:pStyle w:val="a7"/>
        <w:shd w:val="clear" w:color="auto" w:fill="auto"/>
        <w:tabs>
          <w:tab w:val="left" w:pos="0"/>
          <w:tab w:val="left" w:pos="426"/>
          <w:tab w:val="left" w:pos="634"/>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самостоятельный поиск недостающей информации в любом «хранилище» (учебнике, справочнике, книге, у учителя);</w:t>
      </w:r>
    </w:p>
    <w:p w:rsidR="003B50D8" w:rsidRPr="00CE3DEC" w:rsidRDefault="00670FBC" w:rsidP="00EA6060">
      <w:pPr>
        <w:pStyle w:val="a7"/>
        <w:shd w:val="clear" w:color="auto" w:fill="auto"/>
        <w:tabs>
          <w:tab w:val="left" w:pos="0"/>
          <w:tab w:val="left" w:pos="426"/>
          <w:tab w:val="left" w:pos="644"/>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самостоятельное изобретение недостающего способа действия (практически это перевод учебной задачи в творческую).</w:t>
      </w:r>
    </w:p>
    <w:p w:rsidR="003B50D8" w:rsidRPr="00CE3DEC" w:rsidRDefault="003B50D8" w:rsidP="00EA6060">
      <w:pPr>
        <w:pStyle w:val="a7"/>
        <w:shd w:val="clear" w:color="auto" w:fill="auto"/>
        <w:tabs>
          <w:tab w:val="left" w:pos="0"/>
          <w:tab w:val="left" w:pos="426"/>
          <w:tab w:val="left" w:pos="644"/>
        </w:tabs>
        <w:spacing w:after="0" w:line="240" w:lineRule="auto"/>
        <w:jc w:val="both"/>
        <w:rPr>
          <w:rFonts w:ascii="Times New Roman" w:hAnsi="Times New Roman" w:cs="Times New Roman"/>
          <w:color w:val="002060"/>
          <w:sz w:val="24"/>
          <w:szCs w:val="24"/>
        </w:rPr>
      </w:pPr>
    </w:p>
    <w:p w:rsidR="00682A1E" w:rsidRPr="00CE3DEC" w:rsidRDefault="00682A1E"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xml:space="preserve">   </w:t>
      </w:r>
      <w:r w:rsidR="00670FBC" w:rsidRPr="00CE3DEC">
        <w:rPr>
          <w:rFonts w:ascii="Times New Roman" w:hAnsi="Times New Roman" w:cs="Times New Roman"/>
          <w:color w:val="002060"/>
          <w:sz w:val="24"/>
          <w:szCs w:val="24"/>
        </w:rPr>
        <w:t>Формирование у школьников привычки к</w:t>
      </w:r>
      <w:r w:rsidR="00581B4F" w:rsidRPr="00CE3DEC">
        <w:rPr>
          <w:rStyle w:val="90"/>
          <w:i w:val="0"/>
          <w:color w:val="002060"/>
          <w:sz w:val="24"/>
          <w:szCs w:val="24"/>
        </w:rPr>
        <w:t xml:space="preserve"> систематическому развёрну</w:t>
      </w:r>
      <w:r w:rsidR="00670FBC" w:rsidRPr="00CE3DEC">
        <w:rPr>
          <w:rStyle w:val="90"/>
          <w:i w:val="0"/>
          <w:color w:val="002060"/>
          <w:sz w:val="24"/>
          <w:szCs w:val="24"/>
        </w:rPr>
        <w:t>тому словесному разъяснению всех совершаемых действий</w:t>
      </w:r>
      <w:r w:rsidR="00670FBC" w:rsidRPr="00CE3DEC">
        <w:rPr>
          <w:rFonts w:ascii="Times New Roman" w:hAnsi="Times New Roman" w:cs="Times New Roman"/>
          <w:color w:val="002060"/>
          <w:sz w:val="24"/>
          <w:szCs w:val="24"/>
        </w:rPr>
        <w:t xml:space="preserve"> (а это возможно только в условиях совместной </w:t>
      </w:r>
      <w:r w:rsidR="00670FBC" w:rsidRPr="00CE3DEC">
        <w:rPr>
          <w:rFonts w:ascii="Times New Roman" w:hAnsi="Times New Roman" w:cs="Times New Roman"/>
          <w:color w:val="002060"/>
          <w:sz w:val="24"/>
          <w:szCs w:val="24"/>
        </w:rPr>
        <w:lastRenderedPageBreak/>
        <w:t>деятельности или учебного сотрудничества) способствует возникновению</w:t>
      </w:r>
      <w:r w:rsidR="00670FBC" w:rsidRPr="00CE3DEC">
        <w:rPr>
          <w:rStyle w:val="90"/>
          <w:i w:val="0"/>
          <w:color w:val="002060"/>
          <w:sz w:val="24"/>
          <w:szCs w:val="24"/>
        </w:rPr>
        <w:t xml:space="preserve"> рефлексии,</w:t>
      </w:r>
      <w:r w:rsidR="00670FBC" w:rsidRPr="00CE3DEC">
        <w:rPr>
          <w:rFonts w:ascii="Times New Roman" w:hAnsi="Times New Roman" w:cs="Times New Roman"/>
          <w:color w:val="002060"/>
          <w:sz w:val="24"/>
          <w:szCs w:val="24"/>
        </w:rPr>
        <w:t xml:space="preserve"> иначе говоря, способности рассматривать и оценивать собственные действия, умения анализировать содержание и процесс своей мыслительной деятельности. «Что я делаю? Как я делаю? Почему я делаю так, а не иначе?» — в ответах на такие вопросы о собственных действиях и рождается</w:t>
      </w:r>
      <w:r w:rsidR="00670FBC" w:rsidRPr="00CE3DEC">
        <w:rPr>
          <w:rStyle w:val="90"/>
          <w:i w:val="0"/>
          <w:color w:val="002060"/>
          <w:sz w:val="24"/>
          <w:szCs w:val="24"/>
        </w:rPr>
        <w:t xml:space="preserve"> рефлексия.</w:t>
      </w:r>
      <w:r w:rsidR="00670FBC" w:rsidRPr="00CE3DEC">
        <w:rPr>
          <w:rFonts w:ascii="Times New Roman" w:hAnsi="Times New Roman" w:cs="Times New Roman"/>
          <w:color w:val="002060"/>
          <w:sz w:val="24"/>
          <w:szCs w:val="24"/>
        </w:rPr>
        <w:t xml:space="preserve"> В конечном счёте рефлексия даёт возможность человеку определять подлинные</w:t>
      </w:r>
      <w:r w:rsidR="00670FBC" w:rsidRPr="00CE3DEC">
        <w:rPr>
          <w:rStyle w:val="90"/>
          <w:i w:val="0"/>
          <w:color w:val="002060"/>
          <w:sz w:val="24"/>
          <w:szCs w:val="24"/>
        </w:rPr>
        <w:t xml:space="preserve"> основания</w:t>
      </w:r>
      <w:r w:rsidR="00670FBC" w:rsidRPr="00CE3DEC">
        <w:rPr>
          <w:rFonts w:ascii="Times New Roman" w:hAnsi="Times New Roman" w:cs="Times New Roman"/>
          <w:color w:val="002060"/>
          <w:sz w:val="24"/>
          <w:szCs w:val="24"/>
        </w:rPr>
        <w:t xml:space="preserve"> собственных действий при решении задач.</w:t>
      </w:r>
    </w:p>
    <w:p w:rsidR="00670FBC" w:rsidRPr="00CE3DEC" w:rsidRDefault="00682A1E"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xml:space="preserve">   </w:t>
      </w:r>
      <w:r w:rsidR="00670FBC" w:rsidRPr="00CE3DEC">
        <w:rPr>
          <w:rFonts w:ascii="Times New Roman" w:hAnsi="Times New Roman" w:cs="Times New Roman"/>
          <w:color w:val="002060"/>
          <w:sz w:val="24"/>
          <w:szCs w:val="24"/>
        </w:rPr>
        <w:t>В</w:t>
      </w:r>
      <w:r w:rsidR="00670FBC" w:rsidRPr="00CE3DEC">
        <w:rPr>
          <w:rStyle w:val="90"/>
          <w:i w:val="0"/>
          <w:color w:val="002060"/>
          <w:sz w:val="24"/>
          <w:szCs w:val="24"/>
        </w:rPr>
        <w:t xml:space="preserve"> процессе совместной коллективно-распределённой деятельности</w:t>
      </w:r>
      <w:r w:rsidR="00670FBC" w:rsidRPr="00CE3DEC">
        <w:rPr>
          <w:rFonts w:ascii="Times New Roman" w:hAnsi="Times New Roman" w:cs="Times New Roman"/>
          <w:color w:val="002060"/>
          <w:sz w:val="24"/>
          <w:szCs w:val="24"/>
        </w:rPr>
        <w:t xml:space="preserve"> с учителем и особенно с одноклассниками</w:t>
      </w:r>
      <w:r w:rsidR="00581B4F" w:rsidRPr="00CE3DEC">
        <w:rPr>
          <w:rFonts w:ascii="Times New Roman" w:hAnsi="Times New Roman" w:cs="Times New Roman"/>
          <w:color w:val="002060"/>
          <w:sz w:val="24"/>
          <w:szCs w:val="24"/>
        </w:rPr>
        <w:t xml:space="preserve"> у детей преодолевается эгоцент</w:t>
      </w:r>
      <w:r w:rsidR="00670FBC" w:rsidRPr="00CE3DEC">
        <w:rPr>
          <w:rFonts w:ascii="Times New Roman" w:hAnsi="Times New Roman" w:cs="Times New Roman"/>
          <w:color w:val="002060"/>
          <w:sz w:val="24"/>
          <w:szCs w:val="24"/>
        </w:rPr>
        <w:t>рич</w:t>
      </w:r>
      <w:r w:rsidR="00581B4F" w:rsidRPr="00CE3DEC">
        <w:rPr>
          <w:rFonts w:ascii="Times New Roman" w:hAnsi="Times New Roman" w:cs="Times New Roman"/>
          <w:color w:val="002060"/>
          <w:sz w:val="24"/>
          <w:szCs w:val="24"/>
        </w:rPr>
        <w:t>еская позиция и развивается де</w:t>
      </w:r>
      <w:r w:rsidR="00670FBC" w:rsidRPr="00CE3DEC">
        <w:rPr>
          <w:rFonts w:ascii="Times New Roman" w:hAnsi="Times New Roman" w:cs="Times New Roman"/>
          <w:color w:val="002060"/>
          <w:sz w:val="24"/>
          <w:szCs w:val="24"/>
        </w:rPr>
        <w:t>центрация, понимаемая как способность строить своё действие с учётом действий партнёра, понимать относительность и субъективность отдельного частного мнения.</w:t>
      </w:r>
    </w:p>
    <w:p w:rsidR="00670FBC" w:rsidRPr="00CE3DEC" w:rsidRDefault="00682A1E"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Style w:val="90"/>
          <w:i w:val="0"/>
          <w:color w:val="002060"/>
          <w:sz w:val="24"/>
          <w:szCs w:val="24"/>
        </w:rPr>
        <w:t xml:space="preserve">  </w:t>
      </w:r>
      <w:r w:rsidR="00670FBC" w:rsidRPr="00CE3DEC">
        <w:rPr>
          <w:rStyle w:val="90"/>
          <w:i w:val="0"/>
          <w:color w:val="002060"/>
          <w:sz w:val="24"/>
          <w:szCs w:val="24"/>
        </w:rPr>
        <w:t>Кооперация со сверстниками</w:t>
      </w:r>
      <w:r w:rsidR="00670FBC" w:rsidRPr="00CE3DEC">
        <w:rPr>
          <w:rFonts w:ascii="Times New Roman" w:hAnsi="Times New Roman" w:cs="Times New Roman"/>
          <w:color w:val="002060"/>
          <w:sz w:val="24"/>
          <w:szCs w:val="24"/>
        </w:rPr>
        <w:t xml:space="preserve"> не только создаёт условия для преодоления эгоцентризма как познавательной позиции, но и способствует личностной децентрации. Своевременное обретение механизмов децентрации служит мощной профилактикой эгоцентрической направленности личности, т. е. стремления человека удовлетворять свои желания и отстаивать свои цели, планы, взгляды без должной координации этих устремлений с другими людьми.</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Style w:val="90"/>
          <w:i w:val="0"/>
          <w:color w:val="002060"/>
          <w:sz w:val="24"/>
          <w:szCs w:val="24"/>
        </w:rPr>
        <w:t>Коммуникативная деятельность в рамках специально организованного учебного сотрудничества</w:t>
      </w:r>
      <w:r w:rsidRPr="00CE3DEC">
        <w:rPr>
          <w:rFonts w:ascii="Times New Roman" w:hAnsi="Times New Roman" w:cs="Times New Roman"/>
          <w:color w:val="002060"/>
          <w:sz w:val="24"/>
          <w:szCs w:val="24"/>
        </w:rPr>
        <w:t xml:space="preserve"> учеников со вз</w:t>
      </w:r>
      <w:r w:rsidR="00581B4F" w:rsidRPr="00CE3DEC">
        <w:rPr>
          <w:rFonts w:ascii="Times New Roman" w:hAnsi="Times New Roman" w:cs="Times New Roman"/>
          <w:color w:val="002060"/>
          <w:sz w:val="24"/>
          <w:szCs w:val="24"/>
        </w:rPr>
        <w:t>рослыми и сверстниками сопровож</w:t>
      </w:r>
      <w:r w:rsidRPr="00CE3DEC">
        <w:rPr>
          <w:rFonts w:ascii="Times New Roman" w:hAnsi="Times New Roman" w:cs="Times New Roman"/>
          <w:color w:val="002060"/>
          <w:sz w:val="24"/>
          <w:szCs w:val="24"/>
        </w:rPr>
        <w:t>дается яркими</w:t>
      </w:r>
      <w:r w:rsidRPr="00CE3DEC">
        <w:rPr>
          <w:rStyle w:val="90"/>
          <w:i w:val="0"/>
          <w:color w:val="002060"/>
          <w:sz w:val="24"/>
          <w:szCs w:val="24"/>
        </w:rPr>
        <w:t xml:space="preserve"> эмоциональными</w:t>
      </w:r>
      <w:r w:rsidRPr="00CE3DEC">
        <w:rPr>
          <w:rStyle w:val="81"/>
          <w:i w:val="0"/>
          <w:color w:val="002060"/>
          <w:sz w:val="24"/>
          <w:szCs w:val="24"/>
        </w:rPr>
        <w:t xml:space="preserve"> </w:t>
      </w:r>
      <w:r w:rsidRPr="00CE3DEC">
        <w:rPr>
          <w:rFonts w:ascii="Times New Roman" w:hAnsi="Times New Roman" w:cs="Times New Roman"/>
          <w:color w:val="002060"/>
          <w:sz w:val="24"/>
          <w:szCs w:val="24"/>
        </w:rPr>
        <w:t>переживаниями, ведёт к усложнению эмоциональных оценок за счёт появления интеллектуальных эмоций (заинтересованность, сосредоточенность, раздумье) и в результате способствует формированию</w:t>
      </w:r>
      <w:r w:rsidRPr="00CE3DEC">
        <w:rPr>
          <w:rStyle w:val="90"/>
          <w:i w:val="0"/>
          <w:color w:val="002060"/>
          <w:sz w:val="24"/>
          <w:szCs w:val="24"/>
        </w:rPr>
        <w:t xml:space="preserve"> эмпатического</w:t>
      </w:r>
      <w:r w:rsidRPr="00CE3DEC">
        <w:rPr>
          <w:rFonts w:ascii="Times New Roman" w:hAnsi="Times New Roman" w:cs="Times New Roman"/>
          <w:color w:val="002060"/>
          <w:sz w:val="24"/>
          <w:szCs w:val="24"/>
        </w:rPr>
        <w:t xml:space="preserve"> отношения друг к другу.</w:t>
      </w:r>
    </w:p>
    <w:p w:rsidR="00670FBC" w:rsidRPr="00CE3DEC" w:rsidRDefault="00670FBC" w:rsidP="00EA6060">
      <w:pPr>
        <w:pStyle w:val="3210"/>
        <w:keepNext/>
        <w:keepLines/>
        <w:shd w:val="clear" w:color="auto" w:fill="auto"/>
        <w:tabs>
          <w:tab w:val="left" w:pos="0"/>
          <w:tab w:val="left" w:pos="426"/>
        </w:tabs>
        <w:spacing w:line="240" w:lineRule="auto"/>
        <w:ind w:firstLine="0"/>
        <w:rPr>
          <w:rFonts w:ascii="Times New Roman" w:hAnsi="Times New Roman" w:cs="Times New Roman"/>
          <w:b w:val="0"/>
          <w:i w:val="0"/>
          <w:color w:val="002060"/>
          <w:sz w:val="24"/>
          <w:szCs w:val="24"/>
        </w:rPr>
      </w:pPr>
      <w:bookmarkStart w:id="105" w:name="bookmark190"/>
      <w:r w:rsidRPr="00CE3DEC">
        <w:rPr>
          <w:rStyle w:val="327"/>
          <w:rFonts w:ascii="Times New Roman" w:hAnsi="Times New Roman" w:cs="Times New Roman"/>
          <w:b/>
          <w:color w:val="002060"/>
          <w:sz w:val="24"/>
          <w:szCs w:val="24"/>
        </w:rPr>
        <w:t>Педагогическое общение</w:t>
      </w:r>
      <w:bookmarkEnd w:id="105"/>
      <w:r w:rsidR="00581B4F" w:rsidRPr="00CE3DEC">
        <w:rPr>
          <w:rStyle w:val="327"/>
          <w:rFonts w:ascii="Times New Roman" w:hAnsi="Times New Roman" w:cs="Times New Roman"/>
          <w:b/>
          <w:color w:val="002060"/>
          <w:sz w:val="24"/>
          <w:szCs w:val="24"/>
        </w:rPr>
        <w:t>.</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Наряду с учебным сотрудничеством со сверстниками важную роль в развитии коммуникативных действий играет сотрудничество с учителем, что обусловливает высокий уровень требований к качеству педагогического общения. Хотя программное содержание и формы образовательного процесса за последние 10—15 лет претерпели существенные изменения, стиль общения «учитель — ученик» не претерпел столь значительных изменений. В определённой степени причиной этого является ригидность педагогических установок, определяющих авторитарное отношение учителя к обучающемуся.</w:t>
      </w:r>
    </w:p>
    <w:p w:rsidR="00670FBC" w:rsidRPr="00CE3DEC" w:rsidRDefault="00682A1E"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xml:space="preserve">  </w:t>
      </w:r>
      <w:r w:rsidR="00670FBC" w:rsidRPr="00CE3DEC">
        <w:rPr>
          <w:rFonts w:ascii="Times New Roman" w:hAnsi="Times New Roman" w:cs="Times New Roman"/>
          <w:color w:val="002060"/>
          <w:sz w:val="24"/>
          <w:szCs w:val="24"/>
        </w:rPr>
        <w:t>Анализ педагогического общения позволяет выделить такие виды педагогического стиля, как авторитарный (директивный), демократический и либеральный (попустительский). Отметим, что понятие педагогического стиля рассматривается достаточно широко как стратегия всей педагоги-ческой деятельности, где собственно стиль общения с учеником лишь одна из составляющих педагогического стиля.</w:t>
      </w:r>
    </w:p>
    <w:p w:rsidR="00670FBC" w:rsidRPr="00CE3DEC" w:rsidRDefault="00682A1E"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xml:space="preserve">   </w:t>
      </w:r>
      <w:r w:rsidR="00670FBC" w:rsidRPr="00CE3DEC">
        <w:rPr>
          <w:rFonts w:ascii="Times New Roman" w:hAnsi="Times New Roman" w:cs="Times New Roman"/>
          <w:color w:val="002060"/>
          <w:sz w:val="24"/>
          <w:szCs w:val="24"/>
        </w:rPr>
        <w:t>Можно выделить две основные позиции педагога — авторитарную и партнёрскую. Партнёрская позиция может быть признана адекватной возрастно-психологическим особенностям подростка, задачам развития, в первую очередь задачам формирования самосознания и чувства взрослости.</w:t>
      </w:r>
    </w:p>
    <w:p w:rsidR="00670FBC" w:rsidRPr="00CE3DEC" w:rsidRDefault="00670FBC" w:rsidP="00EA6060">
      <w:pPr>
        <w:pStyle w:val="114"/>
        <w:keepNext/>
        <w:keepLines/>
        <w:shd w:val="clear" w:color="auto" w:fill="auto"/>
        <w:tabs>
          <w:tab w:val="left" w:pos="0"/>
          <w:tab w:val="left" w:pos="426"/>
        </w:tabs>
        <w:spacing w:after="0" w:line="240" w:lineRule="auto"/>
        <w:jc w:val="center"/>
        <w:rPr>
          <w:rFonts w:ascii="Times New Roman" w:hAnsi="Times New Roman" w:cs="Times New Roman"/>
          <w:b/>
          <w:color w:val="002060"/>
          <w:sz w:val="24"/>
          <w:szCs w:val="24"/>
        </w:rPr>
      </w:pPr>
      <w:bookmarkStart w:id="106" w:name="bookmark191"/>
      <w:r w:rsidRPr="00CE3DEC">
        <w:rPr>
          <w:rStyle w:val="1110"/>
          <w:rFonts w:ascii="Times New Roman" w:hAnsi="Times New Roman" w:cs="Times New Roman"/>
          <w:b/>
          <w:color w:val="002060"/>
          <w:sz w:val="24"/>
          <w:szCs w:val="24"/>
        </w:rPr>
        <w:t>2.2. Программы отдельных</w:t>
      </w:r>
      <w:r w:rsidRPr="00CE3DEC">
        <w:rPr>
          <w:rStyle w:val="1100"/>
          <w:rFonts w:ascii="Times New Roman" w:hAnsi="Times New Roman" w:cs="Times New Roman"/>
          <w:b/>
          <w:color w:val="002060"/>
          <w:sz w:val="24"/>
          <w:szCs w:val="24"/>
        </w:rPr>
        <w:t xml:space="preserve"> </w:t>
      </w:r>
      <w:r w:rsidRPr="00CE3DEC">
        <w:rPr>
          <w:rStyle w:val="1110"/>
          <w:rFonts w:ascii="Times New Roman" w:hAnsi="Times New Roman" w:cs="Times New Roman"/>
          <w:b/>
          <w:color w:val="002060"/>
          <w:sz w:val="24"/>
          <w:szCs w:val="24"/>
        </w:rPr>
        <w:t>учебных предметов, курсов</w:t>
      </w:r>
      <w:bookmarkEnd w:id="106"/>
      <w:r w:rsidR="00581B4F" w:rsidRPr="00CE3DEC">
        <w:rPr>
          <w:rStyle w:val="1110"/>
          <w:rFonts w:ascii="Times New Roman" w:hAnsi="Times New Roman" w:cs="Times New Roman"/>
          <w:b/>
          <w:color w:val="002060"/>
          <w:sz w:val="24"/>
          <w:szCs w:val="24"/>
        </w:rPr>
        <w:t>.</w:t>
      </w:r>
    </w:p>
    <w:p w:rsidR="00581B4F" w:rsidRPr="00CE3DEC" w:rsidRDefault="00670FBC" w:rsidP="00682A1E">
      <w:pPr>
        <w:pStyle w:val="221"/>
        <w:keepNext/>
        <w:keepLines/>
        <w:shd w:val="clear" w:color="auto" w:fill="auto"/>
        <w:tabs>
          <w:tab w:val="left" w:pos="0"/>
          <w:tab w:val="left" w:pos="426"/>
        </w:tabs>
        <w:spacing w:before="0" w:after="0" w:line="240" w:lineRule="auto"/>
        <w:rPr>
          <w:rFonts w:ascii="Times New Roman" w:hAnsi="Times New Roman" w:cs="Times New Roman"/>
          <w:b w:val="0"/>
          <w:color w:val="002060"/>
          <w:sz w:val="24"/>
          <w:szCs w:val="24"/>
        </w:rPr>
      </w:pPr>
      <w:bookmarkStart w:id="107" w:name="bookmark192"/>
      <w:r w:rsidRPr="00CE3DEC">
        <w:rPr>
          <w:rStyle w:val="228"/>
          <w:rFonts w:ascii="Times New Roman" w:hAnsi="Times New Roman" w:cs="Times New Roman"/>
          <w:b/>
          <w:color w:val="002060"/>
          <w:sz w:val="24"/>
          <w:szCs w:val="24"/>
        </w:rPr>
        <w:t>2.2.1. Общие положения</w:t>
      </w:r>
      <w:bookmarkEnd w:id="107"/>
      <w:r w:rsidR="00581B4F" w:rsidRPr="00CE3DEC">
        <w:rPr>
          <w:rStyle w:val="228"/>
          <w:rFonts w:ascii="Times New Roman" w:hAnsi="Times New Roman" w:cs="Times New Roman"/>
          <w:b/>
          <w:color w:val="002060"/>
          <w:sz w:val="24"/>
          <w:szCs w:val="24"/>
        </w:rPr>
        <w:t>.</w:t>
      </w:r>
    </w:p>
    <w:p w:rsidR="00670FBC" w:rsidRPr="00CE3DEC" w:rsidRDefault="00581B4F"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xml:space="preserve">   </w:t>
      </w:r>
      <w:r w:rsidR="00670FBC" w:rsidRPr="00CE3DEC">
        <w:rPr>
          <w:rFonts w:ascii="Times New Roman" w:hAnsi="Times New Roman" w:cs="Times New Roman"/>
          <w:color w:val="002060"/>
          <w:sz w:val="24"/>
          <w:szCs w:val="24"/>
        </w:rPr>
        <w:t>Каждая ступень общего образования — самоценный, принципиально новый этап в жизни обучающегося, на котором расширяется сфера его взаимодействия с окружающим миром, изменяется социальный статус, возрастает потребность в самовыражении, самосознании и самоопределении.</w:t>
      </w:r>
    </w:p>
    <w:p w:rsidR="00670FBC" w:rsidRPr="00CE3DEC" w:rsidRDefault="00581B4F"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xml:space="preserve">    </w:t>
      </w:r>
      <w:r w:rsidR="00670FBC" w:rsidRPr="00CE3DEC">
        <w:rPr>
          <w:rFonts w:ascii="Times New Roman" w:hAnsi="Times New Roman" w:cs="Times New Roman"/>
          <w:color w:val="002060"/>
          <w:sz w:val="24"/>
          <w:szCs w:val="24"/>
        </w:rPr>
        <w:t>Образование на ступени основного общего образования, с одной стороны, является логическим продолжением обучения в начальной школе, а с другой стороны, является базой для подготовки завершения общего образования на ступени среднего (полного) общего образования, перехода к профильному обучению, профессионал</w:t>
      </w:r>
      <w:r w:rsidRPr="00CE3DEC">
        <w:rPr>
          <w:rFonts w:ascii="Times New Roman" w:hAnsi="Times New Roman" w:cs="Times New Roman"/>
          <w:color w:val="002060"/>
          <w:sz w:val="24"/>
          <w:szCs w:val="24"/>
        </w:rPr>
        <w:t>ьной ориентации и профессиональ</w:t>
      </w:r>
      <w:r w:rsidR="00670FBC" w:rsidRPr="00CE3DEC">
        <w:rPr>
          <w:rFonts w:ascii="Times New Roman" w:hAnsi="Times New Roman" w:cs="Times New Roman"/>
          <w:color w:val="002060"/>
          <w:sz w:val="24"/>
          <w:szCs w:val="24"/>
        </w:rPr>
        <w:t>ному образованию.</w:t>
      </w:r>
    </w:p>
    <w:p w:rsidR="00670FBC" w:rsidRPr="00CE3DEC" w:rsidRDefault="00581B4F" w:rsidP="00EA6060">
      <w:pPr>
        <w:pStyle w:val="310"/>
        <w:keepNext/>
        <w:keepLines/>
        <w:shd w:val="clear" w:color="auto" w:fill="auto"/>
        <w:tabs>
          <w:tab w:val="left" w:pos="0"/>
          <w:tab w:val="left" w:pos="426"/>
        </w:tabs>
        <w:spacing w:line="240" w:lineRule="auto"/>
        <w:rPr>
          <w:rFonts w:ascii="Times New Roman" w:hAnsi="Times New Roman" w:cs="Times New Roman"/>
          <w:color w:val="002060"/>
          <w:sz w:val="24"/>
          <w:szCs w:val="24"/>
        </w:rPr>
      </w:pPr>
      <w:bookmarkStart w:id="108" w:name="bookmark193"/>
      <w:r w:rsidRPr="00CE3DEC">
        <w:rPr>
          <w:rStyle w:val="340"/>
          <w:rFonts w:ascii="Times New Roman" w:hAnsi="Times New Roman" w:cs="Times New Roman"/>
          <w:color w:val="002060"/>
          <w:sz w:val="24"/>
          <w:szCs w:val="24"/>
        </w:rPr>
        <w:lastRenderedPageBreak/>
        <w:t xml:space="preserve">    </w:t>
      </w:r>
      <w:r w:rsidR="00670FBC" w:rsidRPr="00CE3DEC">
        <w:rPr>
          <w:rStyle w:val="340"/>
          <w:rFonts w:ascii="Times New Roman" w:hAnsi="Times New Roman" w:cs="Times New Roman"/>
          <w:color w:val="002060"/>
          <w:sz w:val="24"/>
          <w:szCs w:val="24"/>
        </w:rPr>
        <w:t>Как указывалось в предыдущих разделах, учебная деятельность на этой ступени образования приобретает черты</w:t>
      </w:r>
      <w:r w:rsidR="00670FBC" w:rsidRPr="00CE3DEC">
        <w:rPr>
          <w:rStyle w:val="333"/>
          <w:rFonts w:ascii="Times New Roman" w:hAnsi="Times New Roman" w:cs="Times New Roman"/>
          <w:color w:val="002060"/>
          <w:sz w:val="24"/>
          <w:szCs w:val="24"/>
        </w:rPr>
        <w:t xml:space="preserve"> </w:t>
      </w:r>
      <w:r w:rsidR="00670FBC" w:rsidRPr="00CE3DEC">
        <w:rPr>
          <w:rStyle w:val="340"/>
          <w:rFonts w:ascii="Times New Roman" w:hAnsi="Times New Roman" w:cs="Times New Roman"/>
          <w:color w:val="002060"/>
          <w:sz w:val="24"/>
          <w:szCs w:val="24"/>
        </w:rPr>
        <w:t>деятельности по саморазвитию и самообразованию.</w:t>
      </w:r>
      <w:bookmarkEnd w:id="108"/>
    </w:p>
    <w:p w:rsidR="00581B4F" w:rsidRPr="00CE3DEC" w:rsidRDefault="00581B4F" w:rsidP="00EA6060">
      <w:pPr>
        <w:pStyle w:val="a7"/>
        <w:shd w:val="clear" w:color="auto" w:fill="auto"/>
        <w:tabs>
          <w:tab w:val="left" w:pos="0"/>
          <w:tab w:val="left" w:pos="426"/>
        </w:tabs>
        <w:spacing w:after="0" w:line="240" w:lineRule="auto"/>
        <w:jc w:val="both"/>
        <w:rPr>
          <w:rStyle w:val="90"/>
          <w:i w:val="0"/>
          <w:color w:val="002060"/>
          <w:sz w:val="24"/>
          <w:szCs w:val="24"/>
        </w:rPr>
      </w:pPr>
      <w:r w:rsidRPr="00CE3DEC">
        <w:rPr>
          <w:rFonts w:ascii="Times New Roman" w:hAnsi="Times New Roman" w:cs="Times New Roman"/>
          <w:color w:val="002060"/>
          <w:sz w:val="24"/>
          <w:szCs w:val="24"/>
        </w:rPr>
        <w:t xml:space="preserve">    </w:t>
      </w:r>
      <w:r w:rsidR="00670FBC" w:rsidRPr="00CE3DEC">
        <w:rPr>
          <w:rFonts w:ascii="Times New Roman" w:hAnsi="Times New Roman" w:cs="Times New Roman"/>
          <w:color w:val="002060"/>
          <w:sz w:val="24"/>
          <w:szCs w:val="24"/>
        </w:rPr>
        <w:t>В средних классах у обучающихся на основе усвоения научных понятий закладываются основы</w:t>
      </w:r>
      <w:r w:rsidR="00670FBC" w:rsidRPr="00CE3DEC">
        <w:rPr>
          <w:rStyle w:val="90"/>
          <w:i w:val="0"/>
          <w:color w:val="002060"/>
          <w:sz w:val="24"/>
          <w:szCs w:val="24"/>
        </w:rPr>
        <w:t xml:space="preserve"> теоретического,</w:t>
      </w:r>
      <w:r w:rsidR="00670FBC" w:rsidRPr="00CE3DEC">
        <w:rPr>
          <w:rStyle w:val="81"/>
          <w:i w:val="0"/>
          <w:color w:val="002060"/>
          <w:sz w:val="24"/>
          <w:szCs w:val="24"/>
        </w:rPr>
        <w:t xml:space="preserve"> </w:t>
      </w:r>
      <w:r w:rsidR="00670FBC" w:rsidRPr="00CE3DEC">
        <w:rPr>
          <w:rStyle w:val="90"/>
          <w:i w:val="0"/>
          <w:color w:val="002060"/>
          <w:sz w:val="24"/>
          <w:szCs w:val="24"/>
        </w:rPr>
        <w:t>формального и рефлексивного мышления,</w:t>
      </w:r>
      <w:r w:rsidR="00670FBC" w:rsidRPr="00CE3DEC">
        <w:rPr>
          <w:rFonts w:ascii="Times New Roman" w:hAnsi="Times New Roman" w:cs="Times New Roman"/>
          <w:color w:val="002060"/>
          <w:sz w:val="24"/>
          <w:szCs w:val="24"/>
        </w:rPr>
        <w:t xml:space="preserve"> появляются</w:t>
      </w:r>
      <w:r w:rsidR="00670FBC" w:rsidRPr="00CE3DEC">
        <w:rPr>
          <w:rStyle w:val="90"/>
          <w:i w:val="0"/>
          <w:color w:val="002060"/>
          <w:sz w:val="24"/>
          <w:szCs w:val="24"/>
        </w:rPr>
        <w:t xml:space="preserve"> способности рассуждать</w:t>
      </w:r>
      <w:r w:rsidR="00670FBC" w:rsidRPr="00CE3DEC">
        <w:rPr>
          <w:rFonts w:ascii="Times New Roman" w:hAnsi="Times New Roman" w:cs="Times New Roman"/>
          <w:color w:val="002060"/>
          <w:sz w:val="24"/>
          <w:szCs w:val="24"/>
        </w:rPr>
        <w:t xml:space="preserve"> на основе общих посылок,</w:t>
      </w:r>
      <w:r w:rsidR="00670FBC" w:rsidRPr="00CE3DEC">
        <w:rPr>
          <w:rStyle w:val="90"/>
          <w:i w:val="0"/>
          <w:color w:val="002060"/>
          <w:sz w:val="24"/>
          <w:szCs w:val="24"/>
        </w:rPr>
        <w:t xml:space="preserve"> умение оперировать гипотезами как отличительным инструментом</w:t>
      </w:r>
      <w:r w:rsidR="00670FBC" w:rsidRPr="00CE3DEC">
        <w:rPr>
          <w:rStyle w:val="81"/>
          <w:i w:val="0"/>
          <w:color w:val="002060"/>
          <w:sz w:val="24"/>
          <w:szCs w:val="24"/>
        </w:rPr>
        <w:t xml:space="preserve"> </w:t>
      </w:r>
      <w:r w:rsidR="00670FBC" w:rsidRPr="00CE3DEC">
        <w:rPr>
          <w:rStyle w:val="90"/>
          <w:i w:val="0"/>
          <w:color w:val="002060"/>
          <w:sz w:val="24"/>
          <w:szCs w:val="24"/>
        </w:rPr>
        <w:t>научного рассуждения. Контролируемой и управляемой</w:t>
      </w:r>
      <w:r w:rsidR="00670FBC" w:rsidRPr="00CE3DEC">
        <w:rPr>
          <w:rFonts w:ascii="Times New Roman" w:hAnsi="Times New Roman" w:cs="Times New Roman"/>
          <w:color w:val="002060"/>
          <w:sz w:val="24"/>
          <w:szCs w:val="24"/>
        </w:rPr>
        <w:t xml:space="preserve"> становится</w:t>
      </w:r>
      <w:r w:rsidR="00670FBC" w:rsidRPr="00CE3DEC">
        <w:rPr>
          <w:rStyle w:val="90"/>
          <w:i w:val="0"/>
          <w:color w:val="002060"/>
          <w:sz w:val="24"/>
          <w:szCs w:val="24"/>
        </w:rPr>
        <w:t xml:space="preserve"> речь</w:t>
      </w:r>
      <w:r w:rsidR="00670FBC" w:rsidRPr="00CE3DEC">
        <w:rPr>
          <w:rFonts w:ascii="Times New Roman" w:hAnsi="Times New Roman" w:cs="Times New Roman"/>
          <w:color w:val="002060"/>
          <w:sz w:val="24"/>
          <w:szCs w:val="24"/>
        </w:rPr>
        <w:t xml:space="preserve"> (обучающийся способен осознанно и произвольно строить свой рассказ), а также другие высшие психические функции — внимание и память. У подростков впервые начинает наблюдаться</w:t>
      </w:r>
      <w:r w:rsidR="00670FBC" w:rsidRPr="00CE3DEC">
        <w:rPr>
          <w:rStyle w:val="90"/>
          <w:i w:val="0"/>
          <w:color w:val="002060"/>
          <w:sz w:val="24"/>
          <w:szCs w:val="24"/>
        </w:rPr>
        <w:t xml:space="preserve"> умение длительное время удерживать внимание</w:t>
      </w:r>
      <w:r w:rsidR="00670FBC" w:rsidRPr="00CE3DEC">
        <w:rPr>
          <w:rStyle w:val="81"/>
          <w:i w:val="0"/>
          <w:color w:val="002060"/>
          <w:sz w:val="24"/>
          <w:szCs w:val="24"/>
        </w:rPr>
        <w:t xml:space="preserve"> </w:t>
      </w:r>
      <w:r w:rsidR="00670FBC" w:rsidRPr="00CE3DEC">
        <w:rPr>
          <w:rStyle w:val="90"/>
          <w:i w:val="0"/>
          <w:color w:val="002060"/>
          <w:sz w:val="24"/>
          <w:szCs w:val="24"/>
        </w:rPr>
        <w:t xml:space="preserve">на отвлечённом, логически организованном материале. </w:t>
      </w:r>
      <w:r w:rsidRPr="00CE3DEC">
        <w:rPr>
          <w:rStyle w:val="90"/>
          <w:i w:val="0"/>
          <w:color w:val="002060"/>
          <w:sz w:val="24"/>
          <w:szCs w:val="24"/>
        </w:rPr>
        <w:t xml:space="preserve">   </w:t>
      </w:r>
    </w:p>
    <w:p w:rsidR="00670FBC" w:rsidRPr="00CE3DEC" w:rsidRDefault="00581B4F"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Style w:val="90"/>
          <w:i w:val="0"/>
          <w:color w:val="002060"/>
          <w:sz w:val="24"/>
          <w:szCs w:val="24"/>
        </w:rPr>
        <w:t xml:space="preserve">   </w:t>
      </w:r>
      <w:r w:rsidR="00670FBC" w:rsidRPr="00CE3DEC">
        <w:rPr>
          <w:rStyle w:val="90"/>
          <w:i w:val="0"/>
          <w:color w:val="002060"/>
          <w:sz w:val="24"/>
          <w:szCs w:val="24"/>
        </w:rPr>
        <w:t>Интеллектуализируется</w:t>
      </w:r>
      <w:r w:rsidR="00670FBC" w:rsidRPr="00CE3DEC">
        <w:rPr>
          <w:rFonts w:ascii="Times New Roman" w:hAnsi="Times New Roman" w:cs="Times New Roman"/>
          <w:color w:val="002060"/>
          <w:sz w:val="24"/>
          <w:szCs w:val="24"/>
        </w:rPr>
        <w:t xml:space="preserve"> процесс</w:t>
      </w:r>
      <w:r w:rsidR="00670FBC" w:rsidRPr="00CE3DEC">
        <w:rPr>
          <w:rStyle w:val="90"/>
          <w:i w:val="0"/>
          <w:color w:val="002060"/>
          <w:sz w:val="24"/>
          <w:szCs w:val="24"/>
        </w:rPr>
        <w:t xml:space="preserve"> восприятия</w:t>
      </w:r>
      <w:r w:rsidR="00670FBC" w:rsidRPr="00CE3DEC">
        <w:rPr>
          <w:rFonts w:ascii="Times New Roman" w:hAnsi="Times New Roman" w:cs="Times New Roman"/>
          <w:color w:val="002060"/>
          <w:sz w:val="24"/>
          <w:szCs w:val="24"/>
        </w:rPr>
        <w:t xml:space="preserve"> — отыскание и выделение значимых, существенных связей и причинно-следственных зависимостей при работе с наглядным материалом, т. е. происходит подчинение процессу</w:t>
      </w:r>
      <w:r w:rsidR="00670FBC" w:rsidRPr="00CE3DEC">
        <w:rPr>
          <w:rStyle w:val="90"/>
          <w:i w:val="0"/>
          <w:color w:val="002060"/>
          <w:sz w:val="24"/>
          <w:szCs w:val="24"/>
        </w:rPr>
        <w:t xml:space="preserve"> осмысления</w:t>
      </w:r>
      <w:r w:rsidR="00670FBC" w:rsidRPr="00CE3DEC">
        <w:rPr>
          <w:rFonts w:ascii="Times New Roman" w:hAnsi="Times New Roman" w:cs="Times New Roman"/>
          <w:color w:val="002060"/>
          <w:sz w:val="24"/>
          <w:szCs w:val="24"/>
        </w:rPr>
        <w:t xml:space="preserve"> первичных зрительных ощущений.</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Особенностью содержания современного основного общего образования является не только ответ на вопрос, что обучающийся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w:t>
      </w:r>
    </w:p>
    <w:p w:rsidR="00670FBC" w:rsidRPr="00CE3DEC" w:rsidRDefault="00581B4F"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xml:space="preserve">  </w:t>
      </w:r>
      <w:r w:rsidR="00670FBC" w:rsidRPr="00CE3DEC">
        <w:rPr>
          <w:rFonts w:ascii="Times New Roman" w:hAnsi="Times New Roman" w:cs="Times New Roman"/>
          <w:color w:val="002060"/>
          <w:sz w:val="24"/>
          <w:szCs w:val="24"/>
        </w:rPr>
        <w:t>Кроме этого, определение в программах содержания тех знаний, умений и способов деятельности, которые являются надпредметными, т. е. формируются средствами каждого учебного предмета, даёт возможность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670FBC" w:rsidRPr="00CE3DEC" w:rsidRDefault="00581B4F"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xml:space="preserve">    </w:t>
      </w:r>
      <w:r w:rsidR="00670FBC" w:rsidRPr="00CE3DEC">
        <w:rPr>
          <w:rFonts w:ascii="Times New Roman" w:hAnsi="Times New Roman" w:cs="Times New Roman"/>
          <w:color w:val="002060"/>
          <w:sz w:val="24"/>
          <w:szCs w:val="24"/>
        </w:rPr>
        <w:t>Уровень сформированности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обучающихся. Это определило необходимость выделить в примерных программах не только содержание знаний, но и содержание видов деятельности, включающих конкретные УУД. Именно этот аспект примерных программ даёт основание для утверждения гуманистической, личностно и социально ориентированной направленности процесса образования на данной ступени общего образования.</w:t>
      </w:r>
    </w:p>
    <w:p w:rsidR="00670FBC" w:rsidRPr="00CE3DEC" w:rsidRDefault="00581B4F"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xml:space="preserve">   </w:t>
      </w:r>
      <w:r w:rsidR="00670FBC" w:rsidRPr="00CE3DEC">
        <w:rPr>
          <w:rFonts w:ascii="Times New Roman" w:hAnsi="Times New Roman" w:cs="Times New Roman"/>
          <w:color w:val="002060"/>
          <w:sz w:val="24"/>
          <w:szCs w:val="24"/>
        </w:rPr>
        <w:t>В соответствии с системно-деятельностным подходом, составляющим методологическую основу требований Стандарта, содержание планируемых результатов описывает и характеризует обобщённые способы действий с учебным материалом, позволяющие обучающимся успешно решать 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b/>
          <w:color w:val="002060"/>
          <w:sz w:val="24"/>
          <w:szCs w:val="24"/>
        </w:rPr>
      </w:pPr>
      <w:r w:rsidRPr="00CE3DEC">
        <w:rPr>
          <w:rFonts w:ascii="Times New Roman" w:hAnsi="Times New Roman" w:cs="Times New Roman"/>
          <w:b/>
          <w:color w:val="002060"/>
          <w:sz w:val="24"/>
          <w:szCs w:val="24"/>
        </w:rPr>
        <w:t>Примерные программы по учебным предметам включают:</w:t>
      </w:r>
    </w:p>
    <w:p w:rsidR="00670FBC" w:rsidRPr="00CE3DEC" w:rsidRDefault="00670FBC" w:rsidP="00EA6060">
      <w:pPr>
        <w:pStyle w:val="a7"/>
        <w:shd w:val="clear" w:color="auto" w:fill="auto"/>
        <w:tabs>
          <w:tab w:val="left" w:pos="0"/>
          <w:tab w:val="left" w:pos="426"/>
          <w:tab w:val="left" w:pos="1156"/>
        </w:tabs>
        <w:spacing w:after="0" w:line="240" w:lineRule="auto"/>
        <w:jc w:val="both"/>
        <w:rPr>
          <w:rFonts w:ascii="Times New Roman" w:hAnsi="Times New Roman" w:cs="Times New Roman"/>
          <w:b/>
          <w:color w:val="002060"/>
          <w:sz w:val="24"/>
          <w:szCs w:val="24"/>
        </w:rPr>
      </w:pPr>
      <w:r w:rsidRPr="00CE3DEC">
        <w:rPr>
          <w:rFonts w:ascii="Times New Roman" w:hAnsi="Times New Roman" w:cs="Times New Roman"/>
          <w:b/>
          <w:color w:val="002060"/>
          <w:sz w:val="24"/>
          <w:szCs w:val="24"/>
        </w:rPr>
        <w:t>1) пояснительную записку, в которой конкретизируются общие цели основного общего образования с учётом специфики учебного предмета;</w:t>
      </w:r>
    </w:p>
    <w:p w:rsidR="00670FBC" w:rsidRPr="00CE3DEC" w:rsidRDefault="00670FBC" w:rsidP="00EA6060">
      <w:pPr>
        <w:pStyle w:val="a7"/>
        <w:shd w:val="clear" w:color="auto" w:fill="auto"/>
        <w:tabs>
          <w:tab w:val="left" w:pos="0"/>
          <w:tab w:val="left" w:pos="426"/>
          <w:tab w:val="left" w:pos="1153"/>
        </w:tabs>
        <w:spacing w:after="0" w:line="240" w:lineRule="auto"/>
        <w:jc w:val="both"/>
        <w:rPr>
          <w:rFonts w:ascii="Times New Roman" w:hAnsi="Times New Roman" w:cs="Times New Roman"/>
          <w:b/>
          <w:color w:val="002060"/>
          <w:sz w:val="24"/>
          <w:szCs w:val="24"/>
        </w:rPr>
      </w:pPr>
      <w:r w:rsidRPr="00CE3DEC">
        <w:rPr>
          <w:rFonts w:ascii="Times New Roman" w:hAnsi="Times New Roman" w:cs="Times New Roman"/>
          <w:b/>
          <w:color w:val="002060"/>
          <w:sz w:val="24"/>
          <w:szCs w:val="24"/>
        </w:rPr>
        <w:t>2) общую характеристику учебного предмета, курса;</w:t>
      </w:r>
    </w:p>
    <w:p w:rsidR="00670FBC" w:rsidRPr="00CE3DEC" w:rsidRDefault="00670FBC" w:rsidP="00EA6060">
      <w:pPr>
        <w:pStyle w:val="a7"/>
        <w:shd w:val="clear" w:color="auto" w:fill="auto"/>
        <w:tabs>
          <w:tab w:val="left" w:pos="0"/>
          <w:tab w:val="left" w:pos="426"/>
          <w:tab w:val="left" w:pos="1161"/>
        </w:tabs>
        <w:spacing w:after="0" w:line="240" w:lineRule="auto"/>
        <w:jc w:val="both"/>
        <w:rPr>
          <w:rFonts w:ascii="Times New Roman" w:hAnsi="Times New Roman" w:cs="Times New Roman"/>
          <w:b/>
          <w:color w:val="002060"/>
          <w:sz w:val="24"/>
          <w:szCs w:val="24"/>
        </w:rPr>
      </w:pPr>
      <w:r w:rsidRPr="00CE3DEC">
        <w:rPr>
          <w:rFonts w:ascii="Times New Roman" w:hAnsi="Times New Roman" w:cs="Times New Roman"/>
          <w:b/>
          <w:color w:val="002060"/>
          <w:sz w:val="24"/>
          <w:szCs w:val="24"/>
        </w:rPr>
        <w:t>3) описание места учебного предмета, курса в учебном плане;</w:t>
      </w:r>
    </w:p>
    <w:p w:rsidR="00670FBC" w:rsidRPr="00CE3DEC" w:rsidRDefault="00670FBC" w:rsidP="00EA6060">
      <w:pPr>
        <w:pStyle w:val="a7"/>
        <w:shd w:val="clear" w:color="auto" w:fill="auto"/>
        <w:tabs>
          <w:tab w:val="left" w:pos="0"/>
          <w:tab w:val="left" w:pos="426"/>
          <w:tab w:val="left" w:pos="1146"/>
        </w:tabs>
        <w:spacing w:after="0" w:line="240" w:lineRule="auto"/>
        <w:jc w:val="both"/>
        <w:rPr>
          <w:rFonts w:ascii="Times New Roman" w:hAnsi="Times New Roman" w:cs="Times New Roman"/>
          <w:b/>
          <w:color w:val="002060"/>
          <w:sz w:val="24"/>
          <w:szCs w:val="24"/>
        </w:rPr>
      </w:pPr>
      <w:r w:rsidRPr="00CE3DEC">
        <w:rPr>
          <w:rFonts w:ascii="Times New Roman" w:hAnsi="Times New Roman" w:cs="Times New Roman"/>
          <w:b/>
          <w:color w:val="002060"/>
          <w:sz w:val="24"/>
          <w:szCs w:val="24"/>
        </w:rPr>
        <w:t>4) личностные, метапредметные и предметные результаты освоения конкретного учебного предмета, курса;</w:t>
      </w:r>
    </w:p>
    <w:p w:rsidR="00670FBC" w:rsidRPr="00CE3DEC" w:rsidRDefault="00670FBC" w:rsidP="00EA6060">
      <w:pPr>
        <w:pStyle w:val="a7"/>
        <w:shd w:val="clear" w:color="auto" w:fill="auto"/>
        <w:tabs>
          <w:tab w:val="left" w:pos="0"/>
          <w:tab w:val="left" w:pos="426"/>
          <w:tab w:val="left" w:pos="1148"/>
        </w:tabs>
        <w:spacing w:after="0" w:line="240" w:lineRule="auto"/>
        <w:jc w:val="both"/>
        <w:rPr>
          <w:rFonts w:ascii="Times New Roman" w:hAnsi="Times New Roman" w:cs="Times New Roman"/>
          <w:b/>
          <w:color w:val="002060"/>
          <w:sz w:val="24"/>
          <w:szCs w:val="24"/>
        </w:rPr>
      </w:pPr>
      <w:r w:rsidRPr="00CE3DEC">
        <w:rPr>
          <w:rFonts w:ascii="Times New Roman" w:hAnsi="Times New Roman" w:cs="Times New Roman"/>
          <w:b/>
          <w:color w:val="002060"/>
          <w:sz w:val="24"/>
          <w:szCs w:val="24"/>
        </w:rPr>
        <w:t>5) содержание учебного предмета, курса;</w:t>
      </w:r>
    </w:p>
    <w:p w:rsidR="00670FBC" w:rsidRPr="00CE3DEC" w:rsidRDefault="00670FBC" w:rsidP="00EA6060">
      <w:pPr>
        <w:pStyle w:val="a7"/>
        <w:shd w:val="clear" w:color="auto" w:fill="auto"/>
        <w:tabs>
          <w:tab w:val="left" w:pos="0"/>
          <w:tab w:val="left" w:pos="426"/>
          <w:tab w:val="left" w:pos="1151"/>
        </w:tabs>
        <w:spacing w:after="0" w:line="240" w:lineRule="auto"/>
        <w:jc w:val="both"/>
        <w:rPr>
          <w:rFonts w:ascii="Times New Roman" w:hAnsi="Times New Roman" w:cs="Times New Roman"/>
          <w:b/>
          <w:color w:val="002060"/>
          <w:sz w:val="24"/>
          <w:szCs w:val="24"/>
        </w:rPr>
      </w:pPr>
      <w:r w:rsidRPr="00CE3DEC">
        <w:rPr>
          <w:rFonts w:ascii="Times New Roman" w:hAnsi="Times New Roman" w:cs="Times New Roman"/>
          <w:b/>
          <w:color w:val="002060"/>
          <w:sz w:val="24"/>
          <w:szCs w:val="24"/>
        </w:rPr>
        <w:t>6) тематическое планирование с определением основных видов учебной деятельности;</w:t>
      </w:r>
    </w:p>
    <w:p w:rsidR="00670FBC" w:rsidRPr="00CE3DEC" w:rsidRDefault="00670FBC" w:rsidP="00EA6060">
      <w:pPr>
        <w:pStyle w:val="a7"/>
        <w:shd w:val="clear" w:color="auto" w:fill="auto"/>
        <w:tabs>
          <w:tab w:val="left" w:pos="0"/>
          <w:tab w:val="left" w:pos="426"/>
          <w:tab w:val="left" w:pos="1161"/>
        </w:tabs>
        <w:spacing w:after="0" w:line="240" w:lineRule="auto"/>
        <w:jc w:val="both"/>
        <w:rPr>
          <w:rFonts w:ascii="Times New Roman" w:hAnsi="Times New Roman" w:cs="Times New Roman"/>
          <w:b/>
          <w:color w:val="002060"/>
          <w:sz w:val="24"/>
          <w:szCs w:val="24"/>
        </w:rPr>
      </w:pPr>
      <w:r w:rsidRPr="00CE3DEC">
        <w:rPr>
          <w:rFonts w:ascii="Times New Roman" w:hAnsi="Times New Roman" w:cs="Times New Roman"/>
          <w:b/>
          <w:color w:val="002060"/>
          <w:sz w:val="24"/>
          <w:szCs w:val="24"/>
        </w:rPr>
        <w:t xml:space="preserve">7) описание учебно-методического и </w:t>
      </w:r>
      <w:r w:rsidR="00B72EE0" w:rsidRPr="00CE3DEC">
        <w:rPr>
          <w:rFonts w:ascii="Times New Roman" w:hAnsi="Times New Roman" w:cs="Times New Roman"/>
          <w:b/>
          <w:color w:val="002060"/>
          <w:sz w:val="24"/>
          <w:szCs w:val="24"/>
        </w:rPr>
        <w:t>материально-технического обеспе</w:t>
      </w:r>
      <w:r w:rsidRPr="00CE3DEC">
        <w:rPr>
          <w:rFonts w:ascii="Times New Roman" w:hAnsi="Times New Roman" w:cs="Times New Roman"/>
          <w:b/>
          <w:color w:val="002060"/>
          <w:sz w:val="24"/>
          <w:szCs w:val="24"/>
        </w:rPr>
        <w:t>чения образовательного процесса;</w:t>
      </w:r>
    </w:p>
    <w:p w:rsidR="00670FBC" w:rsidRPr="00CE3DEC" w:rsidRDefault="00670FBC" w:rsidP="00EA6060">
      <w:pPr>
        <w:pStyle w:val="a7"/>
        <w:shd w:val="clear" w:color="auto" w:fill="auto"/>
        <w:tabs>
          <w:tab w:val="left" w:pos="0"/>
          <w:tab w:val="left" w:pos="426"/>
          <w:tab w:val="left" w:pos="1156"/>
        </w:tabs>
        <w:spacing w:after="0" w:line="240" w:lineRule="auto"/>
        <w:jc w:val="both"/>
        <w:rPr>
          <w:rFonts w:ascii="Times New Roman" w:hAnsi="Times New Roman" w:cs="Times New Roman"/>
          <w:b/>
          <w:color w:val="002060"/>
          <w:sz w:val="24"/>
          <w:szCs w:val="24"/>
        </w:rPr>
      </w:pPr>
      <w:r w:rsidRPr="00CE3DEC">
        <w:rPr>
          <w:rFonts w:ascii="Times New Roman" w:hAnsi="Times New Roman" w:cs="Times New Roman"/>
          <w:b/>
          <w:color w:val="002060"/>
          <w:sz w:val="24"/>
          <w:szCs w:val="24"/>
        </w:rPr>
        <w:lastRenderedPageBreak/>
        <w:t>8) планируемые результаты изучения учебного предмета, курса.</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В данном разделе примерной основной образовательной программы основного общего образования приводится основное содержание курсов по всем обязательным предметам на ступени основного общего образования (за исключением родного языка и родной литературы), которое должно быть в полном объёме отражено в соответствующих разделах рабочих программ учебных предметов, курсов.</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Полное изложение примерных программ учебных предметов, курсов, предусмотренных к изучению на ступени основного общего образования, в соответствии со структурой, установленной в Стандарте, приведено в Приложении к данной Примерной основной образовательной программ</w:t>
      </w:r>
      <w:r w:rsidR="00581B4F" w:rsidRPr="00CE3DEC">
        <w:rPr>
          <w:rFonts w:ascii="Times New Roman" w:hAnsi="Times New Roman" w:cs="Times New Roman"/>
          <w:color w:val="002060"/>
          <w:sz w:val="24"/>
          <w:szCs w:val="24"/>
        </w:rPr>
        <w:t>.</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Основное содержание курсов «Родной язык» и «Родная литература» разрабатывается и утверждается органами исполнительной власти субъектов Российской Федерации, осуществляющими управление в сфере образования.</w:t>
      </w:r>
    </w:p>
    <w:p w:rsidR="00670FBC" w:rsidRPr="00CE3DEC" w:rsidRDefault="00670FBC" w:rsidP="00EA6060">
      <w:pPr>
        <w:pStyle w:val="221"/>
        <w:keepNext/>
        <w:keepLines/>
        <w:shd w:val="clear" w:color="auto" w:fill="auto"/>
        <w:tabs>
          <w:tab w:val="left" w:pos="0"/>
          <w:tab w:val="left" w:pos="426"/>
        </w:tabs>
        <w:spacing w:before="0" w:after="0" w:line="240" w:lineRule="auto"/>
        <w:jc w:val="left"/>
        <w:rPr>
          <w:rFonts w:ascii="Times New Roman" w:hAnsi="Times New Roman" w:cs="Times New Roman"/>
          <w:b w:val="0"/>
          <w:color w:val="002060"/>
          <w:position w:val="6"/>
          <w:sz w:val="24"/>
          <w:szCs w:val="24"/>
        </w:rPr>
      </w:pPr>
      <w:bookmarkStart w:id="109" w:name="bookmark194"/>
      <w:r w:rsidRPr="00CE3DEC">
        <w:rPr>
          <w:rStyle w:val="228"/>
          <w:rFonts w:ascii="Times New Roman" w:hAnsi="Times New Roman" w:cs="Times New Roman"/>
          <w:b/>
          <w:color w:val="002060"/>
          <w:position w:val="6"/>
          <w:sz w:val="24"/>
          <w:szCs w:val="24"/>
        </w:rPr>
        <w:t>2.2.2. Основное содержание учебных</w:t>
      </w:r>
      <w:r w:rsidRPr="00CE3DEC">
        <w:rPr>
          <w:rStyle w:val="2220"/>
          <w:b/>
          <w:bCs/>
          <w:color w:val="002060"/>
          <w:position w:val="6"/>
          <w:sz w:val="24"/>
          <w:szCs w:val="24"/>
        </w:rPr>
        <w:t xml:space="preserve"> </w:t>
      </w:r>
      <w:r w:rsidRPr="00CE3DEC">
        <w:rPr>
          <w:rStyle w:val="228"/>
          <w:rFonts w:ascii="Times New Roman" w:hAnsi="Times New Roman" w:cs="Times New Roman"/>
          <w:b/>
          <w:color w:val="002060"/>
          <w:position w:val="6"/>
          <w:sz w:val="24"/>
          <w:szCs w:val="24"/>
        </w:rPr>
        <w:t>предметов на ступени основного общего</w:t>
      </w:r>
      <w:r w:rsidRPr="00CE3DEC">
        <w:rPr>
          <w:rStyle w:val="2220"/>
          <w:b/>
          <w:bCs/>
          <w:color w:val="002060"/>
          <w:position w:val="6"/>
          <w:sz w:val="24"/>
          <w:szCs w:val="24"/>
        </w:rPr>
        <w:t xml:space="preserve"> </w:t>
      </w:r>
      <w:r w:rsidRPr="00CE3DEC">
        <w:rPr>
          <w:rStyle w:val="228"/>
          <w:rFonts w:ascii="Times New Roman" w:hAnsi="Times New Roman" w:cs="Times New Roman"/>
          <w:b/>
          <w:color w:val="002060"/>
          <w:position w:val="6"/>
          <w:sz w:val="24"/>
          <w:szCs w:val="24"/>
        </w:rPr>
        <w:t>образования</w:t>
      </w:r>
      <w:bookmarkEnd w:id="109"/>
    </w:p>
    <w:p w:rsidR="00670FBC" w:rsidRPr="00CE3DEC" w:rsidRDefault="00670FBC" w:rsidP="00EA6060">
      <w:pPr>
        <w:pStyle w:val="3310"/>
        <w:keepNext/>
        <w:keepLines/>
        <w:shd w:val="clear" w:color="auto" w:fill="auto"/>
        <w:tabs>
          <w:tab w:val="left" w:pos="0"/>
          <w:tab w:val="left" w:pos="426"/>
        </w:tabs>
        <w:spacing w:before="0" w:after="0" w:line="240" w:lineRule="auto"/>
        <w:rPr>
          <w:rFonts w:ascii="Times New Roman" w:hAnsi="Times New Roman" w:cs="Times New Roman"/>
          <w:color w:val="002060"/>
          <w:position w:val="6"/>
          <w:sz w:val="24"/>
          <w:szCs w:val="24"/>
        </w:rPr>
      </w:pPr>
      <w:bookmarkStart w:id="110" w:name="bookmark195"/>
      <w:r w:rsidRPr="00CE3DEC">
        <w:rPr>
          <w:rStyle w:val="338"/>
          <w:rFonts w:ascii="Times New Roman" w:hAnsi="Times New Roman" w:cs="Times New Roman"/>
          <w:b/>
          <w:bCs/>
          <w:color w:val="002060"/>
          <w:position w:val="6"/>
          <w:sz w:val="24"/>
          <w:szCs w:val="24"/>
        </w:rPr>
        <w:t>2.2.2.1. РУССКИЙ ЯЗЫК</w:t>
      </w:r>
      <w:bookmarkEnd w:id="110"/>
    </w:p>
    <w:p w:rsidR="00670FBC" w:rsidRPr="00CE3DEC" w:rsidRDefault="00670FBC" w:rsidP="00EA6060">
      <w:pPr>
        <w:pStyle w:val="310"/>
        <w:keepNext/>
        <w:keepLines/>
        <w:shd w:val="clear" w:color="auto" w:fill="auto"/>
        <w:tabs>
          <w:tab w:val="left" w:pos="0"/>
          <w:tab w:val="left" w:pos="426"/>
        </w:tabs>
        <w:spacing w:line="240" w:lineRule="auto"/>
        <w:rPr>
          <w:rFonts w:ascii="Times New Roman" w:hAnsi="Times New Roman" w:cs="Times New Roman"/>
          <w:b w:val="0"/>
          <w:color w:val="002060"/>
          <w:position w:val="6"/>
          <w:sz w:val="24"/>
          <w:szCs w:val="24"/>
        </w:rPr>
      </w:pPr>
      <w:bookmarkStart w:id="111" w:name="bookmark196"/>
      <w:r w:rsidRPr="00CE3DEC">
        <w:rPr>
          <w:rStyle w:val="340"/>
          <w:rFonts w:ascii="Times New Roman" w:hAnsi="Times New Roman" w:cs="Times New Roman"/>
          <w:b/>
          <w:color w:val="002060"/>
          <w:position w:val="6"/>
          <w:sz w:val="24"/>
          <w:szCs w:val="24"/>
        </w:rPr>
        <w:t>Речь и речевое общение</w:t>
      </w:r>
      <w:bookmarkEnd w:id="111"/>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position w:val="6"/>
          <w:sz w:val="24"/>
          <w:szCs w:val="24"/>
        </w:rPr>
      </w:pPr>
      <w:r w:rsidRPr="00CE3DEC">
        <w:rPr>
          <w:rFonts w:ascii="Times New Roman" w:hAnsi="Times New Roman" w:cs="Times New Roman"/>
          <w:color w:val="002060"/>
          <w:position w:val="6"/>
          <w:sz w:val="24"/>
          <w:szCs w:val="24"/>
        </w:rPr>
        <w:t>1. Речь и речевое общение. Речевая ситуация. Речь устная и письменная. Речь диалогическая и монологическая. Монолог и его виды. Диалог и его виды.</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position w:val="6"/>
          <w:sz w:val="24"/>
          <w:szCs w:val="24"/>
        </w:rPr>
      </w:pPr>
      <w:r w:rsidRPr="00CE3DEC">
        <w:rPr>
          <w:rFonts w:ascii="Times New Roman" w:hAnsi="Times New Roman" w:cs="Times New Roman"/>
          <w:color w:val="002060"/>
          <w:position w:val="6"/>
          <w:sz w:val="24"/>
          <w:szCs w:val="24"/>
        </w:rPr>
        <w:t>2. Осознание основных особенностей устной и письменной речи; анализ образцов устной и письменной речи. Различение диалогической и монологической речи. Владение различными видами монолога и диалога. Понимание коммуникативных целей и мотивов говорящего в разных ситуациях общения. Владение нормами речевого поведения в типичных ситуациях формального и неформального межличностного общения.</w:t>
      </w:r>
    </w:p>
    <w:p w:rsidR="00670FBC" w:rsidRPr="00CE3DEC" w:rsidRDefault="00670FBC" w:rsidP="00EA6060">
      <w:pPr>
        <w:pStyle w:val="310"/>
        <w:keepNext/>
        <w:keepLines/>
        <w:shd w:val="clear" w:color="auto" w:fill="auto"/>
        <w:tabs>
          <w:tab w:val="left" w:pos="0"/>
          <w:tab w:val="left" w:pos="426"/>
        </w:tabs>
        <w:spacing w:line="240" w:lineRule="auto"/>
        <w:rPr>
          <w:rFonts w:ascii="Times New Roman" w:hAnsi="Times New Roman" w:cs="Times New Roman"/>
          <w:b w:val="0"/>
          <w:color w:val="002060"/>
          <w:position w:val="6"/>
          <w:sz w:val="24"/>
          <w:szCs w:val="24"/>
        </w:rPr>
      </w:pPr>
      <w:bookmarkStart w:id="112" w:name="bookmark197"/>
      <w:r w:rsidRPr="00CE3DEC">
        <w:rPr>
          <w:rStyle w:val="340"/>
          <w:rFonts w:ascii="Times New Roman" w:hAnsi="Times New Roman" w:cs="Times New Roman"/>
          <w:b/>
          <w:color w:val="002060"/>
          <w:position w:val="6"/>
          <w:sz w:val="24"/>
          <w:szCs w:val="24"/>
        </w:rPr>
        <w:t>Речевая деятельность</w:t>
      </w:r>
      <w:bookmarkEnd w:id="112"/>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position w:val="6"/>
          <w:sz w:val="24"/>
          <w:szCs w:val="24"/>
        </w:rPr>
      </w:pPr>
      <w:r w:rsidRPr="00CE3DEC">
        <w:rPr>
          <w:rFonts w:ascii="Times New Roman" w:hAnsi="Times New Roman" w:cs="Times New Roman"/>
          <w:color w:val="002060"/>
          <w:position w:val="6"/>
          <w:sz w:val="24"/>
          <w:szCs w:val="24"/>
        </w:rPr>
        <w:t>1. Виды речевой деятельности: чтение, аудирование (слушание), говорение, письмо.</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position w:val="6"/>
          <w:sz w:val="24"/>
          <w:szCs w:val="24"/>
        </w:rPr>
      </w:pPr>
      <w:r w:rsidRPr="00CE3DEC">
        <w:rPr>
          <w:rFonts w:ascii="Times New Roman" w:hAnsi="Times New Roman" w:cs="Times New Roman"/>
          <w:color w:val="002060"/>
          <w:position w:val="6"/>
          <w:sz w:val="24"/>
          <w:szCs w:val="24"/>
        </w:rPr>
        <w:t>Культура чтения, аудирования, говорения и письма.</w:t>
      </w:r>
    </w:p>
    <w:p w:rsidR="00670FBC" w:rsidRPr="00CE3DEC" w:rsidRDefault="00670FBC" w:rsidP="00EA6060">
      <w:pPr>
        <w:pStyle w:val="a7"/>
        <w:shd w:val="clear" w:color="auto" w:fill="auto"/>
        <w:tabs>
          <w:tab w:val="left" w:pos="0"/>
          <w:tab w:val="left" w:pos="426"/>
          <w:tab w:val="left" w:pos="682"/>
        </w:tabs>
        <w:spacing w:after="0" w:line="240" w:lineRule="auto"/>
        <w:jc w:val="both"/>
        <w:rPr>
          <w:rFonts w:ascii="Times New Roman" w:hAnsi="Times New Roman" w:cs="Times New Roman"/>
          <w:color w:val="002060"/>
          <w:position w:val="6"/>
          <w:sz w:val="24"/>
          <w:szCs w:val="24"/>
        </w:rPr>
      </w:pPr>
      <w:r w:rsidRPr="00CE3DEC">
        <w:rPr>
          <w:rFonts w:ascii="Times New Roman" w:hAnsi="Times New Roman" w:cs="Times New Roman"/>
          <w:color w:val="002060"/>
          <w:position w:val="6"/>
          <w:sz w:val="24"/>
          <w:szCs w:val="24"/>
        </w:rPr>
        <w:t>2. Овладение основными видами речевой деятельности. Адекватное понимание основной и дополнительно</w:t>
      </w:r>
      <w:r w:rsidR="00581B4F" w:rsidRPr="00CE3DEC">
        <w:rPr>
          <w:rFonts w:ascii="Times New Roman" w:hAnsi="Times New Roman" w:cs="Times New Roman"/>
          <w:color w:val="002060"/>
          <w:position w:val="6"/>
          <w:sz w:val="24"/>
          <w:szCs w:val="24"/>
        </w:rPr>
        <w:t>й информации текста, воспринима</w:t>
      </w:r>
      <w:r w:rsidRPr="00CE3DEC">
        <w:rPr>
          <w:rFonts w:ascii="Times New Roman" w:hAnsi="Times New Roman" w:cs="Times New Roman"/>
          <w:color w:val="002060"/>
          <w:position w:val="6"/>
          <w:sz w:val="24"/>
          <w:szCs w:val="24"/>
        </w:rPr>
        <w:t>емого зрительно или на слух. Передача содержания прочитанного или прослушанного текста в сжатом или развёрнутом виде в соответствии с ситуацией речевого общения. Овладение практическими умениями просмот-рового, ознакомительного, изучающего чтения, приёмами работы с учебной книгой и другими информационными источниками. Овладение различными видами аудирования. Изложение содержания прослушанного или прочитанного текста (подробное, сжатое, выборочное).</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position w:val="6"/>
          <w:sz w:val="24"/>
          <w:szCs w:val="24"/>
        </w:rPr>
      </w:pPr>
      <w:r w:rsidRPr="00CE3DEC">
        <w:rPr>
          <w:rFonts w:ascii="Times New Roman" w:hAnsi="Times New Roman" w:cs="Times New Roman"/>
          <w:color w:val="002060"/>
          <w:position w:val="6"/>
          <w:sz w:val="24"/>
          <w:szCs w:val="24"/>
        </w:rPr>
        <w:t>Создание устных и письменных монологических, а также устных диалогических высказываний разной коммуникативной направленности с учётом целей и ситуации общения. Отбор и систематизация материала на определённую тему; поиск, анализ и преобразование информации, извлечённой из различных источников.</w:t>
      </w:r>
    </w:p>
    <w:p w:rsidR="00670FBC" w:rsidRPr="00CE3DEC" w:rsidRDefault="00670FBC" w:rsidP="00EA6060">
      <w:pPr>
        <w:pStyle w:val="310"/>
        <w:keepNext/>
        <w:keepLines/>
        <w:shd w:val="clear" w:color="auto" w:fill="auto"/>
        <w:tabs>
          <w:tab w:val="left" w:pos="0"/>
          <w:tab w:val="left" w:pos="426"/>
        </w:tabs>
        <w:spacing w:line="240" w:lineRule="auto"/>
        <w:rPr>
          <w:rFonts w:ascii="Times New Roman" w:hAnsi="Times New Roman" w:cs="Times New Roman"/>
          <w:b w:val="0"/>
          <w:color w:val="002060"/>
          <w:position w:val="6"/>
          <w:sz w:val="24"/>
          <w:szCs w:val="24"/>
        </w:rPr>
      </w:pPr>
      <w:bookmarkStart w:id="113" w:name="bookmark198"/>
      <w:r w:rsidRPr="00CE3DEC">
        <w:rPr>
          <w:rStyle w:val="340"/>
          <w:rFonts w:ascii="Times New Roman" w:hAnsi="Times New Roman" w:cs="Times New Roman"/>
          <w:b/>
          <w:color w:val="002060"/>
          <w:position w:val="6"/>
          <w:sz w:val="24"/>
          <w:szCs w:val="24"/>
        </w:rPr>
        <w:t>Текст</w:t>
      </w:r>
      <w:bookmarkEnd w:id="113"/>
    </w:p>
    <w:p w:rsidR="00670FBC" w:rsidRPr="00CE3DEC" w:rsidRDefault="00670FBC" w:rsidP="00EA6060">
      <w:pPr>
        <w:pStyle w:val="a7"/>
        <w:shd w:val="clear" w:color="auto" w:fill="auto"/>
        <w:tabs>
          <w:tab w:val="left" w:pos="0"/>
          <w:tab w:val="left" w:pos="426"/>
          <w:tab w:val="left" w:pos="1098"/>
        </w:tabs>
        <w:spacing w:after="0" w:line="240" w:lineRule="auto"/>
        <w:jc w:val="both"/>
        <w:rPr>
          <w:rFonts w:ascii="Times New Roman" w:hAnsi="Times New Roman" w:cs="Times New Roman"/>
          <w:color w:val="002060"/>
          <w:position w:val="6"/>
          <w:sz w:val="24"/>
          <w:szCs w:val="24"/>
        </w:rPr>
      </w:pPr>
      <w:r w:rsidRPr="00CE3DEC">
        <w:rPr>
          <w:rFonts w:ascii="Times New Roman" w:hAnsi="Times New Roman" w:cs="Times New Roman"/>
          <w:color w:val="002060"/>
          <w:position w:val="6"/>
          <w:sz w:val="24"/>
          <w:szCs w:val="24"/>
        </w:rPr>
        <w:t>1. Понятие текста, основные признаки текста (членимость, смысловая цельность, связность). Тема, основная мысль текста. Микротема текста.</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position w:val="6"/>
          <w:sz w:val="24"/>
          <w:szCs w:val="24"/>
        </w:rPr>
      </w:pPr>
      <w:r w:rsidRPr="00CE3DEC">
        <w:rPr>
          <w:rFonts w:ascii="Times New Roman" w:hAnsi="Times New Roman" w:cs="Times New Roman"/>
          <w:color w:val="002060"/>
          <w:position w:val="6"/>
          <w:sz w:val="24"/>
          <w:szCs w:val="24"/>
        </w:rPr>
        <w:t>Средства связи предложений и частей текста. Абзац как средство композиционно-стилистического членения текста.</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position w:val="6"/>
          <w:sz w:val="24"/>
          <w:szCs w:val="24"/>
        </w:rPr>
      </w:pPr>
      <w:r w:rsidRPr="00CE3DEC">
        <w:rPr>
          <w:rFonts w:ascii="Times New Roman" w:hAnsi="Times New Roman" w:cs="Times New Roman"/>
          <w:color w:val="002060"/>
          <w:position w:val="6"/>
          <w:sz w:val="24"/>
          <w:szCs w:val="24"/>
        </w:rPr>
        <w:t>Функционально-смысловые типы речи: описание, повествование, рассуждение. Структура текста. План и тезисы как виды информационной переработки текста.</w:t>
      </w:r>
    </w:p>
    <w:p w:rsidR="00670FBC" w:rsidRPr="00CE3DEC" w:rsidRDefault="00670FBC" w:rsidP="00EA6060">
      <w:pPr>
        <w:pStyle w:val="a7"/>
        <w:shd w:val="clear" w:color="auto" w:fill="auto"/>
        <w:tabs>
          <w:tab w:val="left" w:pos="0"/>
          <w:tab w:val="left" w:pos="426"/>
          <w:tab w:val="left" w:pos="1089"/>
        </w:tabs>
        <w:spacing w:after="0" w:line="240" w:lineRule="auto"/>
        <w:jc w:val="both"/>
        <w:rPr>
          <w:rFonts w:ascii="Times New Roman" w:hAnsi="Times New Roman" w:cs="Times New Roman"/>
          <w:color w:val="002060"/>
          <w:position w:val="6"/>
          <w:sz w:val="24"/>
          <w:szCs w:val="24"/>
        </w:rPr>
      </w:pPr>
      <w:r w:rsidRPr="00CE3DEC">
        <w:rPr>
          <w:rFonts w:ascii="Times New Roman" w:hAnsi="Times New Roman" w:cs="Times New Roman"/>
          <w:color w:val="002060"/>
          <w:position w:val="6"/>
          <w:sz w:val="24"/>
          <w:szCs w:val="24"/>
        </w:rPr>
        <w:t xml:space="preserve">2. Анализ текста с точки зрения его темы, основной мысли, структуры, принадлежности к функционально-смысловому типу речи. Деление текста на смысловые части и составление плана. Определение средств и способов связи предложений в тексте. Анализ языковых особенностей текста. Выбор языковых средств в зависимости от цели, темы, основной мысли, адресата, ситуации и условий общения. Создание текстов различного типа, стиля, </w:t>
      </w:r>
      <w:r w:rsidRPr="00CE3DEC">
        <w:rPr>
          <w:rFonts w:ascii="Times New Roman" w:hAnsi="Times New Roman" w:cs="Times New Roman"/>
          <w:color w:val="002060"/>
          <w:position w:val="6"/>
          <w:sz w:val="24"/>
          <w:szCs w:val="24"/>
        </w:rPr>
        <w:lastRenderedPageBreak/>
        <w:t>жанра. Соблюдение норм построения те</w:t>
      </w:r>
      <w:r w:rsidR="00581B4F" w:rsidRPr="00CE3DEC">
        <w:rPr>
          <w:rFonts w:ascii="Times New Roman" w:hAnsi="Times New Roman" w:cs="Times New Roman"/>
          <w:color w:val="002060"/>
          <w:position w:val="6"/>
          <w:sz w:val="24"/>
          <w:szCs w:val="24"/>
        </w:rPr>
        <w:t>кста (логичность, последователь</w:t>
      </w:r>
      <w:r w:rsidRPr="00CE3DEC">
        <w:rPr>
          <w:rFonts w:ascii="Times New Roman" w:hAnsi="Times New Roman" w:cs="Times New Roman"/>
          <w:color w:val="002060"/>
          <w:position w:val="6"/>
          <w:sz w:val="24"/>
          <w:szCs w:val="24"/>
        </w:rPr>
        <w:t>ность, связность, соответствие теме и др.). Оценивание и редактирование устного и письменного речевого высказывания. Составление плана текста, тезисов.</w:t>
      </w:r>
    </w:p>
    <w:p w:rsidR="00670FBC" w:rsidRPr="00CE3DEC" w:rsidRDefault="00670FBC" w:rsidP="00EA6060">
      <w:pPr>
        <w:pStyle w:val="310"/>
        <w:keepNext/>
        <w:keepLines/>
        <w:shd w:val="clear" w:color="auto" w:fill="auto"/>
        <w:tabs>
          <w:tab w:val="left" w:pos="0"/>
          <w:tab w:val="left" w:pos="426"/>
        </w:tabs>
        <w:spacing w:line="240" w:lineRule="auto"/>
        <w:rPr>
          <w:rFonts w:ascii="Times New Roman" w:hAnsi="Times New Roman" w:cs="Times New Roman"/>
          <w:color w:val="002060"/>
          <w:position w:val="6"/>
          <w:sz w:val="24"/>
          <w:szCs w:val="24"/>
        </w:rPr>
      </w:pPr>
      <w:bookmarkStart w:id="114" w:name="bookmark199"/>
      <w:r w:rsidRPr="00CE3DEC">
        <w:rPr>
          <w:rStyle w:val="340"/>
          <w:rFonts w:ascii="Times New Roman" w:hAnsi="Times New Roman" w:cs="Times New Roman"/>
          <w:color w:val="002060"/>
          <w:position w:val="6"/>
          <w:sz w:val="24"/>
          <w:szCs w:val="24"/>
        </w:rPr>
        <w:t>Функциональные разновидности языка</w:t>
      </w:r>
      <w:bookmarkEnd w:id="114"/>
    </w:p>
    <w:p w:rsidR="00670FBC" w:rsidRPr="00CE3DEC" w:rsidRDefault="00670FBC" w:rsidP="00EA6060">
      <w:pPr>
        <w:pStyle w:val="a7"/>
        <w:shd w:val="clear" w:color="auto" w:fill="auto"/>
        <w:tabs>
          <w:tab w:val="left" w:pos="0"/>
          <w:tab w:val="left" w:pos="426"/>
          <w:tab w:val="left" w:pos="1103"/>
        </w:tabs>
        <w:spacing w:after="0" w:line="240" w:lineRule="auto"/>
        <w:jc w:val="both"/>
        <w:rPr>
          <w:rFonts w:ascii="Times New Roman" w:hAnsi="Times New Roman" w:cs="Times New Roman"/>
          <w:color w:val="002060"/>
          <w:position w:val="6"/>
          <w:sz w:val="24"/>
          <w:szCs w:val="24"/>
        </w:rPr>
      </w:pPr>
      <w:r w:rsidRPr="00CE3DEC">
        <w:rPr>
          <w:rFonts w:ascii="Times New Roman" w:hAnsi="Times New Roman" w:cs="Times New Roman"/>
          <w:color w:val="002060"/>
          <w:position w:val="6"/>
          <w:sz w:val="24"/>
          <w:szCs w:val="24"/>
        </w:rPr>
        <w:t>1. Функциональные разновидности языка: разговорный язык; функциональные стили: научный, публицистический, официально-деловой; язык художественной литературы.</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position w:val="6"/>
          <w:sz w:val="24"/>
          <w:szCs w:val="24"/>
        </w:rPr>
      </w:pPr>
      <w:r w:rsidRPr="00CE3DEC">
        <w:rPr>
          <w:rFonts w:ascii="Times New Roman" w:hAnsi="Times New Roman" w:cs="Times New Roman"/>
          <w:color w:val="002060"/>
          <w:position w:val="6"/>
          <w:sz w:val="24"/>
          <w:szCs w:val="24"/>
        </w:rPr>
        <w:t>Основные жанры научного (отзыв, в</w:t>
      </w:r>
      <w:r w:rsidR="00581B4F" w:rsidRPr="00CE3DEC">
        <w:rPr>
          <w:rFonts w:ascii="Times New Roman" w:hAnsi="Times New Roman" w:cs="Times New Roman"/>
          <w:color w:val="002060"/>
          <w:position w:val="6"/>
          <w:sz w:val="24"/>
          <w:szCs w:val="24"/>
        </w:rPr>
        <w:t>ыступление, доклад), публицисти</w:t>
      </w:r>
      <w:r w:rsidRPr="00CE3DEC">
        <w:rPr>
          <w:rFonts w:ascii="Times New Roman" w:hAnsi="Times New Roman" w:cs="Times New Roman"/>
          <w:color w:val="002060"/>
          <w:position w:val="6"/>
          <w:sz w:val="24"/>
          <w:szCs w:val="24"/>
        </w:rPr>
        <w:t>ческого (выступление, интервью), официал</w:t>
      </w:r>
      <w:r w:rsidR="00581B4F" w:rsidRPr="00CE3DEC">
        <w:rPr>
          <w:rFonts w:ascii="Times New Roman" w:hAnsi="Times New Roman" w:cs="Times New Roman"/>
          <w:color w:val="002060"/>
          <w:position w:val="6"/>
          <w:sz w:val="24"/>
          <w:szCs w:val="24"/>
        </w:rPr>
        <w:t>ьно-делового (расписка, доверен</w:t>
      </w:r>
      <w:r w:rsidRPr="00CE3DEC">
        <w:rPr>
          <w:rFonts w:ascii="Times New Roman" w:hAnsi="Times New Roman" w:cs="Times New Roman"/>
          <w:color w:val="002060"/>
          <w:position w:val="6"/>
          <w:sz w:val="24"/>
          <w:szCs w:val="24"/>
        </w:rPr>
        <w:t>ность, заявление) стилей, разговорной речи (рассказ, беседа).</w:t>
      </w:r>
    </w:p>
    <w:p w:rsidR="00670FBC" w:rsidRPr="00CE3DEC" w:rsidRDefault="00670FBC" w:rsidP="00EA6060">
      <w:pPr>
        <w:pStyle w:val="a7"/>
        <w:shd w:val="clear" w:color="auto" w:fill="auto"/>
        <w:tabs>
          <w:tab w:val="left" w:pos="0"/>
          <w:tab w:val="left" w:pos="426"/>
          <w:tab w:val="left" w:pos="1089"/>
        </w:tabs>
        <w:spacing w:after="0" w:line="240" w:lineRule="auto"/>
        <w:jc w:val="both"/>
        <w:rPr>
          <w:rFonts w:ascii="Times New Roman" w:hAnsi="Times New Roman" w:cs="Times New Roman"/>
          <w:color w:val="002060"/>
          <w:position w:val="6"/>
          <w:sz w:val="24"/>
          <w:szCs w:val="24"/>
        </w:rPr>
      </w:pPr>
      <w:r w:rsidRPr="00CE3DEC">
        <w:rPr>
          <w:rFonts w:ascii="Times New Roman" w:hAnsi="Times New Roman" w:cs="Times New Roman"/>
          <w:color w:val="002060"/>
          <w:position w:val="6"/>
          <w:sz w:val="24"/>
          <w:szCs w:val="24"/>
        </w:rPr>
        <w:t>2. Установление принадлежности те</w:t>
      </w:r>
      <w:r w:rsidR="00581B4F" w:rsidRPr="00CE3DEC">
        <w:rPr>
          <w:rFonts w:ascii="Times New Roman" w:hAnsi="Times New Roman" w:cs="Times New Roman"/>
          <w:color w:val="002060"/>
          <w:position w:val="6"/>
          <w:sz w:val="24"/>
          <w:szCs w:val="24"/>
        </w:rPr>
        <w:t>кста к определённой функциональ</w:t>
      </w:r>
      <w:r w:rsidRPr="00CE3DEC">
        <w:rPr>
          <w:rFonts w:ascii="Times New Roman" w:hAnsi="Times New Roman" w:cs="Times New Roman"/>
          <w:color w:val="002060"/>
          <w:position w:val="6"/>
          <w:sz w:val="24"/>
          <w:szCs w:val="24"/>
        </w:rPr>
        <w:t>ной разновидности языка. Создание письменных высказываний разных стилей, жанров и типов речи: тезисы, отзыв, письмо, расписка, доверенность, заявление, повествование, описание, рассуждение. Выступление перед аудиторией сверстников с небольшими сообщениями, докладом.</w:t>
      </w:r>
    </w:p>
    <w:p w:rsidR="00670FBC" w:rsidRPr="00CE3DEC" w:rsidRDefault="00670FBC" w:rsidP="00EA6060">
      <w:pPr>
        <w:pStyle w:val="310"/>
        <w:keepNext/>
        <w:keepLines/>
        <w:shd w:val="clear" w:color="auto" w:fill="auto"/>
        <w:tabs>
          <w:tab w:val="left" w:pos="0"/>
          <w:tab w:val="left" w:pos="426"/>
        </w:tabs>
        <w:spacing w:line="240" w:lineRule="auto"/>
        <w:rPr>
          <w:rFonts w:ascii="Times New Roman" w:hAnsi="Times New Roman" w:cs="Times New Roman"/>
          <w:b w:val="0"/>
          <w:color w:val="002060"/>
          <w:position w:val="6"/>
          <w:sz w:val="24"/>
          <w:szCs w:val="24"/>
        </w:rPr>
      </w:pPr>
      <w:bookmarkStart w:id="115" w:name="bookmark200"/>
      <w:r w:rsidRPr="00CE3DEC">
        <w:rPr>
          <w:rStyle w:val="340"/>
          <w:rFonts w:ascii="Times New Roman" w:hAnsi="Times New Roman" w:cs="Times New Roman"/>
          <w:b/>
          <w:color w:val="002060"/>
          <w:position w:val="6"/>
          <w:sz w:val="24"/>
          <w:szCs w:val="24"/>
        </w:rPr>
        <w:t>Общие сведения о языке</w:t>
      </w:r>
      <w:bookmarkEnd w:id="115"/>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position w:val="6"/>
          <w:sz w:val="24"/>
          <w:szCs w:val="24"/>
        </w:rPr>
      </w:pPr>
      <w:r w:rsidRPr="00CE3DEC">
        <w:rPr>
          <w:rFonts w:ascii="Times New Roman" w:hAnsi="Times New Roman" w:cs="Times New Roman"/>
          <w:color w:val="002060"/>
          <w:position w:val="6"/>
          <w:sz w:val="24"/>
          <w:szCs w:val="24"/>
        </w:rPr>
        <w:t>1. Русский язык—национальный язык русского народа, государственный язык Российской Федерации и язык межнационального общения. Русский язык в современном мире.</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position w:val="6"/>
          <w:sz w:val="24"/>
          <w:szCs w:val="24"/>
        </w:rPr>
      </w:pPr>
      <w:r w:rsidRPr="00CE3DEC">
        <w:rPr>
          <w:rFonts w:ascii="Times New Roman" w:hAnsi="Times New Roman" w:cs="Times New Roman"/>
          <w:color w:val="002060"/>
          <w:position w:val="6"/>
          <w:sz w:val="24"/>
          <w:szCs w:val="24"/>
        </w:rPr>
        <w:t>Русский язык в кругу других славянских языков. Роль старославянского (церковнославянского) языка в развитии русского языка.</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position w:val="6"/>
          <w:sz w:val="24"/>
          <w:szCs w:val="24"/>
        </w:rPr>
      </w:pPr>
      <w:r w:rsidRPr="00CE3DEC">
        <w:rPr>
          <w:rFonts w:ascii="Times New Roman" w:hAnsi="Times New Roman" w:cs="Times New Roman"/>
          <w:color w:val="002060"/>
          <w:position w:val="6"/>
          <w:sz w:val="24"/>
          <w:szCs w:val="24"/>
        </w:rPr>
        <w:t>Русский язык как развивающееся явление. Формы функционирования современного русского языка: литературный язык, диалекты, просторечие, профессиональные разновидности, жаргон.</w:t>
      </w:r>
    </w:p>
    <w:p w:rsidR="00581B4F"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position w:val="6"/>
          <w:sz w:val="24"/>
          <w:szCs w:val="24"/>
        </w:rPr>
      </w:pPr>
      <w:r w:rsidRPr="00CE3DEC">
        <w:rPr>
          <w:rFonts w:ascii="Times New Roman" w:hAnsi="Times New Roman" w:cs="Times New Roman"/>
          <w:color w:val="002060"/>
          <w:position w:val="6"/>
          <w:sz w:val="24"/>
          <w:szCs w:val="24"/>
        </w:rPr>
        <w:t>Русский язык — язык русской художественной литературы. Основные изобразительные средства русского языка.</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b/>
          <w:color w:val="002060"/>
          <w:position w:val="6"/>
          <w:sz w:val="24"/>
          <w:szCs w:val="24"/>
        </w:rPr>
      </w:pPr>
      <w:r w:rsidRPr="00CE3DEC">
        <w:rPr>
          <w:rFonts w:ascii="Times New Roman" w:hAnsi="Times New Roman" w:cs="Times New Roman"/>
          <w:b/>
          <w:color w:val="002060"/>
          <w:position w:val="6"/>
          <w:sz w:val="24"/>
          <w:szCs w:val="24"/>
        </w:rPr>
        <w:t>Лингвистика как наука о языке.</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position w:val="6"/>
          <w:sz w:val="24"/>
          <w:szCs w:val="24"/>
        </w:rPr>
      </w:pPr>
      <w:r w:rsidRPr="00CE3DEC">
        <w:rPr>
          <w:rFonts w:ascii="Times New Roman" w:hAnsi="Times New Roman" w:cs="Times New Roman"/>
          <w:color w:val="002060"/>
          <w:position w:val="6"/>
          <w:sz w:val="24"/>
          <w:szCs w:val="24"/>
        </w:rPr>
        <w:t>Основные разделы лингвистики.</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position w:val="6"/>
          <w:sz w:val="24"/>
          <w:szCs w:val="24"/>
        </w:rPr>
      </w:pPr>
      <w:r w:rsidRPr="00CE3DEC">
        <w:rPr>
          <w:rFonts w:ascii="Times New Roman" w:hAnsi="Times New Roman" w:cs="Times New Roman"/>
          <w:color w:val="002060"/>
          <w:position w:val="6"/>
          <w:sz w:val="24"/>
          <w:szCs w:val="24"/>
        </w:rPr>
        <w:t>Выдающиеся отечественные лингвисты.</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position w:val="6"/>
          <w:sz w:val="24"/>
          <w:szCs w:val="24"/>
        </w:rPr>
      </w:pPr>
      <w:r w:rsidRPr="00CE3DEC">
        <w:rPr>
          <w:rFonts w:ascii="Times New Roman" w:hAnsi="Times New Roman" w:cs="Times New Roman"/>
          <w:color w:val="002060"/>
          <w:position w:val="6"/>
          <w:sz w:val="24"/>
          <w:szCs w:val="24"/>
        </w:rPr>
        <w:t>2. Осознание важности коммуникативных умений в жизни человека, понимание роли русского языка в жизни общества и государства, в современном мире.</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position w:val="6"/>
          <w:sz w:val="24"/>
          <w:szCs w:val="24"/>
        </w:rPr>
      </w:pPr>
      <w:r w:rsidRPr="00CE3DEC">
        <w:rPr>
          <w:rFonts w:ascii="Times New Roman" w:hAnsi="Times New Roman" w:cs="Times New Roman"/>
          <w:color w:val="002060"/>
          <w:position w:val="6"/>
          <w:sz w:val="24"/>
          <w:szCs w:val="24"/>
        </w:rPr>
        <w:t>Понимание различий между литературным языком и диалектами, просторечием, профессиональными разновидностями языка, жаргоном.</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position w:val="6"/>
          <w:sz w:val="24"/>
          <w:szCs w:val="24"/>
        </w:rPr>
      </w:pPr>
      <w:r w:rsidRPr="00CE3DEC">
        <w:rPr>
          <w:rFonts w:ascii="Times New Roman" w:hAnsi="Times New Roman" w:cs="Times New Roman"/>
          <w:color w:val="002060"/>
          <w:position w:val="6"/>
          <w:sz w:val="24"/>
          <w:szCs w:val="24"/>
        </w:rPr>
        <w:t>Осознание красоты, богатства, выразительности русского языка. Наблюдение за использованием изобразительных средств языка в художественных текстах.</w:t>
      </w:r>
    </w:p>
    <w:p w:rsidR="00670FBC" w:rsidRPr="00CE3DEC" w:rsidRDefault="00670FBC" w:rsidP="00EA6060">
      <w:pPr>
        <w:pStyle w:val="310"/>
        <w:keepNext/>
        <w:keepLines/>
        <w:shd w:val="clear" w:color="auto" w:fill="auto"/>
        <w:tabs>
          <w:tab w:val="left" w:pos="0"/>
          <w:tab w:val="left" w:pos="426"/>
        </w:tabs>
        <w:spacing w:line="240" w:lineRule="auto"/>
        <w:rPr>
          <w:rFonts w:ascii="Times New Roman" w:hAnsi="Times New Roman" w:cs="Times New Roman"/>
          <w:b w:val="0"/>
          <w:color w:val="002060"/>
          <w:position w:val="6"/>
          <w:sz w:val="24"/>
          <w:szCs w:val="24"/>
        </w:rPr>
      </w:pPr>
      <w:bookmarkStart w:id="116" w:name="bookmark201"/>
      <w:r w:rsidRPr="00CE3DEC">
        <w:rPr>
          <w:rStyle w:val="340"/>
          <w:rFonts w:ascii="Times New Roman" w:hAnsi="Times New Roman" w:cs="Times New Roman"/>
          <w:b/>
          <w:color w:val="002060"/>
          <w:position w:val="6"/>
          <w:sz w:val="24"/>
          <w:szCs w:val="24"/>
        </w:rPr>
        <w:t>Фонетика и орфоэпия</w:t>
      </w:r>
      <w:bookmarkEnd w:id="116"/>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position w:val="6"/>
          <w:sz w:val="24"/>
          <w:szCs w:val="24"/>
        </w:rPr>
      </w:pPr>
      <w:r w:rsidRPr="00CE3DEC">
        <w:rPr>
          <w:rFonts w:ascii="Times New Roman" w:hAnsi="Times New Roman" w:cs="Times New Roman"/>
          <w:color w:val="002060"/>
          <w:position w:val="6"/>
          <w:sz w:val="24"/>
          <w:szCs w:val="24"/>
        </w:rPr>
        <w:t>1. Фонетика как раздел лингвистики.</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position w:val="6"/>
          <w:sz w:val="24"/>
          <w:szCs w:val="24"/>
        </w:rPr>
      </w:pPr>
      <w:r w:rsidRPr="00CE3DEC">
        <w:rPr>
          <w:rFonts w:ascii="Times New Roman" w:hAnsi="Times New Roman" w:cs="Times New Roman"/>
          <w:color w:val="002060"/>
          <w:position w:val="6"/>
          <w:sz w:val="24"/>
          <w:szCs w:val="24"/>
        </w:rPr>
        <w:t>Звук как единица языка. Система гласных звуков. Система согласных звуков. Изменение звуков в речевом потоке. Элементы фонетической транскрипции. Слог. Ударение.</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position w:val="6"/>
          <w:sz w:val="24"/>
          <w:szCs w:val="24"/>
        </w:rPr>
      </w:pPr>
      <w:r w:rsidRPr="00CE3DEC">
        <w:rPr>
          <w:rFonts w:ascii="Times New Roman" w:hAnsi="Times New Roman" w:cs="Times New Roman"/>
          <w:color w:val="002060"/>
          <w:position w:val="6"/>
          <w:sz w:val="24"/>
          <w:szCs w:val="24"/>
        </w:rPr>
        <w:t>Орфоэпия как раздел лингвистики. Основные правила нормативного произношения и ударения.</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b/>
          <w:color w:val="002060"/>
          <w:position w:val="6"/>
          <w:sz w:val="24"/>
          <w:szCs w:val="24"/>
        </w:rPr>
      </w:pPr>
      <w:r w:rsidRPr="00CE3DEC">
        <w:rPr>
          <w:rFonts w:ascii="Times New Roman" w:hAnsi="Times New Roman" w:cs="Times New Roman"/>
          <w:b/>
          <w:color w:val="002060"/>
          <w:position w:val="6"/>
          <w:sz w:val="24"/>
          <w:szCs w:val="24"/>
        </w:rPr>
        <w:t>Орфоэпический словарь.</w:t>
      </w:r>
    </w:p>
    <w:p w:rsidR="00670FBC" w:rsidRPr="00CE3DEC" w:rsidRDefault="00670FBC" w:rsidP="00EA6060">
      <w:pPr>
        <w:pStyle w:val="a7"/>
        <w:shd w:val="clear" w:color="auto" w:fill="auto"/>
        <w:tabs>
          <w:tab w:val="left" w:pos="0"/>
          <w:tab w:val="left" w:pos="426"/>
          <w:tab w:val="left" w:pos="678"/>
        </w:tabs>
        <w:spacing w:after="0" w:line="240" w:lineRule="auto"/>
        <w:jc w:val="both"/>
        <w:rPr>
          <w:rFonts w:ascii="Times New Roman" w:hAnsi="Times New Roman" w:cs="Times New Roman"/>
          <w:color w:val="002060"/>
          <w:position w:val="6"/>
          <w:sz w:val="24"/>
          <w:szCs w:val="24"/>
        </w:rPr>
      </w:pPr>
      <w:r w:rsidRPr="00CE3DEC">
        <w:rPr>
          <w:rFonts w:ascii="Times New Roman" w:hAnsi="Times New Roman" w:cs="Times New Roman"/>
          <w:color w:val="002060"/>
          <w:position w:val="6"/>
          <w:sz w:val="24"/>
          <w:szCs w:val="24"/>
        </w:rPr>
        <w:t>2. Совершенствование навыков различения ударных и безударных гласных, звонких и глухих, твёрдых и мягких согласных. Объяснение с помощью элементов транскрипции особенностей произношения и написания слов. Проведение фонетического разбора слов.</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position w:val="6"/>
          <w:sz w:val="24"/>
          <w:szCs w:val="24"/>
        </w:rPr>
      </w:pPr>
      <w:r w:rsidRPr="00CE3DEC">
        <w:rPr>
          <w:rFonts w:ascii="Times New Roman" w:hAnsi="Times New Roman" w:cs="Times New Roman"/>
          <w:color w:val="002060"/>
          <w:position w:val="6"/>
          <w:sz w:val="24"/>
          <w:szCs w:val="24"/>
        </w:rPr>
        <w:t>Нормативное произношение слов. Оценка собственной и чужой речи с точки зрения орфоэпической правильности.</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position w:val="6"/>
          <w:sz w:val="24"/>
          <w:szCs w:val="24"/>
        </w:rPr>
      </w:pPr>
      <w:r w:rsidRPr="00CE3DEC">
        <w:rPr>
          <w:rFonts w:ascii="Times New Roman" w:hAnsi="Times New Roman" w:cs="Times New Roman"/>
          <w:color w:val="002060"/>
          <w:position w:val="6"/>
          <w:sz w:val="24"/>
          <w:szCs w:val="24"/>
        </w:rPr>
        <w:t>Применение фонетико-орфоэпических знаний и умений в собственной речевой практике.</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position w:val="6"/>
          <w:sz w:val="24"/>
          <w:szCs w:val="24"/>
        </w:rPr>
      </w:pPr>
      <w:r w:rsidRPr="00CE3DEC">
        <w:rPr>
          <w:rFonts w:ascii="Times New Roman" w:hAnsi="Times New Roman" w:cs="Times New Roman"/>
          <w:color w:val="002060"/>
          <w:position w:val="6"/>
          <w:sz w:val="24"/>
          <w:szCs w:val="24"/>
        </w:rPr>
        <w:t>Использование орфоэпического словаря для овладения произносительной культурой.</w:t>
      </w:r>
    </w:p>
    <w:p w:rsidR="00670FBC" w:rsidRPr="00CE3DEC" w:rsidRDefault="00670FBC" w:rsidP="00EA6060">
      <w:pPr>
        <w:pStyle w:val="310"/>
        <w:keepNext/>
        <w:keepLines/>
        <w:shd w:val="clear" w:color="auto" w:fill="auto"/>
        <w:tabs>
          <w:tab w:val="left" w:pos="0"/>
          <w:tab w:val="left" w:pos="426"/>
        </w:tabs>
        <w:spacing w:line="240" w:lineRule="auto"/>
        <w:rPr>
          <w:rFonts w:ascii="Times New Roman" w:hAnsi="Times New Roman" w:cs="Times New Roman"/>
          <w:b w:val="0"/>
          <w:color w:val="002060"/>
          <w:position w:val="6"/>
          <w:sz w:val="24"/>
          <w:szCs w:val="24"/>
        </w:rPr>
      </w:pPr>
      <w:bookmarkStart w:id="117" w:name="bookmark202"/>
      <w:r w:rsidRPr="00CE3DEC">
        <w:rPr>
          <w:rStyle w:val="340"/>
          <w:rFonts w:ascii="Times New Roman" w:hAnsi="Times New Roman" w:cs="Times New Roman"/>
          <w:b/>
          <w:color w:val="002060"/>
          <w:position w:val="6"/>
          <w:sz w:val="24"/>
          <w:szCs w:val="24"/>
        </w:rPr>
        <w:t>Графика</w:t>
      </w:r>
      <w:bookmarkEnd w:id="117"/>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position w:val="6"/>
          <w:sz w:val="24"/>
          <w:szCs w:val="24"/>
        </w:rPr>
      </w:pPr>
      <w:r w:rsidRPr="00CE3DEC">
        <w:rPr>
          <w:rFonts w:ascii="Times New Roman" w:hAnsi="Times New Roman" w:cs="Times New Roman"/>
          <w:color w:val="002060"/>
          <w:position w:val="6"/>
          <w:sz w:val="24"/>
          <w:szCs w:val="24"/>
        </w:rPr>
        <w:t>1. Графика как раздел лингвистики. Соотношение звука и буквы. Обозначение на письме твёрдости и мягкости согласных. Способы обозначения [</w:t>
      </w:r>
      <w:r w:rsidRPr="00CE3DEC">
        <w:rPr>
          <w:rFonts w:ascii="Times New Roman" w:hAnsi="Times New Roman" w:cs="Times New Roman"/>
          <w:color w:val="002060"/>
          <w:position w:val="6"/>
          <w:sz w:val="24"/>
          <w:szCs w:val="24"/>
          <w:lang w:val="en-US"/>
        </w:rPr>
        <w:t>j</w:t>
      </w:r>
      <w:r w:rsidRPr="00CE3DEC">
        <w:rPr>
          <w:rFonts w:ascii="Times New Roman" w:hAnsi="Times New Roman" w:cs="Times New Roman"/>
          <w:color w:val="002060"/>
          <w:position w:val="6"/>
          <w:sz w:val="24"/>
          <w:szCs w:val="24"/>
        </w:rPr>
        <w:t>’].</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position w:val="6"/>
          <w:sz w:val="24"/>
          <w:szCs w:val="24"/>
        </w:rPr>
      </w:pPr>
      <w:r w:rsidRPr="00CE3DEC">
        <w:rPr>
          <w:rFonts w:ascii="Times New Roman" w:hAnsi="Times New Roman" w:cs="Times New Roman"/>
          <w:color w:val="002060"/>
          <w:position w:val="6"/>
          <w:sz w:val="24"/>
          <w:szCs w:val="24"/>
        </w:rPr>
        <w:lastRenderedPageBreak/>
        <w:t xml:space="preserve">2. Совершенствование навыков сопоставления звукового и буквенного состава слова. Использование знания алфавита при поиске информации в словарях, справочниках, энциклопедиях, </w:t>
      </w:r>
      <w:r w:rsidRPr="00CE3DEC">
        <w:rPr>
          <w:rFonts w:ascii="Times New Roman" w:hAnsi="Times New Roman" w:cs="Times New Roman"/>
          <w:color w:val="002060"/>
          <w:position w:val="6"/>
          <w:sz w:val="24"/>
          <w:szCs w:val="24"/>
          <w:lang w:val="en-US"/>
        </w:rPr>
        <w:t>SMS</w:t>
      </w:r>
      <w:r w:rsidRPr="00CE3DEC">
        <w:rPr>
          <w:rFonts w:ascii="Times New Roman" w:hAnsi="Times New Roman" w:cs="Times New Roman"/>
          <w:color w:val="002060"/>
          <w:position w:val="6"/>
          <w:sz w:val="24"/>
          <w:szCs w:val="24"/>
        </w:rPr>
        <w:t>-сообщениях.</w:t>
      </w:r>
    </w:p>
    <w:p w:rsidR="00670FBC" w:rsidRPr="00CE3DEC" w:rsidRDefault="00670FBC" w:rsidP="00EA6060">
      <w:pPr>
        <w:pStyle w:val="310"/>
        <w:keepNext/>
        <w:keepLines/>
        <w:shd w:val="clear" w:color="auto" w:fill="auto"/>
        <w:tabs>
          <w:tab w:val="left" w:pos="0"/>
          <w:tab w:val="left" w:pos="426"/>
        </w:tabs>
        <w:spacing w:line="240" w:lineRule="auto"/>
        <w:rPr>
          <w:rFonts w:ascii="Times New Roman" w:hAnsi="Times New Roman" w:cs="Times New Roman"/>
          <w:b w:val="0"/>
          <w:color w:val="002060"/>
          <w:position w:val="6"/>
          <w:sz w:val="24"/>
          <w:szCs w:val="24"/>
        </w:rPr>
      </w:pPr>
      <w:bookmarkStart w:id="118" w:name="bookmark203"/>
      <w:r w:rsidRPr="00CE3DEC">
        <w:rPr>
          <w:rStyle w:val="340"/>
          <w:rFonts w:ascii="Times New Roman" w:hAnsi="Times New Roman" w:cs="Times New Roman"/>
          <w:b/>
          <w:color w:val="002060"/>
          <w:position w:val="6"/>
          <w:sz w:val="24"/>
          <w:szCs w:val="24"/>
        </w:rPr>
        <w:t>Морфемика и словообразование</w:t>
      </w:r>
      <w:bookmarkEnd w:id="118"/>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position w:val="6"/>
          <w:sz w:val="24"/>
          <w:szCs w:val="24"/>
        </w:rPr>
      </w:pPr>
      <w:r w:rsidRPr="00CE3DEC">
        <w:rPr>
          <w:rFonts w:ascii="Times New Roman" w:hAnsi="Times New Roman" w:cs="Times New Roman"/>
          <w:color w:val="002060"/>
          <w:position w:val="6"/>
          <w:sz w:val="24"/>
          <w:szCs w:val="24"/>
        </w:rPr>
        <w:t>1. Морфемика как раздел лингвистики. Морфема как минимальная значимая единица языка.</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position w:val="6"/>
          <w:sz w:val="24"/>
          <w:szCs w:val="24"/>
        </w:rPr>
      </w:pPr>
      <w:r w:rsidRPr="00CE3DEC">
        <w:rPr>
          <w:rFonts w:ascii="Times New Roman" w:hAnsi="Times New Roman" w:cs="Times New Roman"/>
          <w:color w:val="002060"/>
          <w:position w:val="6"/>
          <w:sz w:val="24"/>
          <w:szCs w:val="24"/>
        </w:rPr>
        <w:t>Словообразующие и формообразующие морфемы. Окончание как формообразующая морфема.</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position w:val="6"/>
          <w:sz w:val="24"/>
          <w:szCs w:val="24"/>
        </w:rPr>
      </w:pPr>
      <w:r w:rsidRPr="00CE3DEC">
        <w:rPr>
          <w:rFonts w:ascii="Times New Roman" w:hAnsi="Times New Roman" w:cs="Times New Roman"/>
          <w:color w:val="002060"/>
          <w:position w:val="6"/>
          <w:sz w:val="24"/>
          <w:szCs w:val="24"/>
        </w:rPr>
        <w:t>Приставка, суффикс как словообразующие морфемы.</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position w:val="6"/>
          <w:sz w:val="24"/>
          <w:szCs w:val="24"/>
        </w:rPr>
      </w:pPr>
      <w:r w:rsidRPr="00CE3DEC">
        <w:rPr>
          <w:rFonts w:ascii="Times New Roman" w:hAnsi="Times New Roman" w:cs="Times New Roman"/>
          <w:color w:val="002060"/>
          <w:position w:val="6"/>
          <w:sz w:val="24"/>
          <w:szCs w:val="24"/>
        </w:rPr>
        <w:t>Корень. Однокоренные слова. Чередование гласных и согласных в корнях слов. Варианты морфем.</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position w:val="6"/>
          <w:sz w:val="24"/>
          <w:szCs w:val="24"/>
        </w:rPr>
      </w:pPr>
      <w:r w:rsidRPr="00CE3DEC">
        <w:rPr>
          <w:rFonts w:ascii="Times New Roman" w:hAnsi="Times New Roman" w:cs="Times New Roman"/>
          <w:color w:val="002060"/>
          <w:position w:val="6"/>
          <w:sz w:val="24"/>
          <w:szCs w:val="24"/>
        </w:rPr>
        <w:t>Возможность исторических изменений в структуре слова. Понятие об этимологии. Этимологический словарь.</w:t>
      </w:r>
    </w:p>
    <w:p w:rsidR="003B50D8" w:rsidRPr="00CE3DEC" w:rsidRDefault="003B50D8" w:rsidP="00EA6060">
      <w:pPr>
        <w:pStyle w:val="a7"/>
        <w:shd w:val="clear" w:color="auto" w:fill="auto"/>
        <w:tabs>
          <w:tab w:val="left" w:pos="0"/>
          <w:tab w:val="left" w:pos="426"/>
        </w:tabs>
        <w:spacing w:after="0" w:line="240" w:lineRule="auto"/>
        <w:jc w:val="both"/>
        <w:rPr>
          <w:rFonts w:ascii="Times New Roman" w:hAnsi="Times New Roman" w:cs="Times New Roman"/>
          <w:color w:val="002060"/>
          <w:position w:val="6"/>
          <w:sz w:val="24"/>
          <w:szCs w:val="24"/>
        </w:rPr>
      </w:pPr>
    </w:p>
    <w:p w:rsidR="003B50D8" w:rsidRPr="00CE3DEC" w:rsidRDefault="003B50D8" w:rsidP="00EA6060">
      <w:pPr>
        <w:pStyle w:val="a7"/>
        <w:shd w:val="clear" w:color="auto" w:fill="auto"/>
        <w:tabs>
          <w:tab w:val="left" w:pos="0"/>
          <w:tab w:val="left" w:pos="426"/>
        </w:tabs>
        <w:spacing w:after="0" w:line="240" w:lineRule="auto"/>
        <w:jc w:val="both"/>
        <w:rPr>
          <w:rFonts w:ascii="Times New Roman" w:hAnsi="Times New Roman" w:cs="Times New Roman"/>
          <w:color w:val="002060"/>
          <w:position w:val="6"/>
          <w:sz w:val="24"/>
          <w:szCs w:val="24"/>
        </w:rPr>
      </w:pPr>
    </w:p>
    <w:p w:rsidR="00670FBC" w:rsidRPr="00CE3DEC" w:rsidRDefault="00590202" w:rsidP="00EA6060">
      <w:pPr>
        <w:pStyle w:val="a7"/>
        <w:shd w:val="clear" w:color="auto" w:fill="auto"/>
        <w:tabs>
          <w:tab w:val="left" w:pos="0"/>
          <w:tab w:val="left" w:pos="426"/>
        </w:tabs>
        <w:spacing w:after="0" w:line="240" w:lineRule="auto"/>
        <w:jc w:val="both"/>
        <w:rPr>
          <w:rFonts w:ascii="Times New Roman" w:hAnsi="Times New Roman" w:cs="Times New Roman"/>
          <w:color w:val="002060"/>
          <w:position w:val="6"/>
          <w:sz w:val="24"/>
          <w:szCs w:val="24"/>
        </w:rPr>
      </w:pPr>
      <w:r w:rsidRPr="00CE3DEC">
        <w:rPr>
          <w:rFonts w:ascii="Times New Roman" w:hAnsi="Times New Roman" w:cs="Times New Roman"/>
          <w:color w:val="002060"/>
          <w:position w:val="6"/>
          <w:sz w:val="24"/>
          <w:szCs w:val="24"/>
        </w:rPr>
        <w:t xml:space="preserve">     </w:t>
      </w:r>
      <w:r w:rsidR="00670FBC" w:rsidRPr="00CE3DEC">
        <w:rPr>
          <w:rFonts w:ascii="Times New Roman" w:hAnsi="Times New Roman" w:cs="Times New Roman"/>
          <w:color w:val="002060"/>
          <w:position w:val="6"/>
          <w:sz w:val="24"/>
          <w:szCs w:val="24"/>
        </w:rPr>
        <w:t>Словообразование как раздел лингвистики. Исходная (производящая) основа и словообразующая морфема.</w:t>
      </w:r>
    </w:p>
    <w:p w:rsidR="00670FBC" w:rsidRPr="00CE3DEC" w:rsidRDefault="00590202" w:rsidP="00EA6060">
      <w:pPr>
        <w:pStyle w:val="a7"/>
        <w:shd w:val="clear" w:color="auto" w:fill="auto"/>
        <w:tabs>
          <w:tab w:val="left" w:pos="0"/>
          <w:tab w:val="left" w:pos="426"/>
        </w:tabs>
        <w:spacing w:after="0" w:line="240" w:lineRule="auto"/>
        <w:jc w:val="both"/>
        <w:rPr>
          <w:rFonts w:ascii="Times New Roman" w:hAnsi="Times New Roman" w:cs="Times New Roman"/>
          <w:color w:val="002060"/>
          <w:position w:val="6"/>
          <w:sz w:val="24"/>
          <w:szCs w:val="24"/>
        </w:rPr>
      </w:pPr>
      <w:r w:rsidRPr="00CE3DEC">
        <w:rPr>
          <w:rFonts w:ascii="Times New Roman" w:hAnsi="Times New Roman" w:cs="Times New Roman"/>
          <w:color w:val="002060"/>
          <w:position w:val="6"/>
          <w:sz w:val="24"/>
          <w:szCs w:val="24"/>
        </w:rPr>
        <w:t xml:space="preserve">    </w:t>
      </w:r>
      <w:r w:rsidR="00670FBC" w:rsidRPr="00CE3DEC">
        <w:rPr>
          <w:rFonts w:ascii="Times New Roman" w:hAnsi="Times New Roman" w:cs="Times New Roman"/>
          <w:color w:val="002060"/>
          <w:position w:val="6"/>
          <w:sz w:val="24"/>
          <w:szCs w:val="24"/>
        </w:rPr>
        <w:t>Основные способы образования слов: приставочный, суффиксальный, приставочно-суффиксальный, бессуффиксный; сложение и его виды; переход слова из одной части речи в другую; сращение сочетания слов в слово. Словообразовательная пара, словообразовательная цепочка. Словообразо</w:t>
      </w:r>
      <w:r w:rsidRPr="00CE3DEC">
        <w:rPr>
          <w:rFonts w:ascii="Times New Roman" w:hAnsi="Times New Roman" w:cs="Times New Roman"/>
          <w:color w:val="002060"/>
          <w:position w:val="6"/>
          <w:sz w:val="24"/>
          <w:szCs w:val="24"/>
        </w:rPr>
        <w:t>ва</w:t>
      </w:r>
      <w:r w:rsidR="00670FBC" w:rsidRPr="00CE3DEC">
        <w:rPr>
          <w:rFonts w:ascii="Times New Roman" w:hAnsi="Times New Roman" w:cs="Times New Roman"/>
          <w:color w:val="002060"/>
          <w:position w:val="6"/>
          <w:sz w:val="24"/>
          <w:szCs w:val="24"/>
        </w:rPr>
        <w:t>тельное гнездо слов.</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position w:val="6"/>
          <w:sz w:val="24"/>
          <w:szCs w:val="24"/>
        </w:rPr>
      </w:pPr>
      <w:r w:rsidRPr="00CE3DEC">
        <w:rPr>
          <w:rFonts w:ascii="Times New Roman" w:hAnsi="Times New Roman" w:cs="Times New Roman"/>
          <w:color w:val="002060"/>
          <w:position w:val="6"/>
          <w:sz w:val="24"/>
          <w:szCs w:val="24"/>
        </w:rPr>
        <w:t>Словообразовательный и морфемный словари.</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position w:val="6"/>
          <w:sz w:val="24"/>
          <w:szCs w:val="24"/>
        </w:rPr>
      </w:pPr>
      <w:r w:rsidRPr="00CE3DEC">
        <w:rPr>
          <w:rFonts w:ascii="Times New Roman" w:hAnsi="Times New Roman" w:cs="Times New Roman"/>
          <w:color w:val="002060"/>
          <w:position w:val="6"/>
          <w:sz w:val="24"/>
          <w:szCs w:val="24"/>
        </w:rPr>
        <w:t>Основные выразительные средства словообразования.</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position w:val="6"/>
          <w:sz w:val="24"/>
          <w:szCs w:val="24"/>
        </w:rPr>
      </w:pPr>
      <w:r w:rsidRPr="00CE3DEC">
        <w:rPr>
          <w:rFonts w:ascii="Times New Roman" w:hAnsi="Times New Roman" w:cs="Times New Roman"/>
          <w:color w:val="002060"/>
          <w:position w:val="6"/>
          <w:sz w:val="24"/>
          <w:szCs w:val="24"/>
        </w:rPr>
        <w:t>2. Осмысление морфемы как значимой единицы языка. Осознание роли морфем в процессах формо- и словообразования.</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position w:val="6"/>
          <w:sz w:val="24"/>
          <w:szCs w:val="24"/>
        </w:rPr>
      </w:pPr>
      <w:r w:rsidRPr="00CE3DEC">
        <w:rPr>
          <w:rFonts w:ascii="Times New Roman" w:hAnsi="Times New Roman" w:cs="Times New Roman"/>
          <w:color w:val="002060"/>
          <w:position w:val="6"/>
          <w:sz w:val="24"/>
          <w:szCs w:val="24"/>
        </w:rPr>
        <w:t>Определение основных способов словообразования, построение словообразовательных цепочек слов.</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position w:val="6"/>
          <w:sz w:val="24"/>
          <w:szCs w:val="24"/>
        </w:rPr>
      </w:pPr>
      <w:r w:rsidRPr="00CE3DEC">
        <w:rPr>
          <w:rFonts w:ascii="Times New Roman" w:hAnsi="Times New Roman" w:cs="Times New Roman"/>
          <w:color w:val="002060"/>
          <w:position w:val="6"/>
          <w:sz w:val="24"/>
          <w:szCs w:val="24"/>
        </w:rPr>
        <w:t>Применение знаний и умений по морфемике и словообразованию в практике правописания.</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position w:val="6"/>
          <w:sz w:val="24"/>
          <w:szCs w:val="24"/>
        </w:rPr>
      </w:pPr>
      <w:r w:rsidRPr="00CE3DEC">
        <w:rPr>
          <w:rFonts w:ascii="Times New Roman" w:hAnsi="Times New Roman" w:cs="Times New Roman"/>
          <w:color w:val="002060"/>
          <w:position w:val="6"/>
          <w:sz w:val="24"/>
          <w:szCs w:val="24"/>
        </w:rPr>
        <w:t>Использование словообразовательного, морфемного и этимологического словарей при решении разнообразных учебных задач.</w:t>
      </w:r>
    </w:p>
    <w:p w:rsidR="00670FBC" w:rsidRPr="00CE3DEC" w:rsidRDefault="00670FBC" w:rsidP="00EA6060">
      <w:pPr>
        <w:pStyle w:val="310"/>
        <w:keepNext/>
        <w:keepLines/>
        <w:shd w:val="clear" w:color="auto" w:fill="auto"/>
        <w:tabs>
          <w:tab w:val="left" w:pos="0"/>
          <w:tab w:val="left" w:pos="426"/>
        </w:tabs>
        <w:spacing w:line="240" w:lineRule="auto"/>
        <w:rPr>
          <w:rFonts w:ascii="Times New Roman" w:hAnsi="Times New Roman" w:cs="Times New Roman"/>
          <w:b w:val="0"/>
          <w:color w:val="002060"/>
          <w:position w:val="6"/>
          <w:sz w:val="24"/>
          <w:szCs w:val="24"/>
        </w:rPr>
      </w:pPr>
      <w:bookmarkStart w:id="119" w:name="bookmark204"/>
      <w:r w:rsidRPr="00CE3DEC">
        <w:rPr>
          <w:rStyle w:val="340"/>
          <w:rFonts w:ascii="Times New Roman" w:hAnsi="Times New Roman" w:cs="Times New Roman"/>
          <w:b/>
          <w:color w:val="002060"/>
          <w:position w:val="6"/>
          <w:sz w:val="24"/>
          <w:szCs w:val="24"/>
        </w:rPr>
        <w:t>Лексикология и фразеология</w:t>
      </w:r>
      <w:bookmarkEnd w:id="119"/>
    </w:p>
    <w:p w:rsidR="00670FBC" w:rsidRPr="00CE3DEC" w:rsidRDefault="00670FBC" w:rsidP="00EA6060">
      <w:pPr>
        <w:pStyle w:val="a7"/>
        <w:shd w:val="clear" w:color="auto" w:fill="auto"/>
        <w:tabs>
          <w:tab w:val="left" w:pos="0"/>
          <w:tab w:val="left" w:pos="426"/>
          <w:tab w:val="left" w:pos="1138"/>
        </w:tabs>
        <w:spacing w:after="0" w:line="240" w:lineRule="auto"/>
        <w:jc w:val="both"/>
        <w:rPr>
          <w:rFonts w:ascii="Times New Roman" w:hAnsi="Times New Roman" w:cs="Times New Roman"/>
          <w:color w:val="002060"/>
          <w:position w:val="6"/>
          <w:sz w:val="24"/>
          <w:szCs w:val="24"/>
        </w:rPr>
      </w:pPr>
      <w:r w:rsidRPr="00CE3DEC">
        <w:rPr>
          <w:rFonts w:ascii="Times New Roman" w:hAnsi="Times New Roman" w:cs="Times New Roman"/>
          <w:color w:val="002060"/>
          <w:position w:val="6"/>
          <w:sz w:val="24"/>
          <w:szCs w:val="24"/>
        </w:rPr>
        <w:t>1. Лексикология как раздел лингвистики. Слово как единица языка. Лексическое значение слова. Однозначные и многозначные слова; прямое и переносное значения слова. Переносное значение слов как основа тропов.</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position w:val="6"/>
          <w:sz w:val="24"/>
          <w:szCs w:val="24"/>
        </w:rPr>
      </w:pPr>
      <w:r w:rsidRPr="00CE3DEC">
        <w:rPr>
          <w:rFonts w:ascii="Times New Roman" w:hAnsi="Times New Roman" w:cs="Times New Roman"/>
          <w:color w:val="002060"/>
          <w:position w:val="6"/>
          <w:sz w:val="24"/>
          <w:szCs w:val="24"/>
        </w:rPr>
        <w:t>Тематические группы слов. Толковые словари русского языка.</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position w:val="6"/>
          <w:sz w:val="24"/>
          <w:szCs w:val="24"/>
        </w:rPr>
      </w:pPr>
      <w:r w:rsidRPr="00CE3DEC">
        <w:rPr>
          <w:rFonts w:ascii="Times New Roman" w:hAnsi="Times New Roman" w:cs="Times New Roman"/>
          <w:color w:val="002060"/>
          <w:position w:val="6"/>
          <w:sz w:val="24"/>
          <w:szCs w:val="24"/>
        </w:rPr>
        <w:t>Синонимы. Антонимы. Омонимы. Словари синонимов и антонимов русского языка.</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position w:val="6"/>
          <w:sz w:val="24"/>
          <w:szCs w:val="24"/>
        </w:rPr>
      </w:pPr>
      <w:r w:rsidRPr="00CE3DEC">
        <w:rPr>
          <w:rFonts w:ascii="Times New Roman" w:hAnsi="Times New Roman" w:cs="Times New Roman"/>
          <w:color w:val="002060"/>
          <w:position w:val="6"/>
          <w:sz w:val="24"/>
          <w:szCs w:val="24"/>
        </w:rPr>
        <w:t>Лексика русского языка с точки зрения её происхождения: исконно русские и заимствованные слова. Словари иностранных слов.</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position w:val="6"/>
          <w:sz w:val="24"/>
          <w:szCs w:val="24"/>
        </w:rPr>
      </w:pPr>
      <w:r w:rsidRPr="00CE3DEC">
        <w:rPr>
          <w:rFonts w:ascii="Times New Roman" w:hAnsi="Times New Roman" w:cs="Times New Roman"/>
          <w:color w:val="002060"/>
          <w:position w:val="6"/>
          <w:sz w:val="24"/>
          <w:szCs w:val="24"/>
        </w:rPr>
        <w:t>Лексика русского языка с точки зрения её активного и пассивного запаса. Архаизмы, историзмы, неологизмы.</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position w:val="6"/>
          <w:sz w:val="24"/>
          <w:szCs w:val="24"/>
        </w:rPr>
      </w:pPr>
      <w:r w:rsidRPr="00CE3DEC">
        <w:rPr>
          <w:rFonts w:ascii="Times New Roman" w:hAnsi="Times New Roman" w:cs="Times New Roman"/>
          <w:color w:val="002060"/>
          <w:position w:val="6"/>
          <w:sz w:val="24"/>
          <w:szCs w:val="24"/>
        </w:rPr>
        <w:t>Лексика русского языка с точки зрения сферы её употребления. Общеупотребительные слова. Диалектные слова. Термины и профессионализмы. Жаргонная лексика.</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position w:val="6"/>
          <w:sz w:val="24"/>
          <w:szCs w:val="24"/>
        </w:rPr>
      </w:pPr>
      <w:r w:rsidRPr="00CE3DEC">
        <w:rPr>
          <w:rFonts w:ascii="Times New Roman" w:hAnsi="Times New Roman" w:cs="Times New Roman"/>
          <w:color w:val="002060"/>
          <w:position w:val="6"/>
          <w:sz w:val="24"/>
          <w:szCs w:val="24"/>
        </w:rPr>
        <w:t>Стилистические пласты лексики.</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position w:val="6"/>
          <w:sz w:val="24"/>
          <w:szCs w:val="24"/>
        </w:rPr>
      </w:pPr>
      <w:r w:rsidRPr="00CE3DEC">
        <w:rPr>
          <w:rFonts w:ascii="Times New Roman" w:hAnsi="Times New Roman" w:cs="Times New Roman"/>
          <w:color w:val="002060"/>
          <w:position w:val="6"/>
          <w:sz w:val="24"/>
          <w:szCs w:val="24"/>
        </w:rPr>
        <w:t>Фразеология как раздел лингвистики. Фразеологизмы. Пословицы, поговорки, афоризмы, крылатые слова. Фразеологические словари.</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position w:val="6"/>
          <w:sz w:val="24"/>
          <w:szCs w:val="24"/>
        </w:rPr>
      </w:pPr>
      <w:r w:rsidRPr="00CE3DEC">
        <w:rPr>
          <w:rFonts w:ascii="Times New Roman" w:hAnsi="Times New Roman" w:cs="Times New Roman"/>
          <w:color w:val="002060"/>
          <w:position w:val="6"/>
          <w:sz w:val="24"/>
          <w:szCs w:val="24"/>
        </w:rPr>
        <w:t>Разные виды лексических словарей и их роль в овладении словарным богатством родного языка.</w:t>
      </w:r>
    </w:p>
    <w:p w:rsidR="00670FBC" w:rsidRPr="00CE3DEC" w:rsidRDefault="00670FBC" w:rsidP="00EA6060">
      <w:pPr>
        <w:pStyle w:val="a7"/>
        <w:shd w:val="clear" w:color="auto" w:fill="auto"/>
        <w:tabs>
          <w:tab w:val="left" w:pos="0"/>
          <w:tab w:val="left" w:pos="426"/>
          <w:tab w:val="left" w:pos="1118"/>
        </w:tabs>
        <w:spacing w:after="0" w:line="240" w:lineRule="auto"/>
        <w:jc w:val="both"/>
        <w:rPr>
          <w:rFonts w:ascii="Times New Roman" w:hAnsi="Times New Roman" w:cs="Times New Roman"/>
          <w:color w:val="002060"/>
          <w:position w:val="6"/>
          <w:sz w:val="24"/>
          <w:szCs w:val="24"/>
        </w:rPr>
      </w:pPr>
      <w:r w:rsidRPr="00CE3DEC">
        <w:rPr>
          <w:rFonts w:ascii="Times New Roman" w:hAnsi="Times New Roman" w:cs="Times New Roman"/>
          <w:color w:val="002060"/>
          <w:position w:val="6"/>
          <w:sz w:val="24"/>
          <w:szCs w:val="24"/>
        </w:rPr>
        <w:t>2. Дифференциация лексики по типам лексического значения с точки зрения её активного и пассивного запаса, происхождения, сферы употребления, экспрессивной окраски и стилистической принадлежности.</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position w:val="6"/>
          <w:sz w:val="24"/>
          <w:szCs w:val="24"/>
        </w:rPr>
      </w:pPr>
      <w:r w:rsidRPr="00CE3DEC">
        <w:rPr>
          <w:rFonts w:ascii="Times New Roman" w:hAnsi="Times New Roman" w:cs="Times New Roman"/>
          <w:color w:val="002060"/>
          <w:position w:val="6"/>
          <w:sz w:val="24"/>
          <w:szCs w:val="24"/>
        </w:rPr>
        <w:lastRenderedPageBreak/>
        <w:t>Употребление лексических средств в соответствии со значением и ситуацией общения. Оценка своей и чужой речи с точки зрения точного, уместного и выразительного словоупотребления.</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position w:val="6"/>
          <w:sz w:val="24"/>
          <w:szCs w:val="24"/>
        </w:rPr>
      </w:pPr>
      <w:r w:rsidRPr="00CE3DEC">
        <w:rPr>
          <w:rFonts w:ascii="Times New Roman" w:hAnsi="Times New Roman" w:cs="Times New Roman"/>
          <w:color w:val="002060"/>
          <w:position w:val="6"/>
          <w:sz w:val="24"/>
          <w:szCs w:val="24"/>
        </w:rPr>
        <w:t>Проведение лексического разбора слов.</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position w:val="6"/>
          <w:sz w:val="24"/>
          <w:szCs w:val="24"/>
        </w:rPr>
      </w:pPr>
      <w:r w:rsidRPr="00CE3DEC">
        <w:rPr>
          <w:rFonts w:ascii="Times New Roman" w:hAnsi="Times New Roman" w:cs="Times New Roman"/>
          <w:color w:val="002060"/>
          <w:position w:val="6"/>
          <w:sz w:val="24"/>
          <w:szCs w:val="24"/>
        </w:rPr>
        <w:t>Извлечение необходимой информации из лексических словарей различных типов (толкового словаря, словарей синонимов, антонимов, устаревших слов, иностранных слов, фразеологического словаря и др.) и использование её в различных видах деятельности.</w:t>
      </w:r>
    </w:p>
    <w:p w:rsidR="00670FBC" w:rsidRPr="00CE3DEC" w:rsidRDefault="00670FBC" w:rsidP="00EA6060">
      <w:pPr>
        <w:pStyle w:val="310"/>
        <w:keepNext/>
        <w:keepLines/>
        <w:shd w:val="clear" w:color="auto" w:fill="auto"/>
        <w:tabs>
          <w:tab w:val="left" w:pos="0"/>
          <w:tab w:val="left" w:pos="426"/>
        </w:tabs>
        <w:spacing w:line="240" w:lineRule="auto"/>
        <w:rPr>
          <w:rFonts w:ascii="Times New Roman" w:hAnsi="Times New Roman" w:cs="Times New Roman"/>
          <w:b w:val="0"/>
          <w:color w:val="002060"/>
          <w:position w:val="6"/>
          <w:sz w:val="24"/>
          <w:szCs w:val="24"/>
        </w:rPr>
      </w:pPr>
      <w:bookmarkStart w:id="120" w:name="bookmark205"/>
      <w:r w:rsidRPr="00CE3DEC">
        <w:rPr>
          <w:rStyle w:val="340"/>
          <w:rFonts w:ascii="Times New Roman" w:hAnsi="Times New Roman" w:cs="Times New Roman"/>
          <w:b/>
          <w:color w:val="002060"/>
          <w:position w:val="6"/>
          <w:sz w:val="24"/>
          <w:szCs w:val="24"/>
        </w:rPr>
        <w:t>Морфология</w:t>
      </w:r>
      <w:bookmarkEnd w:id="120"/>
    </w:p>
    <w:p w:rsidR="00670FBC" w:rsidRPr="00CE3DEC" w:rsidRDefault="00670FBC" w:rsidP="00EA6060">
      <w:pPr>
        <w:pStyle w:val="a7"/>
        <w:shd w:val="clear" w:color="auto" w:fill="auto"/>
        <w:tabs>
          <w:tab w:val="left" w:pos="0"/>
          <w:tab w:val="left" w:pos="426"/>
          <w:tab w:val="left" w:pos="641"/>
        </w:tabs>
        <w:spacing w:after="0" w:line="240" w:lineRule="auto"/>
        <w:jc w:val="both"/>
        <w:rPr>
          <w:rFonts w:ascii="Times New Roman" w:hAnsi="Times New Roman" w:cs="Times New Roman"/>
          <w:color w:val="002060"/>
          <w:position w:val="6"/>
          <w:sz w:val="24"/>
          <w:szCs w:val="24"/>
        </w:rPr>
      </w:pPr>
      <w:r w:rsidRPr="00CE3DEC">
        <w:rPr>
          <w:rFonts w:ascii="Times New Roman" w:hAnsi="Times New Roman" w:cs="Times New Roman"/>
          <w:color w:val="002060"/>
          <w:position w:val="6"/>
          <w:sz w:val="24"/>
          <w:szCs w:val="24"/>
        </w:rPr>
        <w:t>1. Морфология как раздел грамматики.</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position w:val="6"/>
          <w:sz w:val="24"/>
          <w:szCs w:val="24"/>
        </w:rPr>
      </w:pPr>
      <w:r w:rsidRPr="00CE3DEC">
        <w:rPr>
          <w:rFonts w:ascii="Times New Roman" w:hAnsi="Times New Roman" w:cs="Times New Roman"/>
          <w:color w:val="002060"/>
          <w:position w:val="6"/>
          <w:sz w:val="24"/>
          <w:szCs w:val="24"/>
        </w:rPr>
        <w:t>Части речи как лексико-грамматические разряды слов. Система частей речи в русском языке.</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position w:val="6"/>
          <w:sz w:val="24"/>
          <w:szCs w:val="24"/>
        </w:rPr>
      </w:pPr>
      <w:r w:rsidRPr="00CE3DEC">
        <w:rPr>
          <w:rFonts w:ascii="Times New Roman" w:hAnsi="Times New Roman" w:cs="Times New Roman"/>
          <w:color w:val="002060"/>
          <w:position w:val="6"/>
          <w:sz w:val="24"/>
          <w:szCs w:val="24"/>
        </w:rPr>
        <w:t>Самостоятельные (знаменательные) части речи. Общее грамматическое значение, морфологические и синтаксические свойства имени существи-тельного, имени прилагательного, имени числительного, местоимения, глагола, наречия. Место причастия, деепричастия, слов категории состояния в системе частей речи.</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position w:val="6"/>
          <w:sz w:val="24"/>
          <w:szCs w:val="24"/>
        </w:rPr>
      </w:pPr>
      <w:r w:rsidRPr="00CE3DEC">
        <w:rPr>
          <w:rFonts w:ascii="Times New Roman" w:hAnsi="Times New Roman" w:cs="Times New Roman"/>
          <w:color w:val="002060"/>
          <w:position w:val="6"/>
          <w:sz w:val="24"/>
          <w:szCs w:val="24"/>
        </w:rPr>
        <w:t>Служебные части речи, их разряды по значению, структуре и синтаксическому употреблению.</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position w:val="6"/>
          <w:sz w:val="24"/>
          <w:szCs w:val="24"/>
        </w:rPr>
      </w:pPr>
      <w:r w:rsidRPr="00CE3DEC">
        <w:rPr>
          <w:rFonts w:ascii="Times New Roman" w:hAnsi="Times New Roman" w:cs="Times New Roman"/>
          <w:color w:val="002060"/>
          <w:position w:val="6"/>
          <w:sz w:val="24"/>
          <w:szCs w:val="24"/>
        </w:rPr>
        <w:t>Междометия и звукоподражательные слова.</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position w:val="6"/>
          <w:sz w:val="24"/>
          <w:szCs w:val="24"/>
        </w:rPr>
      </w:pPr>
      <w:r w:rsidRPr="00CE3DEC">
        <w:rPr>
          <w:rFonts w:ascii="Times New Roman" w:hAnsi="Times New Roman" w:cs="Times New Roman"/>
          <w:color w:val="002060"/>
          <w:position w:val="6"/>
          <w:sz w:val="24"/>
          <w:szCs w:val="24"/>
        </w:rPr>
        <w:t>Омонимия слов разных частей речи.</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position w:val="6"/>
          <w:sz w:val="24"/>
          <w:szCs w:val="24"/>
        </w:rPr>
      </w:pPr>
      <w:r w:rsidRPr="00CE3DEC">
        <w:rPr>
          <w:rFonts w:ascii="Times New Roman" w:hAnsi="Times New Roman" w:cs="Times New Roman"/>
          <w:color w:val="002060"/>
          <w:position w:val="6"/>
          <w:sz w:val="24"/>
          <w:szCs w:val="24"/>
        </w:rPr>
        <w:t>Словари грамматических трудностей.</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position w:val="6"/>
          <w:sz w:val="24"/>
          <w:szCs w:val="24"/>
        </w:rPr>
      </w:pPr>
      <w:r w:rsidRPr="00CE3DEC">
        <w:rPr>
          <w:rFonts w:ascii="Times New Roman" w:hAnsi="Times New Roman" w:cs="Times New Roman"/>
          <w:color w:val="002060"/>
          <w:position w:val="6"/>
          <w:sz w:val="24"/>
          <w:szCs w:val="24"/>
        </w:rPr>
        <w:t>2. Распознавание частей речи по грамматическому значению, морфоло-гическим признакам и синтаксической роли. Проведение морфологического разбора слов разных частей речи. Нормативное употребление форм слов различных частей речи. Применение морфологических знаний и умений в практике правописания.</w:t>
      </w:r>
    </w:p>
    <w:p w:rsidR="00682A1E"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position w:val="6"/>
          <w:sz w:val="24"/>
          <w:szCs w:val="24"/>
        </w:rPr>
      </w:pPr>
      <w:r w:rsidRPr="00CE3DEC">
        <w:rPr>
          <w:rFonts w:ascii="Times New Roman" w:hAnsi="Times New Roman" w:cs="Times New Roman"/>
          <w:color w:val="002060"/>
          <w:position w:val="6"/>
          <w:sz w:val="24"/>
          <w:szCs w:val="24"/>
        </w:rPr>
        <w:t>Использование словарей грамматически</w:t>
      </w:r>
      <w:r w:rsidR="00682A1E" w:rsidRPr="00CE3DEC">
        <w:rPr>
          <w:rFonts w:ascii="Times New Roman" w:hAnsi="Times New Roman" w:cs="Times New Roman"/>
          <w:color w:val="002060"/>
          <w:position w:val="6"/>
          <w:sz w:val="24"/>
          <w:szCs w:val="24"/>
        </w:rPr>
        <w:t>х трудностей в речевой практике.</w:t>
      </w:r>
    </w:p>
    <w:p w:rsidR="00670FBC" w:rsidRPr="00CE3DEC" w:rsidRDefault="00670FBC" w:rsidP="00EA6060">
      <w:pPr>
        <w:pStyle w:val="310"/>
        <w:keepNext/>
        <w:keepLines/>
        <w:shd w:val="clear" w:color="auto" w:fill="auto"/>
        <w:tabs>
          <w:tab w:val="left" w:pos="0"/>
          <w:tab w:val="left" w:pos="426"/>
        </w:tabs>
        <w:spacing w:line="240" w:lineRule="auto"/>
        <w:rPr>
          <w:rFonts w:ascii="Times New Roman" w:hAnsi="Times New Roman" w:cs="Times New Roman"/>
          <w:b w:val="0"/>
          <w:color w:val="002060"/>
          <w:position w:val="6"/>
          <w:sz w:val="24"/>
          <w:szCs w:val="24"/>
        </w:rPr>
      </w:pPr>
      <w:bookmarkStart w:id="121" w:name="bookmark206"/>
      <w:r w:rsidRPr="00CE3DEC">
        <w:rPr>
          <w:rStyle w:val="340"/>
          <w:rFonts w:ascii="Times New Roman" w:hAnsi="Times New Roman" w:cs="Times New Roman"/>
          <w:b/>
          <w:color w:val="002060"/>
          <w:position w:val="6"/>
          <w:sz w:val="24"/>
          <w:szCs w:val="24"/>
        </w:rPr>
        <w:t>Синтаксис</w:t>
      </w:r>
      <w:bookmarkEnd w:id="121"/>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position w:val="6"/>
          <w:sz w:val="24"/>
          <w:szCs w:val="24"/>
        </w:rPr>
      </w:pPr>
      <w:r w:rsidRPr="00CE3DEC">
        <w:rPr>
          <w:rFonts w:ascii="Times New Roman" w:hAnsi="Times New Roman" w:cs="Times New Roman"/>
          <w:color w:val="002060"/>
          <w:position w:val="6"/>
          <w:sz w:val="24"/>
          <w:szCs w:val="24"/>
        </w:rPr>
        <w:t>1. Синтаксис как раздел грамматики. Словосочетание и предложение как единицы синтаксиса.</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position w:val="6"/>
          <w:sz w:val="24"/>
          <w:szCs w:val="24"/>
        </w:rPr>
      </w:pPr>
      <w:r w:rsidRPr="00CE3DEC">
        <w:rPr>
          <w:rFonts w:ascii="Times New Roman" w:hAnsi="Times New Roman" w:cs="Times New Roman"/>
          <w:color w:val="002060"/>
          <w:position w:val="6"/>
          <w:sz w:val="24"/>
          <w:szCs w:val="24"/>
        </w:rPr>
        <w:t>Словосочетание как синтаксическая единица, типы словосочетаний. Виды связи в словосочетании.</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position w:val="6"/>
          <w:sz w:val="24"/>
          <w:szCs w:val="24"/>
        </w:rPr>
      </w:pPr>
      <w:r w:rsidRPr="00CE3DEC">
        <w:rPr>
          <w:rFonts w:ascii="Times New Roman" w:hAnsi="Times New Roman" w:cs="Times New Roman"/>
          <w:color w:val="002060"/>
          <w:position w:val="6"/>
          <w:sz w:val="24"/>
          <w:szCs w:val="24"/>
        </w:rPr>
        <w:t>Виды предложений по цели высказывания и эмоциональной окраске. Грамматическая основа предложения, главные и второстепенные члены, способы их выражения. Виды сказуемого.</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position w:val="6"/>
          <w:sz w:val="24"/>
          <w:szCs w:val="24"/>
        </w:rPr>
      </w:pPr>
      <w:r w:rsidRPr="00CE3DEC">
        <w:rPr>
          <w:rFonts w:ascii="Times New Roman" w:hAnsi="Times New Roman" w:cs="Times New Roman"/>
          <w:color w:val="002060"/>
          <w:position w:val="6"/>
          <w:sz w:val="24"/>
          <w:szCs w:val="24"/>
        </w:rPr>
        <w:t>Структурные типы простых предложений: двусоставные и односос-тавные, распространённые и нераспрос</w:t>
      </w:r>
      <w:r w:rsidR="009F74EB" w:rsidRPr="00CE3DEC">
        <w:rPr>
          <w:rFonts w:ascii="Times New Roman" w:hAnsi="Times New Roman" w:cs="Times New Roman"/>
          <w:color w:val="002060"/>
          <w:position w:val="6"/>
          <w:sz w:val="24"/>
          <w:szCs w:val="24"/>
        </w:rPr>
        <w:t>транённые, предложения осложнён</w:t>
      </w:r>
      <w:r w:rsidRPr="00CE3DEC">
        <w:rPr>
          <w:rFonts w:ascii="Times New Roman" w:hAnsi="Times New Roman" w:cs="Times New Roman"/>
          <w:color w:val="002060"/>
          <w:position w:val="6"/>
          <w:sz w:val="24"/>
          <w:szCs w:val="24"/>
        </w:rPr>
        <w:t>ной и неосложнённой структуры, полные и неполные.</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position w:val="6"/>
          <w:sz w:val="24"/>
          <w:szCs w:val="24"/>
        </w:rPr>
      </w:pPr>
      <w:r w:rsidRPr="00CE3DEC">
        <w:rPr>
          <w:rFonts w:ascii="Times New Roman" w:hAnsi="Times New Roman" w:cs="Times New Roman"/>
          <w:color w:val="002060"/>
          <w:position w:val="6"/>
          <w:sz w:val="24"/>
          <w:szCs w:val="24"/>
        </w:rPr>
        <w:t>Виды односоставных предложений.</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position w:val="6"/>
          <w:sz w:val="24"/>
          <w:szCs w:val="24"/>
        </w:rPr>
      </w:pPr>
      <w:r w:rsidRPr="00CE3DEC">
        <w:rPr>
          <w:rFonts w:ascii="Times New Roman" w:hAnsi="Times New Roman" w:cs="Times New Roman"/>
          <w:color w:val="002060"/>
          <w:position w:val="6"/>
          <w:sz w:val="24"/>
          <w:szCs w:val="24"/>
        </w:rPr>
        <w:t>Предложения осложнённой структуры. Однородные члены предложения, обособленные члены предложения, обращение, вводные и вставные конструкции.</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position w:val="6"/>
          <w:sz w:val="24"/>
          <w:szCs w:val="24"/>
        </w:rPr>
      </w:pPr>
      <w:r w:rsidRPr="00CE3DEC">
        <w:rPr>
          <w:rFonts w:ascii="Times New Roman" w:hAnsi="Times New Roman" w:cs="Times New Roman"/>
          <w:color w:val="002060"/>
          <w:position w:val="6"/>
          <w:sz w:val="24"/>
          <w:szCs w:val="24"/>
        </w:rPr>
        <w:t>Классификация сложных предложен</w:t>
      </w:r>
      <w:r w:rsidR="009F74EB" w:rsidRPr="00CE3DEC">
        <w:rPr>
          <w:rFonts w:ascii="Times New Roman" w:hAnsi="Times New Roman" w:cs="Times New Roman"/>
          <w:color w:val="002060"/>
          <w:position w:val="6"/>
          <w:sz w:val="24"/>
          <w:szCs w:val="24"/>
        </w:rPr>
        <w:t>ий. Средства выражения синтакси</w:t>
      </w:r>
      <w:r w:rsidRPr="00CE3DEC">
        <w:rPr>
          <w:rFonts w:ascii="Times New Roman" w:hAnsi="Times New Roman" w:cs="Times New Roman"/>
          <w:color w:val="002060"/>
          <w:position w:val="6"/>
          <w:sz w:val="24"/>
          <w:szCs w:val="24"/>
        </w:rPr>
        <w:t>ческих отношений между частями сложн</w:t>
      </w:r>
      <w:r w:rsidR="009F74EB" w:rsidRPr="00CE3DEC">
        <w:rPr>
          <w:rFonts w:ascii="Times New Roman" w:hAnsi="Times New Roman" w:cs="Times New Roman"/>
          <w:color w:val="002060"/>
          <w:position w:val="6"/>
          <w:sz w:val="24"/>
          <w:szCs w:val="24"/>
        </w:rPr>
        <w:t>ого предложения. Сложные предло</w:t>
      </w:r>
      <w:r w:rsidRPr="00CE3DEC">
        <w:rPr>
          <w:rFonts w:ascii="Times New Roman" w:hAnsi="Times New Roman" w:cs="Times New Roman"/>
          <w:color w:val="002060"/>
          <w:position w:val="6"/>
          <w:sz w:val="24"/>
          <w:szCs w:val="24"/>
        </w:rPr>
        <w:t>жения союзные (сложносочинённые, сложноподчинённые) и бессоюзные. Сложные предложения с различными видами связи.</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b/>
          <w:color w:val="002060"/>
          <w:position w:val="6"/>
          <w:sz w:val="24"/>
          <w:szCs w:val="24"/>
        </w:rPr>
      </w:pPr>
      <w:r w:rsidRPr="00CE3DEC">
        <w:rPr>
          <w:rFonts w:ascii="Times New Roman" w:hAnsi="Times New Roman" w:cs="Times New Roman"/>
          <w:b/>
          <w:color w:val="002060"/>
          <w:position w:val="6"/>
          <w:sz w:val="24"/>
          <w:szCs w:val="24"/>
        </w:rPr>
        <w:t>Способы передачи чужой речи.</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position w:val="6"/>
          <w:sz w:val="24"/>
          <w:szCs w:val="24"/>
        </w:rPr>
      </w:pPr>
      <w:r w:rsidRPr="00CE3DEC">
        <w:rPr>
          <w:rFonts w:ascii="Times New Roman" w:hAnsi="Times New Roman" w:cs="Times New Roman"/>
          <w:color w:val="002060"/>
          <w:position w:val="6"/>
          <w:sz w:val="24"/>
          <w:szCs w:val="24"/>
        </w:rPr>
        <w:t>2. Проведение синтаксического разбора словосочетаний и предложений разных видов. Анализ разнообразных синтаксических конструкций и правильное употребление их в речи. Оценка собственной и чужой речи с точки зрения правильности, уместности и выразительности употребления синтаксических конструкций. Использование синонимических конструкций для более точного выражения мысли и усиления выразительности речи.</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position w:val="6"/>
          <w:sz w:val="24"/>
          <w:szCs w:val="24"/>
        </w:rPr>
      </w:pPr>
      <w:r w:rsidRPr="00CE3DEC">
        <w:rPr>
          <w:rFonts w:ascii="Times New Roman" w:hAnsi="Times New Roman" w:cs="Times New Roman"/>
          <w:color w:val="002060"/>
          <w:position w:val="6"/>
          <w:sz w:val="24"/>
          <w:szCs w:val="24"/>
        </w:rPr>
        <w:t>Применение синтаксических знаний и умений в практике правописания.</w:t>
      </w:r>
    </w:p>
    <w:p w:rsidR="00670FBC" w:rsidRPr="00CE3DEC" w:rsidRDefault="00670FBC" w:rsidP="00EA6060">
      <w:pPr>
        <w:pStyle w:val="310"/>
        <w:keepNext/>
        <w:keepLines/>
        <w:shd w:val="clear" w:color="auto" w:fill="auto"/>
        <w:tabs>
          <w:tab w:val="left" w:pos="0"/>
          <w:tab w:val="left" w:pos="426"/>
        </w:tabs>
        <w:spacing w:line="240" w:lineRule="auto"/>
        <w:rPr>
          <w:rFonts w:ascii="Times New Roman" w:hAnsi="Times New Roman" w:cs="Times New Roman"/>
          <w:b w:val="0"/>
          <w:color w:val="002060"/>
          <w:position w:val="6"/>
          <w:sz w:val="24"/>
          <w:szCs w:val="24"/>
        </w:rPr>
      </w:pPr>
      <w:bookmarkStart w:id="122" w:name="bookmark207"/>
      <w:r w:rsidRPr="00CE3DEC">
        <w:rPr>
          <w:rStyle w:val="340"/>
          <w:rFonts w:ascii="Times New Roman" w:hAnsi="Times New Roman" w:cs="Times New Roman"/>
          <w:b/>
          <w:color w:val="002060"/>
          <w:position w:val="6"/>
          <w:sz w:val="24"/>
          <w:szCs w:val="24"/>
        </w:rPr>
        <w:lastRenderedPageBreak/>
        <w:t>Правописание: орфография и пунктуация</w:t>
      </w:r>
      <w:bookmarkEnd w:id="122"/>
    </w:p>
    <w:p w:rsidR="00670FBC" w:rsidRPr="00CE3DEC" w:rsidRDefault="00670FBC" w:rsidP="00EA6060">
      <w:pPr>
        <w:pStyle w:val="a7"/>
        <w:shd w:val="clear" w:color="auto" w:fill="auto"/>
        <w:tabs>
          <w:tab w:val="left" w:pos="0"/>
          <w:tab w:val="left" w:pos="426"/>
          <w:tab w:val="left" w:pos="1108"/>
        </w:tabs>
        <w:spacing w:after="0" w:line="240" w:lineRule="auto"/>
        <w:jc w:val="both"/>
        <w:rPr>
          <w:rFonts w:ascii="Times New Roman" w:hAnsi="Times New Roman" w:cs="Times New Roman"/>
          <w:color w:val="002060"/>
          <w:position w:val="6"/>
          <w:sz w:val="24"/>
          <w:szCs w:val="24"/>
        </w:rPr>
      </w:pPr>
      <w:r w:rsidRPr="00CE3DEC">
        <w:rPr>
          <w:rFonts w:ascii="Times New Roman" w:hAnsi="Times New Roman" w:cs="Times New Roman"/>
          <w:color w:val="002060"/>
          <w:position w:val="6"/>
          <w:sz w:val="24"/>
          <w:szCs w:val="24"/>
        </w:rPr>
        <w:t>1. Орфография как система правил правописания. Понятие орфограммы.</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position w:val="6"/>
          <w:sz w:val="24"/>
          <w:szCs w:val="24"/>
        </w:rPr>
      </w:pPr>
      <w:r w:rsidRPr="00CE3DEC">
        <w:rPr>
          <w:rFonts w:ascii="Times New Roman" w:hAnsi="Times New Roman" w:cs="Times New Roman"/>
          <w:color w:val="002060"/>
          <w:position w:val="6"/>
          <w:sz w:val="24"/>
          <w:szCs w:val="24"/>
        </w:rPr>
        <w:t>Правописание гласных и согласных в составе морфем. Правописание</w:t>
      </w:r>
      <w:r w:rsidRPr="00CE3DEC">
        <w:rPr>
          <w:rStyle w:val="90"/>
          <w:i w:val="0"/>
          <w:color w:val="002060"/>
          <w:position w:val="6"/>
          <w:sz w:val="24"/>
          <w:szCs w:val="24"/>
        </w:rPr>
        <w:t xml:space="preserve"> ъ</w:t>
      </w:r>
      <w:r w:rsidRPr="00CE3DEC">
        <w:rPr>
          <w:rFonts w:ascii="Times New Roman" w:hAnsi="Times New Roman" w:cs="Times New Roman"/>
          <w:color w:val="002060"/>
          <w:position w:val="6"/>
          <w:sz w:val="24"/>
          <w:szCs w:val="24"/>
        </w:rPr>
        <w:t xml:space="preserve"> и</w:t>
      </w:r>
      <w:r w:rsidRPr="00CE3DEC">
        <w:rPr>
          <w:rStyle w:val="90"/>
          <w:i w:val="0"/>
          <w:color w:val="002060"/>
          <w:position w:val="6"/>
          <w:sz w:val="24"/>
          <w:szCs w:val="24"/>
        </w:rPr>
        <w:t xml:space="preserve"> ь.</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position w:val="6"/>
          <w:sz w:val="24"/>
          <w:szCs w:val="24"/>
        </w:rPr>
      </w:pPr>
      <w:r w:rsidRPr="00CE3DEC">
        <w:rPr>
          <w:rFonts w:ascii="Times New Roman" w:hAnsi="Times New Roman" w:cs="Times New Roman"/>
          <w:color w:val="002060"/>
          <w:position w:val="6"/>
          <w:sz w:val="24"/>
          <w:szCs w:val="24"/>
        </w:rPr>
        <w:t>Слитные, дефисные и раздельные написания.</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position w:val="6"/>
          <w:sz w:val="24"/>
          <w:szCs w:val="24"/>
        </w:rPr>
      </w:pPr>
      <w:r w:rsidRPr="00CE3DEC">
        <w:rPr>
          <w:rFonts w:ascii="Times New Roman" w:hAnsi="Times New Roman" w:cs="Times New Roman"/>
          <w:color w:val="002060"/>
          <w:position w:val="6"/>
          <w:sz w:val="24"/>
          <w:szCs w:val="24"/>
        </w:rPr>
        <w:t>Употребление прописной и строчной буквы.</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position w:val="6"/>
          <w:sz w:val="24"/>
          <w:szCs w:val="24"/>
        </w:rPr>
      </w:pPr>
      <w:r w:rsidRPr="00CE3DEC">
        <w:rPr>
          <w:rFonts w:ascii="Times New Roman" w:hAnsi="Times New Roman" w:cs="Times New Roman"/>
          <w:color w:val="002060"/>
          <w:position w:val="6"/>
          <w:sz w:val="24"/>
          <w:szCs w:val="24"/>
        </w:rPr>
        <w:t>Перенос слов.</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position w:val="6"/>
          <w:sz w:val="24"/>
          <w:szCs w:val="24"/>
        </w:rPr>
      </w:pPr>
      <w:r w:rsidRPr="00CE3DEC">
        <w:rPr>
          <w:rFonts w:ascii="Times New Roman" w:hAnsi="Times New Roman" w:cs="Times New Roman"/>
          <w:color w:val="002060"/>
          <w:position w:val="6"/>
          <w:sz w:val="24"/>
          <w:szCs w:val="24"/>
        </w:rPr>
        <w:t>Орфографические словари и справочники.</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position w:val="6"/>
          <w:sz w:val="24"/>
          <w:szCs w:val="24"/>
        </w:rPr>
      </w:pPr>
      <w:r w:rsidRPr="00CE3DEC">
        <w:rPr>
          <w:rFonts w:ascii="Times New Roman" w:hAnsi="Times New Roman" w:cs="Times New Roman"/>
          <w:color w:val="002060"/>
          <w:position w:val="6"/>
          <w:sz w:val="24"/>
          <w:szCs w:val="24"/>
        </w:rPr>
        <w:t>Пунктуация как система правил правописания.</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position w:val="6"/>
          <w:sz w:val="24"/>
          <w:szCs w:val="24"/>
        </w:rPr>
      </w:pPr>
      <w:r w:rsidRPr="00CE3DEC">
        <w:rPr>
          <w:rFonts w:ascii="Times New Roman" w:hAnsi="Times New Roman" w:cs="Times New Roman"/>
          <w:color w:val="002060"/>
          <w:position w:val="6"/>
          <w:sz w:val="24"/>
          <w:szCs w:val="24"/>
        </w:rPr>
        <w:t>Знаки препинания и их функции. Одиночные и парные знаки препинания.</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position w:val="6"/>
          <w:sz w:val="24"/>
          <w:szCs w:val="24"/>
        </w:rPr>
      </w:pPr>
      <w:r w:rsidRPr="00CE3DEC">
        <w:rPr>
          <w:rFonts w:ascii="Times New Roman" w:hAnsi="Times New Roman" w:cs="Times New Roman"/>
          <w:color w:val="002060"/>
          <w:position w:val="6"/>
          <w:sz w:val="24"/>
          <w:szCs w:val="24"/>
        </w:rPr>
        <w:t>Знаки препинания в конце предложения.</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position w:val="6"/>
          <w:sz w:val="24"/>
          <w:szCs w:val="24"/>
        </w:rPr>
      </w:pPr>
      <w:r w:rsidRPr="00CE3DEC">
        <w:rPr>
          <w:rFonts w:ascii="Times New Roman" w:hAnsi="Times New Roman" w:cs="Times New Roman"/>
          <w:color w:val="002060"/>
          <w:position w:val="6"/>
          <w:sz w:val="24"/>
          <w:szCs w:val="24"/>
        </w:rPr>
        <w:t>Знаки препинания в простом неосложнённом предложении.</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position w:val="6"/>
          <w:sz w:val="24"/>
          <w:szCs w:val="24"/>
        </w:rPr>
      </w:pPr>
      <w:r w:rsidRPr="00CE3DEC">
        <w:rPr>
          <w:rFonts w:ascii="Times New Roman" w:hAnsi="Times New Roman" w:cs="Times New Roman"/>
          <w:color w:val="002060"/>
          <w:position w:val="6"/>
          <w:sz w:val="24"/>
          <w:szCs w:val="24"/>
        </w:rPr>
        <w:t>Знаки препинания в простом осложнённом предложении.</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position w:val="6"/>
          <w:sz w:val="24"/>
          <w:szCs w:val="24"/>
        </w:rPr>
      </w:pPr>
      <w:r w:rsidRPr="00CE3DEC">
        <w:rPr>
          <w:rFonts w:ascii="Times New Roman" w:hAnsi="Times New Roman" w:cs="Times New Roman"/>
          <w:color w:val="002060"/>
          <w:position w:val="6"/>
          <w:sz w:val="24"/>
          <w:szCs w:val="24"/>
        </w:rPr>
        <w:t>Знаки препинания в сложном предложении: сложносочинённом, сложноподчинённом, бессоюзном, а также в сложном предложении с разными видами связи.</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position w:val="6"/>
          <w:sz w:val="24"/>
          <w:szCs w:val="24"/>
        </w:rPr>
      </w:pPr>
      <w:r w:rsidRPr="00CE3DEC">
        <w:rPr>
          <w:rFonts w:ascii="Times New Roman" w:hAnsi="Times New Roman" w:cs="Times New Roman"/>
          <w:color w:val="002060"/>
          <w:position w:val="6"/>
          <w:sz w:val="24"/>
          <w:szCs w:val="24"/>
        </w:rPr>
        <w:t>Знаки препинания при прямой речи и цитировании, в диалоге.</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position w:val="6"/>
          <w:sz w:val="24"/>
          <w:szCs w:val="24"/>
        </w:rPr>
      </w:pPr>
      <w:r w:rsidRPr="00CE3DEC">
        <w:rPr>
          <w:rFonts w:ascii="Times New Roman" w:hAnsi="Times New Roman" w:cs="Times New Roman"/>
          <w:color w:val="002060"/>
          <w:position w:val="6"/>
          <w:sz w:val="24"/>
          <w:szCs w:val="24"/>
        </w:rPr>
        <w:t>Сочетание знаков препинания.</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position w:val="6"/>
          <w:sz w:val="24"/>
          <w:szCs w:val="24"/>
        </w:rPr>
      </w:pPr>
      <w:r w:rsidRPr="00CE3DEC">
        <w:rPr>
          <w:rFonts w:ascii="Times New Roman" w:hAnsi="Times New Roman" w:cs="Times New Roman"/>
          <w:color w:val="002060"/>
          <w:position w:val="6"/>
          <w:sz w:val="24"/>
          <w:szCs w:val="24"/>
        </w:rPr>
        <w:t>2. Овладение орфографической и пунктуационной зоркостью. Соблюдение основных орфографических и пунктуационных норм в письменной речи. Опора на фонетический, морфемно-словообразовательный и морфологический анализ при выборе правильного написания слова. Опора на грамматико-интонационный анализ при объяснении расстановки знаков препинания в предложении.</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position w:val="6"/>
          <w:sz w:val="24"/>
          <w:szCs w:val="24"/>
        </w:rPr>
      </w:pPr>
      <w:r w:rsidRPr="00CE3DEC">
        <w:rPr>
          <w:rFonts w:ascii="Times New Roman" w:hAnsi="Times New Roman" w:cs="Times New Roman"/>
          <w:color w:val="002060"/>
          <w:position w:val="6"/>
          <w:sz w:val="24"/>
          <w:szCs w:val="24"/>
        </w:rPr>
        <w:t>Использование орфографических словарей и справочников по правописанию для решения орфографических и пунктуационных проблем.</w:t>
      </w:r>
    </w:p>
    <w:p w:rsidR="003B50D8" w:rsidRPr="00CE3DEC" w:rsidRDefault="003B50D8" w:rsidP="00EA6060">
      <w:pPr>
        <w:pStyle w:val="a7"/>
        <w:shd w:val="clear" w:color="auto" w:fill="auto"/>
        <w:tabs>
          <w:tab w:val="left" w:pos="0"/>
          <w:tab w:val="left" w:pos="426"/>
        </w:tabs>
        <w:spacing w:after="0" w:line="240" w:lineRule="auto"/>
        <w:jc w:val="both"/>
        <w:rPr>
          <w:rFonts w:ascii="Times New Roman" w:hAnsi="Times New Roman" w:cs="Times New Roman"/>
          <w:color w:val="002060"/>
          <w:position w:val="6"/>
          <w:sz w:val="24"/>
          <w:szCs w:val="24"/>
        </w:rPr>
      </w:pPr>
    </w:p>
    <w:p w:rsidR="00670FBC" w:rsidRPr="00CE3DEC" w:rsidRDefault="00670FBC" w:rsidP="00EA6060">
      <w:pPr>
        <w:pStyle w:val="310"/>
        <w:keepNext/>
        <w:keepLines/>
        <w:shd w:val="clear" w:color="auto" w:fill="auto"/>
        <w:tabs>
          <w:tab w:val="left" w:pos="0"/>
          <w:tab w:val="left" w:pos="426"/>
        </w:tabs>
        <w:spacing w:line="240" w:lineRule="auto"/>
        <w:rPr>
          <w:rFonts w:ascii="Times New Roman" w:hAnsi="Times New Roman" w:cs="Times New Roman"/>
          <w:b w:val="0"/>
          <w:color w:val="002060"/>
          <w:position w:val="6"/>
          <w:sz w:val="24"/>
          <w:szCs w:val="24"/>
        </w:rPr>
      </w:pPr>
      <w:bookmarkStart w:id="123" w:name="bookmark208"/>
      <w:r w:rsidRPr="00CE3DEC">
        <w:rPr>
          <w:rStyle w:val="340"/>
          <w:rFonts w:ascii="Times New Roman" w:hAnsi="Times New Roman" w:cs="Times New Roman"/>
          <w:b/>
          <w:color w:val="002060"/>
          <w:position w:val="6"/>
          <w:sz w:val="24"/>
          <w:szCs w:val="24"/>
        </w:rPr>
        <w:t>Язык и культура</w:t>
      </w:r>
      <w:bookmarkEnd w:id="123"/>
    </w:p>
    <w:p w:rsidR="00670FBC" w:rsidRPr="00CE3DEC" w:rsidRDefault="00670FBC" w:rsidP="00EA6060">
      <w:pPr>
        <w:pStyle w:val="a7"/>
        <w:shd w:val="clear" w:color="auto" w:fill="auto"/>
        <w:tabs>
          <w:tab w:val="left" w:pos="0"/>
          <w:tab w:val="left" w:pos="426"/>
          <w:tab w:val="left" w:pos="663"/>
        </w:tabs>
        <w:spacing w:after="0" w:line="240" w:lineRule="auto"/>
        <w:jc w:val="both"/>
        <w:rPr>
          <w:rFonts w:ascii="Times New Roman" w:hAnsi="Times New Roman" w:cs="Times New Roman"/>
          <w:color w:val="002060"/>
          <w:position w:val="6"/>
          <w:sz w:val="24"/>
          <w:szCs w:val="24"/>
        </w:rPr>
      </w:pPr>
      <w:r w:rsidRPr="00CE3DEC">
        <w:rPr>
          <w:rFonts w:ascii="Times New Roman" w:hAnsi="Times New Roman" w:cs="Times New Roman"/>
          <w:color w:val="002060"/>
          <w:position w:val="6"/>
          <w:sz w:val="24"/>
          <w:szCs w:val="24"/>
        </w:rPr>
        <w:t>1. Взаимосвязь языка и культуры, истории народа. Русский речевой этикет.</w:t>
      </w:r>
    </w:p>
    <w:p w:rsidR="00670FBC" w:rsidRPr="00CE3DEC" w:rsidRDefault="00670FBC" w:rsidP="00EA6060">
      <w:pPr>
        <w:pStyle w:val="a7"/>
        <w:shd w:val="clear" w:color="auto" w:fill="auto"/>
        <w:tabs>
          <w:tab w:val="left" w:pos="0"/>
          <w:tab w:val="left" w:pos="426"/>
          <w:tab w:val="left" w:pos="678"/>
        </w:tabs>
        <w:spacing w:after="0" w:line="240" w:lineRule="auto"/>
        <w:jc w:val="both"/>
        <w:rPr>
          <w:rFonts w:ascii="Times New Roman" w:hAnsi="Times New Roman" w:cs="Times New Roman"/>
          <w:color w:val="002060"/>
          <w:position w:val="6"/>
          <w:sz w:val="24"/>
          <w:szCs w:val="24"/>
        </w:rPr>
      </w:pPr>
      <w:r w:rsidRPr="00CE3DEC">
        <w:rPr>
          <w:rFonts w:ascii="Times New Roman" w:hAnsi="Times New Roman" w:cs="Times New Roman"/>
          <w:color w:val="002060"/>
          <w:position w:val="6"/>
          <w:sz w:val="24"/>
          <w:szCs w:val="24"/>
        </w:rPr>
        <w:t>2. Выявление единиц языка с национально-культурным компонентом значения, объяснение их значений с помощью лингвистических словарей (толковых, этимологических и др.). Уместное использование правил русского речевого этикета в учебной деятельности и повседневной жизни.</w:t>
      </w:r>
    </w:p>
    <w:p w:rsidR="001434EA" w:rsidRPr="00CE3DEC" w:rsidRDefault="001434EA" w:rsidP="00EA6060">
      <w:pPr>
        <w:pStyle w:val="a7"/>
        <w:shd w:val="clear" w:color="auto" w:fill="auto"/>
        <w:tabs>
          <w:tab w:val="left" w:pos="0"/>
          <w:tab w:val="left" w:pos="426"/>
          <w:tab w:val="left" w:pos="678"/>
        </w:tabs>
        <w:spacing w:after="0" w:line="240" w:lineRule="auto"/>
        <w:jc w:val="both"/>
        <w:rPr>
          <w:rFonts w:ascii="Times New Roman" w:hAnsi="Times New Roman" w:cs="Times New Roman"/>
          <w:color w:val="002060"/>
          <w:position w:val="6"/>
          <w:sz w:val="24"/>
          <w:szCs w:val="24"/>
        </w:rPr>
      </w:pPr>
    </w:p>
    <w:p w:rsidR="00670FBC" w:rsidRPr="00CE3DEC" w:rsidRDefault="00670FBC" w:rsidP="001434EA">
      <w:pPr>
        <w:pStyle w:val="3310"/>
        <w:keepNext/>
        <w:keepLines/>
        <w:shd w:val="clear" w:color="auto" w:fill="auto"/>
        <w:tabs>
          <w:tab w:val="left" w:pos="0"/>
          <w:tab w:val="left" w:pos="426"/>
        </w:tabs>
        <w:spacing w:before="0" w:after="0" w:line="240" w:lineRule="auto"/>
        <w:rPr>
          <w:rFonts w:ascii="Times New Roman" w:hAnsi="Times New Roman" w:cs="Times New Roman"/>
          <w:color w:val="002060"/>
          <w:position w:val="6"/>
          <w:sz w:val="24"/>
          <w:szCs w:val="24"/>
        </w:rPr>
      </w:pPr>
      <w:bookmarkStart w:id="124" w:name="bookmark209"/>
      <w:r w:rsidRPr="00CE3DEC">
        <w:rPr>
          <w:rStyle w:val="337"/>
          <w:rFonts w:ascii="Times New Roman" w:hAnsi="Times New Roman" w:cs="Times New Roman"/>
          <w:b/>
          <w:bCs/>
          <w:color w:val="002060"/>
          <w:position w:val="6"/>
          <w:sz w:val="24"/>
          <w:szCs w:val="24"/>
        </w:rPr>
        <w:t>2.2.2.2. ЛИТЕРАТУРА</w:t>
      </w:r>
      <w:bookmarkEnd w:id="124"/>
    </w:p>
    <w:p w:rsidR="00670FBC" w:rsidRPr="00CE3DEC" w:rsidRDefault="00670FBC" w:rsidP="00EA6060">
      <w:pPr>
        <w:pStyle w:val="310"/>
        <w:keepNext/>
        <w:keepLines/>
        <w:shd w:val="clear" w:color="auto" w:fill="auto"/>
        <w:tabs>
          <w:tab w:val="left" w:pos="0"/>
          <w:tab w:val="left" w:pos="426"/>
        </w:tabs>
        <w:spacing w:line="240" w:lineRule="auto"/>
        <w:rPr>
          <w:rFonts w:ascii="Times New Roman" w:hAnsi="Times New Roman" w:cs="Times New Roman"/>
          <w:b w:val="0"/>
          <w:color w:val="002060"/>
          <w:position w:val="6"/>
          <w:sz w:val="24"/>
          <w:szCs w:val="24"/>
        </w:rPr>
      </w:pPr>
      <w:bookmarkStart w:id="125" w:name="bookmark210"/>
      <w:r w:rsidRPr="00CE3DEC">
        <w:rPr>
          <w:rStyle w:val="340"/>
          <w:rFonts w:ascii="Times New Roman" w:hAnsi="Times New Roman" w:cs="Times New Roman"/>
          <w:b/>
          <w:color w:val="002060"/>
          <w:position w:val="6"/>
          <w:sz w:val="24"/>
          <w:szCs w:val="24"/>
        </w:rPr>
        <w:t>Русский фольклор</w:t>
      </w:r>
      <w:bookmarkEnd w:id="125"/>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position w:val="6"/>
          <w:sz w:val="24"/>
          <w:szCs w:val="24"/>
        </w:rPr>
      </w:pPr>
      <w:r w:rsidRPr="00CE3DEC">
        <w:rPr>
          <w:rFonts w:ascii="Times New Roman" w:hAnsi="Times New Roman" w:cs="Times New Roman"/>
          <w:color w:val="002060"/>
          <w:position w:val="6"/>
          <w:sz w:val="24"/>
          <w:szCs w:val="24"/>
        </w:rPr>
        <w:t>Малые жанры фольклора.</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position w:val="6"/>
          <w:sz w:val="24"/>
          <w:szCs w:val="24"/>
        </w:rPr>
      </w:pPr>
      <w:r w:rsidRPr="00CE3DEC">
        <w:rPr>
          <w:rFonts w:ascii="Times New Roman" w:hAnsi="Times New Roman" w:cs="Times New Roman"/>
          <w:color w:val="002060"/>
          <w:position w:val="6"/>
          <w:sz w:val="24"/>
          <w:szCs w:val="24"/>
        </w:rPr>
        <w:t>Пословица как воплощение житейской мудрости, отражение народного опыта. Темы пословиц. Афористичность и поучительный характер пословиц. Поговорка как образное выражение. Загадка как метафора, вид словесной игры.</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position w:val="6"/>
          <w:sz w:val="24"/>
          <w:szCs w:val="24"/>
        </w:rPr>
      </w:pPr>
      <w:r w:rsidRPr="00CE3DEC">
        <w:rPr>
          <w:rFonts w:ascii="Times New Roman" w:hAnsi="Times New Roman" w:cs="Times New Roman"/>
          <w:color w:val="002060"/>
          <w:position w:val="6"/>
          <w:sz w:val="24"/>
          <w:szCs w:val="24"/>
        </w:rPr>
        <w:t>Сказки (волшебные, бытовые, о животных). Сказка как выражение народной мудрости и нравственных представлений народа. Виды сказок (волшебные, бытовые, сказки о животных). Противопоставление мечты и действительности, добра и зла в сказках. Положительный герой и его противники. Персонажи-животные, чудесные предметы в сказках.</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position w:val="6"/>
          <w:sz w:val="24"/>
          <w:szCs w:val="24"/>
        </w:rPr>
      </w:pPr>
      <w:r w:rsidRPr="00CE3DEC">
        <w:rPr>
          <w:rFonts w:ascii="Times New Roman" w:hAnsi="Times New Roman" w:cs="Times New Roman"/>
          <w:color w:val="002060"/>
          <w:position w:val="6"/>
          <w:sz w:val="24"/>
          <w:szCs w:val="24"/>
        </w:rPr>
        <w:t>Былина «Илья Муромец и Соловей-разбойник».</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position w:val="6"/>
          <w:sz w:val="24"/>
          <w:szCs w:val="24"/>
        </w:rPr>
      </w:pPr>
      <w:r w:rsidRPr="00CE3DEC">
        <w:rPr>
          <w:rFonts w:ascii="Times New Roman" w:hAnsi="Times New Roman" w:cs="Times New Roman"/>
          <w:color w:val="002060"/>
          <w:position w:val="6"/>
          <w:sz w:val="24"/>
          <w:szCs w:val="24"/>
        </w:rPr>
        <w:t>Воплощение в образе богатыря национального характера, нравственных достоинств героя. Прославление силы, мужества, справедливости, бескорыстного служения Отечеству.</w:t>
      </w:r>
    </w:p>
    <w:p w:rsidR="00670FBC" w:rsidRPr="00CE3DEC" w:rsidRDefault="00670FBC" w:rsidP="00EA6060">
      <w:pPr>
        <w:pStyle w:val="310"/>
        <w:keepNext/>
        <w:keepLines/>
        <w:shd w:val="clear" w:color="auto" w:fill="auto"/>
        <w:tabs>
          <w:tab w:val="left" w:pos="0"/>
          <w:tab w:val="left" w:pos="426"/>
        </w:tabs>
        <w:spacing w:line="240" w:lineRule="auto"/>
        <w:rPr>
          <w:rFonts w:ascii="Times New Roman" w:hAnsi="Times New Roman" w:cs="Times New Roman"/>
          <w:color w:val="002060"/>
          <w:position w:val="6"/>
          <w:sz w:val="24"/>
          <w:szCs w:val="24"/>
        </w:rPr>
      </w:pPr>
      <w:bookmarkStart w:id="126" w:name="bookmark211"/>
      <w:r w:rsidRPr="00CE3DEC">
        <w:rPr>
          <w:rStyle w:val="340"/>
          <w:rFonts w:ascii="Times New Roman" w:hAnsi="Times New Roman" w:cs="Times New Roman"/>
          <w:color w:val="002060"/>
          <w:position w:val="6"/>
          <w:sz w:val="24"/>
          <w:szCs w:val="24"/>
        </w:rPr>
        <w:t>Древнерусская литература</w:t>
      </w:r>
      <w:bookmarkEnd w:id="126"/>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position w:val="6"/>
          <w:sz w:val="24"/>
          <w:szCs w:val="24"/>
        </w:rPr>
      </w:pPr>
      <w:r w:rsidRPr="00CE3DEC">
        <w:rPr>
          <w:rFonts w:ascii="Times New Roman" w:hAnsi="Times New Roman" w:cs="Times New Roman"/>
          <w:color w:val="002060"/>
          <w:position w:val="6"/>
          <w:sz w:val="24"/>
          <w:szCs w:val="24"/>
        </w:rPr>
        <w:t>«Слово о полку Игореве».</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position w:val="6"/>
          <w:sz w:val="24"/>
          <w:szCs w:val="24"/>
        </w:rPr>
      </w:pPr>
      <w:r w:rsidRPr="00CE3DEC">
        <w:rPr>
          <w:rFonts w:ascii="Times New Roman" w:hAnsi="Times New Roman" w:cs="Times New Roman"/>
          <w:color w:val="002060"/>
          <w:position w:val="6"/>
          <w:sz w:val="24"/>
          <w:szCs w:val="24"/>
        </w:rPr>
        <w:t xml:space="preserve">«Слово...» как величайший памятник литературы Древней Руси. История открытия «Слова.». Проблема авторства. Историческая основа памятника, его сюжет. Образы русских князей. Ярославна как идеальный образ русской женщины. Образ Русской земли. Авторская позиция в «Слове.». «Золотое слово» Святослава и основная идея </w:t>
      </w:r>
      <w:r w:rsidRPr="00CE3DEC">
        <w:rPr>
          <w:rFonts w:ascii="Times New Roman" w:hAnsi="Times New Roman" w:cs="Times New Roman"/>
          <w:color w:val="002060"/>
          <w:position w:val="6"/>
          <w:sz w:val="24"/>
          <w:szCs w:val="24"/>
        </w:rPr>
        <w:lastRenderedPageBreak/>
        <w:t>произведения. Соединение языческой и христианской образности. Язык произведения. Переводы «Слова.».</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position w:val="6"/>
          <w:sz w:val="24"/>
          <w:szCs w:val="24"/>
        </w:rPr>
      </w:pPr>
      <w:r w:rsidRPr="00CE3DEC">
        <w:rPr>
          <w:rFonts w:ascii="Times New Roman" w:hAnsi="Times New Roman" w:cs="Times New Roman"/>
          <w:color w:val="002060"/>
          <w:position w:val="6"/>
          <w:sz w:val="24"/>
          <w:szCs w:val="24"/>
        </w:rPr>
        <w:t>«Житие Сергия Радонежского» (фрагменты). Духовный путь Сергия Радонежского. Идейное содержание произведения. Соответствие образа героя и его жизненного пути канону житийной литературы. Сочетание исторического, бытового и чудесного в житии. Сила духа и святость героя. Отражение композиционных, сюжетных, стилистических особенностей житийной литературы в историческом очерке Б. К. Зайцева.</w:t>
      </w:r>
    </w:p>
    <w:p w:rsidR="00670FBC" w:rsidRPr="00CE3DEC" w:rsidRDefault="00670FBC" w:rsidP="00EA6060">
      <w:pPr>
        <w:pStyle w:val="310"/>
        <w:keepNext/>
        <w:keepLines/>
        <w:shd w:val="clear" w:color="auto" w:fill="auto"/>
        <w:tabs>
          <w:tab w:val="left" w:pos="0"/>
          <w:tab w:val="left" w:pos="426"/>
        </w:tabs>
        <w:spacing w:line="240" w:lineRule="auto"/>
        <w:rPr>
          <w:rFonts w:ascii="Times New Roman" w:hAnsi="Times New Roman" w:cs="Times New Roman"/>
          <w:color w:val="002060"/>
          <w:position w:val="6"/>
          <w:sz w:val="24"/>
          <w:szCs w:val="24"/>
        </w:rPr>
      </w:pPr>
      <w:bookmarkStart w:id="127" w:name="bookmark212"/>
      <w:r w:rsidRPr="00CE3DEC">
        <w:rPr>
          <w:rStyle w:val="340"/>
          <w:rFonts w:ascii="Times New Roman" w:hAnsi="Times New Roman" w:cs="Times New Roman"/>
          <w:color w:val="002060"/>
          <w:position w:val="6"/>
          <w:sz w:val="24"/>
          <w:szCs w:val="24"/>
        </w:rPr>
        <w:t>Русская литература XVIII в.</w:t>
      </w:r>
      <w:bookmarkEnd w:id="127"/>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position w:val="6"/>
          <w:sz w:val="24"/>
          <w:szCs w:val="24"/>
        </w:rPr>
      </w:pPr>
      <w:r w:rsidRPr="00CE3DEC">
        <w:rPr>
          <w:rStyle w:val="82"/>
          <w:color w:val="002060"/>
          <w:position w:val="6"/>
          <w:sz w:val="24"/>
          <w:szCs w:val="24"/>
        </w:rPr>
        <w:t>Д. И. Фонвизин.</w:t>
      </w:r>
      <w:r w:rsidRPr="00CE3DEC">
        <w:rPr>
          <w:rFonts w:ascii="Times New Roman" w:hAnsi="Times New Roman" w:cs="Times New Roman"/>
          <w:color w:val="002060"/>
          <w:position w:val="6"/>
          <w:sz w:val="24"/>
          <w:szCs w:val="24"/>
        </w:rPr>
        <w:t xml:space="preserve"> Комедия «Недоросль» (фрагменты). Социальная и нравственная проблематика комедии. Сатирическая направленность. Проблемы воспитания, образования гражданина. «Говорящие» фамилии и имена, речевые характеристики как средства создания образов персонажей. Смысл финала комедии.</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position w:val="6"/>
          <w:sz w:val="24"/>
          <w:szCs w:val="24"/>
        </w:rPr>
      </w:pPr>
      <w:r w:rsidRPr="00CE3DEC">
        <w:rPr>
          <w:rStyle w:val="82"/>
          <w:color w:val="002060"/>
          <w:position w:val="6"/>
          <w:sz w:val="24"/>
          <w:szCs w:val="24"/>
        </w:rPr>
        <w:t>Н. М. Карамзин.</w:t>
      </w:r>
      <w:r w:rsidRPr="00CE3DEC">
        <w:rPr>
          <w:rFonts w:ascii="Times New Roman" w:hAnsi="Times New Roman" w:cs="Times New Roman"/>
          <w:color w:val="002060"/>
          <w:position w:val="6"/>
          <w:sz w:val="24"/>
          <w:szCs w:val="24"/>
        </w:rPr>
        <w:t xml:space="preserve"> Повесть «Бедная Лиза». Своеобразие проблематики произведения. Отражение художественных принципов сентиментализма в повести. Конфликт истинных и ложных ценностей. Изображение внутреннего мира и эмоционального состояния человека.</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position w:val="6"/>
          <w:sz w:val="24"/>
          <w:szCs w:val="24"/>
        </w:rPr>
      </w:pPr>
      <w:r w:rsidRPr="00CE3DEC">
        <w:rPr>
          <w:rStyle w:val="82"/>
          <w:color w:val="002060"/>
          <w:position w:val="6"/>
          <w:sz w:val="24"/>
          <w:szCs w:val="24"/>
        </w:rPr>
        <w:t>Г. Р. Державин.</w:t>
      </w:r>
      <w:r w:rsidRPr="00CE3DEC">
        <w:rPr>
          <w:rFonts w:ascii="Times New Roman" w:hAnsi="Times New Roman" w:cs="Times New Roman"/>
          <w:color w:val="002060"/>
          <w:position w:val="6"/>
          <w:sz w:val="24"/>
          <w:szCs w:val="24"/>
        </w:rPr>
        <w:t xml:space="preserve"> Стихотворение «Памятник». Жизнеутверждающий характер поэзии Державина. Тема поэта и поэзии.</w:t>
      </w:r>
    </w:p>
    <w:p w:rsidR="00670FBC" w:rsidRPr="00CE3DEC" w:rsidRDefault="00670FBC" w:rsidP="00EA6060">
      <w:pPr>
        <w:pStyle w:val="310"/>
        <w:keepNext/>
        <w:keepLines/>
        <w:shd w:val="clear" w:color="auto" w:fill="auto"/>
        <w:tabs>
          <w:tab w:val="left" w:pos="0"/>
          <w:tab w:val="left" w:pos="426"/>
        </w:tabs>
        <w:spacing w:line="240" w:lineRule="auto"/>
        <w:rPr>
          <w:rFonts w:ascii="Times New Roman" w:hAnsi="Times New Roman" w:cs="Times New Roman"/>
          <w:color w:val="002060"/>
          <w:position w:val="6"/>
          <w:sz w:val="24"/>
          <w:szCs w:val="24"/>
        </w:rPr>
      </w:pPr>
      <w:bookmarkStart w:id="128" w:name="bookmark213"/>
      <w:r w:rsidRPr="00CE3DEC">
        <w:rPr>
          <w:rStyle w:val="340"/>
          <w:rFonts w:ascii="Times New Roman" w:hAnsi="Times New Roman" w:cs="Times New Roman"/>
          <w:color w:val="002060"/>
          <w:position w:val="6"/>
          <w:sz w:val="24"/>
          <w:szCs w:val="24"/>
        </w:rPr>
        <w:t>Русская литература XIX в. (первая половина)</w:t>
      </w:r>
      <w:bookmarkEnd w:id="128"/>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position w:val="6"/>
          <w:sz w:val="24"/>
          <w:szCs w:val="24"/>
        </w:rPr>
      </w:pPr>
      <w:r w:rsidRPr="00CE3DEC">
        <w:rPr>
          <w:rStyle w:val="82"/>
          <w:color w:val="002060"/>
          <w:position w:val="6"/>
          <w:sz w:val="24"/>
          <w:szCs w:val="24"/>
        </w:rPr>
        <w:t>И. А. Крылов.</w:t>
      </w:r>
      <w:r w:rsidRPr="00CE3DEC">
        <w:rPr>
          <w:rFonts w:ascii="Times New Roman" w:hAnsi="Times New Roman" w:cs="Times New Roman"/>
          <w:color w:val="002060"/>
          <w:position w:val="6"/>
          <w:sz w:val="24"/>
          <w:szCs w:val="24"/>
        </w:rPr>
        <w:t xml:space="preserve"> Басни «Волк и Ягнёнок», «Свинья под Дубом», «Волк на псарне». Жанр басни, история его развития. Образы животных в басне. Аллегория как средство раскрытия определённых качеств человека. Выражение народной мудрости в баснях Крылова. Поучительный характер басен. Мораль в басне, формы её воплощения. Своеобразие языка басен Крылова.</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position w:val="6"/>
          <w:sz w:val="24"/>
          <w:szCs w:val="24"/>
        </w:rPr>
      </w:pPr>
      <w:r w:rsidRPr="00CE3DEC">
        <w:rPr>
          <w:rStyle w:val="82"/>
          <w:color w:val="002060"/>
          <w:position w:val="6"/>
          <w:sz w:val="24"/>
          <w:szCs w:val="24"/>
        </w:rPr>
        <w:t>В. А. Жуковский.</w:t>
      </w:r>
      <w:r w:rsidRPr="00CE3DEC">
        <w:rPr>
          <w:rFonts w:ascii="Times New Roman" w:hAnsi="Times New Roman" w:cs="Times New Roman"/>
          <w:color w:val="002060"/>
          <w:position w:val="6"/>
          <w:sz w:val="24"/>
          <w:szCs w:val="24"/>
        </w:rPr>
        <w:t xml:space="preserve"> Баллада «Светлана». Жанр баллады в творчестве Жуковского. Источники сюжета баллады «Светлана». Образ Светланы и средства его создания. Национальные черты в образе героини. Своеобразие сюжета. Фантастика, народно-поэтические традиции, атмосфера тайны, пейзаж. Мотивы дороги и смерти. Мотив смирения и тема веры как залога торжества света над тьмой. Своеобразие финала баллады. Баллады западноевропейских поэтов в переводах Жуковского. Стихотворения «Море», «Невыразимое». Основные темы и образы поэзии Жуковского. Лирический герой романтической поэзии и его восприятие мира. Тема поэтического вдохновения. Отношение романтика к слову. Романтический образ моря. Своеобразие поэтического языка Жуковского.</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position w:val="6"/>
          <w:sz w:val="24"/>
          <w:szCs w:val="24"/>
        </w:rPr>
      </w:pPr>
      <w:r w:rsidRPr="00CE3DEC">
        <w:rPr>
          <w:rStyle w:val="82"/>
          <w:color w:val="002060"/>
          <w:position w:val="6"/>
          <w:sz w:val="24"/>
          <w:szCs w:val="24"/>
        </w:rPr>
        <w:t>А. С. Грибоедов.</w:t>
      </w:r>
      <w:r w:rsidRPr="00CE3DEC">
        <w:rPr>
          <w:rFonts w:ascii="Times New Roman" w:hAnsi="Times New Roman" w:cs="Times New Roman"/>
          <w:color w:val="002060"/>
          <w:position w:val="6"/>
          <w:sz w:val="24"/>
          <w:szCs w:val="24"/>
        </w:rPr>
        <w:t xml:space="preserve"> Комедия «Горе от ума». История создания, публикации и первых постановок комедии. Прототипы. Смысл названия и проблема ума в пьесе. Особенности развития комедийной интриги. Своеобразие конфликта. Система образов. Чацкий как необычный резонёр, предшественник «странного человека» в русской литературе. Своеобразие любовной интриги. Образ фамусовской Москвы. Художественная функция внесценических персонажей. Образность и афористичность языка. Мастерство драматурга в создании речевых характеристик действующих лиц. Конкретно-историческое и общечеловеческое в произведении. Необычность развязки, смысл финала комедии. Критика о пьесе Грибоедова.</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position w:val="6"/>
          <w:sz w:val="24"/>
          <w:szCs w:val="24"/>
        </w:rPr>
      </w:pPr>
      <w:r w:rsidRPr="00CE3DEC">
        <w:rPr>
          <w:rStyle w:val="82"/>
          <w:color w:val="002060"/>
          <w:position w:val="6"/>
          <w:sz w:val="24"/>
          <w:szCs w:val="24"/>
        </w:rPr>
        <w:t>А. С. Пушкин.</w:t>
      </w:r>
      <w:r w:rsidRPr="00CE3DEC">
        <w:rPr>
          <w:rFonts w:ascii="Times New Roman" w:hAnsi="Times New Roman" w:cs="Times New Roman"/>
          <w:color w:val="002060"/>
          <w:position w:val="6"/>
          <w:sz w:val="24"/>
          <w:szCs w:val="24"/>
        </w:rPr>
        <w:t xml:space="preserve"> Стихотворения «Няне», «И. И. Пущину», «Зимнее утро», «Зимний вечер», «К ***», «Я помню чудное мгновенье», «Анчар», «Туча», «19 октября» («Роняет лес багряный свой убор.»), «К Чаадаеву», «К морю», «Пророк», «На холмах Грузии лежит ночная мгла.», «Я вас любил: любовь еще, быть может.», «Бесы», «Я памятник себе воздвиг нерукотворный.», «Осень», «Два чувства дивно близки нам.». Многообразие тем, жанров, мотивов лирики Пушкина. Мотивы дружбы, прочного союза друзей. Одухотворённость и чистота чувства любви. Слияние личных, философских и гражданских мотивов в лирике поэта. Единение красоты природы, красоты человека, </w:t>
      </w:r>
      <w:r w:rsidRPr="00CE3DEC">
        <w:rPr>
          <w:rFonts w:ascii="Times New Roman" w:hAnsi="Times New Roman" w:cs="Times New Roman"/>
          <w:color w:val="002060"/>
          <w:position w:val="6"/>
          <w:sz w:val="24"/>
          <w:szCs w:val="24"/>
        </w:rPr>
        <w:lastRenderedPageBreak/>
        <w:t>красоты жизни в пейзажной лирике. Размышления поэта о скоротечности человеческого бытия. Тема поэта и поэзии. Вдохновение как особое состояние поэта. Философская глубина, религиозно-нравственные мотивы поздней лирики Пушкина. Особенности ритмики, метрики, строфики пушкинских стихотворений. Библейские и античные образы в поэзии Пушкина. Традиции классицизма, романтические образы и мотивы, реалистические тенденции в лирике поэта. Образы, мотивы, художественные средства русской народной поэзии в творчестве Пушкина. Образ Пушкина в русской поэзии XIX—ХХ вв.</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position w:val="6"/>
          <w:sz w:val="24"/>
          <w:szCs w:val="24"/>
        </w:rPr>
      </w:pPr>
      <w:r w:rsidRPr="00CE3DEC">
        <w:rPr>
          <w:rFonts w:ascii="Times New Roman" w:hAnsi="Times New Roman" w:cs="Times New Roman"/>
          <w:color w:val="002060"/>
          <w:position w:val="6"/>
          <w:sz w:val="24"/>
          <w:szCs w:val="24"/>
        </w:rPr>
        <w:t>Баллада «Песнь о вещем Олеге». Интерес Пушкина к истории России. Летописный источник «Песни о вещем Олеге». Традиции народной поэзии в создании образов «Песни.». Смысл противопоставления образов Олега и кудесника. Особенности композиции произведения. Признаки жанра баллады в «Песне.». Художественные средства произведения, позволившие воссоздать атмосферу Древней Руси.</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position w:val="6"/>
          <w:sz w:val="24"/>
          <w:szCs w:val="24"/>
        </w:rPr>
      </w:pPr>
      <w:r w:rsidRPr="00CE3DEC">
        <w:rPr>
          <w:rFonts w:ascii="Times New Roman" w:hAnsi="Times New Roman" w:cs="Times New Roman"/>
          <w:color w:val="002060"/>
          <w:position w:val="6"/>
          <w:sz w:val="24"/>
          <w:szCs w:val="24"/>
        </w:rPr>
        <w:t>Роман «Дубровский». История создания произведения. Картины жизни русского поместного дворянства. Образы Дубровского и Троекурова. Противостояние человеческих чувств и социальных обстоятельств в романе. Нравственная проблематика произведен</w:t>
      </w:r>
      <w:r w:rsidR="00ED2E9F" w:rsidRPr="00CE3DEC">
        <w:rPr>
          <w:rFonts w:ascii="Times New Roman" w:hAnsi="Times New Roman" w:cs="Times New Roman"/>
          <w:color w:val="002060"/>
          <w:position w:val="6"/>
          <w:sz w:val="24"/>
          <w:szCs w:val="24"/>
        </w:rPr>
        <w:t>ия. Образы крепостных. Изображе</w:t>
      </w:r>
      <w:r w:rsidRPr="00CE3DEC">
        <w:rPr>
          <w:rFonts w:ascii="Times New Roman" w:hAnsi="Times New Roman" w:cs="Times New Roman"/>
          <w:color w:val="002060"/>
          <w:position w:val="6"/>
          <w:sz w:val="24"/>
          <w:szCs w:val="24"/>
        </w:rPr>
        <w:t>ние крестьянского бунта. Образ благородного разбойника Владимира Дубровского. Традиции приключенческого романа в произведении Пушкина. Романтический характер истории любви Маши и Владимира. Средства выражения авторского отношения к героям романа.</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position w:val="6"/>
          <w:sz w:val="24"/>
          <w:szCs w:val="24"/>
        </w:rPr>
      </w:pPr>
      <w:r w:rsidRPr="00CE3DEC">
        <w:rPr>
          <w:rFonts w:ascii="Times New Roman" w:hAnsi="Times New Roman" w:cs="Times New Roman"/>
          <w:color w:val="002060"/>
          <w:position w:val="6"/>
          <w:sz w:val="24"/>
          <w:szCs w:val="24"/>
        </w:rPr>
        <w:t xml:space="preserve">Роман «Капитанская дочка». История создания романа. Историческое исследование «История Пугачёва» и роман «Капитанская дочка». Пугачёв в историческом труде и в романе. Форма семейных записок как выражение частного взгляда на отечественную историю. Изображение исторических деятелей на страницах романа (Пугачёв, Екатерина </w:t>
      </w:r>
      <w:r w:rsidRPr="00CE3DEC">
        <w:rPr>
          <w:rFonts w:ascii="Times New Roman" w:hAnsi="Times New Roman" w:cs="Times New Roman"/>
          <w:color w:val="002060"/>
          <w:position w:val="6"/>
          <w:sz w:val="24"/>
          <w:szCs w:val="24"/>
          <w:lang w:val="en-US"/>
        </w:rPr>
        <w:t>II</w:t>
      </w:r>
      <w:r w:rsidRPr="00CE3DEC">
        <w:rPr>
          <w:rFonts w:ascii="Times New Roman" w:hAnsi="Times New Roman" w:cs="Times New Roman"/>
          <w:color w:val="002060"/>
          <w:position w:val="6"/>
          <w:sz w:val="24"/>
          <w:szCs w:val="24"/>
        </w:rPr>
        <w:t>). Главные герои романа. Становление, развитие характера, личности Петра Гринёва. Значение образа Савельича. Нравственная красота Маши Мироновой. Образ антигероя Швабрина. Проблемы долга, чести, милосердия, нравственного выбора. Портрет и пейзаж в романе. Художественная функция народных песен, сказок, пословиц и поговорок. Роль эпиграфов в романе. Название и идейный смысл произведения.</w:t>
      </w:r>
    </w:p>
    <w:p w:rsidR="00670FBC" w:rsidRPr="00CE3DEC" w:rsidRDefault="003B50D8" w:rsidP="00EA6060">
      <w:pPr>
        <w:pStyle w:val="a7"/>
        <w:shd w:val="clear" w:color="auto" w:fill="auto"/>
        <w:tabs>
          <w:tab w:val="left" w:pos="0"/>
          <w:tab w:val="left" w:pos="426"/>
        </w:tabs>
        <w:spacing w:after="0" w:line="240" w:lineRule="auto"/>
        <w:jc w:val="both"/>
        <w:rPr>
          <w:rFonts w:ascii="Times New Roman" w:hAnsi="Times New Roman" w:cs="Times New Roman"/>
          <w:color w:val="002060"/>
          <w:position w:val="6"/>
          <w:sz w:val="24"/>
          <w:szCs w:val="24"/>
        </w:rPr>
      </w:pPr>
      <w:r w:rsidRPr="00CE3DEC">
        <w:rPr>
          <w:rFonts w:ascii="Times New Roman" w:hAnsi="Times New Roman" w:cs="Times New Roman"/>
          <w:color w:val="002060"/>
          <w:position w:val="6"/>
          <w:sz w:val="24"/>
          <w:szCs w:val="24"/>
        </w:rPr>
        <w:t xml:space="preserve">      </w:t>
      </w:r>
      <w:r w:rsidR="00670FBC" w:rsidRPr="00CE3DEC">
        <w:rPr>
          <w:rFonts w:ascii="Times New Roman" w:hAnsi="Times New Roman" w:cs="Times New Roman"/>
          <w:color w:val="002060"/>
          <w:position w:val="6"/>
          <w:sz w:val="24"/>
          <w:szCs w:val="24"/>
        </w:rPr>
        <w:t>Повесть «Станционный смотритель». Цикл «Повести Белкина». Повествование от лица вымышленного героя как художественный приём. Отношение рассказчика к героям повести и формы его выражения. Образ рассказчика. Судьба Дуни и притча о блудном сыне. Изображение «маленького человека», его положения в обществе. Трагическое и гуманистическое в повести.</w:t>
      </w:r>
    </w:p>
    <w:p w:rsidR="00670FBC" w:rsidRPr="00CE3DEC" w:rsidRDefault="003B50D8" w:rsidP="00EA6060">
      <w:pPr>
        <w:pStyle w:val="a7"/>
        <w:shd w:val="clear" w:color="auto" w:fill="auto"/>
        <w:tabs>
          <w:tab w:val="left" w:pos="0"/>
          <w:tab w:val="left" w:pos="426"/>
        </w:tabs>
        <w:spacing w:after="0" w:line="240" w:lineRule="auto"/>
        <w:jc w:val="both"/>
        <w:rPr>
          <w:rFonts w:ascii="Times New Roman" w:hAnsi="Times New Roman" w:cs="Times New Roman"/>
          <w:color w:val="002060"/>
          <w:position w:val="6"/>
          <w:sz w:val="24"/>
          <w:szCs w:val="24"/>
        </w:rPr>
      </w:pPr>
      <w:r w:rsidRPr="00CE3DEC">
        <w:rPr>
          <w:rFonts w:ascii="Times New Roman" w:hAnsi="Times New Roman" w:cs="Times New Roman"/>
          <w:color w:val="002060"/>
          <w:position w:val="6"/>
          <w:sz w:val="24"/>
          <w:szCs w:val="24"/>
        </w:rPr>
        <w:t xml:space="preserve">     </w:t>
      </w:r>
      <w:r w:rsidR="00670FBC" w:rsidRPr="00CE3DEC">
        <w:rPr>
          <w:rFonts w:ascii="Times New Roman" w:hAnsi="Times New Roman" w:cs="Times New Roman"/>
          <w:color w:val="002060"/>
          <w:position w:val="6"/>
          <w:sz w:val="24"/>
          <w:szCs w:val="24"/>
        </w:rPr>
        <w:t>Роман в стихах «Евгений Онегин». Замысел романа и его эволюция в процессе создания произведения. Особенности жанра и композиции «свободного романа». Единство лирического и эпического начал. Автор как идейно-композиционный и лирический центр романа. Сюжетные линии произведения и темы лирических отступлений. Автор и его герои. Образ читателя в романе. Образ Онегина, его развитие. Типическое и индивидуальное в образах Онегина и Ленского. Татьяна как «милый идеал» автора. Художественная функция эпиграфов, посвящений, снов и писем героев романа. Картины жизни русского общества: жизнь столиц и мир русской деревни. Картины родной природы. «Онегинская строфа». Особенности языка, органичное сочетание высокой поэтической речи и дружеского разговора, упоминания имен богов и героев античной мифологии и использование просторечной лексики. Реализм пушкинского романа в стихах. «Евгений Онегин» в русской критике.</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position w:val="6"/>
          <w:sz w:val="24"/>
          <w:szCs w:val="24"/>
        </w:rPr>
      </w:pPr>
      <w:r w:rsidRPr="00CE3DEC">
        <w:rPr>
          <w:rFonts w:ascii="Times New Roman" w:hAnsi="Times New Roman" w:cs="Times New Roman"/>
          <w:color w:val="002060"/>
          <w:position w:val="6"/>
          <w:sz w:val="24"/>
          <w:szCs w:val="24"/>
        </w:rPr>
        <w:t>Трагедия «Моцарт и Сальери». Цикл маленьких трагедий- пьес о сильных личностях и нравственном законе. Проблема «гения и злодейства». Образы Моцарта и Сальери. Два типа мировосприятия, выраженные в образах главных героев трагедии. Образ слепого скрипача и его роль в развитии сюжета. Образ «чёрного человека». Сценическая и кинематографическая судьба трагедии.</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position w:val="6"/>
          <w:sz w:val="24"/>
          <w:szCs w:val="24"/>
        </w:rPr>
      </w:pPr>
      <w:r w:rsidRPr="00CE3DEC">
        <w:rPr>
          <w:rStyle w:val="82"/>
          <w:color w:val="002060"/>
          <w:position w:val="6"/>
          <w:sz w:val="24"/>
          <w:szCs w:val="24"/>
        </w:rPr>
        <w:lastRenderedPageBreak/>
        <w:t>М. Ю. Лермонтов.</w:t>
      </w:r>
      <w:r w:rsidRPr="00CE3DEC">
        <w:rPr>
          <w:rFonts w:ascii="Times New Roman" w:hAnsi="Times New Roman" w:cs="Times New Roman"/>
          <w:color w:val="002060"/>
          <w:position w:val="6"/>
          <w:sz w:val="24"/>
          <w:szCs w:val="24"/>
        </w:rPr>
        <w:t xml:space="preserve"> Стихотворения «Парус», «Листок», «Тучи», «Смерть Поэта», «Когда волнуется желтеющая нива...», «Дума», «Поэт» («Отделкой золотой блистает мой кинжал.»), «Молитва» («В минуту жизни трудную.»), «И скучно и грустно», «Нет, не тебя так пылко я люблю.», «Родина», «Пророк», «На севере диком стоит одиноко.», «Ангел», «Три пальмы».</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position w:val="6"/>
          <w:sz w:val="24"/>
          <w:szCs w:val="24"/>
        </w:rPr>
      </w:pPr>
      <w:r w:rsidRPr="00CE3DEC">
        <w:rPr>
          <w:rFonts w:ascii="Times New Roman" w:hAnsi="Times New Roman" w:cs="Times New Roman"/>
          <w:color w:val="002060"/>
          <w:position w:val="6"/>
          <w:sz w:val="24"/>
          <w:szCs w:val="24"/>
        </w:rPr>
        <w:t>Основные мотивы, образы и настроения поэзии Лермонтова. Чувство трагического одиночества. Любовь как страсть, приносящая страдания. Чистота и красота поэзии как заповедные святыни сердца. «Звуки небес» и «скучные песни земли». Трагическая судьба поэта и человека в бездуховном мире. Своеобразие художественного мира поэзии Лермонтова. Характер лирического героя лермонтовской поэзии. Тема Родины, поэта и поэзии. Романтизм и реализм в лирике поэта.</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position w:val="6"/>
          <w:sz w:val="24"/>
          <w:szCs w:val="24"/>
        </w:rPr>
      </w:pPr>
      <w:r w:rsidRPr="00CE3DEC">
        <w:rPr>
          <w:rFonts w:ascii="Times New Roman" w:hAnsi="Times New Roman" w:cs="Times New Roman"/>
          <w:color w:val="002060"/>
          <w:position w:val="6"/>
          <w:sz w:val="24"/>
          <w:szCs w:val="24"/>
        </w:rPr>
        <w:t>Стихотворение «Бородино». Историческая основа стихотворения. Изображение исторического события. Образ рядового участника сражения. Мастерство Лермонтова в создании батальных сцен. Сочетание разговорных интонаций с высоким патриотическим пафосом стихотворения.</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position w:val="6"/>
          <w:sz w:val="24"/>
          <w:szCs w:val="24"/>
        </w:rPr>
      </w:pPr>
      <w:r w:rsidRPr="00CE3DEC">
        <w:rPr>
          <w:rFonts w:ascii="Times New Roman" w:hAnsi="Times New Roman" w:cs="Times New Roman"/>
          <w:color w:val="002060"/>
          <w:position w:val="6"/>
          <w:sz w:val="24"/>
          <w:szCs w:val="24"/>
        </w:rPr>
        <w:t>Поэма «Песня про царя Ивана Васильевича, молодого опричника и удалого купца Калашникова». Поэма об историческом прошлом Руси. Картины быта XVI в., их значение для понимания характеров и идеи поэмы. Смысл столкновения Калашникова с Кирибеевичем и Иваном Грозным. Образ Ивана Грозного и тема несправедливой власти. Защита Калашниковым человеческого достоинства. Авторская позиция в поэме. Связь поэмы с художественными традициями устного народного творчества. Сопоставление зачина поэмы и её концовки. Образы гусляров. Язык и стих поэмы.</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position w:val="6"/>
          <w:sz w:val="24"/>
          <w:szCs w:val="24"/>
        </w:rPr>
      </w:pPr>
      <w:r w:rsidRPr="00CE3DEC">
        <w:rPr>
          <w:rFonts w:ascii="Times New Roman" w:hAnsi="Times New Roman" w:cs="Times New Roman"/>
          <w:color w:val="002060"/>
          <w:position w:val="6"/>
          <w:sz w:val="24"/>
          <w:szCs w:val="24"/>
        </w:rPr>
        <w:t>Поэма «Мцыри». «Мцыри» как романтическая поэма. Романтический герой. Смысл человеческой жизни для Мцыри и для монаха. Трагическое противопоставление человека и обстоятельств. Особенности композиции поэмы. Эпиграф и сюжет поэмы. Исповедь героя как композиционный центр поэмы. Образы монастыря и окружающей природы, смысл их противопоставления. Портрет и речь героя как средства выражения авторского отношения. Смысл финала поэмы.</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position w:val="6"/>
          <w:sz w:val="24"/>
          <w:szCs w:val="24"/>
        </w:rPr>
      </w:pPr>
      <w:r w:rsidRPr="00CE3DEC">
        <w:rPr>
          <w:rFonts w:ascii="Times New Roman" w:hAnsi="Times New Roman" w:cs="Times New Roman"/>
          <w:color w:val="002060"/>
          <w:position w:val="6"/>
          <w:sz w:val="24"/>
          <w:szCs w:val="24"/>
        </w:rPr>
        <w:t>Роман «Герой нашего времени». «Герой нашего времени» как первый психологический роман в русской литературе. Нравственно-философская проблематика произведения. Жанровое своеобразие романа. Особенности композиции романа, её роль в раскрытии характера Печорина. Особенности повествования. Особое внимание к внутренней жизни человека, его мыслям, чувствам, переживаниям, самоанализу, рефлексии. Портретные и пейзажные описания как средства раскрытия психологии личности. Главный герой и второстепенные персонажи произведения. Любовь и игра в любовь в жизни Печорина. Смысл финала романа. Черты романтизма и реализма в романе. Печорин и Онегин. Роман «Герой нашего времени» в русской критике.</w:t>
      </w:r>
    </w:p>
    <w:p w:rsidR="003B50D8" w:rsidRPr="00CE3DEC" w:rsidRDefault="003B50D8" w:rsidP="00EA6060">
      <w:pPr>
        <w:pStyle w:val="a7"/>
        <w:shd w:val="clear" w:color="auto" w:fill="auto"/>
        <w:tabs>
          <w:tab w:val="left" w:pos="0"/>
          <w:tab w:val="left" w:pos="426"/>
        </w:tabs>
        <w:spacing w:after="0" w:line="240" w:lineRule="auto"/>
        <w:jc w:val="both"/>
        <w:rPr>
          <w:rFonts w:ascii="Times New Roman" w:hAnsi="Times New Roman" w:cs="Times New Roman"/>
          <w:color w:val="002060"/>
          <w:position w:val="6"/>
          <w:sz w:val="24"/>
          <w:szCs w:val="24"/>
        </w:rPr>
      </w:pP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position w:val="6"/>
          <w:sz w:val="24"/>
          <w:szCs w:val="24"/>
        </w:rPr>
      </w:pPr>
      <w:r w:rsidRPr="00CE3DEC">
        <w:rPr>
          <w:rStyle w:val="82"/>
          <w:color w:val="002060"/>
          <w:position w:val="6"/>
          <w:sz w:val="24"/>
          <w:szCs w:val="24"/>
        </w:rPr>
        <w:t>Н. В. Гоголь.</w:t>
      </w:r>
      <w:r w:rsidRPr="00CE3DEC">
        <w:rPr>
          <w:rFonts w:ascii="Times New Roman" w:hAnsi="Times New Roman" w:cs="Times New Roman"/>
          <w:color w:val="002060"/>
          <w:position w:val="6"/>
          <w:sz w:val="24"/>
          <w:szCs w:val="24"/>
        </w:rPr>
        <w:t xml:space="preserve"> Повесть «Ночь перед Рождеством». Поэтизация картин народной жизни (праздники, обряды, гулянья). Герои повести. Кузнец Вакула и его невеста Оксана. Фольклорные традиции в создании образов. Изображение конфликта тёмных и светлых сил. Реальное и фантастическое в произведении. Сказочный характер фантастики. Описания украинского села и Петербурга. Характер повествования. Сочетание юмора и лиризма.</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position w:val="6"/>
          <w:sz w:val="24"/>
          <w:szCs w:val="24"/>
        </w:rPr>
      </w:pPr>
      <w:r w:rsidRPr="00CE3DEC">
        <w:rPr>
          <w:rFonts w:ascii="Times New Roman" w:hAnsi="Times New Roman" w:cs="Times New Roman"/>
          <w:color w:val="002060"/>
          <w:position w:val="6"/>
          <w:sz w:val="24"/>
          <w:szCs w:val="24"/>
        </w:rPr>
        <w:t>Повесть «Тарас Бульба». Эпическое величие мира и героический размах жизни в повести Гоголя. Прославление высокого строя народной вольницы, боевого товарищества, самоотверженности и героизма. Единоверие, честь, патриотизм как основные идеалы запорожцев. Герои Гоголя и былинные богатыри. Тарас и его сыновья. Принцип контраста в создании образов братьев, противопоставления в портр</w:t>
      </w:r>
      <w:r w:rsidR="00ED2E9F" w:rsidRPr="00CE3DEC">
        <w:rPr>
          <w:rFonts w:ascii="Times New Roman" w:hAnsi="Times New Roman" w:cs="Times New Roman"/>
          <w:color w:val="002060"/>
          <w:position w:val="6"/>
          <w:sz w:val="24"/>
          <w:szCs w:val="24"/>
        </w:rPr>
        <w:t>етном описании, речевой характе</w:t>
      </w:r>
      <w:r w:rsidRPr="00CE3DEC">
        <w:rPr>
          <w:rFonts w:ascii="Times New Roman" w:hAnsi="Times New Roman" w:cs="Times New Roman"/>
          <w:color w:val="002060"/>
          <w:position w:val="6"/>
          <w:sz w:val="24"/>
          <w:szCs w:val="24"/>
        </w:rPr>
        <w:t>ристике. Трагизм конфликта отца и сына (Тарас и Андрий). Борьба долга и чувства в душах героев. Роль детали в раскрытии характеров героев. Смысл финала повести.</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position w:val="6"/>
          <w:sz w:val="24"/>
          <w:szCs w:val="24"/>
        </w:rPr>
      </w:pPr>
      <w:r w:rsidRPr="00CE3DEC">
        <w:rPr>
          <w:rFonts w:ascii="Times New Roman" w:hAnsi="Times New Roman" w:cs="Times New Roman"/>
          <w:color w:val="002060"/>
          <w:position w:val="6"/>
          <w:sz w:val="24"/>
          <w:szCs w:val="24"/>
        </w:rPr>
        <w:lastRenderedPageBreak/>
        <w:t>Повесть «Шинель». Развитие образа «маленького человека» в русской литературе. Пот</w:t>
      </w:r>
      <w:r w:rsidR="00ED2E9F" w:rsidRPr="00CE3DEC">
        <w:rPr>
          <w:rFonts w:ascii="Times New Roman" w:hAnsi="Times New Roman" w:cs="Times New Roman"/>
          <w:color w:val="002060"/>
          <w:position w:val="6"/>
          <w:sz w:val="24"/>
          <w:szCs w:val="24"/>
        </w:rPr>
        <w:t>еря Акакием Акакиевичем Башмач</w:t>
      </w:r>
      <w:r w:rsidRPr="00CE3DEC">
        <w:rPr>
          <w:rFonts w:ascii="Times New Roman" w:hAnsi="Times New Roman" w:cs="Times New Roman"/>
          <w:color w:val="002060"/>
          <w:position w:val="6"/>
          <w:sz w:val="24"/>
          <w:szCs w:val="24"/>
        </w:rPr>
        <w:t>киным лица (одиночество, косноязычие). Шинель как последняя надежда согреться в холодном, неуютном мире, тщетность этой мечты. Петербург как символ вечного холода, отчуждённости, бездушия. Роль фантастики в идейном замысле произведения. Гуманистический пафос повести.</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position w:val="6"/>
          <w:sz w:val="24"/>
          <w:szCs w:val="24"/>
        </w:rPr>
      </w:pPr>
      <w:r w:rsidRPr="00CE3DEC">
        <w:rPr>
          <w:rFonts w:ascii="Times New Roman" w:hAnsi="Times New Roman" w:cs="Times New Roman"/>
          <w:color w:val="002060"/>
          <w:position w:val="6"/>
          <w:sz w:val="24"/>
          <w:szCs w:val="24"/>
        </w:rPr>
        <w:t>Комедия «Ревизор». История создания комедии и её сценическая судьба. Поворот русской драматургии к социальной теме. Русское чиновничество в сатирическом изображении: разоблачение пошлости, угодливости, чинопочитания, беспринципности, взяточничества и казнокрадства, лживости. Основной конфликт комедии и стадии его развития. Особенности завязки, развития действия, кульминации и развязки. Новизна финала (немая сцена). Образ типичного уездного города. Городничий и чиновники. Женские образы в комедии. Образ Хлестакова. Хлестаковщина как общественное явление. Мастерство драматурга в создании речевых характеристик. Ремарки как форма выражения авторской позиции. Гоголь о комедии.</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position w:val="6"/>
          <w:sz w:val="24"/>
          <w:szCs w:val="24"/>
        </w:rPr>
      </w:pPr>
      <w:r w:rsidRPr="00CE3DEC">
        <w:rPr>
          <w:rFonts w:ascii="Times New Roman" w:hAnsi="Times New Roman" w:cs="Times New Roman"/>
          <w:color w:val="002060"/>
          <w:position w:val="6"/>
          <w:sz w:val="24"/>
          <w:szCs w:val="24"/>
        </w:rPr>
        <w:t>Поэма «Мёртвые души». История создания. Смысл названия поэмы. Система образов. Чичиков как «приобретатель», новый герой эпохи. Поэма о России. Жанровое своеобразие произведения, его связь с «Божественной комедией» Данте, плутовским романом, романом-путешествием. Причины незавершённости поэмы. Авторские лирические отступления в поэме, их тематика и идейный смысл. Чичиков в системе образов поэмы. Образы помещиков и чиновников, художественные средства и приёмы их создания, образы крестьян. Образ Руси. Эволюция образа автора от сатирика к проповеднику и пророку. Своеобразие гоголевского реализма. Поэма «Мёртвые души» в русской критике.</w:t>
      </w:r>
    </w:p>
    <w:p w:rsidR="00670FBC" w:rsidRPr="00CE3DEC" w:rsidRDefault="00670FBC" w:rsidP="00EA6060">
      <w:pPr>
        <w:pStyle w:val="310"/>
        <w:keepNext/>
        <w:keepLines/>
        <w:shd w:val="clear" w:color="auto" w:fill="auto"/>
        <w:tabs>
          <w:tab w:val="left" w:pos="0"/>
          <w:tab w:val="left" w:pos="426"/>
        </w:tabs>
        <w:spacing w:line="240" w:lineRule="auto"/>
        <w:rPr>
          <w:rFonts w:ascii="Times New Roman" w:hAnsi="Times New Roman" w:cs="Times New Roman"/>
          <w:color w:val="002060"/>
          <w:position w:val="6"/>
          <w:sz w:val="24"/>
          <w:szCs w:val="24"/>
        </w:rPr>
      </w:pPr>
      <w:bookmarkStart w:id="129" w:name="bookmark214"/>
      <w:r w:rsidRPr="00CE3DEC">
        <w:rPr>
          <w:rStyle w:val="340"/>
          <w:rFonts w:ascii="Times New Roman" w:hAnsi="Times New Roman" w:cs="Times New Roman"/>
          <w:color w:val="002060"/>
          <w:position w:val="6"/>
          <w:sz w:val="24"/>
          <w:szCs w:val="24"/>
        </w:rPr>
        <w:t>Русская литература XIX в. (вторая половина)</w:t>
      </w:r>
      <w:bookmarkEnd w:id="129"/>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position w:val="6"/>
          <w:sz w:val="24"/>
          <w:szCs w:val="24"/>
        </w:rPr>
      </w:pPr>
      <w:r w:rsidRPr="00CE3DEC">
        <w:rPr>
          <w:rStyle w:val="82"/>
          <w:color w:val="002060"/>
          <w:position w:val="6"/>
          <w:sz w:val="24"/>
          <w:szCs w:val="24"/>
        </w:rPr>
        <w:t>Ф. И. Тютчев.</w:t>
      </w:r>
      <w:r w:rsidRPr="00CE3DEC">
        <w:rPr>
          <w:rFonts w:ascii="Times New Roman" w:hAnsi="Times New Roman" w:cs="Times New Roman"/>
          <w:color w:val="002060"/>
          <w:position w:val="6"/>
          <w:sz w:val="24"/>
          <w:szCs w:val="24"/>
        </w:rPr>
        <w:t xml:space="preserve"> Стихотворения «Весенняя гроза», «Есть в осени первоначальной.», «С поляны коршун поднялся.», «Фонтан». Философская проблематика стихотворений Тютчева. Параллелизм в описании жизни природы и человека. Природные образы и средства их создания.</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position w:val="6"/>
          <w:sz w:val="24"/>
          <w:szCs w:val="24"/>
        </w:rPr>
      </w:pPr>
      <w:r w:rsidRPr="00CE3DEC">
        <w:rPr>
          <w:rStyle w:val="82"/>
          <w:color w:val="002060"/>
          <w:position w:val="6"/>
          <w:sz w:val="24"/>
          <w:szCs w:val="24"/>
        </w:rPr>
        <w:t>А. А. Фет.</w:t>
      </w:r>
      <w:r w:rsidRPr="00CE3DEC">
        <w:rPr>
          <w:rFonts w:ascii="Times New Roman" w:hAnsi="Times New Roman" w:cs="Times New Roman"/>
          <w:color w:val="002060"/>
          <w:position w:val="6"/>
          <w:sz w:val="24"/>
          <w:szCs w:val="24"/>
        </w:rPr>
        <w:t xml:space="preserve"> Стихотворения «Я пришел к тебе с приветом.», «Учись у них—у дуба, у берёзы.». Философская проблематика стихотворений Фета. Параллелизм в описании жизни природы и человека. Природные образы и средства их создания.</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position w:val="6"/>
          <w:sz w:val="24"/>
          <w:szCs w:val="24"/>
        </w:rPr>
      </w:pPr>
      <w:r w:rsidRPr="00CE3DEC">
        <w:rPr>
          <w:rStyle w:val="82"/>
          <w:color w:val="002060"/>
          <w:position w:val="6"/>
          <w:sz w:val="24"/>
          <w:szCs w:val="24"/>
        </w:rPr>
        <w:t>И. С. Тургенев.</w:t>
      </w:r>
      <w:r w:rsidRPr="00CE3DEC">
        <w:rPr>
          <w:rFonts w:ascii="Times New Roman" w:hAnsi="Times New Roman" w:cs="Times New Roman"/>
          <w:color w:val="002060"/>
          <w:position w:val="6"/>
          <w:sz w:val="24"/>
          <w:szCs w:val="24"/>
        </w:rPr>
        <w:t xml:space="preserve"> Повесть «Муму». Реальная основа повести. Изображение быта и нравов крепостной России. Образ Герасима. Особенности повествования, авторская позиция. Символическое значение образа главного героя. Образ Муму. Смысл финала повести.</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position w:val="6"/>
          <w:sz w:val="24"/>
          <w:szCs w:val="24"/>
        </w:rPr>
      </w:pPr>
      <w:r w:rsidRPr="00CE3DEC">
        <w:rPr>
          <w:rFonts w:ascii="Times New Roman" w:hAnsi="Times New Roman" w:cs="Times New Roman"/>
          <w:color w:val="002060"/>
          <w:position w:val="6"/>
          <w:sz w:val="24"/>
          <w:szCs w:val="24"/>
        </w:rPr>
        <w:t>Рассказ «Певцы». Изображение русской жизни и русских характеров в рассказе. Образ рассказчика. Авторская позиция и способы её выражения в произведении.</w:t>
      </w:r>
    </w:p>
    <w:p w:rsidR="003B50D8"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position w:val="6"/>
          <w:sz w:val="24"/>
          <w:szCs w:val="24"/>
        </w:rPr>
      </w:pPr>
      <w:r w:rsidRPr="00CE3DEC">
        <w:rPr>
          <w:rFonts w:ascii="Times New Roman" w:hAnsi="Times New Roman" w:cs="Times New Roman"/>
          <w:color w:val="002060"/>
          <w:position w:val="6"/>
          <w:sz w:val="24"/>
          <w:szCs w:val="24"/>
        </w:rPr>
        <w:t>Стихотворение в прозе «Русский язык», «Два богача». Особенности идейно-эмоционального содержания стихотворений в прозе. Своеобразие ритма и языка. Авторская позиция и способы её выражения.</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position w:val="6"/>
          <w:sz w:val="24"/>
          <w:szCs w:val="24"/>
        </w:rPr>
      </w:pPr>
      <w:r w:rsidRPr="00CE3DEC">
        <w:rPr>
          <w:rStyle w:val="82"/>
          <w:color w:val="002060"/>
          <w:position w:val="6"/>
          <w:sz w:val="24"/>
          <w:szCs w:val="24"/>
        </w:rPr>
        <w:t>Н. А. Некрасов.</w:t>
      </w:r>
      <w:r w:rsidRPr="00CE3DEC">
        <w:rPr>
          <w:rFonts w:ascii="Times New Roman" w:hAnsi="Times New Roman" w:cs="Times New Roman"/>
          <w:color w:val="002060"/>
          <w:position w:val="6"/>
          <w:sz w:val="24"/>
          <w:szCs w:val="24"/>
        </w:rPr>
        <w:t xml:space="preserve"> Стихотворение «Крестьянские дети». Изображение жизни простого народа. Образы крестьянских детей и средства их создания. Речевая характеристика. Особенности ритмической организации. Роль диалогов в стихотворении. Авторское отношение к героям.</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position w:val="6"/>
          <w:sz w:val="24"/>
          <w:szCs w:val="24"/>
        </w:rPr>
      </w:pPr>
      <w:r w:rsidRPr="00CE3DEC">
        <w:rPr>
          <w:rStyle w:val="82"/>
          <w:color w:val="002060"/>
          <w:position w:val="6"/>
          <w:sz w:val="24"/>
          <w:szCs w:val="24"/>
        </w:rPr>
        <w:t>Л. Н. Толстой.</w:t>
      </w:r>
      <w:r w:rsidRPr="00CE3DEC">
        <w:rPr>
          <w:rFonts w:ascii="Times New Roman" w:hAnsi="Times New Roman" w:cs="Times New Roman"/>
          <w:color w:val="002060"/>
          <w:position w:val="6"/>
          <w:sz w:val="24"/>
          <w:szCs w:val="24"/>
        </w:rPr>
        <w:t xml:space="preserve"> Рассказ «Кавказский пленник». Историческая основа и сюжет рассказа. Основные эпизоды. Жилин и Костылин как два разных</w:t>
      </w:r>
      <w:r w:rsidR="00112F02" w:rsidRPr="00CE3DEC">
        <w:rPr>
          <w:rFonts w:ascii="Times New Roman" w:hAnsi="Times New Roman" w:cs="Times New Roman"/>
          <w:color w:val="002060"/>
          <w:position w:val="6"/>
          <w:sz w:val="24"/>
          <w:szCs w:val="24"/>
        </w:rPr>
        <w:t xml:space="preserve"> характера. Судьбы Жилина и Ко</w:t>
      </w:r>
      <w:r w:rsidRPr="00CE3DEC">
        <w:rPr>
          <w:rFonts w:ascii="Times New Roman" w:hAnsi="Times New Roman" w:cs="Times New Roman"/>
          <w:color w:val="002060"/>
          <w:position w:val="6"/>
          <w:sz w:val="24"/>
          <w:szCs w:val="24"/>
        </w:rPr>
        <w:t>стылина. Поэтичный образ Дины. Нравственная проблематика произведения, его гуманистическое звучание. Смысл названия. Поучительный характер рассказа.</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position w:val="6"/>
          <w:sz w:val="24"/>
          <w:szCs w:val="24"/>
        </w:rPr>
      </w:pPr>
      <w:r w:rsidRPr="00CE3DEC">
        <w:rPr>
          <w:rStyle w:val="82"/>
          <w:color w:val="002060"/>
          <w:position w:val="6"/>
          <w:sz w:val="24"/>
          <w:szCs w:val="24"/>
        </w:rPr>
        <w:t>А. П. Чехов.</w:t>
      </w:r>
      <w:r w:rsidRPr="00CE3DEC">
        <w:rPr>
          <w:rFonts w:ascii="Times New Roman" w:hAnsi="Times New Roman" w:cs="Times New Roman"/>
          <w:color w:val="002060"/>
          <w:position w:val="6"/>
          <w:sz w:val="24"/>
          <w:szCs w:val="24"/>
        </w:rPr>
        <w:t xml:space="preserve"> Рассказы «Толстый и тонкий», «Хамелеон», «Смерть чиновника». Особенности образов персон</w:t>
      </w:r>
      <w:r w:rsidR="00112F02" w:rsidRPr="00CE3DEC">
        <w:rPr>
          <w:rFonts w:ascii="Times New Roman" w:hAnsi="Times New Roman" w:cs="Times New Roman"/>
          <w:color w:val="002060"/>
          <w:position w:val="6"/>
          <w:sz w:val="24"/>
          <w:szCs w:val="24"/>
        </w:rPr>
        <w:t>ажей в юмористических произведе</w:t>
      </w:r>
      <w:r w:rsidRPr="00CE3DEC">
        <w:rPr>
          <w:rFonts w:ascii="Times New Roman" w:hAnsi="Times New Roman" w:cs="Times New Roman"/>
          <w:color w:val="002060"/>
          <w:position w:val="6"/>
          <w:sz w:val="24"/>
          <w:szCs w:val="24"/>
        </w:rPr>
        <w:t>ниях. Средства создания комических ситуаций. Разоблачение трусости, лицемерия, угодничества в рассказах. Роль художественной детали. Смысл названия.</w:t>
      </w:r>
    </w:p>
    <w:p w:rsidR="00670FBC" w:rsidRPr="00CE3DEC" w:rsidRDefault="00670FBC" w:rsidP="00EA6060">
      <w:pPr>
        <w:pStyle w:val="310"/>
        <w:keepNext/>
        <w:keepLines/>
        <w:shd w:val="clear" w:color="auto" w:fill="auto"/>
        <w:tabs>
          <w:tab w:val="left" w:pos="0"/>
          <w:tab w:val="left" w:pos="426"/>
        </w:tabs>
        <w:spacing w:line="240" w:lineRule="auto"/>
        <w:rPr>
          <w:rFonts w:ascii="Times New Roman" w:hAnsi="Times New Roman" w:cs="Times New Roman"/>
          <w:color w:val="002060"/>
          <w:position w:val="6"/>
          <w:sz w:val="24"/>
          <w:szCs w:val="24"/>
        </w:rPr>
      </w:pPr>
      <w:bookmarkStart w:id="130" w:name="bookmark215"/>
      <w:r w:rsidRPr="00CE3DEC">
        <w:rPr>
          <w:rStyle w:val="340"/>
          <w:rFonts w:ascii="Times New Roman" w:hAnsi="Times New Roman" w:cs="Times New Roman"/>
          <w:color w:val="002060"/>
          <w:position w:val="6"/>
          <w:sz w:val="24"/>
          <w:szCs w:val="24"/>
        </w:rPr>
        <w:lastRenderedPageBreak/>
        <w:t>Русская литература XX в. (первая половина)</w:t>
      </w:r>
      <w:bookmarkEnd w:id="130"/>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position w:val="6"/>
          <w:sz w:val="24"/>
          <w:szCs w:val="24"/>
        </w:rPr>
      </w:pPr>
      <w:r w:rsidRPr="00CE3DEC">
        <w:rPr>
          <w:rStyle w:val="82"/>
          <w:color w:val="002060"/>
          <w:position w:val="6"/>
          <w:sz w:val="24"/>
          <w:szCs w:val="24"/>
        </w:rPr>
        <w:t>И. А. Бунин.</w:t>
      </w:r>
      <w:r w:rsidRPr="00CE3DEC">
        <w:rPr>
          <w:rFonts w:ascii="Times New Roman" w:hAnsi="Times New Roman" w:cs="Times New Roman"/>
          <w:color w:val="002060"/>
          <w:position w:val="6"/>
          <w:sz w:val="24"/>
          <w:szCs w:val="24"/>
        </w:rPr>
        <w:t xml:space="preserve"> Стихотворение </w:t>
      </w:r>
      <w:r w:rsidR="001434EA" w:rsidRPr="00CE3DEC">
        <w:rPr>
          <w:rFonts w:ascii="Times New Roman" w:hAnsi="Times New Roman" w:cs="Times New Roman"/>
          <w:color w:val="002060"/>
          <w:position w:val="6"/>
          <w:sz w:val="24"/>
          <w:szCs w:val="24"/>
        </w:rPr>
        <w:t>«Густой зелёный ельник у дороги</w:t>
      </w:r>
      <w:r w:rsidRPr="00CE3DEC">
        <w:rPr>
          <w:rFonts w:ascii="Times New Roman" w:hAnsi="Times New Roman" w:cs="Times New Roman"/>
          <w:color w:val="002060"/>
          <w:position w:val="6"/>
          <w:sz w:val="24"/>
          <w:szCs w:val="24"/>
        </w:rPr>
        <w:t>». Особенности изображения природы. Образ оленя и средства его создания. Тема красоты природы. Символическое значение природных образов. Пушкинские традиции в пейзажной лирике поэта.</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position w:val="6"/>
          <w:sz w:val="24"/>
          <w:szCs w:val="24"/>
        </w:rPr>
      </w:pPr>
      <w:r w:rsidRPr="00CE3DEC">
        <w:rPr>
          <w:rFonts w:ascii="Times New Roman" w:hAnsi="Times New Roman" w:cs="Times New Roman"/>
          <w:color w:val="002060"/>
          <w:position w:val="6"/>
          <w:sz w:val="24"/>
          <w:szCs w:val="24"/>
        </w:rPr>
        <w:t>Рассказ «Подснежник». Историческая основа произведения. Тема прошлого России. Праздники и будни в жизни главного героя рассказа. Приёмы антитезы и повтора в композиции рассказа. Смысл названия.</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position w:val="6"/>
          <w:sz w:val="24"/>
          <w:szCs w:val="24"/>
        </w:rPr>
      </w:pPr>
      <w:r w:rsidRPr="00CE3DEC">
        <w:rPr>
          <w:rStyle w:val="82"/>
          <w:color w:val="002060"/>
          <w:position w:val="6"/>
          <w:sz w:val="24"/>
          <w:szCs w:val="24"/>
        </w:rPr>
        <w:t>А. И. Куприн.</w:t>
      </w:r>
      <w:r w:rsidRPr="00CE3DEC">
        <w:rPr>
          <w:rFonts w:ascii="Times New Roman" w:hAnsi="Times New Roman" w:cs="Times New Roman"/>
          <w:color w:val="002060"/>
          <w:position w:val="6"/>
          <w:sz w:val="24"/>
          <w:szCs w:val="24"/>
        </w:rPr>
        <w:t xml:space="preserve"> Рассказ «Чудесный д</w:t>
      </w:r>
      <w:r w:rsidR="00112F02" w:rsidRPr="00CE3DEC">
        <w:rPr>
          <w:rFonts w:ascii="Times New Roman" w:hAnsi="Times New Roman" w:cs="Times New Roman"/>
          <w:color w:val="002060"/>
          <w:position w:val="6"/>
          <w:sz w:val="24"/>
          <w:szCs w:val="24"/>
        </w:rPr>
        <w:t>октор». Реальная основа и содер</w:t>
      </w:r>
      <w:r w:rsidRPr="00CE3DEC">
        <w:rPr>
          <w:rFonts w:ascii="Times New Roman" w:hAnsi="Times New Roman" w:cs="Times New Roman"/>
          <w:color w:val="002060"/>
          <w:position w:val="6"/>
          <w:sz w:val="24"/>
          <w:szCs w:val="24"/>
        </w:rPr>
        <w:t>жание рассказа. Образ главного героя. Смысл названия. Тема служения людям и добру. Образ доктора в русской литературе.</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position w:val="6"/>
          <w:sz w:val="24"/>
          <w:szCs w:val="24"/>
        </w:rPr>
      </w:pPr>
      <w:r w:rsidRPr="00CE3DEC">
        <w:rPr>
          <w:rStyle w:val="82"/>
          <w:color w:val="002060"/>
          <w:position w:val="6"/>
          <w:sz w:val="24"/>
          <w:szCs w:val="24"/>
        </w:rPr>
        <w:t>М. Горький.</w:t>
      </w:r>
      <w:r w:rsidRPr="00CE3DEC">
        <w:rPr>
          <w:rFonts w:ascii="Times New Roman" w:hAnsi="Times New Roman" w:cs="Times New Roman"/>
          <w:color w:val="002060"/>
          <w:position w:val="6"/>
          <w:sz w:val="24"/>
          <w:szCs w:val="24"/>
        </w:rPr>
        <w:t xml:space="preserve"> Рассказ «Челкаш». Образы Челкаша и Гаврилы. Широта души, стремление к воле. Символический образ моря. Сильный человек вне истории. Противостояние сильного характера обществу.</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position w:val="6"/>
          <w:sz w:val="24"/>
          <w:szCs w:val="24"/>
        </w:rPr>
      </w:pPr>
      <w:r w:rsidRPr="00CE3DEC">
        <w:rPr>
          <w:rStyle w:val="82"/>
          <w:color w:val="002060"/>
          <w:position w:val="6"/>
          <w:sz w:val="24"/>
          <w:szCs w:val="24"/>
        </w:rPr>
        <w:t>И. С. Шмелёв.</w:t>
      </w:r>
      <w:r w:rsidRPr="00CE3DEC">
        <w:rPr>
          <w:rFonts w:ascii="Times New Roman" w:hAnsi="Times New Roman" w:cs="Times New Roman"/>
          <w:color w:val="002060"/>
          <w:position w:val="6"/>
          <w:sz w:val="24"/>
          <w:szCs w:val="24"/>
        </w:rPr>
        <w:t xml:space="preserve"> Роман «Лето Господне» (фрагменты). История создания автобиографического романа. Главные герои романа. Рождение религиозного чувства у ребёнка. Ребёнок и национальные традиции. Особенности повествования.</w:t>
      </w:r>
    </w:p>
    <w:p w:rsidR="00670FBC" w:rsidRPr="00CE3DEC" w:rsidRDefault="00670FBC" w:rsidP="00EA6060">
      <w:pPr>
        <w:pStyle w:val="a7"/>
        <w:shd w:val="clear" w:color="auto" w:fill="auto"/>
        <w:tabs>
          <w:tab w:val="left" w:pos="0"/>
          <w:tab w:val="left" w:pos="426"/>
          <w:tab w:val="left" w:pos="1122"/>
        </w:tabs>
        <w:spacing w:after="0" w:line="240" w:lineRule="auto"/>
        <w:jc w:val="both"/>
        <w:rPr>
          <w:rFonts w:ascii="Times New Roman" w:hAnsi="Times New Roman" w:cs="Times New Roman"/>
          <w:color w:val="002060"/>
          <w:position w:val="6"/>
          <w:sz w:val="24"/>
          <w:szCs w:val="24"/>
        </w:rPr>
      </w:pPr>
      <w:r w:rsidRPr="00CE3DEC">
        <w:rPr>
          <w:rStyle w:val="82"/>
          <w:color w:val="002060"/>
          <w:position w:val="6"/>
          <w:sz w:val="24"/>
          <w:szCs w:val="24"/>
        </w:rPr>
        <w:t>А. А. Блок.</w:t>
      </w:r>
      <w:r w:rsidRPr="00CE3DEC">
        <w:rPr>
          <w:rFonts w:ascii="Times New Roman" w:hAnsi="Times New Roman" w:cs="Times New Roman"/>
          <w:color w:val="002060"/>
          <w:position w:val="6"/>
          <w:sz w:val="24"/>
          <w:szCs w:val="24"/>
        </w:rPr>
        <w:t xml:space="preserve"> Стихотворения «Девушка пела в церковном хоре.», «Родина». Лирический герой в поэзии Блока. Символика и реалистические детали в стихотворениях. Образ Родины. Музыкальность лирики Блока.</w:t>
      </w:r>
    </w:p>
    <w:p w:rsidR="00670FBC" w:rsidRPr="00CE3DEC" w:rsidRDefault="00670FBC" w:rsidP="00EA6060">
      <w:pPr>
        <w:pStyle w:val="a7"/>
        <w:shd w:val="clear" w:color="auto" w:fill="auto"/>
        <w:tabs>
          <w:tab w:val="left" w:pos="0"/>
          <w:tab w:val="left" w:pos="426"/>
          <w:tab w:val="left" w:pos="1137"/>
        </w:tabs>
        <w:spacing w:after="0" w:line="240" w:lineRule="auto"/>
        <w:jc w:val="both"/>
        <w:rPr>
          <w:rFonts w:ascii="Times New Roman" w:hAnsi="Times New Roman" w:cs="Times New Roman"/>
          <w:color w:val="002060"/>
          <w:position w:val="6"/>
          <w:sz w:val="24"/>
          <w:szCs w:val="24"/>
        </w:rPr>
      </w:pPr>
      <w:r w:rsidRPr="00CE3DEC">
        <w:rPr>
          <w:rStyle w:val="82"/>
          <w:color w:val="002060"/>
          <w:position w:val="6"/>
          <w:sz w:val="24"/>
          <w:szCs w:val="24"/>
        </w:rPr>
        <w:t>В. В. Маяковский.</w:t>
      </w:r>
      <w:r w:rsidRPr="00CE3DEC">
        <w:rPr>
          <w:rFonts w:ascii="Times New Roman" w:hAnsi="Times New Roman" w:cs="Times New Roman"/>
          <w:color w:val="002060"/>
          <w:position w:val="6"/>
          <w:sz w:val="24"/>
          <w:szCs w:val="24"/>
        </w:rPr>
        <w:t xml:space="preserve"> Стихотворения «Хорошее отношение к лошадям», «Необычайное приключение, бывшее с Владимиром Маяковским летом на даче». Словотворчество и яркая метафоричность ранней лирики Маяковс-кого. Гуманистический пафос стихотворения. Одиночество лирического героя, его противопоставление толпе обывателей. Тема назначения поэзии. Своеобразие ритмики и рифмы.</w:t>
      </w:r>
    </w:p>
    <w:p w:rsidR="00670FBC" w:rsidRPr="00CE3DEC" w:rsidRDefault="00670FBC" w:rsidP="00EA6060">
      <w:pPr>
        <w:pStyle w:val="a7"/>
        <w:shd w:val="clear" w:color="auto" w:fill="auto"/>
        <w:tabs>
          <w:tab w:val="left" w:pos="0"/>
          <w:tab w:val="left" w:pos="426"/>
          <w:tab w:val="left" w:pos="1127"/>
        </w:tabs>
        <w:spacing w:after="0" w:line="240" w:lineRule="auto"/>
        <w:jc w:val="both"/>
        <w:rPr>
          <w:rFonts w:ascii="Times New Roman" w:hAnsi="Times New Roman" w:cs="Times New Roman"/>
          <w:color w:val="002060"/>
          <w:position w:val="6"/>
          <w:sz w:val="24"/>
          <w:szCs w:val="24"/>
        </w:rPr>
      </w:pPr>
      <w:r w:rsidRPr="00CE3DEC">
        <w:rPr>
          <w:rStyle w:val="82"/>
          <w:color w:val="002060"/>
          <w:position w:val="6"/>
          <w:sz w:val="24"/>
          <w:szCs w:val="24"/>
        </w:rPr>
        <w:t>С. А. Есенин.</w:t>
      </w:r>
      <w:r w:rsidRPr="00CE3DEC">
        <w:rPr>
          <w:rFonts w:ascii="Times New Roman" w:hAnsi="Times New Roman" w:cs="Times New Roman"/>
          <w:color w:val="002060"/>
          <w:position w:val="6"/>
          <w:sz w:val="24"/>
          <w:szCs w:val="24"/>
        </w:rPr>
        <w:t xml:space="preserve"> Стихотворения «Гой ты, Русь, моя родная.», «Нивы сжаты, рощи голы.». Основные темы и образы поэзии Есенина. Лирический герой и мир природы. Олицетворение как основной художественный приём. Напевность стиха. Своеобразие метафор и сравнений в поэзии Есенина.</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position w:val="6"/>
          <w:sz w:val="24"/>
          <w:szCs w:val="24"/>
        </w:rPr>
      </w:pPr>
      <w:r w:rsidRPr="00CE3DEC">
        <w:rPr>
          <w:rStyle w:val="82"/>
          <w:color w:val="002060"/>
          <w:position w:val="6"/>
          <w:sz w:val="24"/>
          <w:szCs w:val="24"/>
        </w:rPr>
        <w:t>А. А. Ахматова.</w:t>
      </w:r>
      <w:r w:rsidRPr="00CE3DEC">
        <w:rPr>
          <w:rFonts w:ascii="Times New Roman" w:hAnsi="Times New Roman" w:cs="Times New Roman"/>
          <w:color w:val="002060"/>
          <w:position w:val="6"/>
          <w:sz w:val="24"/>
          <w:szCs w:val="24"/>
        </w:rPr>
        <w:t xml:space="preserve"> Стихотворения «Перед весной бывают дни такие.», «Родная земля». Основные темы и образы поэзии Ахматовой. Роль предметной детали, её многозначность. Тема Родины в стихотворении.</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position w:val="6"/>
          <w:sz w:val="24"/>
          <w:szCs w:val="24"/>
        </w:rPr>
      </w:pPr>
      <w:r w:rsidRPr="00CE3DEC">
        <w:rPr>
          <w:rStyle w:val="82"/>
          <w:color w:val="002060"/>
          <w:position w:val="6"/>
          <w:sz w:val="24"/>
          <w:szCs w:val="24"/>
        </w:rPr>
        <w:t>А. П. Платонов.</w:t>
      </w:r>
      <w:r w:rsidRPr="00CE3DEC">
        <w:rPr>
          <w:rFonts w:ascii="Times New Roman" w:hAnsi="Times New Roman" w:cs="Times New Roman"/>
          <w:color w:val="002060"/>
          <w:position w:val="6"/>
          <w:sz w:val="24"/>
          <w:szCs w:val="24"/>
        </w:rPr>
        <w:t xml:space="preserve"> Рассказ «Цветок на земле». Основная тема и идейное содержание рассказа. Сказочное и реальное в сюжете произведения. Философская символика образа цветка.</w:t>
      </w:r>
    </w:p>
    <w:p w:rsidR="003B50D8"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position w:val="6"/>
          <w:sz w:val="24"/>
          <w:szCs w:val="24"/>
        </w:rPr>
      </w:pPr>
      <w:r w:rsidRPr="00CE3DEC">
        <w:rPr>
          <w:rStyle w:val="82"/>
          <w:color w:val="002060"/>
          <w:position w:val="6"/>
          <w:sz w:val="24"/>
          <w:szCs w:val="24"/>
        </w:rPr>
        <w:t>А. С. Грин.</w:t>
      </w:r>
      <w:r w:rsidRPr="00CE3DEC">
        <w:rPr>
          <w:rFonts w:ascii="Times New Roman" w:hAnsi="Times New Roman" w:cs="Times New Roman"/>
          <w:color w:val="002060"/>
          <w:position w:val="6"/>
          <w:sz w:val="24"/>
          <w:szCs w:val="24"/>
        </w:rPr>
        <w:t xml:space="preserve"> Повесть «Алые паруса» (фрагменты). Алые паруса как образ мечты. Мечты и реальная действительность в повести. История Ассоль. Встреча с волшебником как знак судьбы. Детство и юность Грея, его взросление и возмужание. Воплощение мечты как сюжетный приём. Утверждение веры в чудо как основы жизненной позиции. Символические образы моря, солнца, корабля, паруса.</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position w:val="6"/>
          <w:sz w:val="24"/>
          <w:szCs w:val="24"/>
        </w:rPr>
      </w:pPr>
      <w:r w:rsidRPr="00CE3DEC">
        <w:rPr>
          <w:rStyle w:val="82"/>
          <w:color w:val="002060"/>
          <w:position w:val="6"/>
          <w:sz w:val="24"/>
          <w:szCs w:val="24"/>
        </w:rPr>
        <w:t>М. А. Булгаков.</w:t>
      </w:r>
      <w:r w:rsidRPr="00CE3DEC">
        <w:rPr>
          <w:rFonts w:ascii="Times New Roman" w:hAnsi="Times New Roman" w:cs="Times New Roman"/>
          <w:color w:val="002060"/>
          <w:position w:val="6"/>
          <w:sz w:val="24"/>
          <w:szCs w:val="24"/>
        </w:rPr>
        <w:t xml:space="preserve"> Повесть «Собачье сердце». Мифологические и литературные источники сюжета. Идея переделки человеческой природы. Образ Шарикова и «шариковщина» как социальное явление. Проблема исторической ответственности интеллигенции. Символика имён, названий, художественных деталей. Приёмы сатирического изображения.</w:t>
      </w:r>
    </w:p>
    <w:p w:rsidR="00670FBC" w:rsidRPr="00CE3DEC" w:rsidRDefault="00670FBC" w:rsidP="00EA6060">
      <w:pPr>
        <w:pStyle w:val="310"/>
        <w:keepNext/>
        <w:keepLines/>
        <w:shd w:val="clear" w:color="auto" w:fill="auto"/>
        <w:tabs>
          <w:tab w:val="left" w:pos="0"/>
          <w:tab w:val="left" w:pos="426"/>
        </w:tabs>
        <w:spacing w:line="240" w:lineRule="auto"/>
        <w:rPr>
          <w:rFonts w:ascii="Times New Roman" w:hAnsi="Times New Roman" w:cs="Times New Roman"/>
          <w:color w:val="002060"/>
          <w:position w:val="6"/>
          <w:sz w:val="24"/>
          <w:szCs w:val="24"/>
        </w:rPr>
      </w:pPr>
      <w:bookmarkStart w:id="131" w:name="bookmark216"/>
      <w:r w:rsidRPr="00CE3DEC">
        <w:rPr>
          <w:rStyle w:val="340"/>
          <w:rFonts w:ascii="Times New Roman" w:hAnsi="Times New Roman" w:cs="Times New Roman"/>
          <w:color w:val="002060"/>
          <w:position w:val="6"/>
          <w:sz w:val="24"/>
          <w:szCs w:val="24"/>
        </w:rPr>
        <w:t>Русская литература XX в. (вторая половина)</w:t>
      </w:r>
      <w:bookmarkEnd w:id="131"/>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position w:val="6"/>
          <w:sz w:val="24"/>
          <w:szCs w:val="24"/>
        </w:rPr>
      </w:pPr>
      <w:r w:rsidRPr="00CE3DEC">
        <w:rPr>
          <w:rStyle w:val="82"/>
          <w:color w:val="002060"/>
          <w:position w:val="6"/>
          <w:sz w:val="24"/>
          <w:szCs w:val="24"/>
          <w:lang w:val="en-US"/>
        </w:rPr>
        <w:t>A</w:t>
      </w:r>
      <w:r w:rsidRPr="00CE3DEC">
        <w:rPr>
          <w:rStyle w:val="82"/>
          <w:color w:val="002060"/>
          <w:position w:val="6"/>
          <w:sz w:val="24"/>
          <w:szCs w:val="24"/>
        </w:rPr>
        <w:t>. Т. Твардовский.</w:t>
      </w:r>
      <w:r w:rsidRPr="00CE3DEC">
        <w:rPr>
          <w:rFonts w:ascii="Times New Roman" w:hAnsi="Times New Roman" w:cs="Times New Roman"/>
          <w:color w:val="002060"/>
          <w:position w:val="6"/>
          <w:sz w:val="24"/>
          <w:szCs w:val="24"/>
        </w:rPr>
        <w:t xml:space="preserve"> Поэма «Василий Тёркин» (главы «Переправа», «Два бойца»). История создания поэмы. Изображение войны и человека на войне. Народный герой в поэме. Образ автора-повествователя. Особенности стиха поэмы, её интонационное многообразие. Своеобразие жанра «книги про бойца».</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position w:val="6"/>
          <w:sz w:val="24"/>
          <w:szCs w:val="24"/>
        </w:rPr>
      </w:pPr>
      <w:r w:rsidRPr="00CE3DEC">
        <w:rPr>
          <w:rStyle w:val="82"/>
          <w:color w:val="002060"/>
          <w:position w:val="6"/>
          <w:sz w:val="24"/>
          <w:szCs w:val="24"/>
        </w:rPr>
        <w:t>М. А. Шолохов.</w:t>
      </w:r>
      <w:r w:rsidRPr="00CE3DEC">
        <w:rPr>
          <w:rFonts w:ascii="Times New Roman" w:hAnsi="Times New Roman" w:cs="Times New Roman"/>
          <w:color w:val="002060"/>
          <w:position w:val="6"/>
          <w:sz w:val="24"/>
          <w:szCs w:val="24"/>
        </w:rPr>
        <w:t xml:space="preserve"> Рассказ «Судьба человека». Изображение трагедии народа в военные годы. Образ Анд</w:t>
      </w:r>
      <w:r w:rsidR="00112F02" w:rsidRPr="00CE3DEC">
        <w:rPr>
          <w:rFonts w:ascii="Times New Roman" w:hAnsi="Times New Roman" w:cs="Times New Roman"/>
          <w:color w:val="002060"/>
          <w:position w:val="6"/>
          <w:sz w:val="24"/>
          <w:szCs w:val="24"/>
        </w:rPr>
        <w:t>рея Соколова. Особенности нацио</w:t>
      </w:r>
      <w:r w:rsidRPr="00CE3DEC">
        <w:rPr>
          <w:rFonts w:ascii="Times New Roman" w:hAnsi="Times New Roman" w:cs="Times New Roman"/>
          <w:color w:val="002060"/>
          <w:position w:val="6"/>
          <w:sz w:val="24"/>
          <w:szCs w:val="24"/>
        </w:rPr>
        <w:t xml:space="preserve">нального характера. Тема военного </w:t>
      </w:r>
      <w:r w:rsidRPr="00CE3DEC">
        <w:rPr>
          <w:rFonts w:ascii="Times New Roman" w:hAnsi="Times New Roman" w:cs="Times New Roman"/>
          <w:color w:val="002060"/>
          <w:position w:val="6"/>
          <w:sz w:val="24"/>
          <w:szCs w:val="24"/>
        </w:rPr>
        <w:lastRenderedPageBreak/>
        <w:t>подвига, непобедимости человека. Воплощение судьбы целого народа в су</w:t>
      </w:r>
      <w:r w:rsidR="00112F02" w:rsidRPr="00CE3DEC">
        <w:rPr>
          <w:rFonts w:ascii="Times New Roman" w:hAnsi="Times New Roman" w:cs="Times New Roman"/>
          <w:color w:val="002060"/>
          <w:position w:val="6"/>
          <w:sz w:val="24"/>
          <w:szCs w:val="24"/>
        </w:rPr>
        <w:t>дьбе героя произведения. Особен</w:t>
      </w:r>
      <w:r w:rsidRPr="00CE3DEC">
        <w:rPr>
          <w:rFonts w:ascii="Times New Roman" w:hAnsi="Times New Roman" w:cs="Times New Roman"/>
          <w:color w:val="002060"/>
          <w:position w:val="6"/>
          <w:sz w:val="24"/>
          <w:szCs w:val="24"/>
        </w:rPr>
        <w:t>ности композиции рассказа.</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position w:val="6"/>
          <w:sz w:val="24"/>
          <w:szCs w:val="24"/>
        </w:rPr>
      </w:pPr>
      <w:r w:rsidRPr="00CE3DEC">
        <w:rPr>
          <w:rStyle w:val="82"/>
          <w:color w:val="002060"/>
          <w:position w:val="6"/>
          <w:sz w:val="24"/>
          <w:szCs w:val="24"/>
        </w:rPr>
        <w:t>Н. М. Рубцов.</w:t>
      </w:r>
      <w:r w:rsidRPr="00CE3DEC">
        <w:rPr>
          <w:rFonts w:ascii="Times New Roman" w:hAnsi="Times New Roman" w:cs="Times New Roman"/>
          <w:color w:val="002060"/>
          <w:position w:val="6"/>
          <w:sz w:val="24"/>
          <w:szCs w:val="24"/>
        </w:rPr>
        <w:t xml:space="preserve"> Стихотворения «Звезда полей», «В горнице». Картины природы и русского быта в стихотворениях Рубцова. Темы, образы и настроения. Лирический герой и его мировосприятие.</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position w:val="6"/>
          <w:sz w:val="24"/>
          <w:szCs w:val="24"/>
        </w:rPr>
      </w:pPr>
      <w:r w:rsidRPr="00CE3DEC">
        <w:rPr>
          <w:rStyle w:val="82"/>
          <w:color w:val="002060"/>
          <w:position w:val="6"/>
          <w:sz w:val="24"/>
          <w:szCs w:val="24"/>
          <w:lang w:val="en-US"/>
        </w:rPr>
        <w:t>B</w:t>
      </w:r>
      <w:r w:rsidRPr="00CE3DEC">
        <w:rPr>
          <w:rStyle w:val="82"/>
          <w:color w:val="002060"/>
          <w:position w:val="6"/>
          <w:sz w:val="24"/>
          <w:szCs w:val="24"/>
        </w:rPr>
        <w:t>. М. Шукшин.</w:t>
      </w:r>
      <w:r w:rsidRPr="00CE3DEC">
        <w:rPr>
          <w:rFonts w:ascii="Times New Roman" w:hAnsi="Times New Roman" w:cs="Times New Roman"/>
          <w:color w:val="002060"/>
          <w:position w:val="6"/>
          <w:sz w:val="24"/>
          <w:szCs w:val="24"/>
        </w:rPr>
        <w:t xml:space="preserve"> Рассказ «Чудик». Своеобразие шукшинских героев-«чудиков». Доброта, доверчивость и душевная красота простых, незаметных людей из народа. Столкновение с миром грубости и практической приземлённости. Внутренняя сила шукшинского героя.</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position w:val="6"/>
          <w:sz w:val="24"/>
          <w:szCs w:val="24"/>
        </w:rPr>
      </w:pPr>
      <w:r w:rsidRPr="00CE3DEC">
        <w:rPr>
          <w:rStyle w:val="82"/>
          <w:color w:val="002060"/>
          <w:position w:val="6"/>
          <w:sz w:val="24"/>
          <w:szCs w:val="24"/>
        </w:rPr>
        <w:t>В. Г. Распутин.</w:t>
      </w:r>
      <w:r w:rsidRPr="00CE3DEC">
        <w:rPr>
          <w:rFonts w:ascii="Times New Roman" w:hAnsi="Times New Roman" w:cs="Times New Roman"/>
          <w:color w:val="002060"/>
          <w:position w:val="6"/>
          <w:sz w:val="24"/>
          <w:szCs w:val="24"/>
        </w:rPr>
        <w:t xml:space="preserve"> Рассказ «Уроки французского». Изображение трудностей послевоенного времени. События, рассказанные от лица мальчика, и авторские оценки. Образ учительницы как символ человеческой отзывчивости. Нравственная проблематика произведения.</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position w:val="6"/>
          <w:sz w:val="24"/>
          <w:szCs w:val="24"/>
        </w:rPr>
      </w:pPr>
      <w:r w:rsidRPr="00CE3DEC">
        <w:rPr>
          <w:rStyle w:val="82"/>
          <w:color w:val="002060"/>
          <w:position w:val="6"/>
          <w:sz w:val="24"/>
          <w:szCs w:val="24"/>
        </w:rPr>
        <w:t>В. П. Астафьев.</w:t>
      </w:r>
      <w:r w:rsidRPr="00CE3DEC">
        <w:rPr>
          <w:rFonts w:ascii="Times New Roman" w:hAnsi="Times New Roman" w:cs="Times New Roman"/>
          <w:color w:val="002060"/>
          <w:position w:val="6"/>
          <w:sz w:val="24"/>
          <w:szCs w:val="24"/>
        </w:rPr>
        <w:t xml:space="preserve"> Рассказ «Васюткино озеро». Изображение становления характера главного героя. Самообладание маленького охотника. Мальчик в борьбе за спасение. Картины родной природы.</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position w:val="6"/>
          <w:sz w:val="24"/>
          <w:szCs w:val="24"/>
        </w:rPr>
      </w:pPr>
      <w:r w:rsidRPr="00CE3DEC">
        <w:rPr>
          <w:rStyle w:val="82"/>
          <w:color w:val="002060"/>
          <w:position w:val="6"/>
          <w:sz w:val="24"/>
          <w:szCs w:val="24"/>
        </w:rPr>
        <w:t>А. И. Солженицын.</w:t>
      </w:r>
      <w:r w:rsidRPr="00CE3DEC">
        <w:rPr>
          <w:rFonts w:ascii="Times New Roman" w:hAnsi="Times New Roman" w:cs="Times New Roman"/>
          <w:color w:val="002060"/>
          <w:position w:val="6"/>
          <w:sz w:val="24"/>
          <w:szCs w:val="24"/>
        </w:rPr>
        <w:t xml:space="preserve"> Рассказ «Матрён</w:t>
      </w:r>
      <w:r w:rsidR="00112F02" w:rsidRPr="00CE3DEC">
        <w:rPr>
          <w:rFonts w:ascii="Times New Roman" w:hAnsi="Times New Roman" w:cs="Times New Roman"/>
          <w:color w:val="002060"/>
          <w:position w:val="6"/>
          <w:sz w:val="24"/>
          <w:szCs w:val="24"/>
        </w:rPr>
        <w:t>ин двор». Историческая и биогра</w:t>
      </w:r>
      <w:r w:rsidRPr="00CE3DEC">
        <w:rPr>
          <w:rFonts w:ascii="Times New Roman" w:hAnsi="Times New Roman" w:cs="Times New Roman"/>
          <w:color w:val="002060"/>
          <w:position w:val="6"/>
          <w:sz w:val="24"/>
          <w:szCs w:val="24"/>
        </w:rPr>
        <w:t>фическая основа рассказа. Изображение народной жизни. Образ рассказчика. Портрет и интерьер в рассказе. Притчевое начало, традиции житийной литературы, сказовой манеры повествования в рассказе. Нравственная проблематика. Принцип «жить не по лжи». Тема праведничества в русской литературе.</w:t>
      </w:r>
    </w:p>
    <w:p w:rsidR="00670FBC" w:rsidRPr="00CE3DEC" w:rsidRDefault="00670FBC" w:rsidP="00EA6060">
      <w:pPr>
        <w:pStyle w:val="310"/>
        <w:keepNext/>
        <w:keepLines/>
        <w:shd w:val="clear" w:color="auto" w:fill="auto"/>
        <w:tabs>
          <w:tab w:val="left" w:pos="0"/>
          <w:tab w:val="left" w:pos="426"/>
        </w:tabs>
        <w:spacing w:line="240" w:lineRule="auto"/>
        <w:rPr>
          <w:rFonts w:ascii="Times New Roman" w:hAnsi="Times New Roman" w:cs="Times New Roman"/>
          <w:color w:val="002060"/>
          <w:position w:val="6"/>
          <w:sz w:val="24"/>
          <w:szCs w:val="24"/>
        </w:rPr>
      </w:pPr>
      <w:bookmarkStart w:id="132" w:name="bookmark217"/>
      <w:r w:rsidRPr="00CE3DEC">
        <w:rPr>
          <w:rStyle w:val="340"/>
          <w:rFonts w:ascii="Times New Roman" w:hAnsi="Times New Roman" w:cs="Times New Roman"/>
          <w:color w:val="002060"/>
          <w:position w:val="6"/>
          <w:sz w:val="24"/>
          <w:szCs w:val="24"/>
        </w:rPr>
        <w:t>Литература народов России</w:t>
      </w:r>
      <w:bookmarkEnd w:id="132"/>
    </w:p>
    <w:p w:rsidR="00FF7480" w:rsidRPr="00CE3DEC" w:rsidRDefault="00FF7480" w:rsidP="00EA6060">
      <w:pPr>
        <w:pStyle w:val="a7"/>
        <w:shd w:val="clear" w:color="auto" w:fill="auto"/>
        <w:tabs>
          <w:tab w:val="left" w:pos="0"/>
          <w:tab w:val="left" w:pos="426"/>
        </w:tabs>
        <w:spacing w:after="0" w:line="240" w:lineRule="auto"/>
        <w:jc w:val="both"/>
        <w:rPr>
          <w:rStyle w:val="82"/>
          <w:color w:val="002060"/>
          <w:position w:val="6"/>
          <w:sz w:val="24"/>
          <w:szCs w:val="24"/>
        </w:rPr>
      </w:pPr>
      <w:r w:rsidRPr="00CE3DEC">
        <w:rPr>
          <w:rStyle w:val="82"/>
          <w:color w:val="002060"/>
          <w:position w:val="6"/>
          <w:sz w:val="24"/>
          <w:szCs w:val="24"/>
        </w:rPr>
        <w:t>К.</w:t>
      </w:r>
      <w:r w:rsidR="00F27DBC" w:rsidRPr="00CE3DEC">
        <w:rPr>
          <w:rStyle w:val="82"/>
          <w:color w:val="002060"/>
          <w:position w:val="6"/>
          <w:sz w:val="24"/>
          <w:szCs w:val="24"/>
        </w:rPr>
        <w:t xml:space="preserve">Л.Хетагуров. « </w:t>
      </w:r>
      <w:r w:rsidR="00F27DBC" w:rsidRPr="00CE3DEC">
        <w:rPr>
          <w:rStyle w:val="82"/>
          <w:b w:val="0"/>
          <w:color w:val="002060"/>
          <w:position w:val="6"/>
          <w:sz w:val="24"/>
          <w:szCs w:val="24"/>
        </w:rPr>
        <w:t>Осетинская лира.»</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position w:val="6"/>
          <w:sz w:val="24"/>
          <w:szCs w:val="24"/>
        </w:rPr>
      </w:pPr>
      <w:r w:rsidRPr="00CE3DEC">
        <w:rPr>
          <w:rStyle w:val="82"/>
          <w:color w:val="002060"/>
          <w:position w:val="6"/>
          <w:sz w:val="24"/>
          <w:szCs w:val="24"/>
        </w:rPr>
        <w:t>Р. Гамзатов.</w:t>
      </w:r>
      <w:r w:rsidRPr="00CE3DEC">
        <w:rPr>
          <w:rFonts w:ascii="Times New Roman" w:hAnsi="Times New Roman" w:cs="Times New Roman"/>
          <w:color w:val="002060"/>
          <w:position w:val="6"/>
          <w:sz w:val="24"/>
          <w:szCs w:val="24"/>
        </w:rPr>
        <w:t xml:space="preserve"> Стихотворения «Мой Дагестан», «В горах джигиты ссорились, бывало.». Тема любви к родному краю. Национальный колорит стихотворений. Изображение национал</w:t>
      </w:r>
      <w:r w:rsidR="00112F02" w:rsidRPr="00CE3DEC">
        <w:rPr>
          <w:rFonts w:ascii="Times New Roman" w:hAnsi="Times New Roman" w:cs="Times New Roman"/>
          <w:color w:val="002060"/>
          <w:position w:val="6"/>
          <w:sz w:val="24"/>
          <w:szCs w:val="24"/>
        </w:rPr>
        <w:t>ьных обычаев и традиций. Особен</w:t>
      </w:r>
      <w:r w:rsidRPr="00CE3DEC">
        <w:rPr>
          <w:rFonts w:ascii="Times New Roman" w:hAnsi="Times New Roman" w:cs="Times New Roman"/>
          <w:color w:val="002060"/>
          <w:position w:val="6"/>
          <w:sz w:val="24"/>
          <w:szCs w:val="24"/>
        </w:rPr>
        <w:t>ности художественной образности аварского поэта.</w:t>
      </w:r>
    </w:p>
    <w:p w:rsidR="00670FBC" w:rsidRPr="00CE3DEC" w:rsidRDefault="00670FBC" w:rsidP="00EA6060">
      <w:pPr>
        <w:pStyle w:val="310"/>
        <w:keepNext/>
        <w:keepLines/>
        <w:shd w:val="clear" w:color="auto" w:fill="auto"/>
        <w:tabs>
          <w:tab w:val="left" w:pos="0"/>
          <w:tab w:val="left" w:pos="426"/>
        </w:tabs>
        <w:spacing w:line="240" w:lineRule="auto"/>
        <w:rPr>
          <w:rFonts w:ascii="Times New Roman" w:hAnsi="Times New Roman" w:cs="Times New Roman"/>
          <w:color w:val="002060"/>
          <w:position w:val="6"/>
          <w:sz w:val="24"/>
          <w:szCs w:val="24"/>
        </w:rPr>
      </w:pPr>
      <w:bookmarkStart w:id="133" w:name="bookmark218"/>
      <w:r w:rsidRPr="00CE3DEC">
        <w:rPr>
          <w:rStyle w:val="340"/>
          <w:rFonts w:ascii="Times New Roman" w:hAnsi="Times New Roman" w:cs="Times New Roman"/>
          <w:color w:val="002060"/>
          <w:position w:val="6"/>
          <w:sz w:val="24"/>
          <w:szCs w:val="24"/>
        </w:rPr>
        <w:t>Зарубежная литература</w:t>
      </w:r>
      <w:bookmarkEnd w:id="133"/>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position w:val="6"/>
          <w:sz w:val="24"/>
          <w:szCs w:val="24"/>
        </w:rPr>
      </w:pPr>
      <w:r w:rsidRPr="00CE3DEC">
        <w:rPr>
          <w:rStyle w:val="82"/>
          <w:color w:val="002060"/>
          <w:position w:val="6"/>
          <w:sz w:val="24"/>
          <w:szCs w:val="24"/>
        </w:rPr>
        <w:t>Гомер.</w:t>
      </w:r>
      <w:r w:rsidRPr="00CE3DEC">
        <w:rPr>
          <w:rFonts w:ascii="Times New Roman" w:hAnsi="Times New Roman" w:cs="Times New Roman"/>
          <w:color w:val="002060"/>
          <w:position w:val="6"/>
          <w:sz w:val="24"/>
          <w:szCs w:val="24"/>
        </w:rPr>
        <w:t xml:space="preserve"> Поэма «Одиссея» (фрагмент</w:t>
      </w:r>
      <w:r w:rsidR="00112F02" w:rsidRPr="00CE3DEC">
        <w:rPr>
          <w:rFonts w:ascii="Times New Roman" w:hAnsi="Times New Roman" w:cs="Times New Roman"/>
          <w:color w:val="002060"/>
          <w:position w:val="6"/>
          <w:sz w:val="24"/>
          <w:szCs w:val="24"/>
        </w:rPr>
        <w:t xml:space="preserve"> «Одиссей у Циклопа»). Мифологи</w:t>
      </w:r>
      <w:r w:rsidRPr="00CE3DEC">
        <w:rPr>
          <w:rFonts w:ascii="Times New Roman" w:hAnsi="Times New Roman" w:cs="Times New Roman"/>
          <w:color w:val="002060"/>
          <w:position w:val="6"/>
          <w:sz w:val="24"/>
          <w:szCs w:val="24"/>
        </w:rPr>
        <w:t>ческая основа античной литературы. Приключения</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position w:val="6"/>
          <w:sz w:val="24"/>
          <w:szCs w:val="24"/>
        </w:rPr>
      </w:pPr>
      <w:r w:rsidRPr="00CE3DEC">
        <w:rPr>
          <w:rFonts w:ascii="Times New Roman" w:hAnsi="Times New Roman" w:cs="Times New Roman"/>
          <w:color w:val="002060"/>
          <w:position w:val="6"/>
          <w:sz w:val="24"/>
          <w:szCs w:val="24"/>
        </w:rPr>
        <w:t>Одиссея и его спутников. Жажда странствий, познания нового. Испытания, через которые проходят герои эпоса. Роль гиперболы как средства создания образа. Метафорический смысл слова «одиссея».</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position w:val="6"/>
          <w:sz w:val="24"/>
          <w:szCs w:val="24"/>
        </w:rPr>
      </w:pPr>
      <w:r w:rsidRPr="00CE3DEC">
        <w:rPr>
          <w:rStyle w:val="82"/>
          <w:color w:val="002060"/>
          <w:position w:val="6"/>
          <w:sz w:val="24"/>
          <w:szCs w:val="24"/>
        </w:rPr>
        <w:t>Данте Алигьери.</w:t>
      </w:r>
      <w:r w:rsidRPr="00CE3DEC">
        <w:rPr>
          <w:rFonts w:ascii="Times New Roman" w:hAnsi="Times New Roman" w:cs="Times New Roman"/>
          <w:color w:val="002060"/>
          <w:position w:val="6"/>
          <w:sz w:val="24"/>
          <w:szCs w:val="24"/>
        </w:rPr>
        <w:t xml:space="preserve"> Поэма «Божественная комедия» (фрагменты). Данте и его время. Дантовская модель мироздания. Трёхчастная композиция поэмы. Тема поиска истины и идеала. Образ поэта. Изображение </w:t>
      </w:r>
      <w:r w:rsidR="00112F02" w:rsidRPr="00CE3DEC">
        <w:rPr>
          <w:rFonts w:ascii="Times New Roman" w:hAnsi="Times New Roman" w:cs="Times New Roman"/>
          <w:color w:val="002060"/>
          <w:position w:val="6"/>
          <w:sz w:val="24"/>
          <w:szCs w:val="24"/>
        </w:rPr>
        <w:t>пороков челове</w:t>
      </w:r>
      <w:r w:rsidRPr="00CE3DEC">
        <w:rPr>
          <w:rFonts w:ascii="Times New Roman" w:hAnsi="Times New Roman" w:cs="Times New Roman"/>
          <w:color w:val="002060"/>
          <w:position w:val="6"/>
          <w:sz w:val="24"/>
          <w:szCs w:val="24"/>
        </w:rPr>
        <w:t>чества в первой части поэмы. Смысл названия.</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position w:val="6"/>
          <w:sz w:val="24"/>
          <w:szCs w:val="24"/>
        </w:rPr>
      </w:pPr>
      <w:r w:rsidRPr="00CE3DEC">
        <w:rPr>
          <w:rStyle w:val="82"/>
          <w:color w:val="002060"/>
          <w:position w:val="6"/>
          <w:sz w:val="24"/>
          <w:szCs w:val="24"/>
        </w:rPr>
        <w:t>У. Шекспир.</w:t>
      </w:r>
      <w:r w:rsidRPr="00CE3DEC">
        <w:rPr>
          <w:rFonts w:ascii="Times New Roman" w:hAnsi="Times New Roman" w:cs="Times New Roman"/>
          <w:color w:val="002060"/>
          <w:position w:val="6"/>
          <w:sz w:val="24"/>
          <w:szCs w:val="24"/>
        </w:rPr>
        <w:t xml:space="preserve"> Трагедия «Гамлет» (сц</w:t>
      </w:r>
      <w:r w:rsidR="00112F02" w:rsidRPr="00CE3DEC">
        <w:rPr>
          <w:rFonts w:ascii="Times New Roman" w:hAnsi="Times New Roman" w:cs="Times New Roman"/>
          <w:color w:val="002060"/>
          <w:position w:val="6"/>
          <w:sz w:val="24"/>
          <w:szCs w:val="24"/>
        </w:rPr>
        <w:t>ены). Трагический характер конф</w:t>
      </w:r>
      <w:r w:rsidRPr="00CE3DEC">
        <w:rPr>
          <w:rFonts w:ascii="Times New Roman" w:hAnsi="Times New Roman" w:cs="Times New Roman"/>
          <w:color w:val="002060"/>
          <w:position w:val="6"/>
          <w:sz w:val="24"/>
          <w:szCs w:val="24"/>
        </w:rPr>
        <w:t>ликта. Напряжённая духовная жизнь</w:t>
      </w:r>
      <w:r w:rsidR="00112F02" w:rsidRPr="00CE3DEC">
        <w:rPr>
          <w:rFonts w:ascii="Times New Roman" w:hAnsi="Times New Roman" w:cs="Times New Roman"/>
          <w:color w:val="002060"/>
          <w:position w:val="6"/>
          <w:sz w:val="24"/>
          <w:szCs w:val="24"/>
        </w:rPr>
        <w:t xml:space="preserve"> героя-мыслителя. Противопостав</w:t>
      </w:r>
      <w:r w:rsidRPr="00CE3DEC">
        <w:rPr>
          <w:rFonts w:ascii="Times New Roman" w:hAnsi="Times New Roman" w:cs="Times New Roman"/>
          <w:color w:val="002060"/>
          <w:position w:val="6"/>
          <w:sz w:val="24"/>
          <w:szCs w:val="24"/>
        </w:rPr>
        <w:t>ление благородства мыслящей души и суетности времени. Гамлет как «вечный» образ. Тема жизни как театра.</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position w:val="6"/>
          <w:sz w:val="24"/>
          <w:szCs w:val="24"/>
        </w:rPr>
      </w:pPr>
      <w:r w:rsidRPr="00CE3DEC">
        <w:rPr>
          <w:rFonts w:ascii="Times New Roman" w:hAnsi="Times New Roman" w:cs="Times New Roman"/>
          <w:color w:val="002060"/>
          <w:position w:val="6"/>
          <w:sz w:val="24"/>
          <w:szCs w:val="24"/>
        </w:rPr>
        <w:t>Сонет № 130 «Её глаза на звезды не похожи.». Любовь и творчество как основные темы сонетов. Образ возлюбленной в сонетах Шекспира.</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position w:val="6"/>
          <w:sz w:val="24"/>
          <w:szCs w:val="24"/>
        </w:rPr>
      </w:pPr>
      <w:r w:rsidRPr="00CE3DEC">
        <w:rPr>
          <w:rStyle w:val="82"/>
          <w:color w:val="002060"/>
          <w:position w:val="6"/>
          <w:sz w:val="24"/>
          <w:szCs w:val="24"/>
        </w:rPr>
        <w:t>М. Сервантес.</w:t>
      </w:r>
      <w:r w:rsidRPr="00CE3DEC">
        <w:rPr>
          <w:rFonts w:ascii="Times New Roman" w:hAnsi="Times New Roman" w:cs="Times New Roman"/>
          <w:color w:val="002060"/>
          <w:position w:val="6"/>
          <w:sz w:val="24"/>
          <w:szCs w:val="24"/>
        </w:rPr>
        <w:t xml:space="preserve"> Роман «Дон Кихот» (фрагменты). Образы благородного рыцаря и его верного слуги. Философская и нравственная проблематика романа. Авторская позиция и способы её выражения. Конфликт иллюзии и реальной действительности.</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position w:val="6"/>
          <w:sz w:val="24"/>
          <w:szCs w:val="24"/>
        </w:rPr>
      </w:pPr>
      <w:r w:rsidRPr="00CE3DEC">
        <w:rPr>
          <w:rStyle w:val="82"/>
          <w:color w:val="002060"/>
          <w:position w:val="6"/>
          <w:sz w:val="24"/>
          <w:szCs w:val="24"/>
        </w:rPr>
        <w:t>Д. Дефо.</w:t>
      </w:r>
      <w:r w:rsidRPr="00CE3DEC">
        <w:rPr>
          <w:rFonts w:ascii="Times New Roman" w:hAnsi="Times New Roman" w:cs="Times New Roman"/>
          <w:color w:val="002060"/>
          <w:position w:val="6"/>
          <w:sz w:val="24"/>
          <w:szCs w:val="24"/>
        </w:rPr>
        <w:t xml:space="preserve"> Роман «Робинзон Крузо» (фрагменты). Жанровое своеобразие романа. Образ Робинзона Крузо. Изображение мужества человека и его умения противостоять жизненным невзгодам. Преобразование мира как жизненная потребность человека. Образ путешественника в литературе.</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position w:val="6"/>
          <w:sz w:val="24"/>
          <w:szCs w:val="24"/>
        </w:rPr>
      </w:pPr>
      <w:r w:rsidRPr="00CE3DEC">
        <w:rPr>
          <w:rStyle w:val="82"/>
          <w:color w:val="002060"/>
          <w:position w:val="6"/>
          <w:sz w:val="24"/>
          <w:szCs w:val="24"/>
        </w:rPr>
        <w:t>И. В. Гёте.</w:t>
      </w:r>
      <w:r w:rsidRPr="00CE3DEC">
        <w:rPr>
          <w:rFonts w:ascii="Times New Roman" w:hAnsi="Times New Roman" w:cs="Times New Roman"/>
          <w:color w:val="002060"/>
          <w:position w:val="6"/>
          <w:sz w:val="24"/>
          <w:szCs w:val="24"/>
        </w:rPr>
        <w:t xml:space="preserve"> Трагедия «Фауст» (фрагменты). Народная легенда о докторе Фаусте и её интерпретация в трагедии. Образы Фауста и Мефистофеля как «вечные» образы. История </w:t>
      </w:r>
      <w:r w:rsidRPr="00CE3DEC">
        <w:rPr>
          <w:rFonts w:ascii="Times New Roman" w:hAnsi="Times New Roman" w:cs="Times New Roman"/>
          <w:color w:val="002060"/>
          <w:position w:val="6"/>
          <w:sz w:val="24"/>
          <w:szCs w:val="24"/>
        </w:rPr>
        <w:lastRenderedPageBreak/>
        <w:t>сделки человека с дьяволом как «бродячий» сюжет. Герой в поисках смысла жизни. Проблема и цена истинного счастья.</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position w:val="6"/>
          <w:sz w:val="24"/>
          <w:szCs w:val="24"/>
        </w:rPr>
      </w:pPr>
      <w:r w:rsidRPr="00CE3DEC">
        <w:rPr>
          <w:rStyle w:val="82"/>
          <w:color w:val="002060"/>
          <w:position w:val="6"/>
          <w:sz w:val="24"/>
          <w:szCs w:val="24"/>
        </w:rPr>
        <w:t>Ж. Б. Мольер.</w:t>
      </w:r>
      <w:r w:rsidRPr="00CE3DEC">
        <w:rPr>
          <w:rFonts w:ascii="Times New Roman" w:hAnsi="Times New Roman" w:cs="Times New Roman"/>
          <w:color w:val="002060"/>
          <w:position w:val="6"/>
          <w:sz w:val="24"/>
          <w:szCs w:val="24"/>
        </w:rPr>
        <w:t xml:space="preserve"> Комедия «Мещанин в</w:t>
      </w:r>
      <w:r w:rsidR="00112F02" w:rsidRPr="00CE3DEC">
        <w:rPr>
          <w:rFonts w:ascii="Times New Roman" w:hAnsi="Times New Roman" w:cs="Times New Roman"/>
          <w:color w:val="002060"/>
          <w:position w:val="6"/>
          <w:sz w:val="24"/>
          <w:szCs w:val="24"/>
        </w:rPr>
        <w:t>о дворянстве» (сцены). Проблема</w:t>
      </w:r>
      <w:r w:rsidRPr="00CE3DEC">
        <w:rPr>
          <w:rFonts w:ascii="Times New Roman" w:hAnsi="Times New Roman" w:cs="Times New Roman"/>
          <w:color w:val="002060"/>
          <w:position w:val="6"/>
          <w:sz w:val="24"/>
          <w:szCs w:val="24"/>
        </w:rPr>
        <w:t>тика комедии. Основной конфликт. Образ господина Журдена. Высмеивание невежества, тщеславия и глупости главного героя. Особенности изображения комических ситуаций. Мастерство драматурга в построении диалогов, создании речевых характеристик персонажей.</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position w:val="6"/>
          <w:sz w:val="24"/>
          <w:szCs w:val="24"/>
        </w:rPr>
      </w:pPr>
      <w:r w:rsidRPr="00CE3DEC">
        <w:rPr>
          <w:rStyle w:val="82"/>
          <w:color w:val="002060"/>
          <w:position w:val="6"/>
          <w:sz w:val="24"/>
          <w:szCs w:val="24"/>
        </w:rPr>
        <w:t>Дж. Г. Байрон.</w:t>
      </w:r>
      <w:r w:rsidRPr="00CE3DEC">
        <w:rPr>
          <w:rFonts w:ascii="Times New Roman" w:hAnsi="Times New Roman" w:cs="Times New Roman"/>
          <w:color w:val="002060"/>
          <w:position w:val="6"/>
          <w:sz w:val="24"/>
          <w:szCs w:val="24"/>
        </w:rPr>
        <w:t xml:space="preserve"> Стихотворение «Душа моя мрачна.». Своеобразие романтической поэзии Байрона. «Мировая скорбь» в западноевропейской поэзии. Ощущение трагического разлада героя с жизнью, окружающим его обществом. Байрон и русская литература.</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position w:val="6"/>
          <w:sz w:val="24"/>
          <w:szCs w:val="24"/>
        </w:rPr>
      </w:pPr>
      <w:r w:rsidRPr="00CE3DEC">
        <w:rPr>
          <w:rStyle w:val="82"/>
          <w:color w:val="002060"/>
          <w:position w:val="6"/>
          <w:sz w:val="24"/>
          <w:szCs w:val="24"/>
        </w:rPr>
        <w:t>А. Де Сент-Экзюпери.</w:t>
      </w:r>
      <w:r w:rsidRPr="00CE3DEC">
        <w:rPr>
          <w:rFonts w:ascii="Times New Roman" w:hAnsi="Times New Roman" w:cs="Times New Roman"/>
          <w:color w:val="002060"/>
          <w:position w:val="6"/>
          <w:sz w:val="24"/>
          <w:szCs w:val="24"/>
        </w:rPr>
        <w:t xml:space="preserve"> Повесть-сказка «Маленький принц» (фрагменты). Постановка «вечных» вопросов в фило</w:t>
      </w:r>
      <w:r w:rsidR="00112F02" w:rsidRPr="00CE3DEC">
        <w:rPr>
          <w:rFonts w:ascii="Times New Roman" w:hAnsi="Times New Roman" w:cs="Times New Roman"/>
          <w:color w:val="002060"/>
          <w:position w:val="6"/>
          <w:sz w:val="24"/>
          <w:szCs w:val="24"/>
        </w:rPr>
        <w:t>софской сказке. Образы повество</w:t>
      </w:r>
      <w:r w:rsidRPr="00CE3DEC">
        <w:rPr>
          <w:rFonts w:ascii="Times New Roman" w:hAnsi="Times New Roman" w:cs="Times New Roman"/>
          <w:color w:val="002060"/>
          <w:position w:val="6"/>
          <w:sz w:val="24"/>
          <w:szCs w:val="24"/>
        </w:rPr>
        <w:t>вателя и Маленького принца. Нравственная проблематика сказки. Мечта о разумно устроенном, красивом и справедливом мире. Непонятный мир взрослых, чуждый ребёнку. Роль метафоры и аллегории в произведении. Символическое значение образа Маленького принца.</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position w:val="6"/>
          <w:sz w:val="24"/>
          <w:szCs w:val="24"/>
        </w:rPr>
      </w:pPr>
      <w:r w:rsidRPr="00CE3DEC">
        <w:rPr>
          <w:rStyle w:val="82"/>
          <w:color w:val="002060"/>
          <w:position w:val="6"/>
          <w:sz w:val="24"/>
          <w:szCs w:val="24"/>
        </w:rPr>
        <w:t>Р. Брэдбери.</w:t>
      </w:r>
      <w:r w:rsidRPr="00CE3DEC">
        <w:rPr>
          <w:rFonts w:ascii="Times New Roman" w:hAnsi="Times New Roman" w:cs="Times New Roman"/>
          <w:color w:val="002060"/>
          <w:position w:val="6"/>
          <w:sz w:val="24"/>
          <w:szCs w:val="24"/>
        </w:rPr>
        <w:t xml:space="preserve"> Рассказ «Всё лето в один день». Особенности сюжета рассказа. Роль фантастического сюжета в раскрытии серьёзных нравственных проблем. Образы детей. Смысл финала произведения.</w:t>
      </w:r>
    </w:p>
    <w:p w:rsidR="00670FBC" w:rsidRPr="00CE3DEC" w:rsidRDefault="00670FBC" w:rsidP="00EA6060">
      <w:pPr>
        <w:pStyle w:val="310"/>
        <w:keepNext/>
        <w:keepLines/>
        <w:shd w:val="clear" w:color="auto" w:fill="auto"/>
        <w:tabs>
          <w:tab w:val="left" w:pos="0"/>
          <w:tab w:val="left" w:pos="426"/>
        </w:tabs>
        <w:spacing w:line="240" w:lineRule="auto"/>
        <w:rPr>
          <w:rFonts w:ascii="Times New Roman" w:hAnsi="Times New Roman" w:cs="Times New Roman"/>
          <w:color w:val="002060"/>
          <w:position w:val="6"/>
          <w:sz w:val="24"/>
          <w:szCs w:val="24"/>
        </w:rPr>
      </w:pPr>
      <w:bookmarkStart w:id="134" w:name="bookmark219"/>
      <w:r w:rsidRPr="00CE3DEC">
        <w:rPr>
          <w:rStyle w:val="340"/>
          <w:rFonts w:ascii="Times New Roman" w:hAnsi="Times New Roman" w:cs="Times New Roman"/>
          <w:color w:val="002060"/>
          <w:position w:val="6"/>
          <w:sz w:val="24"/>
          <w:szCs w:val="24"/>
        </w:rPr>
        <w:t>Обзор</w:t>
      </w:r>
      <w:bookmarkEnd w:id="134"/>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position w:val="6"/>
          <w:sz w:val="24"/>
          <w:szCs w:val="24"/>
        </w:rPr>
      </w:pPr>
      <w:r w:rsidRPr="00CE3DEC">
        <w:rPr>
          <w:rStyle w:val="7"/>
          <w:i w:val="0"/>
          <w:color w:val="002060"/>
          <w:position w:val="6"/>
          <w:sz w:val="24"/>
          <w:szCs w:val="24"/>
        </w:rPr>
        <w:t>Героический эпос.</w:t>
      </w:r>
      <w:r w:rsidRPr="00CE3DEC">
        <w:rPr>
          <w:rFonts w:ascii="Times New Roman" w:hAnsi="Times New Roman" w:cs="Times New Roman"/>
          <w:color w:val="002060"/>
          <w:position w:val="6"/>
          <w:sz w:val="24"/>
          <w:szCs w:val="24"/>
        </w:rPr>
        <w:t xml:space="preserve"> Карело-финский эпос «Калевала» (фрагменты). «Песнь о Роланде» (фрагменты). «Песнь о нибелунгах» (фрагменты). Обобщённое содержание образов героев народного эпоса и национальные черты. Волшебные предметы как атрибуты героя эпоса. Роль гиперболы в создании образа героя эпоса. Культурный герой.</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position w:val="6"/>
          <w:sz w:val="24"/>
          <w:szCs w:val="24"/>
        </w:rPr>
      </w:pPr>
      <w:r w:rsidRPr="00CE3DEC">
        <w:rPr>
          <w:rStyle w:val="7"/>
          <w:i w:val="0"/>
          <w:color w:val="002060"/>
          <w:position w:val="6"/>
          <w:sz w:val="24"/>
          <w:szCs w:val="24"/>
        </w:rPr>
        <w:t>Литературная сказка.</w:t>
      </w:r>
      <w:r w:rsidRPr="00CE3DEC">
        <w:rPr>
          <w:rFonts w:ascii="Times New Roman" w:hAnsi="Times New Roman" w:cs="Times New Roman"/>
          <w:color w:val="002060"/>
          <w:position w:val="6"/>
          <w:sz w:val="24"/>
          <w:szCs w:val="24"/>
        </w:rPr>
        <w:t xml:space="preserve"> Х. К. Андерсен. Сказка «Снежная королева». А. Погорельский. Сказка «Чёрная курица, или Подземные жители». А. Н. Островский. «Снегурочка» (сцены). М. Е. Салтыков-Щедрин. Сказка «Повесть о том, как один мужик двух генералов прокормил». Сказка фольклорная и сказка литературная (авторская). Сказочные сюжеты, добрые и злые персонажи, волшебные предметы в литературной сказке. Нравственные проблемы и поучительный характер литературных сказок. Своеобразие сатирических литературных сказок.</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position w:val="6"/>
          <w:sz w:val="24"/>
          <w:szCs w:val="24"/>
        </w:rPr>
      </w:pPr>
      <w:r w:rsidRPr="00CE3DEC">
        <w:rPr>
          <w:rStyle w:val="7"/>
          <w:i w:val="0"/>
          <w:color w:val="002060"/>
          <w:position w:val="6"/>
          <w:sz w:val="24"/>
          <w:szCs w:val="24"/>
        </w:rPr>
        <w:t>Жанр басни.</w:t>
      </w:r>
      <w:r w:rsidRPr="00CE3DEC">
        <w:rPr>
          <w:rFonts w:ascii="Times New Roman" w:hAnsi="Times New Roman" w:cs="Times New Roman"/>
          <w:color w:val="002060"/>
          <w:position w:val="6"/>
          <w:sz w:val="24"/>
          <w:szCs w:val="24"/>
        </w:rPr>
        <w:t xml:space="preserve"> Эзоп. Басни «Ворон и Лисица», «Жук и Муравей». Ж. Лафонтен. Басня «Жёлудь и Тыква». Г. Э. Лессинг. Басня «Свинья и Дуб». История жанра басни. Сюжеты античных басен и их обработки в литературе XVII—XVIII вв. Аллегория как форма иносказания и средство раскрытия определённых свойств человека. Нравственные проблемы и поучительный характер басен.</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position w:val="6"/>
          <w:sz w:val="24"/>
          <w:szCs w:val="24"/>
        </w:rPr>
      </w:pPr>
      <w:r w:rsidRPr="00CE3DEC">
        <w:rPr>
          <w:rStyle w:val="7"/>
          <w:i w:val="0"/>
          <w:color w:val="002060"/>
          <w:position w:val="6"/>
          <w:sz w:val="24"/>
          <w:szCs w:val="24"/>
        </w:rPr>
        <w:t>Жанр баллады.</w:t>
      </w:r>
      <w:r w:rsidRPr="00CE3DEC">
        <w:rPr>
          <w:rFonts w:ascii="Times New Roman" w:hAnsi="Times New Roman" w:cs="Times New Roman"/>
          <w:color w:val="002060"/>
          <w:position w:val="6"/>
          <w:sz w:val="24"/>
          <w:szCs w:val="24"/>
        </w:rPr>
        <w:t xml:space="preserve"> И. В. Гёте. Баллада «Лесной царь». Ф. Шиллер. Баллада «Перчатка». В. Скотт. Баллада «Клятва Мойны». История жанра баллады. Жанровые признаки. Своеобразие балладного сюжета. Особая атмосфера таинственного, страшного, сверхъестественного в балладе.</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position w:val="6"/>
          <w:sz w:val="24"/>
          <w:szCs w:val="24"/>
        </w:rPr>
      </w:pPr>
      <w:r w:rsidRPr="00CE3DEC">
        <w:rPr>
          <w:rStyle w:val="7"/>
          <w:i w:val="0"/>
          <w:color w:val="002060"/>
          <w:position w:val="6"/>
          <w:sz w:val="24"/>
          <w:szCs w:val="24"/>
        </w:rPr>
        <w:t>Жанр новеллы.</w:t>
      </w:r>
      <w:r w:rsidRPr="00CE3DEC">
        <w:rPr>
          <w:rFonts w:ascii="Times New Roman" w:hAnsi="Times New Roman" w:cs="Times New Roman"/>
          <w:color w:val="002060"/>
          <w:position w:val="6"/>
          <w:sz w:val="24"/>
          <w:szCs w:val="24"/>
        </w:rPr>
        <w:t xml:space="preserve"> П. Мериме. Новелла «Видение Карла XI». Э. А. По. Новелла «Низвержение в Мальстрём». О. Генри. Новелла «Дары волхвов». История жанра новеллы. Жанровые признаки. Особая роль необычного сюжета, острого конфликта, драматизма действия в новелле. Строгость её построения.</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position w:val="6"/>
          <w:sz w:val="24"/>
          <w:szCs w:val="24"/>
        </w:rPr>
      </w:pPr>
      <w:r w:rsidRPr="00CE3DEC">
        <w:rPr>
          <w:rStyle w:val="7"/>
          <w:i w:val="0"/>
          <w:color w:val="002060"/>
          <w:position w:val="6"/>
          <w:sz w:val="24"/>
          <w:szCs w:val="24"/>
        </w:rPr>
        <w:t>Жанр рассказа.</w:t>
      </w:r>
      <w:r w:rsidRPr="00CE3DEC">
        <w:rPr>
          <w:rFonts w:ascii="Times New Roman" w:hAnsi="Times New Roman" w:cs="Times New Roman"/>
          <w:color w:val="002060"/>
          <w:position w:val="6"/>
          <w:sz w:val="24"/>
          <w:szCs w:val="24"/>
        </w:rPr>
        <w:t xml:space="preserve"> Ф. М. Достоевский. Рассказ «Мальчик у Христа на ёлке». А. П. Чехов. Рассказ «Лошадиная фамилия». М. М. Зощенко. Рассказ «</w:t>
      </w:r>
      <w:r w:rsidR="009F74EB" w:rsidRPr="00CE3DEC">
        <w:rPr>
          <w:rFonts w:ascii="Times New Roman" w:hAnsi="Times New Roman" w:cs="Times New Roman"/>
          <w:color w:val="002060"/>
          <w:position w:val="6"/>
          <w:sz w:val="24"/>
          <w:szCs w:val="24"/>
        </w:rPr>
        <w:t>Гало</w:t>
      </w:r>
      <w:r w:rsidRPr="00CE3DEC">
        <w:rPr>
          <w:rFonts w:ascii="Times New Roman" w:hAnsi="Times New Roman" w:cs="Times New Roman"/>
          <w:color w:val="002060"/>
          <w:position w:val="6"/>
          <w:sz w:val="24"/>
          <w:szCs w:val="24"/>
        </w:rPr>
        <w:t>ша». История жанра рассказа. Жанровые признаки. Особая роль события рассказывания. Жанровые разновидности р</w:t>
      </w:r>
      <w:r w:rsidR="009F74EB" w:rsidRPr="00CE3DEC">
        <w:rPr>
          <w:rFonts w:ascii="Times New Roman" w:hAnsi="Times New Roman" w:cs="Times New Roman"/>
          <w:color w:val="002060"/>
          <w:position w:val="6"/>
          <w:sz w:val="24"/>
          <w:szCs w:val="24"/>
        </w:rPr>
        <w:t>ассказа: святочный, юмористичес</w:t>
      </w:r>
      <w:r w:rsidRPr="00CE3DEC">
        <w:rPr>
          <w:rFonts w:ascii="Times New Roman" w:hAnsi="Times New Roman" w:cs="Times New Roman"/>
          <w:color w:val="002060"/>
          <w:position w:val="6"/>
          <w:sz w:val="24"/>
          <w:szCs w:val="24"/>
        </w:rPr>
        <w:t>кий, научно-фантастический, детективный.</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position w:val="6"/>
          <w:sz w:val="24"/>
          <w:szCs w:val="24"/>
        </w:rPr>
      </w:pPr>
      <w:r w:rsidRPr="00CE3DEC">
        <w:rPr>
          <w:rStyle w:val="7"/>
          <w:i w:val="0"/>
          <w:color w:val="002060"/>
          <w:position w:val="6"/>
          <w:sz w:val="24"/>
          <w:szCs w:val="24"/>
        </w:rPr>
        <w:t>Сказовое повествование.</w:t>
      </w:r>
      <w:r w:rsidRPr="00CE3DEC">
        <w:rPr>
          <w:rFonts w:ascii="Times New Roman" w:hAnsi="Times New Roman" w:cs="Times New Roman"/>
          <w:color w:val="002060"/>
          <w:position w:val="6"/>
          <w:sz w:val="24"/>
          <w:szCs w:val="24"/>
        </w:rPr>
        <w:t xml:space="preserve"> Н. С. Лесков. Сказ «Левша». П. П. Бажов. Сказ «Медной горы Хозяйка». Особенности сказовой манеры повествования. Образ повествователя. Фольклорные традиции и образы талантливых людей из народа в сказах русских писателей.</w:t>
      </w:r>
    </w:p>
    <w:p w:rsidR="00682A1E"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position w:val="6"/>
          <w:sz w:val="24"/>
          <w:szCs w:val="24"/>
        </w:rPr>
      </w:pPr>
      <w:r w:rsidRPr="00CE3DEC">
        <w:rPr>
          <w:rStyle w:val="7"/>
          <w:i w:val="0"/>
          <w:color w:val="002060"/>
          <w:position w:val="6"/>
          <w:sz w:val="24"/>
          <w:szCs w:val="24"/>
        </w:rPr>
        <w:lastRenderedPageBreak/>
        <w:t>Тема детства в русской и зарубежной литературе.</w:t>
      </w:r>
      <w:r w:rsidRPr="00CE3DEC">
        <w:rPr>
          <w:rStyle w:val="6"/>
          <w:i w:val="0"/>
          <w:color w:val="002060"/>
          <w:position w:val="6"/>
          <w:sz w:val="24"/>
          <w:szCs w:val="24"/>
        </w:rPr>
        <w:t xml:space="preserve"> </w:t>
      </w:r>
      <w:r w:rsidRPr="00CE3DEC">
        <w:rPr>
          <w:rFonts w:ascii="Times New Roman" w:hAnsi="Times New Roman" w:cs="Times New Roman"/>
          <w:color w:val="002060"/>
          <w:position w:val="6"/>
          <w:sz w:val="24"/>
          <w:szCs w:val="24"/>
        </w:rPr>
        <w:t>А. П. Чехов. Рассказ «Мальчики». М. М. Пришвин. Повесть «Кладовая солнца». М. Твен. Повесть «Приключения Тома Сойера» (фрагменты). О. Генри. Новелла «Вождь Краснокожих». Образы детей в произведениях, созданных для взрослых и детей. Проблемы взаимоотношений детей с миром взрослых. Серьёзное и смешное в окружающем мире и в детском восприятии.</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position w:val="6"/>
          <w:sz w:val="24"/>
          <w:szCs w:val="24"/>
        </w:rPr>
      </w:pPr>
      <w:r w:rsidRPr="00CE3DEC">
        <w:rPr>
          <w:rStyle w:val="7"/>
          <w:i w:val="0"/>
          <w:color w:val="002060"/>
          <w:position w:val="6"/>
          <w:sz w:val="24"/>
          <w:szCs w:val="24"/>
        </w:rPr>
        <w:t>Русские и зарубежные писатели о животных.</w:t>
      </w:r>
      <w:r w:rsidRPr="00CE3DEC">
        <w:rPr>
          <w:rFonts w:ascii="Times New Roman" w:hAnsi="Times New Roman" w:cs="Times New Roman"/>
          <w:color w:val="002060"/>
          <w:position w:val="6"/>
          <w:sz w:val="24"/>
          <w:szCs w:val="24"/>
        </w:rPr>
        <w:t xml:space="preserve"> Ю. П. Казаков. Рассказ «Арктур — гончий пёс». В. П. Астафьев. Рассказ «Жизнь Трезора». Дж. Лон-дон. Повесть «Белый Клык». Э. Сетон-Томпсон. Рассказ «Королевская аналостанка». Образы животных в произведениях художественной литера-туры. Нравственные проблемы в произведениях о животных. Животные в жизни и творчестве писателей-анималистов.</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position w:val="6"/>
          <w:sz w:val="24"/>
          <w:szCs w:val="24"/>
        </w:rPr>
      </w:pPr>
      <w:r w:rsidRPr="00CE3DEC">
        <w:rPr>
          <w:rStyle w:val="7"/>
          <w:i w:val="0"/>
          <w:color w:val="002060"/>
          <w:position w:val="6"/>
          <w:sz w:val="24"/>
          <w:szCs w:val="24"/>
        </w:rPr>
        <w:t>Тема природы в русской поэзии.</w:t>
      </w:r>
      <w:r w:rsidRPr="00CE3DEC">
        <w:rPr>
          <w:rFonts w:ascii="Times New Roman" w:hAnsi="Times New Roman" w:cs="Times New Roman"/>
          <w:color w:val="002060"/>
          <w:position w:val="6"/>
          <w:sz w:val="24"/>
          <w:szCs w:val="24"/>
        </w:rPr>
        <w:t xml:space="preserve"> А. К. Толстой. Стихотворение «Осень. Обсыпается весь наш бедный сад.». А. А. Фет. Стихотворение «Чудная картина.». И. А. Бунин. Стихотворение «Листопад» (фрагмент «Лес, точно терем расписной.»). Н. А. Заболоцкий. Стихотворение «Гроза идёт». Картины родной природы в изображении русских поэтов. Параллелизм как средство создания художественной картины жизни природы и человека.</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position w:val="6"/>
          <w:sz w:val="24"/>
          <w:szCs w:val="24"/>
        </w:rPr>
      </w:pPr>
      <w:r w:rsidRPr="00CE3DEC">
        <w:rPr>
          <w:rStyle w:val="7"/>
          <w:i w:val="0"/>
          <w:color w:val="002060"/>
          <w:position w:val="6"/>
          <w:sz w:val="24"/>
          <w:szCs w:val="24"/>
        </w:rPr>
        <w:t>Тема родины в русской поэзии.</w:t>
      </w:r>
      <w:r w:rsidRPr="00CE3DEC">
        <w:rPr>
          <w:rFonts w:ascii="Times New Roman" w:hAnsi="Times New Roman" w:cs="Times New Roman"/>
          <w:color w:val="002060"/>
          <w:position w:val="6"/>
          <w:sz w:val="24"/>
          <w:szCs w:val="24"/>
        </w:rPr>
        <w:t xml:space="preserve"> И. С. Никитин. Стихотворение «Русь». А. К. Толстой. Стихотворение «Край ты мой, родимый край.». И. А. Бунин. Стихотворение «У птицы есть гнездо, у зверя есть нора.». И. Северянин. Стихотворение «Запевка». Образ родины в русской поэзии. Обращение поэтов к картинам русской жизни, изображению родной природы, событий отечественной истории, создание ярких образов русских людей.</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position w:val="6"/>
          <w:sz w:val="24"/>
          <w:szCs w:val="24"/>
        </w:rPr>
      </w:pPr>
      <w:r w:rsidRPr="00CE3DEC">
        <w:rPr>
          <w:rStyle w:val="7"/>
          <w:i w:val="0"/>
          <w:color w:val="002060"/>
          <w:position w:val="6"/>
          <w:sz w:val="24"/>
          <w:szCs w:val="24"/>
        </w:rPr>
        <w:t>Военная тема в русской литературе.</w:t>
      </w:r>
      <w:r w:rsidRPr="00CE3DEC">
        <w:rPr>
          <w:rFonts w:ascii="Times New Roman" w:hAnsi="Times New Roman" w:cs="Times New Roman"/>
          <w:color w:val="002060"/>
          <w:position w:val="6"/>
          <w:sz w:val="24"/>
          <w:szCs w:val="24"/>
        </w:rPr>
        <w:t xml:space="preserve"> В. П. Катаев. Повесть «Сын полка» (фрагменты). </w:t>
      </w:r>
      <w:r w:rsidRPr="00CE3DEC">
        <w:rPr>
          <w:rFonts w:ascii="Times New Roman" w:hAnsi="Times New Roman" w:cs="Times New Roman"/>
          <w:color w:val="002060"/>
          <w:position w:val="6"/>
          <w:sz w:val="24"/>
          <w:szCs w:val="24"/>
          <w:lang w:val="en-US"/>
        </w:rPr>
        <w:t>A</w:t>
      </w:r>
      <w:r w:rsidRPr="00CE3DEC">
        <w:rPr>
          <w:rFonts w:ascii="Times New Roman" w:hAnsi="Times New Roman" w:cs="Times New Roman"/>
          <w:color w:val="002060"/>
          <w:position w:val="6"/>
          <w:sz w:val="24"/>
          <w:szCs w:val="24"/>
        </w:rPr>
        <w:t xml:space="preserve">. Т. Твардовский. Стихотворение «Рассказ танкиста». Д. С. Самойлов. Стихотворение «Сороковые». </w:t>
      </w:r>
      <w:r w:rsidRPr="00CE3DEC">
        <w:rPr>
          <w:rFonts w:ascii="Times New Roman" w:hAnsi="Times New Roman" w:cs="Times New Roman"/>
          <w:color w:val="002060"/>
          <w:position w:val="6"/>
          <w:sz w:val="24"/>
          <w:szCs w:val="24"/>
          <w:lang w:val="en-US"/>
        </w:rPr>
        <w:t>B</w:t>
      </w:r>
      <w:r w:rsidR="009F74EB" w:rsidRPr="00CE3DEC">
        <w:rPr>
          <w:rFonts w:ascii="Times New Roman" w:hAnsi="Times New Roman" w:cs="Times New Roman"/>
          <w:color w:val="002060"/>
          <w:position w:val="6"/>
          <w:sz w:val="24"/>
          <w:szCs w:val="24"/>
        </w:rPr>
        <w:t>. В. Быков. Повесть «Обе</w:t>
      </w:r>
      <w:r w:rsidRPr="00CE3DEC">
        <w:rPr>
          <w:rFonts w:ascii="Times New Roman" w:hAnsi="Times New Roman" w:cs="Times New Roman"/>
          <w:color w:val="002060"/>
          <w:position w:val="6"/>
          <w:sz w:val="24"/>
          <w:szCs w:val="24"/>
        </w:rPr>
        <w:t>лиск». Идейно-эмоциональное содержание произведений, посвящённых военной теме. Образы русских солдат. Образы детей в произведениях о Великой Отечественной войне.</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position w:val="6"/>
          <w:sz w:val="24"/>
          <w:szCs w:val="24"/>
        </w:rPr>
      </w:pPr>
      <w:r w:rsidRPr="00CE3DEC">
        <w:rPr>
          <w:rStyle w:val="7"/>
          <w:i w:val="0"/>
          <w:color w:val="002060"/>
          <w:position w:val="6"/>
          <w:sz w:val="24"/>
          <w:szCs w:val="24"/>
        </w:rPr>
        <w:t>Автобиографические произведения русских писателей.</w:t>
      </w:r>
      <w:r w:rsidRPr="00CE3DEC">
        <w:rPr>
          <w:rStyle w:val="6"/>
          <w:i w:val="0"/>
          <w:color w:val="002060"/>
          <w:position w:val="6"/>
          <w:sz w:val="24"/>
          <w:szCs w:val="24"/>
        </w:rPr>
        <w:t xml:space="preserve"> </w:t>
      </w:r>
      <w:r w:rsidRPr="00CE3DEC">
        <w:rPr>
          <w:rFonts w:ascii="Times New Roman" w:hAnsi="Times New Roman" w:cs="Times New Roman"/>
          <w:color w:val="002060"/>
          <w:position w:val="6"/>
          <w:sz w:val="24"/>
          <w:szCs w:val="24"/>
        </w:rPr>
        <w:t>Л. Н. Толстой. Повесть «Детство» (фрагменты). М. Горь</w:t>
      </w:r>
      <w:r w:rsidR="009F74EB" w:rsidRPr="00CE3DEC">
        <w:rPr>
          <w:rFonts w:ascii="Times New Roman" w:hAnsi="Times New Roman" w:cs="Times New Roman"/>
          <w:color w:val="002060"/>
          <w:position w:val="6"/>
          <w:sz w:val="24"/>
          <w:szCs w:val="24"/>
        </w:rPr>
        <w:t>кий. Повесть «Детство» (фрагмен</w:t>
      </w:r>
      <w:r w:rsidRPr="00CE3DEC">
        <w:rPr>
          <w:rFonts w:ascii="Times New Roman" w:hAnsi="Times New Roman" w:cs="Times New Roman"/>
          <w:color w:val="002060"/>
          <w:position w:val="6"/>
          <w:sz w:val="24"/>
          <w:szCs w:val="24"/>
        </w:rPr>
        <w:t>ты). А. Н. Толстой. Повесть «Детство Никиты» (фрагменты). Своеобразие сюжета и образной системы в автобиографических произведениях. Жизнь, изображённая в восприятии ребёнка.</w:t>
      </w:r>
    </w:p>
    <w:p w:rsidR="00670FBC" w:rsidRPr="00CE3DEC" w:rsidRDefault="00670FBC" w:rsidP="00EA6060">
      <w:pPr>
        <w:pStyle w:val="310"/>
        <w:keepNext/>
        <w:keepLines/>
        <w:shd w:val="clear" w:color="auto" w:fill="auto"/>
        <w:tabs>
          <w:tab w:val="left" w:pos="0"/>
          <w:tab w:val="left" w:pos="426"/>
        </w:tabs>
        <w:spacing w:line="240" w:lineRule="auto"/>
        <w:rPr>
          <w:rFonts w:ascii="Times New Roman" w:hAnsi="Times New Roman" w:cs="Times New Roman"/>
          <w:color w:val="002060"/>
          <w:position w:val="6"/>
          <w:sz w:val="24"/>
          <w:szCs w:val="24"/>
        </w:rPr>
      </w:pPr>
      <w:bookmarkStart w:id="135" w:name="bookmark220"/>
      <w:r w:rsidRPr="00CE3DEC">
        <w:rPr>
          <w:rStyle w:val="340"/>
          <w:rFonts w:ascii="Times New Roman" w:hAnsi="Times New Roman" w:cs="Times New Roman"/>
          <w:color w:val="002060"/>
          <w:position w:val="6"/>
          <w:sz w:val="24"/>
          <w:szCs w:val="24"/>
        </w:rPr>
        <w:t>Сведения по теории и истории литературы</w:t>
      </w:r>
      <w:bookmarkEnd w:id="135"/>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position w:val="6"/>
          <w:sz w:val="24"/>
          <w:szCs w:val="24"/>
        </w:rPr>
      </w:pPr>
      <w:r w:rsidRPr="00CE3DEC">
        <w:rPr>
          <w:rFonts w:ascii="Times New Roman" w:hAnsi="Times New Roman" w:cs="Times New Roman"/>
          <w:color w:val="002060"/>
          <w:position w:val="6"/>
          <w:sz w:val="24"/>
          <w:szCs w:val="24"/>
        </w:rPr>
        <w:t>Литература как искусство словесного образа. Литература и мифология. Литература и фольклор.</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position w:val="6"/>
          <w:sz w:val="24"/>
          <w:szCs w:val="24"/>
        </w:rPr>
      </w:pPr>
      <w:r w:rsidRPr="00CE3DEC">
        <w:rPr>
          <w:rFonts w:ascii="Times New Roman" w:hAnsi="Times New Roman" w:cs="Times New Roman"/>
          <w:color w:val="002060"/>
          <w:position w:val="6"/>
          <w:sz w:val="24"/>
          <w:szCs w:val="24"/>
        </w:rPr>
        <w:t>Художественный образ. Персонаж. Литературный герой. Героический характер. Главные и второстепенные персонажи. Лирический герой. Образы времени и пространства, природные образы, образы предметов. «Вечные» образы в литературе.</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position w:val="6"/>
          <w:sz w:val="24"/>
          <w:szCs w:val="24"/>
        </w:rPr>
      </w:pPr>
      <w:r w:rsidRPr="00CE3DEC">
        <w:rPr>
          <w:rFonts w:ascii="Times New Roman" w:hAnsi="Times New Roman" w:cs="Times New Roman"/>
          <w:color w:val="002060"/>
          <w:position w:val="6"/>
          <w:sz w:val="24"/>
          <w:szCs w:val="24"/>
        </w:rPr>
        <w:t>Художественный вымысел. Правдоподобие и фантастика.</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position w:val="6"/>
          <w:sz w:val="24"/>
          <w:szCs w:val="24"/>
        </w:rPr>
      </w:pPr>
      <w:r w:rsidRPr="00CE3DEC">
        <w:rPr>
          <w:rFonts w:ascii="Times New Roman" w:hAnsi="Times New Roman" w:cs="Times New Roman"/>
          <w:color w:val="002060"/>
          <w:position w:val="6"/>
          <w:sz w:val="24"/>
          <w:szCs w:val="24"/>
        </w:rPr>
        <w:t>Сюжет и композиция. Конфликт. Внутренний конфликт. Эпизод. Пейзаж. Портрет. Диалог и монолог. Внутренний монолог. Дневники, письма и сны героев. Лирические отступления. Эпилог. Лирический сюжет.</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position w:val="6"/>
          <w:sz w:val="24"/>
          <w:szCs w:val="24"/>
        </w:rPr>
      </w:pPr>
      <w:r w:rsidRPr="00CE3DEC">
        <w:rPr>
          <w:rFonts w:ascii="Times New Roman" w:hAnsi="Times New Roman" w:cs="Times New Roman"/>
          <w:b/>
          <w:color w:val="002060"/>
          <w:position w:val="6"/>
          <w:sz w:val="24"/>
          <w:szCs w:val="24"/>
        </w:rPr>
        <w:t>Авторская позиция. Заглавие произведения. Эпиграф. «Говорящие» фамилии. Финал произведения</w:t>
      </w:r>
      <w:r w:rsidRPr="00CE3DEC">
        <w:rPr>
          <w:rFonts w:ascii="Times New Roman" w:hAnsi="Times New Roman" w:cs="Times New Roman"/>
          <w:color w:val="002060"/>
          <w:position w:val="6"/>
          <w:sz w:val="24"/>
          <w:szCs w:val="24"/>
        </w:rPr>
        <w:t>.</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position w:val="6"/>
          <w:sz w:val="24"/>
          <w:szCs w:val="24"/>
        </w:rPr>
      </w:pPr>
      <w:r w:rsidRPr="00CE3DEC">
        <w:rPr>
          <w:rFonts w:ascii="Times New Roman" w:hAnsi="Times New Roman" w:cs="Times New Roman"/>
          <w:b/>
          <w:color w:val="002060"/>
          <w:position w:val="6"/>
          <w:sz w:val="24"/>
          <w:szCs w:val="24"/>
        </w:rPr>
        <w:t>Тематика и проблематика. Идейно</w:t>
      </w:r>
      <w:r w:rsidRPr="00CE3DEC">
        <w:rPr>
          <w:rFonts w:ascii="Times New Roman" w:hAnsi="Times New Roman" w:cs="Times New Roman"/>
          <w:color w:val="002060"/>
          <w:position w:val="6"/>
          <w:sz w:val="24"/>
          <w:szCs w:val="24"/>
        </w:rPr>
        <w:t>-эм</w:t>
      </w:r>
      <w:r w:rsidR="009F74EB" w:rsidRPr="00CE3DEC">
        <w:rPr>
          <w:rFonts w:ascii="Times New Roman" w:hAnsi="Times New Roman" w:cs="Times New Roman"/>
          <w:color w:val="002060"/>
          <w:position w:val="6"/>
          <w:sz w:val="24"/>
          <w:szCs w:val="24"/>
        </w:rPr>
        <w:t>оциональное содержание произве</w:t>
      </w:r>
      <w:r w:rsidRPr="00CE3DEC">
        <w:rPr>
          <w:rFonts w:ascii="Times New Roman" w:hAnsi="Times New Roman" w:cs="Times New Roman"/>
          <w:color w:val="002060"/>
          <w:position w:val="6"/>
          <w:sz w:val="24"/>
          <w:szCs w:val="24"/>
        </w:rPr>
        <w:t>дения. Возвышенное и низменное, прекрасное и безобразное, трагическое и комическое в литературе. Юмор. Сатира.</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position w:val="6"/>
          <w:sz w:val="24"/>
          <w:szCs w:val="24"/>
        </w:rPr>
      </w:pPr>
      <w:r w:rsidRPr="00CE3DEC">
        <w:rPr>
          <w:rFonts w:ascii="Times New Roman" w:hAnsi="Times New Roman" w:cs="Times New Roman"/>
          <w:color w:val="002060"/>
          <w:position w:val="6"/>
          <w:sz w:val="24"/>
          <w:szCs w:val="24"/>
        </w:rPr>
        <w:t>Художественная речь. Поэзия и проза. Изобразительно-выразительные средства (эпитет, метафора, олицетворение, сравнение, гипербола, антитеза, аллегория). Символ. Гротеск. Художестве</w:t>
      </w:r>
      <w:r w:rsidR="009F74EB" w:rsidRPr="00CE3DEC">
        <w:rPr>
          <w:rFonts w:ascii="Times New Roman" w:hAnsi="Times New Roman" w:cs="Times New Roman"/>
          <w:color w:val="002060"/>
          <w:position w:val="6"/>
          <w:sz w:val="24"/>
          <w:szCs w:val="24"/>
        </w:rPr>
        <w:t>нная деталь. Системы стихосложе</w:t>
      </w:r>
      <w:r w:rsidRPr="00CE3DEC">
        <w:rPr>
          <w:rFonts w:ascii="Times New Roman" w:hAnsi="Times New Roman" w:cs="Times New Roman"/>
          <w:color w:val="002060"/>
          <w:position w:val="6"/>
          <w:sz w:val="24"/>
          <w:szCs w:val="24"/>
        </w:rPr>
        <w:t>ния. Ритм, рифма. Строфа.</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position w:val="6"/>
          <w:sz w:val="24"/>
          <w:szCs w:val="24"/>
        </w:rPr>
      </w:pPr>
      <w:r w:rsidRPr="00CE3DEC">
        <w:rPr>
          <w:rFonts w:ascii="Times New Roman" w:hAnsi="Times New Roman" w:cs="Times New Roman"/>
          <w:color w:val="002060"/>
          <w:position w:val="6"/>
          <w:sz w:val="24"/>
          <w:szCs w:val="24"/>
        </w:rPr>
        <w:t>Литературные роды и жанры. Эпос. Лирика. Драма. Эпические жанры (рассказ, сказ, повесть, роман, роман в стихах). Лирические жанры (стихотворение, ода, элегия, послание, сти</w:t>
      </w:r>
      <w:r w:rsidR="009F74EB" w:rsidRPr="00CE3DEC">
        <w:rPr>
          <w:rFonts w:ascii="Times New Roman" w:hAnsi="Times New Roman" w:cs="Times New Roman"/>
          <w:color w:val="002060"/>
          <w:position w:val="6"/>
          <w:sz w:val="24"/>
          <w:szCs w:val="24"/>
        </w:rPr>
        <w:t>хотворение в прозе). Лироэпичес</w:t>
      </w:r>
      <w:r w:rsidRPr="00CE3DEC">
        <w:rPr>
          <w:rFonts w:ascii="Times New Roman" w:hAnsi="Times New Roman" w:cs="Times New Roman"/>
          <w:color w:val="002060"/>
          <w:position w:val="6"/>
          <w:sz w:val="24"/>
          <w:szCs w:val="24"/>
        </w:rPr>
        <w:t>кие жанры (басня, баллада, поэма). Драматические жанры (драма, трагедия, комедия).</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position w:val="6"/>
          <w:sz w:val="24"/>
          <w:szCs w:val="24"/>
        </w:rPr>
      </w:pPr>
      <w:r w:rsidRPr="00CE3DEC">
        <w:rPr>
          <w:rFonts w:ascii="Times New Roman" w:hAnsi="Times New Roman" w:cs="Times New Roman"/>
          <w:color w:val="002060"/>
          <w:position w:val="6"/>
          <w:sz w:val="24"/>
          <w:szCs w:val="24"/>
        </w:rPr>
        <w:lastRenderedPageBreak/>
        <w:t>Литературный процесс. Традиции и новаторство в литературе. Эпохи в истории мировой литературы (Античность, Средневековье, Возрождение, литература XVII, XVIII, XIX и XX вв.). Литературные направления (</w:t>
      </w:r>
      <w:r w:rsidRPr="00CE3DEC">
        <w:rPr>
          <w:rFonts w:ascii="Times New Roman" w:hAnsi="Times New Roman" w:cs="Times New Roman"/>
          <w:b/>
          <w:color w:val="002060"/>
          <w:position w:val="6"/>
          <w:sz w:val="24"/>
          <w:szCs w:val="24"/>
        </w:rPr>
        <w:t>классицизм, сентиментализм, романтизм, реализм, модернизм).</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position w:val="6"/>
          <w:sz w:val="24"/>
          <w:szCs w:val="24"/>
        </w:rPr>
      </w:pPr>
      <w:r w:rsidRPr="00CE3DEC">
        <w:rPr>
          <w:rFonts w:ascii="Times New Roman" w:hAnsi="Times New Roman" w:cs="Times New Roman"/>
          <w:color w:val="002060"/>
          <w:position w:val="6"/>
          <w:sz w:val="24"/>
          <w:szCs w:val="24"/>
        </w:rPr>
        <w:t>Древнерусская литература, её основные жанры: слово, поучение, житие, повесть. Тема Русской земли. Идеал человека в литературе Древней Руси. Поучительный характер произведений древнерусской литературы.</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position w:val="6"/>
          <w:sz w:val="24"/>
          <w:szCs w:val="24"/>
        </w:rPr>
      </w:pPr>
      <w:r w:rsidRPr="00CE3DEC">
        <w:rPr>
          <w:rFonts w:ascii="Times New Roman" w:hAnsi="Times New Roman" w:cs="Times New Roman"/>
          <w:color w:val="002060"/>
          <w:position w:val="6"/>
          <w:sz w:val="24"/>
          <w:szCs w:val="24"/>
        </w:rPr>
        <w:t xml:space="preserve">Русская литература </w:t>
      </w:r>
      <w:r w:rsidRPr="00CE3DEC">
        <w:rPr>
          <w:rFonts w:ascii="Times New Roman" w:hAnsi="Times New Roman" w:cs="Times New Roman"/>
          <w:color w:val="002060"/>
          <w:position w:val="6"/>
          <w:sz w:val="24"/>
          <w:szCs w:val="24"/>
          <w:lang w:val="en-US"/>
        </w:rPr>
        <w:t>XVIII</w:t>
      </w:r>
      <w:r w:rsidRPr="00CE3DEC">
        <w:rPr>
          <w:rFonts w:ascii="Times New Roman" w:hAnsi="Times New Roman" w:cs="Times New Roman"/>
          <w:color w:val="002060"/>
          <w:position w:val="6"/>
          <w:sz w:val="24"/>
          <w:szCs w:val="24"/>
        </w:rPr>
        <w:t xml:space="preserve"> в. Классицизм и его связь с идеями русского Просвещения. Сентиментализм и его обращение к изображению внутреннего мира обычного человека.</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b/>
          <w:color w:val="002060"/>
          <w:position w:val="6"/>
          <w:sz w:val="24"/>
          <w:szCs w:val="24"/>
        </w:rPr>
      </w:pPr>
      <w:r w:rsidRPr="00CE3DEC">
        <w:rPr>
          <w:rFonts w:ascii="Times New Roman" w:hAnsi="Times New Roman" w:cs="Times New Roman"/>
          <w:color w:val="002060"/>
          <w:position w:val="6"/>
          <w:sz w:val="24"/>
          <w:szCs w:val="24"/>
        </w:rPr>
        <w:t>Русская литература XIX в. Романтиз</w:t>
      </w:r>
      <w:r w:rsidR="009F74EB" w:rsidRPr="00CE3DEC">
        <w:rPr>
          <w:rFonts w:ascii="Times New Roman" w:hAnsi="Times New Roman" w:cs="Times New Roman"/>
          <w:color w:val="002060"/>
          <w:position w:val="6"/>
          <w:sz w:val="24"/>
          <w:szCs w:val="24"/>
        </w:rPr>
        <w:t>м в русской литературе. Романти</w:t>
      </w:r>
      <w:r w:rsidRPr="00CE3DEC">
        <w:rPr>
          <w:rFonts w:ascii="Times New Roman" w:hAnsi="Times New Roman" w:cs="Times New Roman"/>
          <w:color w:val="002060"/>
          <w:position w:val="6"/>
          <w:sz w:val="24"/>
          <w:szCs w:val="24"/>
        </w:rPr>
        <w:t xml:space="preserve">ческий герой. Становление реализма в русской литературе </w:t>
      </w:r>
      <w:r w:rsidRPr="00CE3DEC">
        <w:rPr>
          <w:rFonts w:ascii="Times New Roman" w:hAnsi="Times New Roman" w:cs="Times New Roman"/>
          <w:color w:val="002060"/>
          <w:position w:val="6"/>
          <w:sz w:val="24"/>
          <w:szCs w:val="24"/>
          <w:lang w:val="en-US"/>
        </w:rPr>
        <w:t>XIX</w:t>
      </w:r>
      <w:r w:rsidRPr="00CE3DEC">
        <w:rPr>
          <w:rFonts w:ascii="Times New Roman" w:hAnsi="Times New Roman" w:cs="Times New Roman"/>
          <w:color w:val="002060"/>
          <w:position w:val="6"/>
          <w:sz w:val="24"/>
          <w:szCs w:val="24"/>
        </w:rPr>
        <w:t xml:space="preserve"> в. Изображение исторических событий, жизни русского дворянства и картин народной жизни. Нравственные искания героев русской литературы. Идеальный женский образ. Утверждени</w:t>
      </w:r>
      <w:r w:rsidR="009F74EB" w:rsidRPr="00CE3DEC">
        <w:rPr>
          <w:rFonts w:ascii="Times New Roman" w:hAnsi="Times New Roman" w:cs="Times New Roman"/>
          <w:color w:val="002060"/>
          <w:position w:val="6"/>
          <w:sz w:val="24"/>
          <w:szCs w:val="24"/>
        </w:rPr>
        <w:t>е непреходящих жизненных ценнос</w:t>
      </w:r>
      <w:r w:rsidRPr="00CE3DEC">
        <w:rPr>
          <w:rFonts w:ascii="Times New Roman" w:hAnsi="Times New Roman" w:cs="Times New Roman"/>
          <w:color w:val="002060"/>
          <w:position w:val="6"/>
          <w:sz w:val="24"/>
          <w:szCs w:val="24"/>
        </w:rPr>
        <w:t xml:space="preserve">тей (вера, любовь, семья, дружба). Христианские мотивы и образы в произведениях русской литературы. Психологизм русской прозы. Основные темы и образы русской поэзии XIX в. (человек и природа, родина, любовь, назначение поэзии). </w:t>
      </w:r>
      <w:r w:rsidRPr="00CE3DEC">
        <w:rPr>
          <w:rFonts w:ascii="Times New Roman" w:hAnsi="Times New Roman" w:cs="Times New Roman"/>
          <w:b/>
          <w:color w:val="002060"/>
          <w:position w:val="6"/>
          <w:sz w:val="24"/>
          <w:szCs w:val="24"/>
        </w:rPr>
        <w:t xml:space="preserve">Социальная и нравственная проблематика русской драматургии </w:t>
      </w:r>
      <w:r w:rsidRPr="00CE3DEC">
        <w:rPr>
          <w:rFonts w:ascii="Times New Roman" w:hAnsi="Times New Roman" w:cs="Times New Roman"/>
          <w:b/>
          <w:color w:val="002060"/>
          <w:position w:val="6"/>
          <w:sz w:val="24"/>
          <w:szCs w:val="24"/>
          <w:lang w:val="en-US"/>
        </w:rPr>
        <w:t>XIX</w:t>
      </w:r>
      <w:r w:rsidRPr="00CE3DEC">
        <w:rPr>
          <w:rFonts w:ascii="Times New Roman" w:hAnsi="Times New Roman" w:cs="Times New Roman"/>
          <w:b/>
          <w:color w:val="002060"/>
          <w:position w:val="6"/>
          <w:sz w:val="24"/>
          <w:szCs w:val="24"/>
        </w:rPr>
        <w:t xml:space="preserve"> в.</w:t>
      </w:r>
    </w:p>
    <w:p w:rsidR="00E91D47"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position w:val="6"/>
          <w:sz w:val="24"/>
          <w:szCs w:val="24"/>
        </w:rPr>
      </w:pPr>
      <w:r w:rsidRPr="00CE3DEC">
        <w:rPr>
          <w:rFonts w:ascii="Times New Roman" w:hAnsi="Times New Roman" w:cs="Times New Roman"/>
          <w:color w:val="002060"/>
          <w:position w:val="6"/>
          <w:sz w:val="24"/>
          <w:szCs w:val="24"/>
        </w:rPr>
        <w:t>Русская литература XX в. Модернизм в русско</w:t>
      </w:r>
      <w:r w:rsidR="009F74EB" w:rsidRPr="00CE3DEC">
        <w:rPr>
          <w:rFonts w:ascii="Times New Roman" w:hAnsi="Times New Roman" w:cs="Times New Roman"/>
          <w:color w:val="002060"/>
          <w:position w:val="6"/>
          <w:sz w:val="24"/>
          <w:szCs w:val="24"/>
        </w:rPr>
        <w:t>й литературе. Модернистс</w:t>
      </w:r>
      <w:r w:rsidRPr="00CE3DEC">
        <w:rPr>
          <w:rFonts w:ascii="Times New Roman" w:hAnsi="Times New Roman" w:cs="Times New Roman"/>
          <w:color w:val="002060"/>
          <w:position w:val="6"/>
          <w:sz w:val="24"/>
          <w:szCs w:val="24"/>
        </w:rPr>
        <w:t xml:space="preserve">кие течения (символизм, футуризм, акмеизм). Поиск новых форм выражения. Словотворчество. Развитие реализма в русской литературе </w:t>
      </w:r>
      <w:r w:rsidRPr="00CE3DEC">
        <w:rPr>
          <w:rFonts w:ascii="Times New Roman" w:hAnsi="Times New Roman" w:cs="Times New Roman"/>
          <w:color w:val="002060"/>
          <w:position w:val="6"/>
          <w:sz w:val="24"/>
          <w:szCs w:val="24"/>
          <w:lang w:val="en-US"/>
        </w:rPr>
        <w:t>XX</w:t>
      </w:r>
      <w:r w:rsidR="009F74EB" w:rsidRPr="00CE3DEC">
        <w:rPr>
          <w:rFonts w:ascii="Times New Roman" w:hAnsi="Times New Roman" w:cs="Times New Roman"/>
          <w:color w:val="002060"/>
          <w:position w:val="6"/>
          <w:sz w:val="24"/>
          <w:szCs w:val="24"/>
        </w:rPr>
        <w:t xml:space="preserve"> в. Изобра</w:t>
      </w:r>
      <w:r w:rsidRPr="00CE3DEC">
        <w:rPr>
          <w:rFonts w:ascii="Times New Roman" w:hAnsi="Times New Roman" w:cs="Times New Roman"/>
          <w:color w:val="002060"/>
          <w:position w:val="6"/>
          <w:sz w:val="24"/>
          <w:szCs w:val="24"/>
        </w:rPr>
        <w:t>жение трагических событий отечественной истории, судеб русских людей в век грандиозных потрясений, революци</w:t>
      </w:r>
      <w:r w:rsidR="009F74EB" w:rsidRPr="00CE3DEC">
        <w:rPr>
          <w:rFonts w:ascii="Times New Roman" w:hAnsi="Times New Roman" w:cs="Times New Roman"/>
          <w:color w:val="002060"/>
          <w:position w:val="6"/>
          <w:sz w:val="24"/>
          <w:szCs w:val="24"/>
        </w:rPr>
        <w:t>й и войн. Обращение к традицион</w:t>
      </w:r>
      <w:r w:rsidRPr="00CE3DEC">
        <w:rPr>
          <w:rFonts w:ascii="Times New Roman" w:hAnsi="Times New Roman" w:cs="Times New Roman"/>
          <w:color w:val="002060"/>
          <w:position w:val="6"/>
          <w:sz w:val="24"/>
          <w:szCs w:val="24"/>
        </w:rPr>
        <w:t xml:space="preserve">ным в русской литературе жизненным ценностям. Образы родины, дома, семьи. Основные темы и образы русской поэзии </w:t>
      </w:r>
      <w:r w:rsidRPr="00CE3DEC">
        <w:rPr>
          <w:rFonts w:ascii="Times New Roman" w:hAnsi="Times New Roman" w:cs="Times New Roman"/>
          <w:color w:val="002060"/>
          <w:position w:val="6"/>
          <w:sz w:val="24"/>
          <w:szCs w:val="24"/>
          <w:lang w:val="en-US"/>
        </w:rPr>
        <w:t>XX</w:t>
      </w:r>
      <w:r w:rsidRPr="00CE3DEC">
        <w:rPr>
          <w:rFonts w:ascii="Times New Roman" w:hAnsi="Times New Roman" w:cs="Times New Roman"/>
          <w:color w:val="002060"/>
          <w:position w:val="6"/>
          <w:sz w:val="24"/>
          <w:szCs w:val="24"/>
        </w:rPr>
        <w:t xml:space="preserve"> в. (человек и природа, родина, любовь, война, назначение поэзии).</w:t>
      </w:r>
      <w:r w:rsidR="00E91D47" w:rsidRPr="00CE3DEC">
        <w:rPr>
          <w:rFonts w:ascii="Times New Roman" w:hAnsi="Times New Roman" w:cs="Times New Roman"/>
          <w:color w:val="002060"/>
          <w:position w:val="6"/>
          <w:sz w:val="24"/>
          <w:szCs w:val="24"/>
        </w:rPr>
        <w:t xml:space="preserve"> </w:t>
      </w:r>
    </w:p>
    <w:p w:rsidR="00E91D47" w:rsidRPr="00CE3DEC" w:rsidRDefault="00E91D47" w:rsidP="00E91D47">
      <w:pPr>
        <w:pStyle w:val="3310"/>
        <w:keepNext/>
        <w:keepLines/>
        <w:shd w:val="clear" w:color="auto" w:fill="auto"/>
        <w:tabs>
          <w:tab w:val="left" w:pos="0"/>
          <w:tab w:val="left" w:pos="426"/>
        </w:tabs>
        <w:spacing w:before="0" w:after="0" w:line="240" w:lineRule="auto"/>
        <w:rPr>
          <w:rStyle w:val="337"/>
          <w:rFonts w:ascii="Times New Roman" w:hAnsi="Times New Roman" w:cs="Times New Roman"/>
          <w:b/>
          <w:bCs/>
          <w:color w:val="002060"/>
          <w:position w:val="6"/>
          <w:sz w:val="24"/>
          <w:szCs w:val="24"/>
        </w:rPr>
      </w:pPr>
      <w:r w:rsidRPr="00CE3DEC">
        <w:rPr>
          <w:rStyle w:val="337"/>
          <w:rFonts w:ascii="Times New Roman" w:hAnsi="Times New Roman" w:cs="Times New Roman"/>
          <w:b/>
          <w:bCs/>
          <w:color w:val="002060"/>
          <w:position w:val="6"/>
          <w:sz w:val="24"/>
          <w:szCs w:val="24"/>
        </w:rPr>
        <w:t>2.2.2.3. ИНОСТРАННЫЙ ЯЗЫК (АНГЛИЙСКИЙ)</w:t>
      </w:r>
    </w:p>
    <w:p w:rsidR="00E91D47" w:rsidRPr="00CE3DEC" w:rsidRDefault="00E91D47" w:rsidP="00E91D47">
      <w:pPr>
        <w:ind w:firstLine="426"/>
        <w:rPr>
          <w:b/>
          <w:color w:val="002060"/>
        </w:rPr>
      </w:pPr>
      <w:r w:rsidRPr="00CE3DEC">
        <w:rPr>
          <w:b/>
          <w:color w:val="002060"/>
        </w:rPr>
        <w:t xml:space="preserve">Коммуникативные умения </w:t>
      </w:r>
    </w:p>
    <w:p w:rsidR="00E91D47" w:rsidRPr="00CE3DEC" w:rsidRDefault="00E91D47" w:rsidP="00E91D47">
      <w:pPr>
        <w:ind w:firstLine="426"/>
        <w:rPr>
          <w:color w:val="002060"/>
        </w:rPr>
      </w:pPr>
      <w:r w:rsidRPr="00CE3DEC">
        <w:rPr>
          <w:b/>
          <w:color w:val="002060"/>
        </w:rPr>
        <w:t>Говорение. Диалогическая речь</w:t>
      </w:r>
    </w:p>
    <w:p w:rsidR="00E91D47" w:rsidRPr="00CE3DEC" w:rsidRDefault="00E91D47" w:rsidP="00E91D47">
      <w:pPr>
        <w:ind w:firstLine="426"/>
        <w:rPr>
          <w:color w:val="002060"/>
        </w:rPr>
      </w:pPr>
      <w:r w:rsidRPr="00CE3DEC">
        <w:rPr>
          <w:b/>
          <w:color w:val="002060"/>
        </w:rPr>
        <w:t>Выпускник научится</w:t>
      </w:r>
      <w:r w:rsidRPr="00CE3DEC">
        <w:rPr>
          <w:color w:val="002060"/>
        </w:rPr>
        <w:t xml:space="preserve"> вести комбинированный диалог в стандартных ситуациях неофициального общения, соблюдая нормы речевого этикета, принятые в стране изучаемого языка. </w:t>
      </w:r>
    </w:p>
    <w:p w:rsidR="00E91D47" w:rsidRPr="00CE3DEC" w:rsidRDefault="00E91D47" w:rsidP="00E91D47">
      <w:pPr>
        <w:ind w:firstLine="426"/>
        <w:rPr>
          <w:color w:val="002060"/>
        </w:rPr>
      </w:pPr>
      <w:r w:rsidRPr="00CE3DEC">
        <w:rPr>
          <w:b/>
          <w:color w:val="002060"/>
        </w:rPr>
        <w:t>Выпускник получит возможность научиться</w:t>
      </w:r>
      <w:r w:rsidRPr="00CE3DEC">
        <w:rPr>
          <w:color w:val="002060"/>
        </w:rPr>
        <w:t xml:space="preserve"> брать и давать интервью.</w:t>
      </w:r>
    </w:p>
    <w:p w:rsidR="00E91D47" w:rsidRPr="00CE3DEC" w:rsidRDefault="00E91D47" w:rsidP="00E91D47">
      <w:pPr>
        <w:ind w:firstLine="426"/>
        <w:rPr>
          <w:b/>
          <w:color w:val="002060"/>
        </w:rPr>
      </w:pPr>
      <w:r w:rsidRPr="00CE3DEC">
        <w:rPr>
          <w:b/>
          <w:color w:val="002060"/>
        </w:rPr>
        <w:t>Говорение. Монологическая речь</w:t>
      </w:r>
    </w:p>
    <w:p w:rsidR="00E91D47" w:rsidRPr="00CE3DEC" w:rsidRDefault="00E91D47" w:rsidP="00E91D47">
      <w:pPr>
        <w:ind w:firstLine="426"/>
        <w:rPr>
          <w:b/>
          <w:color w:val="002060"/>
        </w:rPr>
      </w:pPr>
      <w:r w:rsidRPr="00CE3DEC">
        <w:rPr>
          <w:b/>
          <w:color w:val="002060"/>
        </w:rPr>
        <w:t>Выпускник научится:</w:t>
      </w:r>
    </w:p>
    <w:p w:rsidR="00E91D47" w:rsidRPr="00CE3DEC" w:rsidRDefault="00E91D47" w:rsidP="00E91D47">
      <w:pPr>
        <w:ind w:firstLine="426"/>
        <w:rPr>
          <w:color w:val="002060"/>
        </w:rPr>
      </w:pPr>
      <w:r w:rsidRPr="00CE3DEC">
        <w:rPr>
          <w:color w:val="002060"/>
        </w:rPr>
        <w:t>• рассказывать о себе, своей семье, друзьях, школе, своих интересах, планах на будущее; о своём городе/селе, своей стране и странах изучаемого языка с опорой на зрительную наглядность и/или вербальные опоры (ключевые слова, план, вопросы);</w:t>
      </w:r>
    </w:p>
    <w:p w:rsidR="00E91D47" w:rsidRPr="00CE3DEC" w:rsidRDefault="00E91D47" w:rsidP="00E91D47">
      <w:pPr>
        <w:ind w:firstLine="426"/>
        <w:rPr>
          <w:color w:val="002060"/>
        </w:rPr>
      </w:pPr>
      <w:r w:rsidRPr="00CE3DEC">
        <w:rPr>
          <w:color w:val="002060"/>
        </w:rPr>
        <w:t>• описывать события с опорой на зрительную наглядность и/или вербальные опоры (ключевые слова, план, вопросы);</w:t>
      </w:r>
    </w:p>
    <w:p w:rsidR="00E91D47" w:rsidRPr="00CE3DEC" w:rsidRDefault="00E91D47" w:rsidP="00E91D47">
      <w:pPr>
        <w:ind w:firstLine="426"/>
        <w:rPr>
          <w:color w:val="002060"/>
        </w:rPr>
      </w:pPr>
      <w:r w:rsidRPr="00CE3DEC">
        <w:rPr>
          <w:color w:val="002060"/>
        </w:rPr>
        <w:t>• давать краткую характеристику реальных людей и литературных персонажей;</w:t>
      </w:r>
    </w:p>
    <w:p w:rsidR="00E91D47" w:rsidRPr="00CE3DEC" w:rsidRDefault="00E91D47" w:rsidP="00E91D47">
      <w:pPr>
        <w:ind w:firstLine="426"/>
        <w:rPr>
          <w:color w:val="002060"/>
        </w:rPr>
      </w:pPr>
      <w:r w:rsidRPr="00CE3DEC">
        <w:rPr>
          <w:color w:val="002060"/>
        </w:rPr>
        <w:t>• передавать основное содержание прочитанного текста с опорой или без опоры на текст/ключевые слова/план/вопросы.</w:t>
      </w:r>
    </w:p>
    <w:p w:rsidR="00E91D47" w:rsidRPr="00CE3DEC" w:rsidRDefault="00E91D47" w:rsidP="00E91D47">
      <w:pPr>
        <w:ind w:firstLine="426"/>
        <w:rPr>
          <w:b/>
          <w:color w:val="002060"/>
        </w:rPr>
      </w:pPr>
      <w:r w:rsidRPr="00CE3DEC">
        <w:rPr>
          <w:b/>
          <w:color w:val="002060"/>
        </w:rPr>
        <w:t>Выпускник получит возможность научиться:</w:t>
      </w:r>
    </w:p>
    <w:p w:rsidR="00E91D47" w:rsidRPr="00CE3DEC" w:rsidRDefault="00E91D47" w:rsidP="00E91D47">
      <w:pPr>
        <w:ind w:firstLine="426"/>
        <w:rPr>
          <w:color w:val="002060"/>
        </w:rPr>
      </w:pPr>
      <w:r w:rsidRPr="00CE3DEC">
        <w:rPr>
          <w:color w:val="002060"/>
        </w:rPr>
        <w:t>• делать сообщение на заданную тему на основе прочитанного;</w:t>
      </w:r>
    </w:p>
    <w:p w:rsidR="00E91D47" w:rsidRPr="00CE3DEC" w:rsidRDefault="00E91D47" w:rsidP="00E91D47">
      <w:pPr>
        <w:ind w:firstLine="426"/>
        <w:rPr>
          <w:color w:val="002060"/>
        </w:rPr>
      </w:pPr>
      <w:r w:rsidRPr="00CE3DEC">
        <w:rPr>
          <w:color w:val="002060"/>
        </w:rPr>
        <w:t>• комментировать факты из прочитанного/прослушанного текста, аргументировать своё отношение к прочитанному/прослушанному;</w:t>
      </w:r>
    </w:p>
    <w:p w:rsidR="00E91D47" w:rsidRPr="00CE3DEC" w:rsidRDefault="00E91D47" w:rsidP="00E91D47">
      <w:pPr>
        <w:ind w:firstLine="426"/>
        <w:rPr>
          <w:color w:val="002060"/>
        </w:rPr>
      </w:pPr>
      <w:r w:rsidRPr="00CE3DEC">
        <w:rPr>
          <w:color w:val="002060"/>
        </w:rPr>
        <w:t>• кратко высказываться без предварительной подготовки на заданную тему в соответствии с предложенной ситуацией общения; кратко излагать результаты выполненной проектной работы.</w:t>
      </w:r>
    </w:p>
    <w:p w:rsidR="00E91D47" w:rsidRPr="00CE3DEC" w:rsidRDefault="00E91D47" w:rsidP="00E91D47">
      <w:pPr>
        <w:ind w:firstLine="426"/>
        <w:rPr>
          <w:b/>
          <w:color w:val="002060"/>
        </w:rPr>
      </w:pPr>
      <w:r w:rsidRPr="00CE3DEC">
        <w:rPr>
          <w:b/>
          <w:color w:val="002060"/>
        </w:rPr>
        <w:t>Аудирование</w:t>
      </w:r>
    </w:p>
    <w:p w:rsidR="00E91D47" w:rsidRPr="00CE3DEC" w:rsidRDefault="00E91D47" w:rsidP="00E91D47">
      <w:pPr>
        <w:ind w:firstLine="426"/>
        <w:rPr>
          <w:b/>
          <w:color w:val="002060"/>
        </w:rPr>
      </w:pPr>
      <w:r w:rsidRPr="00CE3DEC">
        <w:rPr>
          <w:b/>
          <w:color w:val="002060"/>
        </w:rPr>
        <w:t>Выпускник научится:</w:t>
      </w:r>
    </w:p>
    <w:p w:rsidR="00E91D47" w:rsidRPr="00CE3DEC" w:rsidRDefault="00E91D47" w:rsidP="00E91D47">
      <w:pPr>
        <w:ind w:firstLine="426"/>
        <w:rPr>
          <w:color w:val="002060"/>
        </w:rPr>
      </w:pPr>
      <w:r w:rsidRPr="00CE3DEC">
        <w:rPr>
          <w:color w:val="002060"/>
        </w:rPr>
        <w:t>• воспринимать на слух и понимать основное содержание несложных аутентичных текстов, содержащих некоторое количество неизученных языковых явлений;</w:t>
      </w:r>
    </w:p>
    <w:p w:rsidR="00E91D47" w:rsidRPr="00CE3DEC" w:rsidRDefault="00E91D47" w:rsidP="00E91D47">
      <w:pPr>
        <w:ind w:firstLine="426"/>
        <w:rPr>
          <w:color w:val="002060"/>
        </w:rPr>
      </w:pPr>
      <w:r w:rsidRPr="00CE3DEC">
        <w:rPr>
          <w:color w:val="002060"/>
        </w:rPr>
        <w:lastRenderedPageBreak/>
        <w:t>• воспринимать на слух и понимать значимую/нужную/запрашиваемую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E91D47" w:rsidRPr="00CE3DEC" w:rsidRDefault="00E91D47" w:rsidP="00E91D47">
      <w:pPr>
        <w:ind w:firstLine="426"/>
        <w:rPr>
          <w:b/>
          <w:color w:val="002060"/>
        </w:rPr>
      </w:pPr>
      <w:r w:rsidRPr="00CE3DEC">
        <w:rPr>
          <w:b/>
          <w:color w:val="002060"/>
        </w:rPr>
        <w:t xml:space="preserve">Выпускник получит возможность научиться: </w:t>
      </w:r>
    </w:p>
    <w:p w:rsidR="00E91D47" w:rsidRPr="00CE3DEC" w:rsidRDefault="00E91D47" w:rsidP="00E91D47">
      <w:pPr>
        <w:ind w:firstLine="426"/>
        <w:rPr>
          <w:color w:val="002060"/>
        </w:rPr>
      </w:pPr>
      <w:r w:rsidRPr="00CE3DEC">
        <w:rPr>
          <w:color w:val="002060"/>
        </w:rPr>
        <w:t>• выделять основную мысль в воспринимаемом на слух тексте;</w:t>
      </w:r>
    </w:p>
    <w:p w:rsidR="00E91D47" w:rsidRPr="00CE3DEC" w:rsidRDefault="00E91D47" w:rsidP="00E91D47">
      <w:pPr>
        <w:ind w:firstLine="426"/>
        <w:rPr>
          <w:color w:val="002060"/>
        </w:rPr>
      </w:pPr>
      <w:r w:rsidRPr="00CE3DEC">
        <w:rPr>
          <w:color w:val="002060"/>
        </w:rPr>
        <w:t xml:space="preserve"> • отделять в тексте, воспринимаемом на слух, главные факты от второстепенных;</w:t>
      </w:r>
    </w:p>
    <w:p w:rsidR="00E91D47" w:rsidRPr="00CE3DEC" w:rsidRDefault="00E91D47" w:rsidP="00E91D47">
      <w:pPr>
        <w:ind w:firstLine="426"/>
        <w:rPr>
          <w:color w:val="002060"/>
        </w:rPr>
      </w:pPr>
      <w:r w:rsidRPr="00CE3DEC">
        <w:rPr>
          <w:color w:val="002060"/>
        </w:rPr>
        <w:t xml:space="preserve"> • использовать контекстуальную или языковую догадку при восприятии на слух текстов, содержащих незнакомые слова;</w:t>
      </w:r>
    </w:p>
    <w:p w:rsidR="00E91D47" w:rsidRPr="00CE3DEC" w:rsidRDefault="00E91D47" w:rsidP="00E91D47">
      <w:pPr>
        <w:ind w:firstLine="426"/>
        <w:rPr>
          <w:color w:val="002060"/>
        </w:rPr>
      </w:pPr>
      <w:r w:rsidRPr="00CE3DEC">
        <w:rPr>
          <w:color w:val="002060"/>
        </w:rPr>
        <w:t>• игнорировать незнакомые языковые явления, несущественные для понимания основного содержания воспринимаемого на слух текста.</w:t>
      </w:r>
    </w:p>
    <w:p w:rsidR="00E91D47" w:rsidRPr="00CE3DEC" w:rsidRDefault="00E91D47" w:rsidP="00E91D47">
      <w:pPr>
        <w:ind w:firstLine="426"/>
        <w:rPr>
          <w:b/>
          <w:color w:val="002060"/>
        </w:rPr>
      </w:pPr>
      <w:r w:rsidRPr="00CE3DEC">
        <w:rPr>
          <w:b/>
          <w:color w:val="002060"/>
        </w:rPr>
        <w:t>Чтение</w:t>
      </w:r>
    </w:p>
    <w:p w:rsidR="00E91D47" w:rsidRPr="00CE3DEC" w:rsidRDefault="00E91D47" w:rsidP="00E91D47">
      <w:pPr>
        <w:ind w:firstLine="426"/>
        <w:rPr>
          <w:b/>
          <w:color w:val="002060"/>
        </w:rPr>
      </w:pPr>
      <w:r w:rsidRPr="00CE3DEC">
        <w:rPr>
          <w:b/>
          <w:color w:val="002060"/>
        </w:rPr>
        <w:t>Выпускник научится:</w:t>
      </w:r>
    </w:p>
    <w:p w:rsidR="00E91D47" w:rsidRPr="00CE3DEC" w:rsidRDefault="00E91D47" w:rsidP="00E91D47">
      <w:pPr>
        <w:ind w:firstLine="426"/>
        <w:rPr>
          <w:color w:val="002060"/>
        </w:rPr>
      </w:pPr>
      <w:r w:rsidRPr="00CE3DEC">
        <w:rPr>
          <w:color w:val="002060"/>
        </w:rPr>
        <w:t>• читать и понимать основное содержание несложных аутентичных текстов, содержащих некоторое количество неизученных языковых явлений;</w:t>
      </w:r>
    </w:p>
    <w:p w:rsidR="00E91D47" w:rsidRPr="00CE3DEC" w:rsidRDefault="00E91D47" w:rsidP="00E91D47">
      <w:pPr>
        <w:ind w:firstLine="426"/>
        <w:rPr>
          <w:color w:val="002060"/>
        </w:rPr>
      </w:pPr>
      <w:r w:rsidRPr="00CE3DEC">
        <w:rPr>
          <w:color w:val="002060"/>
        </w:rPr>
        <w:t>• читать и выборочно понимать значимую/нужную/запрашиваемую информацию в несложных аутентичных текстах, содержащих некоторое количество неизученных языковых явлений.</w:t>
      </w:r>
    </w:p>
    <w:p w:rsidR="00E91D47" w:rsidRPr="00CE3DEC" w:rsidRDefault="00E91D47" w:rsidP="00E91D47">
      <w:pPr>
        <w:ind w:firstLine="426"/>
        <w:rPr>
          <w:b/>
          <w:color w:val="002060"/>
        </w:rPr>
      </w:pPr>
      <w:r w:rsidRPr="00CE3DEC">
        <w:rPr>
          <w:b/>
          <w:color w:val="002060"/>
        </w:rPr>
        <w:t>Выпускник получит возможность научиться:</w:t>
      </w:r>
    </w:p>
    <w:p w:rsidR="00E91D47" w:rsidRPr="00CE3DEC" w:rsidRDefault="00E91D47" w:rsidP="00E91D47">
      <w:pPr>
        <w:ind w:firstLine="426"/>
        <w:rPr>
          <w:color w:val="002060"/>
        </w:rPr>
      </w:pPr>
      <w:r w:rsidRPr="00CE3DEC">
        <w:rPr>
          <w:color w:val="002060"/>
        </w:rPr>
        <w:t>• читать и полностью понимать несложные аутентичные тексты, построенные в основном на изученном языковом материале;</w:t>
      </w:r>
    </w:p>
    <w:p w:rsidR="00E91D47" w:rsidRPr="00CE3DEC" w:rsidRDefault="00E91D47" w:rsidP="00E91D47">
      <w:pPr>
        <w:ind w:firstLine="426"/>
        <w:rPr>
          <w:color w:val="002060"/>
        </w:rPr>
      </w:pPr>
      <w:r w:rsidRPr="00CE3DEC">
        <w:rPr>
          <w:color w:val="002060"/>
        </w:rPr>
        <w:t xml:space="preserve">• догадываться о значении незнакомых слов по сходству с русским языком, по словообразовательным элементам, по контексту; </w:t>
      </w:r>
    </w:p>
    <w:p w:rsidR="00E91D47" w:rsidRPr="00CE3DEC" w:rsidRDefault="00E91D47" w:rsidP="00E91D47">
      <w:pPr>
        <w:ind w:firstLine="426"/>
        <w:rPr>
          <w:color w:val="002060"/>
        </w:rPr>
      </w:pPr>
      <w:r w:rsidRPr="00CE3DEC">
        <w:rPr>
          <w:color w:val="002060"/>
        </w:rPr>
        <w:t>• игнорировать в процессе чтения незнакомые слова, не мешающие понимать основное содержание текста;</w:t>
      </w:r>
    </w:p>
    <w:p w:rsidR="00E91D47" w:rsidRPr="00CE3DEC" w:rsidRDefault="00E91D47" w:rsidP="00E91D47">
      <w:pPr>
        <w:ind w:firstLine="426"/>
        <w:rPr>
          <w:color w:val="002060"/>
        </w:rPr>
      </w:pPr>
      <w:r w:rsidRPr="00CE3DEC">
        <w:rPr>
          <w:color w:val="002060"/>
        </w:rPr>
        <w:t>• пользоваться сносками и лингвострановедческим справочником.</w:t>
      </w:r>
    </w:p>
    <w:p w:rsidR="00E91D47" w:rsidRPr="00CE3DEC" w:rsidRDefault="00E91D47" w:rsidP="00E91D47">
      <w:pPr>
        <w:ind w:firstLine="426"/>
        <w:rPr>
          <w:b/>
          <w:color w:val="002060"/>
        </w:rPr>
      </w:pPr>
      <w:r w:rsidRPr="00CE3DEC">
        <w:rPr>
          <w:b/>
          <w:color w:val="002060"/>
        </w:rPr>
        <w:t>Письменная речь</w:t>
      </w:r>
    </w:p>
    <w:p w:rsidR="00E91D47" w:rsidRPr="00CE3DEC" w:rsidRDefault="00E91D47" w:rsidP="00E91D47">
      <w:pPr>
        <w:ind w:firstLine="426"/>
        <w:rPr>
          <w:b/>
          <w:color w:val="002060"/>
        </w:rPr>
      </w:pPr>
      <w:r w:rsidRPr="00CE3DEC">
        <w:rPr>
          <w:b/>
          <w:color w:val="002060"/>
        </w:rPr>
        <w:t>Выпускник научится:</w:t>
      </w:r>
    </w:p>
    <w:p w:rsidR="00E91D47" w:rsidRPr="00CE3DEC" w:rsidRDefault="00E91D47" w:rsidP="00E91D47">
      <w:pPr>
        <w:ind w:firstLine="426"/>
        <w:rPr>
          <w:color w:val="002060"/>
        </w:rPr>
      </w:pPr>
      <w:r w:rsidRPr="00CE3DEC">
        <w:rPr>
          <w:color w:val="002060"/>
        </w:rPr>
        <w:t>• заполнять анкеты и формуляры в соответствии с нормами, принятыми в стране изучаемого языка;</w:t>
      </w:r>
    </w:p>
    <w:p w:rsidR="00E91D47" w:rsidRPr="00CE3DEC" w:rsidRDefault="00E91D47" w:rsidP="00E91D47">
      <w:pPr>
        <w:ind w:firstLine="426"/>
        <w:rPr>
          <w:color w:val="002060"/>
        </w:rPr>
      </w:pPr>
      <w:r w:rsidRPr="00CE3DEC">
        <w:rPr>
          <w:color w:val="002060"/>
        </w:rPr>
        <w:t>• писать личное письмо в ответ на письмо-стимул с употреблением формул речевого этикета, принятых в стране изучаемого языка.</w:t>
      </w:r>
    </w:p>
    <w:p w:rsidR="00E91D47" w:rsidRPr="00CE3DEC" w:rsidRDefault="00E91D47" w:rsidP="00E91D47">
      <w:pPr>
        <w:ind w:firstLine="426"/>
        <w:rPr>
          <w:b/>
          <w:color w:val="002060"/>
        </w:rPr>
      </w:pPr>
      <w:r w:rsidRPr="00CE3DEC">
        <w:rPr>
          <w:b/>
          <w:color w:val="002060"/>
        </w:rPr>
        <w:t>Выпускник получит возможность научиться:</w:t>
      </w:r>
    </w:p>
    <w:p w:rsidR="00E91D47" w:rsidRPr="00CE3DEC" w:rsidRDefault="00E91D47" w:rsidP="00E91D47">
      <w:pPr>
        <w:ind w:firstLine="426"/>
        <w:rPr>
          <w:color w:val="002060"/>
        </w:rPr>
      </w:pPr>
      <w:r w:rsidRPr="00CE3DEC">
        <w:rPr>
          <w:color w:val="002060"/>
        </w:rPr>
        <w:t>• делать краткие выписки из текста с целью их использования в собственных устных высказываниях;</w:t>
      </w:r>
    </w:p>
    <w:p w:rsidR="00E91D47" w:rsidRPr="00CE3DEC" w:rsidRDefault="00E91D47" w:rsidP="00E91D47">
      <w:pPr>
        <w:ind w:firstLine="426"/>
        <w:rPr>
          <w:color w:val="002060"/>
        </w:rPr>
      </w:pPr>
      <w:r w:rsidRPr="00CE3DEC">
        <w:rPr>
          <w:color w:val="002060"/>
        </w:rPr>
        <w:t xml:space="preserve">• составлять план/тезисы устного или письменного сообщения; </w:t>
      </w:r>
    </w:p>
    <w:p w:rsidR="00E91D47" w:rsidRPr="00CE3DEC" w:rsidRDefault="00E91D47" w:rsidP="00E91D47">
      <w:pPr>
        <w:ind w:firstLine="426"/>
        <w:rPr>
          <w:color w:val="002060"/>
        </w:rPr>
      </w:pPr>
      <w:r w:rsidRPr="00CE3DEC">
        <w:rPr>
          <w:color w:val="002060"/>
        </w:rPr>
        <w:t>• кратко излагать в письменном виде результаты своей проектной деятельности;</w:t>
      </w:r>
    </w:p>
    <w:p w:rsidR="00E91D47" w:rsidRPr="00CE3DEC" w:rsidRDefault="00E91D47" w:rsidP="00E91D47">
      <w:pPr>
        <w:ind w:firstLine="426"/>
        <w:rPr>
          <w:color w:val="002060"/>
        </w:rPr>
      </w:pPr>
      <w:r w:rsidRPr="00CE3DEC">
        <w:rPr>
          <w:color w:val="002060"/>
        </w:rPr>
        <w:t xml:space="preserve"> • писать небольшие письменные высказывания с опорой на образец.</w:t>
      </w:r>
    </w:p>
    <w:p w:rsidR="00E91D47" w:rsidRPr="00CE3DEC" w:rsidRDefault="00E91D47" w:rsidP="00E91D47">
      <w:pPr>
        <w:ind w:firstLine="426"/>
        <w:rPr>
          <w:color w:val="002060"/>
        </w:rPr>
      </w:pPr>
      <w:r w:rsidRPr="00CE3DEC">
        <w:rPr>
          <w:color w:val="002060"/>
        </w:rPr>
        <w:t>Языковая компетентность (владение языковыми средствами)</w:t>
      </w:r>
    </w:p>
    <w:p w:rsidR="00E91D47" w:rsidRPr="00CE3DEC" w:rsidRDefault="00E91D47" w:rsidP="00E91D47">
      <w:pPr>
        <w:ind w:firstLine="426"/>
        <w:rPr>
          <w:b/>
          <w:color w:val="002060"/>
        </w:rPr>
      </w:pPr>
      <w:r w:rsidRPr="00CE3DEC">
        <w:rPr>
          <w:b/>
          <w:color w:val="002060"/>
        </w:rPr>
        <w:t>Фонетическая сторона речи</w:t>
      </w:r>
    </w:p>
    <w:p w:rsidR="00E91D47" w:rsidRPr="00CE3DEC" w:rsidRDefault="00E91D47" w:rsidP="00E91D47">
      <w:pPr>
        <w:ind w:firstLine="426"/>
        <w:rPr>
          <w:b/>
          <w:color w:val="002060"/>
        </w:rPr>
      </w:pPr>
      <w:r w:rsidRPr="00CE3DEC">
        <w:rPr>
          <w:b/>
          <w:color w:val="002060"/>
        </w:rPr>
        <w:t>Выпускник научится:</w:t>
      </w:r>
    </w:p>
    <w:p w:rsidR="00E91D47" w:rsidRPr="00CE3DEC" w:rsidRDefault="00E91D47" w:rsidP="00E91D47">
      <w:pPr>
        <w:ind w:firstLine="426"/>
        <w:rPr>
          <w:color w:val="002060"/>
        </w:rPr>
      </w:pPr>
      <w:r w:rsidRPr="00CE3DEC">
        <w:rPr>
          <w:color w:val="002060"/>
        </w:rPr>
        <w:t>• различать на слух и адекватно, без фонематических ошибок, ведущих к сбою коммуникации, произносить все звуки английского языка;</w:t>
      </w:r>
    </w:p>
    <w:p w:rsidR="00E91D47" w:rsidRPr="00CE3DEC" w:rsidRDefault="00E91D47" w:rsidP="00E91D47">
      <w:pPr>
        <w:ind w:firstLine="426"/>
        <w:rPr>
          <w:color w:val="002060"/>
        </w:rPr>
      </w:pPr>
      <w:r w:rsidRPr="00CE3DEC">
        <w:rPr>
          <w:color w:val="002060"/>
        </w:rPr>
        <w:t>• соблюдать правильное ударение в изученных словах;</w:t>
      </w:r>
    </w:p>
    <w:p w:rsidR="00E91D47" w:rsidRPr="00CE3DEC" w:rsidRDefault="00E91D47" w:rsidP="00E91D47">
      <w:pPr>
        <w:ind w:firstLine="426"/>
        <w:rPr>
          <w:color w:val="002060"/>
        </w:rPr>
      </w:pPr>
      <w:r w:rsidRPr="00CE3DEC">
        <w:rPr>
          <w:color w:val="002060"/>
        </w:rPr>
        <w:t>• различать коммуникативные типы предложения по интонации;</w:t>
      </w:r>
    </w:p>
    <w:p w:rsidR="00E91D47" w:rsidRPr="00CE3DEC" w:rsidRDefault="00E91D47" w:rsidP="00E91D47">
      <w:pPr>
        <w:ind w:firstLine="426"/>
        <w:rPr>
          <w:color w:val="002060"/>
        </w:rPr>
      </w:pPr>
      <w:r w:rsidRPr="00CE3DEC">
        <w:rPr>
          <w:color w:val="002060"/>
        </w:rPr>
        <w:t>• адекватно, без ошибок, ведущих к сбою коммуникации, произносить фразы с точки зрения их ритмико-интонационных особенностей, в том числе соблюдая правило отсутствия фразового ударения на служебных словах.</w:t>
      </w:r>
    </w:p>
    <w:p w:rsidR="00E91D47" w:rsidRPr="00CE3DEC" w:rsidRDefault="00E91D47" w:rsidP="00E91D47">
      <w:pPr>
        <w:ind w:firstLine="426"/>
        <w:rPr>
          <w:b/>
          <w:color w:val="002060"/>
        </w:rPr>
      </w:pPr>
      <w:r w:rsidRPr="00CE3DEC">
        <w:rPr>
          <w:b/>
          <w:color w:val="002060"/>
        </w:rPr>
        <w:t>Выпускник получит возможность научиться:</w:t>
      </w:r>
    </w:p>
    <w:p w:rsidR="00E91D47" w:rsidRPr="00CE3DEC" w:rsidRDefault="00E91D47" w:rsidP="00E91D47">
      <w:pPr>
        <w:ind w:firstLine="426"/>
        <w:rPr>
          <w:color w:val="002060"/>
        </w:rPr>
      </w:pPr>
      <w:r w:rsidRPr="00CE3DEC">
        <w:rPr>
          <w:color w:val="002060"/>
        </w:rPr>
        <w:t xml:space="preserve"> • выражать модальные значения, чувства и эмоции с помощью интонации;</w:t>
      </w:r>
    </w:p>
    <w:p w:rsidR="00E91D47" w:rsidRPr="00CE3DEC" w:rsidRDefault="00E91D47" w:rsidP="00E91D47">
      <w:pPr>
        <w:ind w:firstLine="426"/>
        <w:rPr>
          <w:color w:val="002060"/>
        </w:rPr>
      </w:pPr>
      <w:r w:rsidRPr="00CE3DEC">
        <w:rPr>
          <w:color w:val="002060"/>
        </w:rPr>
        <w:t>• различать на слух британские и американские варианты английского языка.</w:t>
      </w:r>
    </w:p>
    <w:p w:rsidR="00E91D47" w:rsidRPr="00CE3DEC" w:rsidRDefault="00E91D47" w:rsidP="00E91D47">
      <w:pPr>
        <w:ind w:firstLine="426"/>
        <w:rPr>
          <w:b/>
          <w:color w:val="002060"/>
        </w:rPr>
      </w:pPr>
      <w:r w:rsidRPr="00CE3DEC">
        <w:rPr>
          <w:b/>
          <w:color w:val="002060"/>
        </w:rPr>
        <w:t>Орфография</w:t>
      </w:r>
    </w:p>
    <w:p w:rsidR="00E91D47" w:rsidRPr="00CE3DEC" w:rsidRDefault="00E91D47" w:rsidP="00E91D47">
      <w:pPr>
        <w:ind w:firstLine="426"/>
        <w:rPr>
          <w:color w:val="002060"/>
        </w:rPr>
      </w:pPr>
      <w:r w:rsidRPr="00CE3DEC">
        <w:rPr>
          <w:b/>
          <w:color w:val="002060"/>
        </w:rPr>
        <w:t xml:space="preserve">Выпускник научится </w:t>
      </w:r>
      <w:r w:rsidRPr="00CE3DEC">
        <w:rPr>
          <w:color w:val="002060"/>
        </w:rPr>
        <w:t>правильно писать изученные слова.</w:t>
      </w:r>
    </w:p>
    <w:p w:rsidR="00E91D47" w:rsidRPr="00CE3DEC" w:rsidRDefault="00E91D47" w:rsidP="00E91D47">
      <w:pPr>
        <w:ind w:firstLine="426"/>
        <w:rPr>
          <w:color w:val="002060"/>
        </w:rPr>
      </w:pPr>
      <w:r w:rsidRPr="00CE3DEC">
        <w:rPr>
          <w:color w:val="002060"/>
        </w:rPr>
        <w:lastRenderedPageBreak/>
        <w:t>Выпускник получит возможность научиться сравнивать и анализировать буквосочетания английского языка и их транскрипцию.</w:t>
      </w:r>
    </w:p>
    <w:p w:rsidR="00E91D47" w:rsidRPr="00CE3DEC" w:rsidRDefault="00E91D47" w:rsidP="00E91D47">
      <w:pPr>
        <w:ind w:firstLine="426"/>
        <w:rPr>
          <w:b/>
          <w:color w:val="002060"/>
        </w:rPr>
      </w:pPr>
      <w:r w:rsidRPr="00CE3DEC">
        <w:rPr>
          <w:b/>
          <w:color w:val="002060"/>
        </w:rPr>
        <w:t>Лексическая сторона речи</w:t>
      </w:r>
    </w:p>
    <w:p w:rsidR="00E91D47" w:rsidRPr="00CE3DEC" w:rsidRDefault="00E91D47" w:rsidP="00E91D47">
      <w:pPr>
        <w:ind w:firstLine="426"/>
        <w:rPr>
          <w:color w:val="002060"/>
        </w:rPr>
      </w:pPr>
      <w:r w:rsidRPr="00CE3DEC">
        <w:rPr>
          <w:b/>
          <w:color w:val="002060"/>
        </w:rPr>
        <w:t>Выпускник научится</w:t>
      </w:r>
      <w:r w:rsidRPr="00CE3DEC">
        <w:rPr>
          <w:color w:val="002060"/>
        </w:rPr>
        <w:t>:</w:t>
      </w:r>
    </w:p>
    <w:p w:rsidR="00E91D47" w:rsidRPr="00CE3DEC" w:rsidRDefault="00E91D47" w:rsidP="00E91D47">
      <w:pPr>
        <w:ind w:firstLine="426"/>
        <w:rPr>
          <w:color w:val="002060"/>
        </w:rPr>
      </w:pPr>
      <w:r w:rsidRPr="00CE3DEC">
        <w:rPr>
          <w:color w:val="002060"/>
        </w:rPr>
        <w:t>• 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E91D47" w:rsidRPr="00CE3DEC" w:rsidRDefault="00E91D47" w:rsidP="00E91D47">
      <w:pPr>
        <w:ind w:firstLine="426"/>
        <w:jc w:val="both"/>
        <w:rPr>
          <w:color w:val="002060"/>
        </w:rPr>
      </w:pPr>
      <w:r w:rsidRPr="00CE3DEC">
        <w:rPr>
          <w:color w:val="002060"/>
        </w:rPr>
        <w:t>• 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E91D47" w:rsidRPr="00CE3DEC" w:rsidRDefault="00E91D47" w:rsidP="00E91D47">
      <w:pPr>
        <w:ind w:firstLine="426"/>
        <w:jc w:val="both"/>
        <w:rPr>
          <w:color w:val="002060"/>
        </w:rPr>
      </w:pPr>
      <w:r w:rsidRPr="00CE3DEC">
        <w:rPr>
          <w:color w:val="002060"/>
        </w:rPr>
        <w:t>• соблюдать существующие в английском языке нормы лексической сочетаемости;</w:t>
      </w:r>
    </w:p>
    <w:p w:rsidR="00E91D47" w:rsidRPr="00CE3DEC" w:rsidRDefault="00E91D47" w:rsidP="00E91D47">
      <w:pPr>
        <w:ind w:firstLine="426"/>
        <w:jc w:val="both"/>
        <w:rPr>
          <w:color w:val="002060"/>
        </w:rPr>
      </w:pPr>
      <w:r w:rsidRPr="00CE3DEC">
        <w:rPr>
          <w:color w:val="002060"/>
        </w:rPr>
        <w:t>• распознавать и образовывать родственные слова с использованием основных способов словообразования (аффиксации, конверсии) в пределах тематики основной школы в соответствии с решаемой коммуникативной задачей.</w:t>
      </w:r>
    </w:p>
    <w:p w:rsidR="00E91D47" w:rsidRPr="00CE3DEC" w:rsidRDefault="00E91D47" w:rsidP="00E91D47">
      <w:pPr>
        <w:ind w:firstLine="426"/>
        <w:jc w:val="both"/>
        <w:rPr>
          <w:b/>
          <w:color w:val="002060"/>
        </w:rPr>
      </w:pPr>
      <w:r w:rsidRPr="00CE3DEC">
        <w:rPr>
          <w:b/>
          <w:color w:val="002060"/>
        </w:rPr>
        <w:t>Выпускник получит возможность научиться:</w:t>
      </w:r>
    </w:p>
    <w:p w:rsidR="00E91D47" w:rsidRPr="00CE3DEC" w:rsidRDefault="00E91D47" w:rsidP="00E91D47">
      <w:pPr>
        <w:ind w:firstLine="426"/>
        <w:jc w:val="both"/>
        <w:rPr>
          <w:color w:val="002060"/>
        </w:rPr>
      </w:pPr>
      <w:r w:rsidRPr="00CE3DEC">
        <w:rPr>
          <w:color w:val="002060"/>
        </w:rPr>
        <w:t>• употреблять в речи в нескольких значениях многозначные слова, изученные в пределах тематики основной школы;</w:t>
      </w:r>
    </w:p>
    <w:p w:rsidR="00E91D47" w:rsidRPr="00CE3DEC" w:rsidRDefault="00E91D47" w:rsidP="00E91D47">
      <w:pPr>
        <w:ind w:firstLine="426"/>
        <w:jc w:val="both"/>
        <w:rPr>
          <w:color w:val="002060"/>
        </w:rPr>
      </w:pPr>
      <w:r w:rsidRPr="00CE3DEC">
        <w:rPr>
          <w:color w:val="002060"/>
        </w:rPr>
        <w:t xml:space="preserve">• находить различия между явлениями синонимии и антонимии; </w:t>
      </w:r>
    </w:p>
    <w:p w:rsidR="00E91D47" w:rsidRPr="00CE3DEC" w:rsidRDefault="00E91D47" w:rsidP="00E91D47">
      <w:pPr>
        <w:ind w:firstLine="426"/>
        <w:jc w:val="both"/>
        <w:rPr>
          <w:color w:val="002060"/>
        </w:rPr>
      </w:pPr>
      <w:r w:rsidRPr="00CE3DEC">
        <w:rPr>
          <w:color w:val="002060"/>
        </w:rPr>
        <w:t>• распознавать принадлежность слов к частям речи по определённым признакам (артиклям, аффиксам и др.);</w:t>
      </w:r>
    </w:p>
    <w:p w:rsidR="00E91D47" w:rsidRPr="00CE3DEC" w:rsidRDefault="00E91D47" w:rsidP="00E91D47">
      <w:pPr>
        <w:ind w:firstLine="426"/>
        <w:jc w:val="both"/>
        <w:rPr>
          <w:color w:val="002060"/>
        </w:rPr>
      </w:pPr>
      <w:r w:rsidRPr="00CE3DEC">
        <w:rPr>
          <w:color w:val="002060"/>
        </w:rPr>
        <w:t xml:space="preserve"> • использовать языковую догадку в процессе чтения и аудирования (догадываться о значении незнакомых слов по контексту и по словообразовательным элементам).</w:t>
      </w:r>
    </w:p>
    <w:p w:rsidR="00E91D47" w:rsidRPr="00CE3DEC" w:rsidRDefault="00E91D47" w:rsidP="00E91D47">
      <w:pPr>
        <w:ind w:firstLine="426"/>
        <w:jc w:val="both"/>
        <w:rPr>
          <w:b/>
          <w:color w:val="002060"/>
        </w:rPr>
      </w:pPr>
      <w:r w:rsidRPr="00CE3DEC">
        <w:rPr>
          <w:b/>
          <w:color w:val="002060"/>
        </w:rPr>
        <w:t>Грамматическая сторона речи</w:t>
      </w:r>
    </w:p>
    <w:p w:rsidR="00E91D47" w:rsidRPr="00CE3DEC" w:rsidRDefault="00E91D47" w:rsidP="00E91D47">
      <w:pPr>
        <w:ind w:firstLine="426"/>
        <w:jc w:val="both"/>
        <w:rPr>
          <w:b/>
          <w:color w:val="002060"/>
        </w:rPr>
      </w:pPr>
      <w:r w:rsidRPr="00CE3DEC">
        <w:rPr>
          <w:b/>
          <w:color w:val="002060"/>
        </w:rPr>
        <w:t>Выпускник научится:</w:t>
      </w:r>
    </w:p>
    <w:p w:rsidR="00E91D47" w:rsidRPr="00CE3DEC" w:rsidRDefault="00E91D47" w:rsidP="00E91D47">
      <w:pPr>
        <w:ind w:firstLine="426"/>
        <w:jc w:val="both"/>
        <w:rPr>
          <w:color w:val="002060"/>
        </w:rPr>
      </w:pPr>
      <w:r w:rsidRPr="00CE3DEC">
        <w:rPr>
          <w:color w:val="002060"/>
        </w:rPr>
        <w:t>• оперировать в процессе устного и письменного общения основными синтаксическими конструкциями и морфологическими формами английского языка в соответствии с коммуникативной задачей в коммуникативно-значимом контексте;</w:t>
      </w:r>
    </w:p>
    <w:p w:rsidR="00E91D47" w:rsidRPr="00CE3DEC" w:rsidRDefault="00E91D47" w:rsidP="00E91D47">
      <w:pPr>
        <w:ind w:firstLine="426"/>
        <w:jc w:val="both"/>
        <w:rPr>
          <w:color w:val="002060"/>
        </w:rPr>
      </w:pPr>
      <w:r w:rsidRPr="00CE3DEC">
        <w:rPr>
          <w:color w:val="002060"/>
        </w:rPr>
        <w:t>• распознавать и употреблять в речи:</w:t>
      </w:r>
    </w:p>
    <w:p w:rsidR="00E91D47" w:rsidRPr="00CE3DEC" w:rsidRDefault="00E91D47" w:rsidP="00E91D47">
      <w:pPr>
        <w:ind w:firstLine="426"/>
        <w:jc w:val="both"/>
        <w:rPr>
          <w:color w:val="002060"/>
        </w:rPr>
      </w:pPr>
      <w:r w:rsidRPr="00CE3DEC">
        <w:rPr>
          <w:color w:val="002060"/>
        </w:rPr>
        <w:t>— различные коммуникативные типы предложений: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w:t>
      </w:r>
    </w:p>
    <w:p w:rsidR="00E91D47" w:rsidRPr="00CE3DEC" w:rsidRDefault="00E91D47" w:rsidP="00E91D47">
      <w:pPr>
        <w:ind w:firstLine="426"/>
        <w:jc w:val="both"/>
        <w:rPr>
          <w:color w:val="002060"/>
        </w:rPr>
      </w:pPr>
      <w:r w:rsidRPr="00CE3DEC">
        <w:rPr>
          <w:color w:val="002060"/>
        </w:rPr>
        <w:t>— распространённые простые предложения, в том числе с несколькими обстоятельствами, следующими в определённом порядке (Wemovedto a newhouselastyear);</w:t>
      </w:r>
    </w:p>
    <w:p w:rsidR="00E91D47" w:rsidRPr="00CE3DEC" w:rsidRDefault="00E91D47" w:rsidP="00E91D47">
      <w:pPr>
        <w:ind w:firstLine="426"/>
        <w:jc w:val="both"/>
        <w:rPr>
          <w:color w:val="002060"/>
          <w:lang w:val="en-US"/>
        </w:rPr>
      </w:pPr>
      <w:r w:rsidRPr="00CE3DEC">
        <w:rPr>
          <w:color w:val="002060"/>
        </w:rPr>
        <w:t>— предложения с начальным It (It'scold.</w:t>
      </w:r>
      <w:r w:rsidRPr="00CE3DEC">
        <w:rPr>
          <w:color w:val="002060"/>
          <w:lang w:val="en-US"/>
        </w:rPr>
        <w:t>It</w:t>
      </w:r>
      <w:r w:rsidRPr="00CE3DEC">
        <w:rPr>
          <w:color w:val="002060"/>
        </w:rPr>
        <w:t>'</w:t>
      </w:r>
      <w:r w:rsidRPr="00CE3DEC">
        <w:rPr>
          <w:color w:val="002060"/>
          <w:lang w:val="en-US"/>
        </w:rPr>
        <w:t>s</w:t>
      </w:r>
      <w:r w:rsidRPr="00CE3DEC">
        <w:rPr>
          <w:color w:val="002060"/>
        </w:rPr>
        <w:t xml:space="preserve"> </w:t>
      </w:r>
      <w:r w:rsidRPr="00CE3DEC">
        <w:rPr>
          <w:color w:val="002060"/>
          <w:lang w:val="en-US"/>
        </w:rPr>
        <w:t>five</w:t>
      </w:r>
      <w:r w:rsidRPr="00CE3DEC">
        <w:rPr>
          <w:color w:val="002060"/>
        </w:rPr>
        <w:t xml:space="preserve"> </w:t>
      </w:r>
      <w:r w:rsidRPr="00CE3DEC">
        <w:rPr>
          <w:color w:val="002060"/>
          <w:lang w:val="en-US"/>
        </w:rPr>
        <w:t>o</w:t>
      </w:r>
      <w:r w:rsidRPr="00CE3DEC">
        <w:rPr>
          <w:color w:val="002060"/>
        </w:rPr>
        <w:t>'</w:t>
      </w:r>
      <w:r w:rsidRPr="00CE3DEC">
        <w:rPr>
          <w:color w:val="002060"/>
          <w:lang w:val="en-US"/>
        </w:rPr>
        <w:t>clock</w:t>
      </w:r>
      <w:r w:rsidRPr="00CE3DEC">
        <w:rPr>
          <w:color w:val="002060"/>
        </w:rPr>
        <w:t xml:space="preserve">. </w:t>
      </w:r>
      <w:r w:rsidRPr="00CE3DEC">
        <w:rPr>
          <w:color w:val="002060"/>
          <w:lang w:val="en-US"/>
        </w:rPr>
        <w:t>It's interesting. It's winter);</w:t>
      </w:r>
    </w:p>
    <w:p w:rsidR="00E91D47" w:rsidRPr="00CE3DEC" w:rsidRDefault="00E91D47" w:rsidP="00E91D47">
      <w:pPr>
        <w:ind w:firstLine="426"/>
        <w:jc w:val="both"/>
        <w:rPr>
          <w:color w:val="002060"/>
          <w:lang w:val="en-US"/>
        </w:rPr>
      </w:pPr>
      <w:r w:rsidRPr="00CE3DEC">
        <w:rPr>
          <w:color w:val="002060"/>
          <w:lang w:val="en-US"/>
        </w:rPr>
        <w:t xml:space="preserve">— </w:t>
      </w:r>
      <w:r w:rsidRPr="00CE3DEC">
        <w:rPr>
          <w:color w:val="002060"/>
        </w:rPr>
        <w:t>предложения</w:t>
      </w:r>
      <w:r w:rsidRPr="00CE3DEC">
        <w:rPr>
          <w:color w:val="002060"/>
          <w:lang w:val="en-US"/>
        </w:rPr>
        <w:t xml:space="preserve"> </w:t>
      </w:r>
      <w:r w:rsidRPr="00CE3DEC">
        <w:rPr>
          <w:color w:val="002060"/>
        </w:rPr>
        <w:t>с</w:t>
      </w:r>
      <w:r w:rsidRPr="00CE3DEC">
        <w:rPr>
          <w:color w:val="002060"/>
          <w:lang w:val="en-US"/>
        </w:rPr>
        <w:t xml:space="preserve"> </w:t>
      </w:r>
      <w:r w:rsidRPr="00CE3DEC">
        <w:rPr>
          <w:color w:val="002060"/>
        </w:rPr>
        <w:t>начальным</w:t>
      </w:r>
      <w:r w:rsidRPr="00CE3DEC">
        <w:rPr>
          <w:color w:val="002060"/>
          <w:lang w:val="en-US"/>
        </w:rPr>
        <w:t xml:space="preserve"> There + to be (There are a lot of trees in the park);</w:t>
      </w:r>
    </w:p>
    <w:p w:rsidR="00E91D47" w:rsidRPr="00CE3DEC" w:rsidRDefault="00E91D47" w:rsidP="00E91D47">
      <w:pPr>
        <w:ind w:firstLine="426"/>
        <w:jc w:val="both"/>
        <w:rPr>
          <w:color w:val="002060"/>
        </w:rPr>
      </w:pPr>
      <w:r w:rsidRPr="00CE3DEC">
        <w:rPr>
          <w:color w:val="002060"/>
        </w:rPr>
        <w:t>— сложносочинённые предложения с сочинительными союзами and, but, or;</w:t>
      </w:r>
    </w:p>
    <w:p w:rsidR="00E91D47" w:rsidRPr="00CE3DEC" w:rsidRDefault="00E91D47" w:rsidP="00E91D47">
      <w:pPr>
        <w:ind w:firstLine="426"/>
        <w:jc w:val="both"/>
        <w:rPr>
          <w:color w:val="002060"/>
        </w:rPr>
      </w:pPr>
      <w:r w:rsidRPr="00CE3DEC">
        <w:rPr>
          <w:color w:val="002060"/>
        </w:rPr>
        <w:t>— косвенную речь в утвердительных и вопросительных предложениях в настоящем и прошедшем времени;</w:t>
      </w:r>
    </w:p>
    <w:p w:rsidR="00E91D47" w:rsidRPr="00CE3DEC" w:rsidRDefault="00E91D47" w:rsidP="00E91D47">
      <w:pPr>
        <w:ind w:firstLine="426"/>
        <w:jc w:val="both"/>
        <w:rPr>
          <w:color w:val="002060"/>
        </w:rPr>
      </w:pPr>
      <w:r w:rsidRPr="00CE3DEC">
        <w:rPr>
          <w:color w:val="002060"/>
        </w:rPr>
        <w:t>— имена существительные в единственном и множественном числе, образованные по правилу и исключения;</w:t>
      </w:r>
    </w:p>
    <w:p w:rsidR="00E91D47" w:rsidRPr="00CE3DEC" w:rsidRDefault="00E91D47" w:rsidP="00E91D47">
      <w:pPr>
        <w:ind w:firstLine="426"/>
        <w:jc w:val="both"/>
        <w:rPr>
          <w:color w:val="002060"/>
        </w:rPr>
      </w:pPr>
      <w:r w:rsidRPr="00CE3DEC">
        <w:rPr>
          <w:color w:val="002060"/>
        </w:rPr>
        <w:t>— имена существительные c определённым/неопределённым / нулевым артиклем;</w:t>
      </w:r>
    </w:p>
    <w:p w:rsidR="00E91D47" w:rsidRPr="00CE3DEC" w:rsidRDefault="00E91D47" w:rsidP="00E91D47">
      <w:pPr>
        <w:ind w:firstLine="426"/>
        <w:jc w:val="both"/>
        <w:rPr>
          <w:color w:val="002060"/>
        </w:rPr>
      </w:pPr>
      <w:r w:rsidRPr="00CE3DEC">
        <w:rPr>
          <w:color w:val="002060"/>
        </w:rPr>
        <w:t>— личные, притяжательные, указательные, неопределённые, относительные, вопросительные местоимения;</w:t>
      </w:r>
    </w:p>
    <w:p w:rsidR="00E91D47" w:rsidRPr="00CE3DEC" w:rsidRDefault="00E91D47" w:rsidP="00E91D47">
      <w:pPr>
        <w:ind w:firstLine="426"/>
        <w:jc w:val="both"/>
        <w:rPr>
          <w:color w:val="002060"/>
        </w:rPr>
      </w:pPr>
      <w:r w:rsidRPr="00CE3DEC">
        <w:rPr>
          <w:color w:val="002060"/>
        </w:rPr>
        <w:t>— имена прилагательные в положительной, сравнительной и превосходной степени, образованные по правилу и исключения; а также наречия, выражающие количество (many/much, few/a few, little/a little);</w:t>
      </w:r>
    </w:p>
    <w:p w:rsidR="00E91D47" w:rsidRPr="00CE3DEC" w:rsidRDefault="00E91D47" w:rsidP="00E91D47">
      <w:pPr>
        <w:ind w:firstLine="426"/>
        <w:jc w:val="both"/>
        <w:rPr>
          <w:color w:val="002060"/>
        </w:rPr>
      </w:pPr>
      <w:r w:rsidRPr="00CE3DEC">
        <w:rPr>
          <w:color w:val="002060"/>
        </w:rPr>
        <w:t>— количественные и порядковые числительные;</w:t>
      </w:r>
    </w:p>
    <w:p w:rsidR="00E91D47" w:rsidRPr="00CE3DEC" w:rsidRDefault="00E91D47" w:rsidP="00E91D47">
      <w:pPr>
        <w:ind w:firstLine="426"/>
        <w:jc w:val="both"/>
        <w:rPr>
          <w:color w:val="002060"/>
        </w:rPr>
      </w:pPr>
      <w:r w:rsidRPr="00CE3DEC">
        <w:rPr>
          <w:color w:val="002060"/>
        </w:rPr>
        <w:t>— глаголы в наиболее употребительных временных формах действительного залога: PresentSimple, FutureSimple и PastSimple, Present и PastContinuous, PresentPerfect;</w:t>
      </w:r>
    </w:p>
    <w:p w:rsidR="00E91D47" w:rsidRPr="00CE3DEC" w:rsidRDefault="00E91D47" w:rsidP="00E91D47">
      <w:pPr>
        <w:ind w:firstLine="426"/>
        <w:jc w:val="both"/>
        <w:rPr>
          <w:color w:val="002060"/>
        </w:rPr>
      </w:pPr>
      <w:r w:rsidRPr="00CE3DEC">
        <w:rPr>
          <w:color w:val="002060"/>
        </w:rPr>
        <w:t>— глаголы в следующих формах страдательного залога: PresentSimplePassive, PastSimplePassive;</w:t>
      </w:r>
    </w:p>
    <w:p w:rsidR="00E91D47" w:rsidRPr="00CE3DEC" w:rsidRDefault="00E91D47" w:rsidP="00E91D47">
      <w:pPr>
        <w:ind w:firstLine="426"/>
        <w:jc w:val="both"/>
        <w:rPr>
          <w:color w:val="002060"/>
        </w:rPr>
      </w:pPr>
      <w:r w:rsidRPr="00CE3DEC">
        <w:rPr>
          <w:color w:val="002060"/>
        </w:rPr>
        <w:lastRenderedPageBreak/>
        <w:t>— различные грамматические средства для выражения будущего времени: SimpleFuture, tobegoingto, PresentContinuous;</w:t>
      </w:r>
    </w:p>
    <w:p w:rsidR="00E91D47" w:rsidRPr="00CE3DEC" w:rsidRDefault="00E91D47" w:rsidP="00E91D47">
      <w:pPr>
        <w:ind w:firstLine="426"/>
        <w:jc w:val="both"/>
        <w:rPr>
          <w:color w:val="002060"/>
          <w:lang w:val="en-US"/>
        </w:rPr>
      </w:pPr>
      <w:r w:rsidRPr="00CE3DEC">
        <w:rPr>
          <w:color w:val="002060"/>
          <w:lang w:val="en-US"/>
        </w:rPr>
        <w:t xml:space="preserve">— </w:t>
      </w:r>
      <w:r w:rsidRPr="00CE3DEC">
        <w:rPr>
          <w:color w:val="002060"/>
        </w:rPr>
        <w:t>условныепредложенияреальногохарактера</w:t>
      </w:r>
      <w:r w:rsidRPr="00CE3DEC">
        <w:rPr>
          <w:color w:val="002060"/>
          <w:lang w:val="en-US"/>
        </w:rPr>
        <w:t xml:space="preserve"> (Conditional I — If I see Jim, I'll invite him to our school party);</w:t>
      </w:r>
    </w:p>
    <w:p w:rsidR="00E91D47" w:rsidRPr="00CE3DEC" w:rsidRDefault="00E91D47" w:rsidP="00E91D47">
      <w:pPr>
        <w:ind w:firstLine="426"/>
        <w:jc w:val="both"/>
        <w:rPr>
          <w:color w:val="002060"/>
          <w:lang w:val="en-US"/>
        </w:rPr>
      </w:pPr>
      <w:r w:rsidRPr="00CE3DEC">
        <w:rPr>
          <w:color w:val="002060"/>
          <w:lang w:val="en-US"/>
        </w:rPr>
        <w:t xml:space="preserve">— </w:t>
      </w:r>
      <w:r w:rsidRPr="00CE3DEC">
        <w:rPr>
          <w:color w:val="002060"/>
        </w:rPr>
        <w:t>модальныеглаголыиихэквиваленты</w:t>
      </w:r>
      <w:r w:rsidRPr="00CE3DEC">
        <w:rPr>
          <w:color w:val="002060"/>
          <w:lang w:val="en-US"/>
        </w:rPr>
        <w:t xml:space="preserve"> (may, can, be able to, must, have to, should, could).</w:t>
      </w:r>
    </w:p>
    <w:p w:rsidR="00E91D47" w:rsidRPr="00CE3DEC" w:rsidRDefault="00E91D47" w:rsidP="00E91D47">
      <w:pPr>
        <w:ind w:firstLine="426"/>
        <w:jc w:val="both"/>
        <w:rPr>
          <w:b/>
          <w:color w:val="002060"/>
        </w:rPr>
      </w:pPr>
      <w:r w:rsidRPr="00CE3DEC">
        <w:rPr>
          <w:b/>
          <w:color w:val="002060"/>
        </w:rPr>
        <w:t>Выпускник получит возможность научиться:</w:t>
      </w:r>
    </w:p>
    <w:p w:rsidR="00E91D47" w:rsidRPr="00CE3DEC" w:rsidRDefault="00E91D47" w:rsidP="00E91D47">
      <w:pPr>
        <w:ind w:firstLine="426"/>
        <w:jc w:val="both"/>
        <w:rPr>
          <w:color w:val="002060"/>
        </w:rPr>
      </w:pPr>
      <w:r w:rsidRPr="00CE3DEC">
        <w:rPr>
          <w:color w:val="002060"/>
        </w:rPr>
        <w:t xml:space="preserve">• распознавать сложноподчиненные предложения с придаточными: времени с союзами for, since, during; цели с союзом sothat; условия с союзом unless; определительными с союзами who, which, that; </w:t>
      </w:r>
    </w:p>
    <w:p w:rsidR="00E91D47" w:rsidRPr="00CE3DEC" w:rsidRDefault="00E91D47" w:rsidP="00E91D47">
      <w:pPr>
        <w:ind w:firstLine="426"/>
        <w:jc w:val="both"/>
        <w:rPr>
          <w:color w:val="002060"/>
        </w:rPr>
      </w:pPr>
      <w:r w:rsidRPr="00CE3DEC">
        <w:rPr>
          <w:color w:val="002060"/>
        </w:rPr>
        <w:t>• распознавать в речи предложения с конструкциями as ... as; notso ... as; either ... or; neither ... nor;</w:t>
      </w:r>
    </w:p>
    <w:p w:rsidR="00E91D47" w:rsidRPr="00CE3DEC" w:rsidRDefault="00E91D47" w:rsidP="00E91D47">
      <w:pPr>
        <w:ind w:firstLine="426"/>
        <w:jc w:val="both"/>
        <w:rPr>
          <w:color w:val="002060"/>
        </w:rPr>
      </w:pPr>
      <w:r w:rsidRPr="00CE3DEC">
        <w:rPr>
          <w:color w:val="002060"/>
        </w:rPr>
        <w:t>• распознавать в речи условные предложения нереального характера (Conditional II— If I wereyou, I wouldstartlearningFrench);</w:t>
      </w:r>
    </w:p>
    <w:p w:rsidR="00E91D47" w:rsidRPr="00CE3DEC" w:rsidRDefault="00E91D47" w:rsidP="00E91D47">
      <w:pPr>
        <w:ind w:firstLine="426"/>
        <w:jc w:val="both"/>
        <w:rPr>
          <w:color w:val="002060"/>
        </w:rPr>
      </w:pPr>
      <w:r w:rsidRPr="00CE3DEC">
        <w:rPr>
          <w:color w:val="002060"/>
        </w:rPr>
        <w:t xml:space="preserve">• использовать в речи глаголы во временным формах действительного залога: PastPerfect, PresentPerfectContinuous, Future-in-the-Past; • употреблять в речи глаголы в формах страдательного залога: FutureSimplePassive, PresentPerfectPassive; </w:t>
      </w:r>
    </w:p>
    <w:p w:rsidR="00E91D47" w:rsidRPr="00CE3DEC" w:rsidRDefault="00E91D47" w:rsidP="00E91D47">
      <w:pPr>
        <w:ind w:firstLine="426"/>
        <w:jc w:val="both"/>
        <w:rPr>
          <w:color w:val="002060"/>
        </w:rPr>
      </w:pPr>
      <w:r w:rsidRPr="00CE3DEC">
        <w:rPr>
          <w:color w:val="002060"/>
        </w:rPr>
        <w:t>• распознавать и употреблять в речи модальные глаголы need, shall, might, would.</w:t>
      </w:r>
    </w:p>
    <w:p w:rsidR="00E91D47" w:rsidRPr="00CE3DEC" w:rsidRDefault="00E91D47" w:rsidP="00E91D47">
      <w:pPr>
        <w:pStyle w:val="3310"/>
        <w:keepNext/>
        <w:keepLines/>
        <w:shd w:val="clear" w:color="auto" w:fill="auto"/>
        <w:tabs>
          <w:tab w:val="left" w:pos="0"/>
          <w:tab w:val="left" w:pos="426"/>
        </w:tabs>
        <w:spacing w:before="0" w:after="0" w:line="240" w:lineRule="auto"/>
        <w:rPr>
          <w:rFonts w:ascii="Times New Roman" w:hAnsi="Times New Roman" w:cs="Times New Roman"/>
          <w:color w:val="002060"/>
          <w:position w:val="6"/>
          <w:sz w:val="24"/>
          <w:szCs w:val="24"/>
        </w:rPr>
      </w:pPr>
    </w:p>
    <w:p w:rsidR="00670FBC" w:rsidRPr="00CE3DEC" w:rsidRDefault="00670FBC" w:rsidP="00EA6060">
      <w:pPr>
        <w:pStyle w:val="3310"/>
        <w:keepNext/>
        <w:keepLines/>
        <w:shd w:val="clear" w:color="auto" w:fill="auto"/>
        <w:tabs>
          <w:tab w:val="left" w:pos="0"/>
          <w:tab w:val="left" w:pos="426"/>
        </w:tabs>
        <w:spacing w:before="0" w:after="0" w:line="240" w:lineRule="auto"/>
        <w:jc w:val="center"/>
        <w:rPr>
          <w:rStyle w:val="334"/>
          <w:rFonts w:ascii="Times New Roman" w:hAnsi="Times New Roman" w:cs="Times New Roman"/>
          <w:b/>
          <w:bCs/>
          <w:color w:val="002060"/>
          <w:sz w:val="24"/>
          <w:szCs w:val="24"/>
        </w:rPr>
      </w:pPr>
      <w:bookmarkStart w:id="136" w:name="bookmark241"/>
      <w:r w:rsidRPr="00CE3DEC">
        <w:rPr>
          <w:rStyle w:val="335"/>
          <w:rFonts w:ascii="Times New Roman" w:hAnsi="Times New Roman" w:cs="Times New Roman"/>
          <w:b/>
          <w:bCs/>
          <w:color w:val="002060"/>
          <w:sz w:val="24"/>
          <w:szCs w:val="24"/>
        </w:rPr>
        <w:t>2.2.2.4. ИСТОРИЯ РОССИИ. ВСЕОБЩАЯ ИСТОРИЯ</w:t>
      </w:r>
      <w:r w:rsidRPr="00CE3DEC">
        <w:rPr>
          <w:rStyle w:val="334"/>
          <w:rFonts w:ascii="Times New Roman" w:hAnsi="Times New Roman" w:cs="Times New Roman"/>
          <w:b/>
          <w:bCs/>
          <w:color w:val="002060"/>
          <w:sz w:val="24"/>
          <w:szCs w:val="24"/>
        </w:rPr>
        <w:t xml:space="preserve"> </w:t>
      </w:r>
    </w:p>
    <w:p w:rsidR="00670FBC" w:rsidRPr="00CE3DEC" w:rsidRDefault="00670FBC" w:rsidP="00EA6060">
      <w:pPr>
        <w:pStyle w:val="3310"/>
        <w:keepNext/>
        <w:keepLines/>
        <w:shd w:val="clear" w:color="auto" w:fill="auto"/>
        <w:tabs>
          <w:tab w:val="left" w:pos="0"/>
          <w:tab w:val="left" w:pos="426"/>
        </w:tabs>
        <w:spacing w:before="0" w:after="0" w:line="240" w:lineRule="auto"/>
        <w:jc w:val="center"/>
        <w:rPr>
          <w:rFonts w:ascii="Times New Roman" w:hAnsi="Times New Roman" w:cs="Times New Roman"/>
          <w:color w:val="002060"/>
          <w:sz w:val="24"/>
          <w:szCs w:val="24"/>
        </w:rPr>
      </w:pPr>
      <w:r w:rsidRPr="00CE3DEC">
        <w:rPr>
          <w:rStyle w:val="33TimesNewRoman"/>
          <w:b/>
          <w:bCs/>
          <w:color w:val="002060"/>
          <w:sz w:val="24"/>
          <w:szCs w:val="24"/>
        </w:rPr>
        <w:t>История России</w:t>
      </w:r>
      <w:bookmarkEnd w:id="136"/>
    </w:p>
    <w:p w:rsidR="00670FBC" w:rsidRPr="00CE3DEC" w:rsidRDefault="00670FBC" w:rsidP="00EA6060">
      <w:pPr>
        <w:pStyle w:val="310"/>
        <w:keepNext/>
        <w:keepLines/>
        <w:shd w:val="clear" w:color="auto" w:fill="auto"/>
        <w:tabs>
          <w:tab w:val="left" w:pos="0"/>
          <w:tab w:val="left" w:pos="426"/>
        </w:tabs>
        <w:spacing w:line="240" w:lineRule="auto"/>
        <w:rPr>
          <w:rFonts w:ascii="Times New Roman" w:hAnsi="Times New Roman" w:cs="Times New Roman"/>
          <w:color w:val="002060"/>
          <w:sz w:val="24"/>
          <w:szCs w:val="24"/>
        </w:rPr>
      </w:pPr>
      <w:bookmarkStart w:id="137" w:name="bookmark242"/>
      <w:r w:rsidRPr="00CE3DEC">
        <w:rPr>
          <w:rStyle w:val="340"/>
          <w:rFonts w:ascii="Times New Roman" w:hAnsi="Times New Roman" w:cs="Times New Roman"/>
          <w:color w:val="002060"/>
          <w:sz w:val="24"/>
          <w:szCs w:val="24"/>
        </w:rPr>
        <w:t>Древняя и средневековая Русь</w:t>
      </w:r>
      <w:bookmarkEnd w:id="137"/>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Style w:val="82"/>
          <w:color w:val="002060"/>
          <w:sz w:val="24"/>
          <w:szCs w:val="24"/>
        </w:rPr>
        <w:t>Что изучает история Отечества.</w:t>
      </w:r>
      <w:r w:rsidRPr="00CE3DEC">
        <w:rPr>
          <w:rFonts w:ascii="Times New Roman" w:hAnsi="Times New Roman" w:cs="Times New Roman"/>
          <w:color w:val="002060"/>
          <w:sz w:val="24"/>
          <w:szCs w:val="24"/>
        </w:rPr>
        <w:t xml:space="preserve"> История России — часть всемирной истории. Факторы самобытности российской истории. История региона—часть истории России. Источники по российской истории.</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Style w:val="82"/>
          <w:color w:val="002060"/>
          <w:sz w:val="24"/>
          <w:szCs w:val="24"/>
        </w:rPr>
        <w:t>Древнейшие народы на территории России.</w:t>
      </w:r>
      <w:r w:rsidRPr="00CE3DEC">
        <w:rPr>
          <w:rFonts w:ascii="Times New Roman" w:hAnsi="Times New Roman" w:cs="Times New Roman"/>
          <w:color w:val="002060"/>
          <w:sz w:val="24"/>
          <w:szCs w:val="24"/>
        </w:rPr>
        <w:t xml:space="preserve"> Появление и расселение человека на территории России. Условия жизни, занятия, социальная организация земледельческих и кочевых племён. Верования древних людей. Древние государства Поволжья, Кавказа и Северного Причерноморья. Межэтнические контакты и взаимодействия.</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Style w:val="82"/>
          <w:color w:val="002060"/>
          <w:sz w:val="24"/>
          <w:szCs w:val="24"/>
        </w:rPr>
        <w:t xml:space="preserve">Древняя Русь в VIII </w:t>
      </w:r>
      <w:r w:rsidRPr="00CE3DEC">
        <w:rPr>
          <w:rStyle w:val="52"/>
          <w:color w:val="002060"/>
          <w:sz w:val="24"/>
          <w:szCs w:val="24"/>
        </w:rPr>
        <w:t xml:space="preserve">— </w:t>
      </w:r>
      <w:r w:rsidRPr="00CE3DEC">
        <w:rPr>
          <w:rStyle w:val="82"/>
          <w:color w:val="002060"/>
          <w:sz w:val="24"/>
          <w:szCs w:val="24"/>
        </w:rPr>
        <w:t>первой половине XII в.</w:t>
      </w:r>
      <w:r w:rsidRPr="00CE3DEC">
        <w:rPr>
          <w:rFonts w:ascii="Times New Roman" w:hAnsi="Times New Roman" w:cs="Times New Roman"/>
          <w:color w:val="002060"/>
          <w:sz w:val="24"/>
          <w:szCs w:val="24"/>
        </w:rPr>
        <w:t xml:space="preserve"> Восточные славяне: расселение, занятия, быт, верования, обще</w:t>
      </w:r>
      <w:r w:rsidR="00112F02" w:rsidRPr="00CE3DEC">
        <w:rPr>
          <w:rFonts w:ascii="Times New Roman" w:hAnsi="Times New Roman" w:cs="Times New Roman"/>
          <w:color w:val="002060"/>
          <w:sz w:val="24"/>
          <w:szCs w:val="24"/>
        </w:rPr>
        <w:t>ственное устройство. Взаимоотно</w:t>
      </w:r>
      <w:r w:rsidRPr="00CE3DEC">
        <w:rPr>
          <w:rFonts w:ascii="Times New Roman" w:hAnsi="Times New Roman" w:cs="Times New Roman"/>
          <w:color w:val="002060"/>
          <w:sz w:val="24"/>
          <w:szCs w:val="24"/>
        </w:rPr>
        <w:t>шения с соседними народами и государствами.</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Образование Древнерусского государства: предпосылки, причины, значение. Новгород и Киев — центры древнерусской государственности. Формирование княжеской власти (князь и дружина, полюдье). Первые русские князья, их внутренняя и внешняя политика. Крещение Руси: причины и значение. Владимир Святославич. Христианство и язычество.</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Социально-экономический и политический строй Древней Руси. Земельные отношения. Свободное и зависимое население. Древнерусские города, развитие ремёсел и торговли. Русская Правда. Политика Ярослава Мудрого и Владимира Мономаха. Древняя Русь и её соседи.</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Древнерусская культура. Былинный эпос. Возникновение письменности. Летописание. Литература (слово, житие, поучение, хождение). Деревянное и каменное зодчество. Монументальная живопись (мозаики, фрески). Иконы. Декоративно-прикладное искусство. Быт и образ жизни разных слоёв населения.</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Style w:val="82"/>
          <w:color w:val="002060"/>
          <w:sz w:val="24"/>
          <w:szCs w:val="24"/>
        </w:rPr>
        <w:t>Русь Удельная в 30-е гг. XII</w:t>
      </w:r>
      <w:r w:rsidRPr="00CE3DEC">
        <w:rPr>
          <w:rStyle w:val="52"/>
          <w:color w:val="002060"/>
          <w:sz w:val="24"/>
          <w:szCs w:val="24"/>
        </w:rPr>
        <w:t>—</w:t>
      </w:r>
      <w:r w:rsidRPr="00CE3DEC">
        <w:rPr>
          <w:rStyle w:val="82"/>
          <w:color w:val="002060"/>
          <w:sz w:val="24"/>
          <w:szCs w:val="24"/>
        </w:rPr>
        <w:t>XIII вв.</w:t>
      </w:r>
      <w:r w:rsidRPr="00CE3DEC">
        <w:rPr>
          <w:rFonts w:ascii="Times New Roman" w:hAnsi="Times New Roman" w:cs="Times New Roman"/>
          <w:color w:val="002060"/>
          <w:sz w:val="24"/>
          <w:szCs w:val="24"/>
        </w:rPr>
        <w:t xml:space="preserve"> Политическая раздробленность: причины и последствия. Крупнейшие самостоятельные центры Руси, особенности их географического, социально-политического и культурного развития. Идея единства русских земель в памятниках культуры.</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xml:space="preserve">Русь в системе международных связей и отношений: между Востоком и Западом. Монгольские завоевания в Азии и на европейских рубежах. Сражение на Калке. Нашествие монголов на Северо-Западную Русь. Героическая оборона русских городов. Походы монгольских войск на Юго-Западную Русь и страны Центральной Европы. </w:t>
      </w:r>
      <w:r w:rsidRPr="00CE3DEC">
        <w:rPr>
          <w:rFonts w:ascii="Times New Roman" w:hAnsi="Times New Roman" w:cs="Times New Roman"/>
          <w:color w:val="002060"/>
          <w:sz w:val="24"/>
          <w:szCs w:val="24"/>
        </w:rPr>
        <w:lastRenderedPageBreak/>
        <w:t>Значение противостояния Руси монгольскому завоеванию. Русь и Запад; отношения Новгорода с западными соседями. Борьба Руси против экспансии с Запада. Александр Ярославич. Невская битва. Ледовое побоище.</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Русь и Золотая Орда. Зависимость русских земель от Орды и её последствия. Борьба населения русских земель против ордынского владычества.</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Русь и Литва. Русские земли в составе Великого княжества Литовского.</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Культура Руси в 30-е гг. XII—XIII вв. Летописание. Каменное строительство (храмы, города-крепости) в русских землях. Развитие местных художественных школ и складывание общерусского художественного стиля.</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Style w:val="82"/>
          <w:color w:val="002060"/>
          <w:sz w:val="24"/>
          <w:szCs w:val="24"/>
        </w:rPr>
        <w:t xml:space="preserve">Московская Русь в </w:t>
      </w:r>
      <w:r w:rsidRPr="00CE3DEC">
        <w:rPr>
          <w:rStyle w:val="82"/>
          <w:color w:val="002060"/>
          <w:sz w:val="24"/>
          <w:szCs w:val="24"/>
          <w:lang w:val="en-US"/>
        </w:rPr>
        <w:t>XIV</w:t>
      </w:r>
      <w:r w:rsidRPr="00CE3DEC">
        <w:rPr>
          <w:rStyle w:val="82"/>
          <w:color w:val="002060"/>
          <w:sz w:val="24"/>
          <w:szCs w:val="24"/>
        </w:rPr>
        <w:t>—</w:t>
      </w:r>
      <w:r w:rsidRPr="00CE3DEC">
        <w:rPr>
          <w:rStyle w:val="82"/>
          <w:color w:val="002060"/>
          <w:sz w:val="24"/>
          <w:szCs w:val="24"/>
          <w:lang w:val="en-US"/>
        </w:rPr>
        <w:t>XV</w:t>
      </w:r>
      <w:r w:rsidRPr="00CE3DEC">
        <w:rPr>
          <w:rStyle w:val="82"/>
          <w:color w:val="002060"/>
          <w:sz w:val="24"/>
          <w:szCs w:val="24"/>
        </w:rPr>
        <w:t xml:space="preserve"> вв.</w:t>
      </w:r>
      <w:r w:rsidRPr="00CE3DEC">
        <w:rPr>
          <w:rFonts w:ascii="Times New Roman" w:hAnsi="Times New Roman" w:cs="Times New Roman"/>
          <w:color w:val="002060"/>
          <w:sz w:val="24"/>
          <w:szCs w:val="24"/>
        </w:rPr>
        <w:t xml:space="preserve"> Причины и основные этапы объединения русских земель. Москва и Тверь: борьба за великое княжение. Возвышение Москвы. Московские князья и их политика. Княжеская власть и церковь. Дмитрий Донской и Сергий Радонежский. Куликовская битва, её значение.</w:t>
      </w:r>
    </w:p>
    <w:p w:rsidR="00670FBC" w:rsidRPr="00CE3DEC" w:rsidRDefault="009F74EB"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xml:space="preserve">  </w:t>
      </w:r>
      <w:r w:rsidR="00670FBC" w:rsidRPr="00CE3DEC">
        <w:rPr>
          <w:rFonts w:ascii="Times New Roman" w:hAnsi="Times New Roman" w:cs="Times New Roman"/>
          <w:color w:val="002060"/>
          <w:sz w:val="24"/>
          <w:szCs w:val="24"/>
        </w:rPr>
        <w:t>Русь при преемниках Дмитрия Донского. Отношения между Москвой и Ордой, Москвой и Литвой. Феодальная война второй четверти XV в., её итоги. Образование русской, украинской и белорусской народностей.</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xml:space="preserve">Завершение объединения русских земель. Прекращение зависимости Руси от Золотой Орды. Иван III. Образование единого Русского государства и его значение. Становление самодержавия. Судебник </w:t>
      </w:r>
      <w:smartTag w:uri="urn:schemas-microsoft-com:office:smarttags" w:element="metricconverter">
        <w:smartTagPr>
          <w:attr w:name="ProductID" w:val="1497 г"/>
        </w:smartTagPr>
        <w:r w:rsidRPr="00CE3DEC">
          <w:rPr>
            <w:rFonts w:ascii="Times New Roman" w:hAnsi="Times New Roman" w:cs="Times New Roman"/>
            <w:color w:val="002060"/>
            <w:sz w:val="24"/>
            <w:szCs w:val="24"/>
          </w:rPr>
          <w:t>1497 г</w:t>
        </w:r>
      </w:smartTag>
      <w:r w:rsidRPr="00CE3DEC">
        <w:rPr>
          <w:rFonts w:ascii="Times New Roman" w:hAnsi="Times New Roman" w:cs="Times New Roman"/>
          <w:color w:val="002060"/>
          <w:sz w:val="24"/>
          <w:szCs w:val="24"/>
        </w:rPr>
        <w:t>.</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Экономическое и социальное развитие Руси в XIV—XV вв. Система землевладения. Структура русского средневекового общества. Положение крестьян, ограничение их свободы. Предпосылки и начало складывания феодально-крепостнической системы.</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Религия и церковь в средневековой Руси. Роль православной церкви в собирании русских земель, укреплении великокняжеской власти, развитии культуры. Возникновение ересей. Иосифляне и нестяжатели. «Москва — Третий Рим».</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Культура и быт Руси в XIV—XV вв. Начало формирования великорусской культуры. Летописание. Важнейшие памятники литературы (памятники куликовского цикла, сказания, жития, хождения). Развитие зодчества (Московский Кремль, монастырские комплексы-крепости). Расцвет иконописи (Ф. Грек, А. Рублёв).</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Style w:val="82"/>
          <w:color w:val="002060"/>
          <w:sz w:val="24"/>
          <w:szCs w:val="24"/>
        </w:rPr>
        <w:t>Московское государство в XVI в.</w:t>
      </w:r>
      <w:r w:rsidRPr="00CE3DEC">
        <w:rPr>
          <w:rFonts w:ascii="Times New Roman" w:hAnsi="Times New Roman" w:cs="Times New Roman"/>
          <w:color w:val="002060"/>
          <w:sz w:val="24"/>
          <w:szCs w:val="24"/>
        </w:rPr>
        <w:t xml:space="preserve"> Социально-экономическое и политическое развитие. Иван IV. Избранная рада. Реформы 1550-х гг. и их значение. Стоглавый собор. Опричнина: причины, сущность, последствия.</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xml:space="preserve">Внешняя политика и международные связи Московского царства в </w:t>
      </w:r>
      <w:r w:rsidRPr="00CE3DEC">
        <w:rPr>
          <w:rFonts w:ascii="Times New Roman" w:hAnsi="Times New Roman" w:cs="Times New Roman"/>
          <w:color w:val="002060"/>
          <w:sz w:val="24"/>
          <w:szCs w:val="24"/>
          <w:lang w:val="en-US"/>
        </w:rPr>
        <w:t>XVI</w:t>
      </w:r>
      <w:r w:rsidRPr="00CE3DEC">
        <w:rPr>
          <w:rFonts w:ascii="Times New Roman" w:hAnsi="Times New Roman" w:cs="Times New Roman"/>
          <w:color w:val="002060"/>
          <w:sz w:val="24"/>
          <w:szCs w:val="24"/>
        </w:rPr>
        <w:t xml:space="preserve"> в. Расширение территории государства, его многонациональный характер. Присоединение Казанского и Астраханского ханств, покорение Западной Сибири. Ливонская война, её итоги и последствия.</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xml:space="preserve">Россия в конце </w:t>
      </w:r>
      <w:r w:rsidRPr="00CE3DEC">
        <w:rPr>
          <w:rFonts w:ascii="Times New Roman" w:hAnsi="Times New Roman" w:cs="Times New Roman"/>
          <w:color w:val="002060"/>
          <w:sz w:val="24"/>
          <w:szCs w:val="24"/>
          <w:lang w:val="en-US"/>
        </w:rPr>
        <w:t>XVI</w:t>
      </w:r>
      <w:r w:rsidRPr="00CE3DEC">
        <w:rPr>
          <w:rFonts w:ascii="Times New Roman" w:hAnsi="Times New Roman" w:cs="Times New Roman"/>
          <w:color w:val="002060"/>
          <w:sz w:val="24"/>
          <w:szCs w:val="24"/>
        </w:rPr>
        <w:t xml:space="preserve"> в. Учреждение патриаршества. Дальнейшее закрепощение крестьян.</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Культура и быт Московской Руси в XVI в. Устное народное творчество. Просвещение. Книгопечатание (И. Фёдоров). Публицистика. Исторические повести. Зодчество (шатровые храмы). Живопись (Дионисий). Быт, нравы, обычаи. «Домострой».</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Style w:val="82"/>
          <w:color w:val="002060"/>
          <w:sz w:val="24"/>
          <w:szCs w:val="24"/>
        </w:rPr>
        <w:t>Россия на рубеже XVI</w:t>
      </w:r>
      <w:r w:rsidRPr="00CE3DEC">
        <w:rPr>
          <w:rStyle w:val="52"/>
          <w:color w:val="002060"/>
          <w:sz w:val="24"/>
          <w:szCs w:val="24"/>
        </w:rPr>
        <w:t>—</w:t>
      </w:r>
      <w:r w:rsidRPr="00CE3DEC">
        <w:rPr>
          <w:rStyle w:val="82"/>
          <w:color w:val="002060"/>
          <w:sz w:val="24"/>
          <w:szCs w:val="24"/>
        </w:rPr>
        <w:t>XVII вв.</w:t>
      </w:r>
      <w:r w:rsidRPr="00CE3DEC">
        <w:rPr>
          <w:rFonts w:ascii="Times New Roman" w:hAnsi="Times New Roman" w:cs="Times New Roman"/>
          <w:color w:val="002060"/>
          <w:sz w:val="24"/>
          <w:szCs w:val="24"/>
        </w:rPr>
        <w:t xml:space="preserve"> Царствование Б. Годунова. Смута: причины, участники, последствия. Самозванцы. Восстание под предводительством И. Болотникова. Освободительная борьба против интервентов. Патриотический подъём народа. Окончание Смуты и возрождение российской государственности. Ополчение К. Минина и Д. Пожарского. Освобождение Москвы. Начало царствования династии Романовых.</w:t>
      </w:r>
    </w:p>
    <w:p w:rsidR="00670FBC" w:rsidRPr="00CE3DEC" w:rsidRDefault="00670FBC" w:rsidP="00EA6060">
      <w:pPr>
        <w:pStyle w:val="310"/>
        <w:keepNext/>
        <w:keepLines/>
        <w:shd w:val="clear" w:color="auto" w:fill="auto"/>
        <w:tabs>
          <w:tab w:val="left" w:pos="0"/>
          <w:tab w:val="left" w:pos="426"/>
        </w:tabs>
        <w:spacing w:line="240" w:lineRule="auto"/>
        <w:rPr>
          <w:rFonts w:ascii="Times New Roman" w:hAnsi="Times New Roman" w:cs="Times New Roman"/>
          <w:color w:val="002060"/>
          <w:sz w:val="24"/>
          <w:szCs w:val="24"/>
        </w:rPr>
      </w:pPr>
      <w:bookmarkStart w:id="138" w:name="bookmark243"/>
      <w:r w:rsidRPr="00CE3DEC">
        <w:rPr>
          <w:rStyle w:val="340"/>
          <w:rFonts w:ascii="Times New Roman" w:hAnsi="Times New Roman" w:cs="Times New Roman"/>
          <w:color w:val="002060"/>
          <w:sz w:val="24"/>
          <w:szCs w:val="24"/>
        </w:rPr>
        <w:t>Россия в Новое врем</w:t>
      </w:r>
      <w:r w:rsidRPr="00CE3DEC">
        <w:rPr>
          <w:rStyle w:val="32"/>
          <w:rFonts w:ascii="Times New Roman" w:hAnsi="Times New Roman" w:cs="Times New Roman"/>
          <w:color w:val="002060"/>
          <w:sz w:val="24"/>
          <w:szCs w:val="24"/>
        </w:rPr>
        <w:t>я</w:t>
      </w:r>
      <w:bookmarkEnd w:id="138"/>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Хронология и сущность нового этапа российской истории.</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Style w:val="82"/>
          <w:color w:val="002060"/>
          <w:sz w:val="24"/>
          <w:szCs w:val="24"/>
        </w:rPr>
        <w:t xml:space="preserve">Россия в </w:t>
      </w:r>
      <w:r w:rsidRPr="00CE3DEC">
        <w:rPr>
          <w:rStyle w:val="82"/>
          <w:color w:val="002060"/>
          <w:sz w:val="24"/>
          <w:szCs w:val="24"/>
          <w:lang w:val="en-US"/>
        </w:rPr>
        <w:t>XVII</w:t>
      </w:r>
      <w:r w:rsidRPr="00CE3DEC">
        <w:rPr>
          <w:rStyle w:val="82"/>
          <w:color w:val="002060"/>
          <w:sz w:val="24"/>
          <w:szCs w:val="24"/>
        </w:rPr>
        <w:t xml:space="preserve"> в.</w:t>
      </w:r>
      <w:r w:rsidRPr="00CE3DEC">
        <w:rPr>
          <w:rFonts w:ascii="Times New Roman" w:hAnsi="Times New Roman" w:cs="Times New Roman"/>
          <w:color w:val="002060"/>
          <w:sz w:val="24"/>
          <w:szCs w:val="24"/>
        </w:rPr>
        <w:t xml:space="preserve"> Правление первых Романовых. Начало становления абсолютизма. Соборное уложение </w:t>
      </w:r>
      <w:smartTag w:uri="urn:schemas-microsoft-com:office:smarttags" w:element="metricconverter">
        <w:smartTagPr>
          <w:attr w:name="ProductID" w:val="1649 г"/>
        </w:smartTagPr>
        <w:r w:rsidRPr="00CE3DEC">
          <w:rPr>
            <w:rFonts w:ascii="Times New Roman" w:hAnsi="Times New Roman" w:cs="Times New Roman"/>
            <w:color w:val="002060"/>
            <w:sz w:val="24"/>
            <w:szCs w:val="24"/>
          </w:rPr>
          <w:t>1649 г</w:t>
        </w:r>
      </w:smartTag>
      <w:r w:rsidRPr="00CE3DEC">
        <w:rPr>
          <w:rFonts w:ascii="Times New Roman" w:hAnsi="Times New Roman" w:cs="Times New Roman"/>
          <w:color w:val="002060"/>
          <w:sz w:val="24"/>
          <w:szCs w:val="24"/>
        </w:rPr>
        <w:t>. Оформление сословного строя. Права и обязанности основных сословий. Окончательное закрепощение крестьян.</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lastRenderedPageBreak/>
        <w:t>Экономические последствия Смуты. Новые явления в экономике страны: рост товарно-денежных отношений, развитие мелкотоварного производства, возникновение мануфактур. Развитие торговли, начало формирования всероссийского рынка.</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Народы России в XVII в. Освоение Сибири и Дальнего Востока. Русские первопроходцы.</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Народные движения в XVII в.: причины, формы, участники. Городские восстания. Восстание под предводительством С. Разина.</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Власть и церковь. Реформы патриарха Никона. Церковный раскол. Протопоп Аввакум.</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xml:space="preserve">Внешняя политика России в </w:t>
      </w:r>
      <w:r w:rsidRPr="00CE3DEC">
        <w:rPr>
          <w:rFonts w:ascii="Times New Roman" w:hAnsi="Times New Roman" w:cs="Times New Roman"/>
          <w:color w:val="002060"/>
          <w:sz w:val="24"/>
          <w:szCs w:val="24"/>
          <w:lang w:val="en-US"/>
        </w:rPr>
        <w:t>XVII</w:t>
      </w:r>
      <w:r w:rsidRPr="00CE3DEC">
        <w:rPr>
          <w:rFonts w:ascii="Times New Roman" w:hAnsi="Times New Roman" w:cs="Times New Roman"/>
          <w:color w:val="002060"/>
          <w:sz w:val="24"/>
          <w:szCs w:val="24"/>
        </w:rPr>
        <w:t xml:space="preserve"> в. Взаимоотношения с соседними государствам</w:t>
      </w:r>
      <w:r w:rsidR="00112F02" w:rsidRPr="00CE3DEC">
        <w:rPr>
          <w:rFonts w:ascii="Times New Roman" w:hAnsi="Times New Roman" w:cs="Times New Roman"/>
          <w:color w:val="002060"/>
          <w:sz w:val="24"/>
          <w:szCs w:val="24"/>
        </w:rPr>
        <w:t>и и народами. Россия и Речь По</w:t>
      </w:r>
      <w:r w:rsidRPr="00CE3DEC">
        <w:rPr>
          <w:rFonts w:ascii="Times New Roman" w:hAnsi="Times New Roman" w:cs="Times New Roman"/>
          <w:color w:val="002060"/>
          <w:sz w:val="24"/>
          <w:szCs w:val="24"/>
        </w:rPr>
        <w:t>сполитая. Смоленская война. Присоединение к России Левобережной Украины и Киева. Отношения России с Крымским ханством и Османской империей.</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xml:space="preserve">Культура и быт России в </w:t>
      </w:r>
      <w:r w:rsidRPr="00CE3DEC">
        <w:rPr>
          <w:rFonts w:ascii="Times New Roman" w:hAnsi="Times New Roman" w:cs="Times New Roman"/>
          <w:color w:val="002060"/>
          <w:sz w:val="24"/>
          <w:szCs w:val="24"/>
          <w:lang w:val="en-US"/>
        </w:rPr>
        <w:t>XVII</w:t>
      </w:r>
      <w:r w:rsidRPr="00CE3DEC">
        <w:rPr>
          <w:rFonts w:ascii="Times New Roman" w:hAnsi="Times New Roman" w:cs="Times New Roman"/>
          <w:color w:val="002060"/>
          <w:sz w:val="24"/>
          <w:szCs w:val="24"/>
        </w:rPr>
        <w:t xml:space="preserve"> в. Традиции и новые веяния, усиление светского характера культуры. Образование. Литература: новые жанры (сатирические повести, автобиографические повести), новые герои. Церковное и гражданское зодчество: основные стили и памятники. Живопись (С. Ушаков). Быт и обычаи различных сословий (царский двор, бояре, дворяне, посадские, крестьяне, старообрядцы).</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Style w:val="82"/>
          <w:color w:val="002060"/>
          <w:sz w:val="24"/>
          <w:szCs w:val="24"/>
        </w:rPr>
        <w:t>Россия на рубеже XVII</w:t>
      </w:r>
      <w:r w:rsidRPr="00CE3DEC">
        <w:rPr>
          <w:rStyle w:val="52"/>
          <w:color w:val="002060"/>
          <w:sz w:val="24"/>
          <w:szCs w:val="24"/>
        </w:rPr>
        <w:t>—</w:t>
      </w:r>
      <w:r w:rsidRPr="00CE3DEC">
        <w:rPr>
          <w:rStyle w:val="82"/>
          <w:color w:val="002060"/>
          <w:sz w:val="24"/>
          <w:szCs w:val="24"/>
        </w:rPr>
        <w:t>XVIII вв.</w:t>
      </w:r>
      <w:r w:rsidRPr="00CE3DEC">
        <w:rPr>
          <w:rFonts w:ascii="Times New Roman" w:hAnsi="Times New Roman" w:cs="Times New Roman"/>
          <w:color w:val="002060"/>
          <w:sz w:val="24"/>
          <w:szCs w:val="24"/>
        </w:rPr>
        <w:t xml:space="preserve"> Необходимость и предпосылки преобразований. Начало царствования Петра I. Азовские походы. Великое посольство.</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Style w:val="82"/>
          <w:color w:val="002060"/>
          <w:sz w:val="24"/>
          <w:szCs w:val="24"/>
        </w:rPr>
        <w:t>Россия в первой четверти XVIII в.</w:t>
      </w:r>
      <w:r w:rsidRPr="00CE3DEC">
        <w:rPr>
          <w:rFonts w:ascii="Times New Roman" w:hAnsi="Times New Roman" w:cs="Times New Roman"/>
          <w:color w:val="002060"/>
          <w:sz w:val="24"/>
          <w:szCs w:val="24"/>
        </w:rPr>
        <w:t xml:space="preserve"> Преобразования Петра I. Реорганизация армии. Реформы государственного управления (учреждение Сената, коллегий, губернская реформа и др.). Указ о единонаследии. Табель о рангах. Утверждение абсолютизма. Церковная реформа; упразднение патриаршества. Аристократическая оппозиция реформам Петра </w:t>
      </w:r>
      <w:r w:rsidRPr="00CE3DEC">
        <w:rPr>
          <w:rFonts w:ascii="Times New Roman" w:hAnsi="Times New Roman" w:cs="Times New Roman"/>
          <w:color w:val="002060"/>
          <w:sz w:val="24"/>
          <w:szCs w:val="24"/>
          <w:lang w:val="en-US"/>
        </w:rPr>
        <w:t>I</w:t>
      </w:r>
      <w:r w:rsidRPr="00CE3DEC">
        <w:rPr>
          <w:rFonts w:ascii="Times New Roman" w:hAnsi="Times New Roman" w:cs="Times New Roman"/>
          <w:color w:val="002060"/>
          <w:sz w:val="24"/>
          <w:szCs w:val="24"/>
        </w:rPr>
        <w:t>; дело царевича Алексея.</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Политика протекционизма и меркантилизма. Денежная и налоговая реформы. Подушная подать.</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xml:space="preserve">Социальные движения в первой четверти </w:t>
      </w:r>
      <w:r w:rsidRPr="00CE3DEC">
        <w:rPr>
          <w:rFonts w:ascii="Times New Roman" w:hAnsi="Times New Roman" w:cs="Times New Roman"/>
          <w:color w:val="002060"/>
          <w:sz w:val="24"/>
          <w:szCs w:val="24"/>
          <w:lang w:val="en-US"/>
        </w:rPr>
        <w:t>XVIII</w:t>
      </w:r>
      <w:r w:rsidRPr="00CE3DEC">
        <w:rPr>
          <w:rFonts w:ascii="Times New Roman" w:hAnsi="Times New Roman" w:cs="Times New Roman"/>
          <w:color w:val="002060"/>
          <w:sz w:val="24"/>
          <w:szCs w:val="24"/>
        </w:rPr>
        <w:t xml:space="preserve"> в. Восстания в Астрахани, Башкирии, на Дону. Религиозные выступления.</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xml:space="preserve">Внешняя политика России в первой четверти </w:t>
      </w:r>
      <w:r w:rsidRPr="00CE3DEC">
        <w:rPr>
          <w:rFonts w:ascii="Times New Roman" w:hAnsi="Times New Roman" w:cs="Times New Roman"/>
          <w:color w:val="002060"/>
          <w:sz w:val="24"/>
          <w:szCs w:val="24"/>
          <w:lang w:val="en-US"/>
        </w:rPr>
        <w:t>XVIII</w:t>
      </w:r>
      <w:r w:rsidRPr="00CE3DEC">
        <w:rPr>
          <w:rFonts w:ascii="Times New Roman" w:hAnsi="Times New Roman" w:cs="Times New Roman"/>
          <w:color w:val="002060"/>
          <w:sz w:val="24"/>
          <w:szCs w:val="24"/>
        </w:rPr>
        <w:t xml:space="preserve"> в. Северная война: причины, основные события, итоги. Прутский и Каспийский походы. Провозглашение России империей.</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Нововведения в культуре. Просвещение и научные знания. Расширение сети школ и специальных учебных заведений. Открытие Академии наук. Развитие техники; А. Нартов.</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Литература и искусство. Архитектура и изобразительное искусство (Д. Трезини, В. В. Растрелли, И. Н. Никитин). Изменения в дворянском быту.</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Итоги и цена петровских преобразований.</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Style w:val="82"/>
          <w:color w:val="002060"/>
          <w:sz w:val="24"/>
          <w:szCs w:val="24"/>
        </w:rPr>
        <w:t>Дворцовые перевороты:</w:t>
      </w:r>
      <w:r w:rsidRPr="00CE3DEC">
        <w:rPr>
          <w:rFonts w:ascii="Times New Roman" w:hAnsi="Times New Roman" w:cs="Times New Roman"/>
          <w:color w:val="002060"/>
          <w:sz w:val="24"/>
          <w:szCs w:val="24"/>
        </w:rPr>
        <w:t xml:space="preserve"> причины, сущность, последствия. Внутренняя и внешняя политика преемников Петра </w:t>
      </w:r>
      <w:r w:rsidRPr="00CE3DEC">
        <w:rPr>
          <w:rFonts w:ascii="Times New Roman" w:hAnsi="Times New Roman" w:cs="Times New Roman"/>
          <w:color w:val="002060"/>
          <w:sz w:val="24"/>
          <w:szCs w:val="24"/>
          <w:lang w:val="en-US"/>
        </w:rPr>
        <w:t>I</w:t>
      </w:r>
      <w:r w:rsidRPr="00CE3DEC">
        <w:rPr>
          <w:rFonts w:ascii="Times New Roman" w:hAnsi="Times New Roman" w:cs="Times New Roman"/>
          <w:color w:val="002060"/>
          <w:sz w:val="24"/>
          <w:szCs w:val="24"/>
        </w:rPr>
        <w:t>. Расширение привилегий дворянства. Участие России в Семилетней войне (П. А. Румянцев).</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Style w:val="82"/>
          <w:color w:val="002060"/>
          <w:sz w:val="24"/>
          <w:szCs w:val="24"/>
        </w:rPr>
        <w:t>Российская империя в 1762</w:t>
      </w:r>
      <w:r w:rsidRPr="00CE3DEC">
        <w:rPr>
          <w:rStyle w:val="52"/>
          <w:color w:val="002060"/>
          <w:sz w:val="24"/>
          <w:szCs w:val="24"/>
        </w:rPr>
        <w:t>—</w:t>
      </w:r>
      <w:r w:rsidRPr="00CE3DEC">
        <w:rPr>
          <w:rStyle w:val="82"/>
          <w:color w:val="002060"/>
          <w:sz w:val="24"/>
          <w:szCs w:val="24"/>
        </w:rPr>
        <w:t>1801 гг.</w:t>
      </w:r>
      <w:r w:rsidRPr="00CE3DEC">
        <w:rPr>
          <w:rFonts w:ascii="Times New Roman" w:hAnsi="Times New Roman" w:cs="Times New Roman"/>
          <w:color w:val="002060"/>
          <w:sz w:val="24"/>
          <w:szCs w:val="24"/>
        </w:rPr>
        <w:t xml:space="preserve"> Правление Екатерины </w:t>
      </w:r>
      <w:r w:rsidRPr="00CE3DEC">
        <w:rPr>
          <w:rFonts w:ascii="Times New Roman" w:hAnsi="Times New Roman" w:cs="Times New Roman"/>
          <w:color w:val="002060"/>
          <w:sz w:val="24"/>
          <w:szCs w:val="24"/>
          <w:lang w:val="en-US"/>
        </w:rPr>
        <w:t>II</w:t>
      </w:r>
      <w:r w:rsidRPr="00CE3DEC">
        <w:rPr>
          <w:rFonts w:ascii="Times New Roman" w:hAnsi="Times New Roman" w:cs="Times New Roman"/>
          <w:color w:val="002060"/>
          <w:sz w:val="24"/>
          <w:szCs w:val="24"/>
        </w:rPr>
        <w:t>. Политика просвещённого абсолютиз</w:t>
      </w:r>
      <w:r w:rsidR="00112F02" w:rsidRPr="00CE3DEC">
        <w:rPr>
          <w:rFonts w:ascii="Times New Roman" w:hAnsi="Times New Roman" w:cs="Times New Roman"/>
          <w:color w:val="002060"/>
          <w:sz w:val="24"/>
          <w:szCs w:val="24"/>
        </w:rPr>
        <w:t>ма: основные направления, мероп</w:t>
      </w:r>
      <w:r w:rsidRPr="00CE3DEC">
        <w:rPr>
          <w:rFonts w:ascii="Times New Roman" w:hAnsi="Times New Roman" w:cs="Times New Roman"/>
          <w:color w:val="002060"/>
          <w:sz w:val="24"/>
          <w:szCs w:val="24"/>
        </w:rPr>
        <w:t>риятия, значение. Развитие промышл</w:t>
      </w:r>
      <w:r w:rsidR="00112F02" w:rsidRPr="00CE3DEC">
        <w:rPr>
          <w:rFonts w:ascii="Times New Roman" w:hAnsi="Times New Roman" w:cs="Times New Roman"/>
          <w:color w:val="002060"/>
          <w:sz w:val="24"/>
          <w:szCs w:val="24"/>
        </w:rPr>
        <w:t>енности и торговли. Предпринима</w:t>
      </w:r>
      <w:r w:rsidRPr="00CE3DEC">
        <w:rPr>
          <w:rFonts w:ascii="Times New Roman" w:hAnsi="Times New Roman" w:cs="Times New Roman"/>
          <w:color w:val="002060"/>
          <w:sz w:val="24"/>
          <w:szCs w:val="24"/>
        </w:rPr>
        <w:t>тельство. Рост помещичьего землевладения. Усиление крепостничества. Восстание под предводительством Е. Пугачёва и его значение. Основные сословия российского общества, их положение. Золотой век российского дворянства. Жалованные грамоты дворян</w:t>
      </w:r>
      <w:r w:rsidR="00112F02" w:rsidRPr="00CE3DEC">
        <w:rPr>
          <w:rFonts w:ascii="Times New Roman" w:hAnsi="Times New Roman" w:cs="Times New Roman"/>
          <w:color w:val="002060"/>
          <w:sz w:val="24"/>
          <w:szCs w:val="24"/>
        </w:rPr>
        <w:t>ству и городам. Развитие общест</w:t>
      </w:r>
      <w:r w:rsidRPr="00CE3DEC">
        <w:rPr>
          <w:rFonts w:ascii="Times New Roman" w:hAnsi="Times New Roman" w:cs="Times New Roman"/>
          <w:color w:val="002060"/>
          <w:sz w:val="24"/>
          <w:szCs w:val="24"/>
        </w:rPr>
        <w:t>венной мысли.</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xml:space="preserve">Российская империя в конце </w:t>
      </w:r>
      <w:r w:rsidRPr="00CE3DEC">
        <w:rPr>
          <w:rFonts w:ascii="Times New Roman" w:hAnsi="Times New Roman" w:cs="Times New Roman"/>
          <w:color w:val="002060"/>
          <w:sz w:val="24"/>
          <w:szCs w:val="24"/>
          <w:lang w:val="en-US"/>
        </w:rPr>
        <w:t>XVIII</w:t>
      </w:r>
      <w:r w:rsidRPr="00CE3DEC">
        <w:rPr>
          <w:rFonts w:ascii="Times New Roman" w:hAnsi="Times New Roman" w:cs="Times New Roman"/>
          <w:color w:val="002060"/>
          <w:sz w:val="24"/>
          <w:szCs w:val="24"/>
        </w:rPr>
        <w:t xml:space="preserve"> в. Внутренняя и внешняя политика Павла </w:t>
      </w:r>
      <w:r w:rsidRPr="00CE3DEC">
        <w:rPr>
          <w:rFonts w:ascii="Times New Roman" w:hAnsi="Times New Roman" w:cs="Times New Roman"/>
          <w:color w:val="002060"/>
          <w:sz w:val="24"/>
          <w:szCs w:val="24"/>
          <w:lang w:val="en-US"/>
        </w:rPr>
        <w:t>I</w:t>
      </w:r>
      <w:r w:rsidRPr="00CE3DEC">
        <w:rPr>
          <w:rFonts w:ascii="Times New Roman" w:hAnsi="Times New Roman" w:cs="Times New Roman"/>
          <w:color w:val="002060"/>
          <w:sz w:val="24"/>
          <w:szCs w:val="24"/>
        </w:rPr>
        <w:t>.</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Россия в европейской и мировой политике во второй половине XVIII в. Русско-турецкие войны и их итоги. Присоединение Крыма и Северного Причерноморья; Г. А. Потёмкин. Георгиевский трактат. Участие России в разделах Речи Посполитой. Действия вооружённых сил России в Италии и Швейцарии. Русское военное искусство (А. В. Суворов, Ф. Ф. Ушаков).</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xml:space="preserve">Культура и быт России во второй половине </w:t>
      </w:r>
      <w:r w:rsidRPr="00CE3DEC">
        <w:rPr>
          <w:rFonts w:ascii="Times New Roman" w:hAnsi="Times New Roman" w:cs="Times New Roman"/>
          <w:color w:val="002060"/>
          <w:sz w:val="24"/>
          <w:szCs w:val="24"/>
          <w:lang w:val="en-US"/>
        </w:rPr>
        <w:t>XVIII</w:t>
      </w:r>
      <w:r w:rsidRPr="00CE3DEC">
        <w:rPr>
          <w:rFonts w:ascii="Times New Roman" w:hAnsi="Times New Roman" w:cs="Times New Roman"/>
          <w:color w:val="002060"/>
          <w:sz w:val="24"/>
          <w:szCs w:val="24"/>
        </w:rPr>
        <w:t xml:space="preserve"> в. Просвещение. Становление отечественной науки; М. В. Ломоносов.</w:t>
      </w:r>
    </w:p>
    <w:p w:rsidR="003B50D8"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lastRenderedPageBreak/>
        <w:t>Исследовательские экспедиции (В. Бер</w:t>
      </w:r>
      <w:r w:rsidR="00112F02" w:rsidRPr="00CE3DEC">
        <w:rPr>
          <w:rFonts w:ascii="Times New Roman" w:hAnsi="Times New Roman" w:cs="Times New Roman"/>
          <w:color w:val="002060"/>
          <w:sz w:val="24"/>
          <w:szCs w:val="24"/>
        </w:rPr>
        <w:t>инг, С. П. Крашенинников). Исто</w:t>
      </w:r>
      <w:r w:rsidRPr="00CE3DEC">
        <w:rPr>
          <w:rFonts w:ascii="Times New Roman" w:hAnsi="Times New Roman" w:cs="Times New Roman"/>
          <w:color w:val="002060"/>
          <w:sz w:val="24"/>
          <w:szCs w:val="24"/>
        </w:rPr>
        <w:t>рическая наука (В. Н. Татищев, М. М. Щербатов). Русские изобретатели (И. И. Ползунов, И. П. Кулибин). Литература: основные направления, жанры, писатели (В. К. Тредиаковский, Н. М. Кара</w:t>
      </w:r>
      <w:r w:rsidR="00112F02" w:rsidRPr="00CE3DEC">
        <w:rPr>
          <w:rFonts w:ascii="Times New Roman" w:hAnsi="Times New Roman" w:cs="Times New Roman"/>
          <w:color w:val="002060"/>
          <w:sz w:val="24"/>
          <w:szCs w:val="24"/>
        </w:rPr>
        <w:t>мзин, Г. Р. Державин, Д. И. Фон</w:t>
      </w:r>
      <w:r w:rsidRPr="00CE3DEC">
        <w:rPr>
          <w:rFonts w:ascii="Times New Roman" w:hAnsi="Times New Roman" w:cs="Times New Roman"/>
          <w:color w:val="002060"/>
          <w:sz w:val="24"/>
          <w:szCs w:val="24"/>
        </w:rPr>
        <w:t>визин). Развитие архитектуры, живописи, скульптуры, музыки (стили и течения, художники и их произведения). Театр (Ф. Г. Волков). Культура и быт народов Российской империи.</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Style w:val="82"/>
          <w:color w:val="002060"/>
          <w:sz w:val="24"/>
          <w:szCs w:val="24"/>
        </w:rPr>
        <w:t xml:space="preserve">Российская империя в первой четверти </w:t>
      </w:r>
      <w:r w:rsidRPr="00CE3DEC">
        <w:rPr>
          <w:rStyle w:val="82"/>
          <w:color w:val="002060"/>
          <w:sz w:val="24"/>
          <w:szCs w:val="24"/>
          <w:lang w:val="en-US"/>
        </w:rPr>
        <w:t>XIX</w:t>
      </w:r>
      <w:r w:rsidRPr="00CE3DEC">
        <w:rPr>
          <w:rStyle w:val="82"/>
          <w:color w:val="002060"/>
          <w:sz w:val="24"/>
          <w:szCs w:val="24"/>
        </w:rPr>
        <w:t xml:space="preserve"> в.</w:t>
      </w:r>
      <w:r w:rsidRPr="00CE3DEC">
        <w:rPr>
          <w:rFonts w:ascii="Times New Roman" w:hAnsi="Times New Roman" w:cs="Times New Roman"/>
          <w:color w:val="002060"/>
          <w:sz w:val="24"/>
          <w:szCs w:val="24"/>
        </w:rPr>
        <w:t xml:space="preserve"> Территория. Население. Социально-экономическое развитие. И</w:t>
      </w:r>
      <w:r w:rsidR="00112F02" w:rsidRPr="00CE3DEC">
        <w:rPr>
          <w:rFonts w:ascii="Times New Roman" w:hAnsi="Times New Roman" w:cs="Times New Roman"/>
          <w:color w:val="002060"/>
          <w:sz w:val="24"/>
          <w:szCs w:val="24"/>
        </w:rPr>
        <w:t>мператор Александр I и его окру</w:t>
      </w:r>
      <w:r w:rsidRPr="00CE3DEC">
        <w:rPr>
          <w:rFonts w:ascii="Times New Roman" w:hAnsi="Times New Roman" w:cs="Times New Roman"/>
          <w:color w:val="002060"/>
          <w:sz w:val="24"/>
          <w:szCs w:val="24"/>
        </w:rPr>
        <w:t>жение. Создание министерств. Указ о вольных хлебопашцах. Меры по развитию системы образования. Проект М. М. Сперанского. Учреждение Государственного совета. Причины свёртывания либеральных реформ.</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xml:space="preserve">Россия в международных отношениях начала XIX в. Основные цели и направления внешней политики. Участие России в антифранцузских коалициях. Тильзитский мир </w:t>
      </w:r>
      <w:smartTag w:uri="urn:schemas-microsoft-com:office:smarttags" w:element="metricconverter">
        <w:smartTagPr>
          <w:attr w:name="ProductID" w:val="1807 г"/>
        </w:smartTagPr>
        <w:r w:rsidRPr="00CE3DEC">
          <w:rPr>
            <w:rFonts w:ascii="Times New Roman" w:hAnsi="Times New Roman" w:cs="Times New Roman"/>
            <w:color w:val="002060"/>
            <w:sz w:val="24"/>
            <w:szCs w:val="24"/>
          </w:rPr>
          <w:t>1807 г</w:t>
        </w:r>
      </w:smartTag>
      <w:r w:rsidRPr="00CE3DEC">
        <w:rPr>
          <w:rFonts w:ascii="Times New Roman" w:hAnsi="Times New Roman" w:cs="Times New Roman"/>
          <w:color w:val="002060"/>
          <w:sz w:val="24"/>
          <w:szCs w:val="24"/>
        </w:rPr>
        <w:t>. и его последствия. Присоединение к России Финляндии.</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xml:space="preserve">Отечественная война </w:t>
      </w:r>
      <w:smartTag w:uri="urn:schemas-microsoft-com:office:smarttags" w:element="metricconverter">
        <w:smartTagPr>
          <w:attr w:name="ProductID" w:val="1812 г"/>
        </w:smartTagPr>
        <w:r w:rsidRPr="00CE3DEC">
          <w:rPr>
            <w:rFonts w:ascii="Times New Roman" w:hAnsi="Times New Roman" w:cs="Times New Roman"/>
            <w:color w:val="002060"/>
            <w:sz w:val="24"/>
            <w:szCs w:val="24"/>
          </w:rPr>
          <w:t>1812 г</w:t>
        </w:r>
      </w:smartTag>
      <w:r w:rsidRPr="00CE3DEC">
        <w:rPr>
          <w:rFonts w:ascii="Times New Roman" w:hAnsi="Times New Roman" w:cs="Times New Roman"/>
          <w:color w:val="002060"/>
          <w:sz w:val="24"/>
          <w:szCs w:val="24"/>
        </w:rPr>
        <w:t xml:space="preserve">. Планы сторон, основные этапы и сражения войны. Патриотический подъём народа. Герои войны (М. И. Кутузов, П. И. Багратион, Н. Н. Раевский, Д. В. Давыдов и др.). Причины победы России в Отечественной войне </w:t>
      </w:r>
      <w:smartTag w:uri="urn:schemas-microsoft-com:office:smarttags" w:element="metricconverter">
        <w:smartTagPr>
          <w:attr w:name="ProductID" w:val="1812 г"/>
        </w:smartTagPr>
        <w:r w:rsidRPr="00CE3DEC">
          <w:rPr>
            <w:rFonts w:ascii="Times New Roman" w:hAnsi="Times New Roman" w:cs="Times New Roman"/>
            <w:color w:val="002060"/>
            <w:sz w:val="24"/>
            <w:szCs w:val="24"/>
          </w:rPr>
          <w:t>1812 г</w:t>
        </w:r>
      </w:smartTag>
      <w:r w:rsidRPr="00CE3DEC">
        <w:rPr>
          <w:rFonts w:ascii="Times New Roman" w:hAnsi="Times New Roman" w:cs="Times New Roman"/>
          <w:color w:val="002060"/>
          <w:sz w:val="24"/>
          <w:szCs w:val="24"/>
        </w:rPr>
        <w:t xml:space="preserve">. Влияние Отечественной войны </w:t>
      </w:r>
      <w:smartTag w:uri="urn:schemas-microsoft-com:office:smarttags" w:element="metricconverter">
        <w:smartTagPr>
          <w:attr w:name="ProductID" w:val="1812 г"/>
        </w:smartTagPr>
        <w:r w:rsidRPr="00CE3DEC">
          <w:rPr>
            <w:rFonts w:ascii="Times New Roman" w:hAnsi="Times New Roman" w:cs="Times New Roman"/>
            <w:color w:val="002060"/>
            <w:sz w:val="24"/>
            <w:szCs w:val="24"/>
          </w:rPr>
          <w:t>1812 г</w:t>
        </w:r>
      </w:smartTag>
      <w:r w:rsidRPr="00CE3DEC">
        <w:rPr>
          <w:rFonts w:ascii="Times New Roman" w:hAnsi="Times New Roman" w:cs="Times New Roman"/>
          <w:color w:val="002060"/>
          <w:sz w:val="24"/>
          <w:szCs w:val="24"/>
        </w:rPr>
        <w:t xml:space="preserve">. на общественную мысль и национальное самосознание. Народная память о войне </w:t>
      </w:r>
      <w:smartTag w:uri="urn:schemas-microsoft-com:office:smarttags" w:element="metricconverter">
        <w:smartTagPr>
          <w:attr w:name="ProductID" w:val="1812 г"/>
        </w:smartTagPr>
        <w:r w:rsidRPr="00CE3DEC">
          <w:rPr>
            <w:rFonts w:ascii="Times New Roman" w:hAnsi="Times New Roman" w:cs="Times New Roman"/>
            <w:color w:val="002060"/>
            <w:sz w:val="24"/>
            <w:szCs w:val="24"/>
          </w:rPr>
          <w:t>1812 г</w:t>
        </w:r>
      </w:smartTag>
      <w:r w:rsidRPr="00CE3DEC">
        <w:rPr>
          <w:rFonts w:ascii="Times New Roman" w:hAnsi="Times New Roman" w:cs="Times New Roman"/>
          <w:color w:val="002060"/>
          <w:sz w:val="24"/>
          <w:szCs w:val="24"/>
        </w:rPr>
        <w:t>.</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Заграничный поход русской армии 1813—1814 гг. Венский конгресс. Священный союз. Роль России в европейской политике в 1813—1825 гг. Россия и Америка.</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xml:space="preserve">Изменение внутриполитического курса Александра I в 1816— 1825 гг. Основные итоги внутренней политики Александра </w:t>
      </w:r>
      <w:r w:rsidRPr="00CE3DEC">
        <w:rPr>
          <w:rFonts w:ascii="Times New Roman" w:hAnsi="Times New Roman" w:cs="Times New Roman"/>
          <w:color w:val="002060"/>
          <w:sz w:val="24"/>
          <w:szCs w:val="24"/>
          <w:lang w:val="en-US"/>
        </w:rPr>
        <w:t>I</w:t>
      </w:r>
      <w:r w:rsidRPr="00CE3DEC">
        <w:rPr>
          <w:rFonts w:ascii="Times New Roman" w:hAnsi="Times New Roman" w:cs="Times New Roman"/>
          <w:color w:val="002060"/>
          <w:sz w:val="24"/>
          <w:szCs w:val="24"/>
        </w:rPr>
        <w:t>.</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xml:space="preserve">Движение декабристов: предпосылки возникновения, идейные основы и цели, первые организации, их участники. Южное общество; «Русская правда» П. И. Пестеля. Северное общество; Конституция Н. М. Муравьёва. Выступления декабристов в Санкт-Петербурге (14 декабря </w:t>
      </w:r>
      <w:smartTag w:uri="urn:schemas-microsoft-com:office:smarttags" w:element="metricconverter">
        <w:smartTagPr>
          <w:attr w:name="ProductID" w:val="1825 г"/>
        </w:smartTagPr>
        <w:r w:rsidRPr="00CE3DEC">
          <w:rPr>
            <w:rFonts w:ascii="Times New Roman" w:hAnsi="Times New Roman" w:cs="Times New Roman"/>
            <w:color w:val="002060"/>
            <w:sz w:val="24"/>
            <w:szCs w:val="24"/>
          </w:rPr>
          <w:t>1825 г</w:t>
        </w:r>
      </w:smartTag>
      <w:r w:rsidRPr="00CE3DEC">
        <w:rPr>
          <w:rFonts w:ascii="Times New Roman" w:hAnsi="Times New Roman" w:cs="Times New Roman"/>
          <w:color w:val="002060"/>
          <w:sz w:val="24"/>
          <w:szCs w:val="24"/>
        </w:rPr>
        <w:t>.) и на юге, их итоги. Значение движения декабристов.</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Style w:val="82"/>
          <w:color w:val="002060"/>
          <w:sz w:val="24"/>
          <w:szCs w:val="24"/>
        </w:rPr>
        <w:t>Российская империя в 1825</w:t>
      </w:r>
      <w:r w:rsidRPr="00CE3DEC">
        <w:rPr>
          <w:rStyle w:val="52"/>
          <w:color w:val="002060"/>
          <w:sz w:val="24"/>
          <w:szCs w:val="24"/>
        </w:rPr>
        <w:t>—</w:t>
      </w:r>
      <w:r w:rsidRPr="00CE3DEC">
        <w:rPr>
          <w:rStyle w:val="82"/>
          <w:color w:val="002060"/>
          <w:sz w:val="24"/>
          <w:szCs w:val="24"/>
        </w:rPr>
        <w:t>1855 гг.</w:t>
      </w:r>
      <w:r w:rsidRPr="00CE3DEC">
        <w:rPr>
          <w:rFonts w:ascii="Times New Roman" w:hAnsi="Times New Roman" w:cs="Times New Roman"/>
          <w:color w:val="002060"/>
          <w:sz w:val="24"/>
          <w:szCs w:val="24"/>
        </w:rPr>
        <w:t xml:space="preserve"> Правление Николая </w:t>
      </w:r>
      <w:r w:rsidRPr="00CE3DEC">
        <w:rPr>
          <w:rFonts w:ascii="Times New Roman" w:hAnsi="Times New Roman" w:cs="Times New Roman"/>
          <w:color w:val="002060"/>
          <w:sz w:val="24"/>
          <w:szCs w:val="24"/>
          <w:lang w:val="en-US"/>
        </w:rPr>
        <w:t>I</w:t>
      </w:r>
      <w:r w:rsidR="00112F02" w:rsidRPr="00CE3DEC">
        <w:rPr>
          <w:rFonts w:ascii="Times New Roman" w:hAnsi="Times New Roman" w:cs="Times New Roman"/>
          <w:color w:val="002060"/>
          <w:sz w:val="24"/>
          <w:szCs w:val="24"/>
        </w:rPr>
        <w:t>. Преоб</w:t>
      </w:r>
      <w:r w:rsidRPr="00CE3DEC">
        <w:rPr>
          <w:rFonts w:ascii="Times New Roman" w:hAnsi="Times New Roman" w:cs="Times New Roman"/>
          <w:color w:val="002060"/>
          <w:sz w:val="24"/>
          <w:szCs w:val="24"/>
        </w:rPr>
        <w:t>разование и укрепление роли государственного аппарата. Кодификация законов.</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Социально-экономическое развитие России во второй четверти XIX в. Крестьянский вопрос. Реформа управления государственными крестьянами П. Д. Киселёва. Начало промышленного переворота, его экономические и социальные последствия. Финансовая реформа Е. Ф. Канкрина.</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Общественное движение в 1830—1850-е гг. Охранительное направление. Теория официальной народности (С. С. У</w:t>
      </w:r>
      <w:r w:rsidR="00112F02" w:rsidRPr="00CE3DEC">
        <w:rPr>
          <w:rFonts w:ascii="Times New Roman" w:hAnsi="Times New Roman" w:cs="Times New Roman"/>
          <w:color w:val="002060"/>
          <w:sz w:val="24"/>
          <w:szCs w:val="24"/>
        </w:rPr>
        <w:t>варов). Оппозиционная обществен</w:t>
      </w:r>
      <w:r w:rsidRPr="00CE3DEC">
        <w:rPr>
          <w:rFonts w:ascii="Times New Roman" w:hAnsi="Times New Roman" w:cs="Times New Roman"/>
          <w:color w:val="002060"/>
          <w:sz w:val="24"/>
          <w:szCs w:val="24"/>
        </w:rPr>
        <w:t>ная мысль. Славянофилы (И. С. и К. С. Аксаковы, И. В. и П. В. Киреевские, А. С. Хомяков, Ю. Ф. Самарин и др.) и зап</w:t>
      </w:r>
      <w:r w:rsidR="00112F02" w:rsidRPr="00CE3DEC">
        <w:rPr>
          <w:rFonts w:ascii="Times New Roman" w:hAnsi="Times New Roman" w:cs="Times New Roman"/>
          <w:color w:val="002060"/>
          <w:sz w:val="24"/>
          <w:szCs w:val="24"/>
        </w:rPr>
        <w:t>адники (К. Д. Кавелин, С. М. Со</w:t>
      </w:r>
      <w:r w:rsidRPr="00CE3DEC">
        <w:rPr>
          <w:rFonts w:ascii="Times New Roman" w:hAnsi="Times New Roman" w:cs="Times New Roman"/>
          <w:color w:val="002060"/>
          <w:sz w:val="24"/>
          <w:szCs w:val="24"/>
        </w:rPr>
        <w:t>ловьёв, Т. Н. Грановский и др.). Революционно-социалистические течения (А. И. Герцен, Н. П. Огарёв, В. Г. Белинский). Общество петрашевцев.</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Внешняя политика России во второй четверти XIX в.: европейская политика, восточный вопрос. Крымская война 1853—1856 гг.: причины, участники, основные сражения. Героизм защитников Севастополя (В. А. Корнилов, П. С. Нахимов, В. И. Истомин). Итоги и последствия войны.</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Народы России и национальная политика самодержавия в первой половине XIX в. Кавказская война. Имамат; движение Шамиля.</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xml:space="preserve">Культура России в первой половине </w:t>
      </w:r>
      <w:r w:rsidRPr="00CE3DEC">
        <w:rPr>
          <w:rFonts w:ascii="Times New Roman" w:hAnsi="Times New Roman" w:cs="Times New Roman"/>
          <w:color w:val="002060"/>
          <w:sz w:val="24"/>
          <w:szCs w:val="24"/>
          <w:lang w:val="en-US"/>
        </w:rPr>
        <w:t>XIX</w:t>
      </w:r>
      <w:r w:rsidRPr="00CE3DEC">
        <w:rPr>
          <w:rFonts w:ascii="Times New Roman" w:hAnsi="Times New Roman" w:cs="Times New Roman"/>
          <w:color w:val="002060"/>
          <w:sz w:val="24"/>
          <w:szCs w:val="24"/>
        </w:rPr>
        <w:t xml:space="preserve"> в. Развитие науки и техники (Н. И. Лобачевский, Н. И. Пирогов, Н. Н. Зи</w:t>
      </w:r>
      <w:r w:rsidR="00112F02" w:rsidRPr="00CE3DEC">
        <w:rPr>
          <w:rFonts w:ascii="Times New Roman" w:hAnsi="Times New Roman" w:cs="Times New Roman"/>
          <w:color w:val="002060"/>
          <w:sz w:val="24"/>
          <w:szCs w:val="24"/>
        </w:rPr>
        <w:t>нин, Б. С. Якоби и др.). Геогра</w:t>
      </w:r>
      <w:r w:rsidRPr="00CE3DEC">
        <w:rPr>
          <w:rFonts w:ascii="Times New Roman" w:hAnsi="Times New Roman" w:cs="Times New Roman"/>
          <w:color w:val="002060"/>
          <w:sz w:val="24"/>
          <w:szCs w:val="24"/>
        </w:rPr>
        <w:t>фические экспедиции, их участники. Образование: расширение сети школ и университетов. Национальные корни отечественной культуры и западные влияния. Основные стили в художеств</w:t>
      </w:r>
      <w:r w:rsidR="00112F02" w:rsidRPr="00CE3DEC">
        <w:rPr>
          <w:rFonts w:ascii="Times New Roman" w:hAnsi="Times New Roman" w:cs="Times New Roman"/>
          <w:color w:val="002060"/>
          <w:sz w:val="24"/>
          <w:szCs w:val="24"/>
        </w:rPr>
        <w:t>енной культуре (романтизм, клас</w:t>
      </w:r>
      <w:r w:rsidRPr="00CE3DEC">
        <w:rPr>
          <w:rFonts w:ascii="Times New Roman" w:hAnsi="Times New Roman" w:cs="Times New Roman"/>
          <w:color w:val="002060"/>
          <w:sz w:val="24"/>
          <w:szCs w:val="24"/>
        </w:rPr>
        <w:t>сицизм, реализм). Золотой век русской литературы: писатели и их произведения (В. А. Жуковский, А. С. Пу</w:t>
      </w:r>
      <w:r w:rsidR="00112F02" w:rsidRPr="00CE3DEC">
        <w:rPr>
          <w:rFonts w:ascii="Times New Roman" w:hAnsi="Times New Roman" w:cs="Times New Roman"/>
          <w:color w:val="002060"/>
          <w:sz w:val="24"/>
          <w:szCs w:val="24"/>
        </w:rPr>
        <w:t>шкин, М. Ю. Лермонтов, Н. В. Го</w:t>
      </w:r>
      <w:r w:rsidRPr="00CE3DEC">
        <w:rPr>
          <w:rFonts w:ascii="Times New Roman" w:hAnsi="Times New Roman" w:cs="Times New Roman"/>
          <w:color w:val="002060"/>
          <w:sz w:val="24"/>
          <w:szCs w:val="24"/>
        </w:rPr>
        <w:t xml:space="preserve">голь и др.). </w:t>
      </w:r>
      <w:r w:rsidRPr="00CE3DEC">
        <w:rPr>
          <w:rFonts w:ascii="Times New Roman" w:hAnsi="Times New Roman" w:cs="Times New Roman"/>
          <w:color w:val="002060"/>
          <w:sz w:val="24"/>
          <w:szCs w:val="24"/>
        </w:rPr>
        <w:lastRenderedPageBreak/>
        <w:t>Становление национальной музыкальной школы (М. И. Глинка, А. С. Даргомыжский). Театр.</w:t>
      </w:r>
    </w:p>
    <w:p w:rsidR="00670FBC" w:rsidRPr="00CE3DEC" w:rsidRDefault="00670FBC" w:rsidP="00EA6060">
      <w:pPr>
        <w:tabs>
          <w:tab w:val="left" w:pos="0"/>
          <w:tab w:val="left" w:pos="426"/>
        </w:tabs>
        <w:rPr>
          <w:color w:val="002060"/>
        </w:rPr>
      </w:pP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xml:space="preserve">Живопись: стили (классицизм, романтизм, реализм), жанры, художники (К. П. Брюллов, О. А. Кипренский, В. А. Тропинин и др.). Архитектура: стили (русский ампир, классицизм), зодчие и их произведения. Вклад российской культуры первой половины </w:t>
      </w:r>
      <w:r w:rsidRPr="00CE3DEC">
        <w:rPr>
          <w:rFonts w:ascii="Times New Roman" w:hAnsi="Times New Roman" w:cs="Times New Roman"/>
          <w:color w:val="002060"/>
          <w:sz w:val="24"/>
          <w:szCs w:val="24"/>
          <w:lang w:val="en-US"/>
        </w:rPr>
        <w:t>XIX</w:t>
      </w:r>
      <w:r w:rsidRPr="00CE3DEC">
        <w:rPr>
          <w:rFonts w:ascii="Times New Roman" w:hAnsi="Times New Roman" w:cs="Times New Roman"/>
          <w:color w:val="002060"/>
          <w:sz w:val="24"/>
          <w:szCs w:val="24"/>
        </w:rPr>
        <w:t xml:space="preserve"> в. в мировую культуру.</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Style w:val="82"/>
          <w:color w:val="002060"/>
          <w:sz w:val="24"/>
          <w:szCs w:val="24"/>
        </w:rPr>
        <w:t xml:space="preserve">Российская империя во второй половине </w:t>
      </w:r>
      <w:r w:rsidRPr="00CE3DEC">
        <w:rPr>
          <w:rStyle w:val="82"/>
          <w:color w:val="002060"/>
          <w:sz w:val="24"/>
          <w:szCs w:val="24"/>
          <w:lang w:val="en-US"/>
        </w:rPr>
        <w:t>XIX</w:t>
      </w:r>
      <w:r w:rsidRPr="00CE3DEC">
        <w:rPr>
          <w:rStyle w:val="82"/>
          <w:color w:val="002060"/>
          <w:sz w:val="24"/>
          <w:szCs w:val="24"/>
        </w:rPr>
        <w:t xml:space="preserve"> в.</w:t>
      </w:r>
      <w:r w:rsidRPr="00CE3DEC">
        <w:rPr>
          <w:rFonts w:ascii="Times New Roman" w:hAnsi="Times New Roman" w:cs="Times New Roman"/>
          <w:color w:val="002060"/>
          <w:sz w:val="24"/>
          <w:szCs w:val="24"/>
        </w:rPr>
        <w:t xml:space="preserve"> Великие реформы 1860—1870-х гг. Необходимость и предпосылки реформ. Император Александр II и его окружение. Либералы, радикалы, консерваторы: планы и проекты переустройства России. Подготовка крестьянской реформы. Основные положения Крестьянской реформы </w:t>
      </w:r>
      <w:smartTag w:uri="urn:schemas-microsoft-com:office:smarttags" w:element="metricconverter">
        <w:smartTagPr>
          <w:attr w:name="ProductID" w:val="1861 г"/>
        </w:smartTagPr>
        <w:r w:rsidRPr="00CE3DEC">
          <w:rPr>
            <w:rFonts w:ascii="Times New Roman" w:hAnsi="Times New Roman" w:cs="Times New Roman"/>
            <w:color w:val="002060"/>
            <w:sz w:val="24"/>
            <w:szCs w:val="24"/>
          </w:rPr>
          <w:t>1861 г</w:t>
        </w:r>
      </w:smartTag>
      <w:r w:rsidRPr="00CE3DEC">
        <w:rPr>
          <w:rFonts w:ascii="Times New Roman" w:hAnsi="Times New Roman" w:cs="Times New Roman"/>
          <w:color w:val="002060"/>
          <w:sz w:val="24"/>
          <w:szCs w:val="24"/>
        </w:rPr>
        <w:t>. Значение отмены крепостного права. Земская, судебная, военная, городская реформы. Итоги и следствия реформ 1860—1870-х гг.</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Национальные движения и национальная политика в 1860— 1870-е гг.</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Социально-экономическое развитие пореформенной России. Сельское хозяйство после отмены крепостного права. Развитие торговли и промышленности. Железнодорожное с</w:t>
      </w:r>
      <w:r w:rsidR="00112F02" w:rsidRPr="00CE3DEC">
        <w:rPr>
          <w:rFonts w:ascii="Times New Roman" w:hAnsi="Times New Roman" w:cs="Times New Roman"/>
          <w:color w:val="002060"/>
          <w:sz w:val="24"/>
          <w:szCs w:val="24"/>
        </w:rPr>
        <w:t>троительство. Завершение промыш</w:t>
      </w:r>
      <w:r w:rsidRPr="00CE3DEC">
        <w:rPr>
          <w:rFonts w:ascii="Times New Roman" w:hAnsi="Times New Roman" w:cs="Times New Roman"/>
          <w:color w:val="002060"/>
          <w:sz w:val="24"/>
          <w:szCs w:val="24"/>
        </w:rPr>
        <w:t>ленного переворота, его последствия. Изменения в социальной структуре общества. Положение основных слоёв населения России.</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xml:space="preserve">Общественное движение в России в последней трети </w:t>
      </w:r>
      <w:r w:rsidRPr="00CE3DEC">
        <w:rPr>
          <w:rFonts w:ascii="Times New Roman" w:hAnsi="Times New Roman" w:cs="Times New Roman"/>
          <w:color w:val="002060"/>
          <w:sz w:val="24"/>
          <w:szCs w:val="24"/>
          <w:lang w:val="en-US"/>
        </w:rPr>
        <w:t>XIX</w:t>
      </w:r>
      <w:r w:rsidRPr="00CE3DEC">
        <w:rPr>
          <w:rFonts w:ascii="Times New Roman" w:hAnsi="Times New Roman" w:cs="Times New Roman"/>
          <w:color w:val="002060"/>
          <w:sz w:val="24"/>
          <w:szCs w:val="24"/>
        </w:rPr>
        <w:t xml:space="preserve"> в. Консервативные, либеральные, радикальные течения общественной мысли. Народническое движение: идеология (М. А. Бакунин, П. Л. Лавров, П. Н. Ткачёв), организации, тактика. Кризис революционного народничества. Зарождение российской социал-демократии. Начало рабочего движения.</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xml:space="preserve">Внутренняя политика самодержавия в 1881—1890-е гг. Начало царствования Александра </w:t>
      </w:r>
      <w:r w:rsidRPr="00CE3DEC">
        <w:rPr>
          <w:rFonts w:ascii="Times New Roman" w:hAnsi="Times New Roman" w:cs="Times New Roman"/>
          <w:color w:val="002060"/>
          <w:sz w:val="24"/>
          <w:szCs w:val="24"/>
          <w:lang w:val="en-US"/>
        </w:rPr>
        <w:t>III</w:t>
      </w:r>
      <w:r w:rsidRPr="00CE3DEC">
        <w:rPr>
          <w:rFonts w:ascii="Times New Roman" w:hAnsi="Times New Roman" w:cs="Times New Roman"/>
          <w:color w:val="002060"/>
          <w:sz w:val="24"/>
          <w:szCs w:val="24"/>
        </w:rPr>
        <w:t>. Изменения в сферах государственного управления, образования и печати. Возрастание роли государства в экономической жизни страны. Курс на модернизацию промышленности. Экономические и финансовые реформы (Н. X. Бунге, С. Ю. Витте). Разработка рабочего законодательства. Национальная политика.</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xml:space="preserve">Внешняя политика России во второй половине </w:t>
      </w:r>
      <w:r w:rsidRPr="00CE3DEC">
        <w:rPr>
          <w:rFonts w:ascii="Times New Roman" w:hAnsi="Times New Roman" w:cs="Times New Roman"/>
          <w:color w:val="002060"/>
          <w:sz w:val="24"/>
          <w:szCs w:val="24"/>
          <w:lang w:val="en-US"/>
        </w:rPr>
        <w:t>XIX</w:t>
      </w:r>
      <w:r w:rsidRPr="00CE3DEC">
        <w:rPr>
          <w:rFonts w:ascii="Times New Roman" w:hAnsi="Times New Roman" w:cs="Times New Roman"/>
          <w:color w:val="002060"/>
          <w:sz w:val="24"/>
          <w:szCs w:val="24"/>
        </w:rPr>
        <w:t xml:space="preserve"> в. Европейская политика. Русско-турецкая война 1877—</w:t>
      </w:r>
      <w:r w:rsidR="00112F02" w:rsidRPr="00CE3DEC">
        <w:rPr>
          <w:rFonts w:ascii="Times New Roman" w:hAnsi="Times New Roman" w:cs="Times New Roman"/>
          <w:color w:val="002060"/>
          <w:sz w:val="24"/>
          <w:szCs w:val="24"/>
        </w:rPr>
        <w:t>1878 гг.; роль России в освобож</w:t>
      </w:r>
      <w:r w:rsidRPr="00CE3DEC">
        <w:rPr>
          <w:rFonts w:ascii="Times New Roman" w:hAnsi="Times New Roman" w:cs="Times New Roman"/>
          <w:color w:val="002060"/>
          <w:sz w:val="24"/>
          <w:szCs w:val="24"/>
        </w:rPr>
        <w:t xml:space="preserve">дении балканских народов. Присоединение Средней Азии. Политика России на Дальнем Востоке. Россия в международных отношениях конца </w:t>
      </w:r>
      <w:r w:rsidRPr="00CE3DEC">
        <w:rPr>
          <w:rFonts w:ascii="Times New Roman" w:hAnsi="Times New Roman" w:cs="Times New Roman"/>
          <w:color w:val="002060"/>
          <w:sz w:val="24"/>
          <w:szCs w:val="24"/>
          <w:lang w:val="en-US"/>
        </w:rPr>
        <w:t>XIX</w:t>
      </w:r>
      <w:r w:rsidRPr="00CE3DEC">
        <w:rPr>
          <w:rFonts w:ascii="Times New Roman" w:hAnsi="Times New Roman" w:cs="Times New Roman"/>
          <w:color w:val="002060"/>
          <w:sz w:val="24"/>
          <w:szCs w:val="24"/>
        </w:rPr>
        <w:t xml:space="preserve"> в.</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xml:space="preserve">Культура России во второй половине </w:t>
      </w:r>
      <w:r w:rsidRPr="00CE3DEC">
        <w:rPr>
          <w:rFonts w:ascii="Times New Roman" w:hAnsi="Times New Roman" w:cs="Times New Roman"/>
          <w:color w:val="002060"/>
          <w:sz w:val="24"/>
          <w:szCs w:val="24"/>
          <w:lang w:val="en-US"/>
        </w:rPr>
        <w:t>XIX</w:t>
      </w:r>
      <w:r w:rsidRPr="00CE3DEC">
        <w:rPr>
          <w:rFonts w:ascii="Times New Roman" w:hAnsi="Times New Roman" w:cs="Times New Roman"/>
          <w:color w:val="002060"/>
          <w:sz w:val="24"/>
          <w:szCs w:val="24"/>
        </w:rPr>
        <w:t xml:space="preserve"> в. Достижения российских учёных, их вклад в мировую науку и технику (А. Г. Столетов, Д. И. Менделеев, И. М. Сеченов и др.). Развитие образования. Расширение издательского дела. Демократизация культуры. Литература и искусство: классицизм и реализм. Общественное звучание литературы (Н. А. Некрасов, И. С. Тургенев, Л. Н. Толстой, Ф. М. Достое</w:t>
      </w:r>
      <w:r w:rsidR="00112F02" w:rsidRPr="00CE3DEC">
        <w:rPr>
          <w:rFonts w:ascii="Times New Roman" w:hAnsi="Times New Roman" w:cs="Times New Roman"/>
          <w:color w:val="002060"/>
          <w:sz w:val="24"/>
          <w:szCs w:val="24"/>
        </w:rPr>
        <w:t>вский). Расцвет театрального ис</w:t>
      </w:r>
      <w:r w:rsidRPr="00CE3DEC">
        <w:rPr>
          <w:rFonts w:ascii="Times New Roman" w:hAnsi="Times New Roman" w:cs="Times New Roman"/>
          <w:color w:val="002060"/>
          <w:sz w:val="24"/>
          <w:szCs w:val="24"/>
        </w:rPr>
        <w:t xml:space="preserve">кусства, возрастание его роли в общественной жизни. Живопись: академизм, реализм, передвижники. Архитектура. Развитие и достижения музыкального искусства (П. И. Чайковский, Могучая кучка). Место российской культуры в мировой культуре </w:t>
      </w:r>
      <w:r w:rsidRPr="00CE3DEC">
        <w:rPr>
          <w:rFonts w:ascii="Times New Roman" w:hAnsi="Times New Roman" w:cs="Times New Roman"/>
          <w:color w:val="002060"/>
          <w:sz w:val="24"/>
          <w:szCs w:val="24"/>
          <w:lang w:val="en-US"/>
        </w:rPr>
        <w:t>XIX</w:t>
      </w:r>
      <w:r w:rsidRPr="00CE3DEC">
        <w:rPr>
          <w:rFonts w:ascii="Times New Roman" w:hAnsi="Times New Roman" w:cs="Times New Roman"/>
          <w:color w:val="002060"/>
          <w:sz w:val="24"/>
          <w:szCs w:val="24"/>
        </w:rPr>
        <w:t xml:space="preserve"> в.</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Изменения в условиях жизни населения городов. Развитие связи и городского транспорта. Досуг горожан. Жизнь деревни.</w:t>
      </w:r>
    </w:p>
    <w:p w:rsidR="00670FBC" w:rsidRPr="00CE3DEC" w:rsidRDefault="00670FBC" w:rsidP="00EA6060">
      <w:pPr>
        <w:pStyle w:val="310"/>
        <w:keepNext/>
        <w:keepLines/>
        <w:shd w:val="clear" w:color="auto" w:fill="auto"/>
        <w:tabs>
          <w:tab w:val="left" w:pos="0"/>
          <w:tab w:val="left" w:pos="426"/>
        </w:tabs>
        <w:spacing w:line="240" w:lineRule="auto"/>
        <w:rPr>
          <w:rFonts w:ascii="Times New Roman" w:hAnsi="Times New Roman" w:cs="Times New Roman"/>
          <w:color w:val="002060"/>
          <w:sz w:val="24"/>
          <w:szCs w:val="24"/>
        </w:rPr>
      </w:pPr>
      <w:bookmarkStart w:id="139" w:name="bookmark244"/>
      <w:r w:rsidRPr="00CE3DEC">
        <w:rPr>
          <w:rStyle w:val="340"/>
          <w:rFonts w:ascii="Times New Roman" w:hAnsi="Times New Roman" w:cs="Times New Roman"/>
          <w:color w:val="002060"/>
          <w:sz w:val="24"/>
          <w:szCs w:val="24"/>
        </w:rPr>
        <w:t xml:space="preserve">Россия в Новейшее время (XX </w:t>
      </w:r>
      <w:r w:rsidRPr="00CE3DEC">
        <w:rPr>
          <w:rStyle w:val="32a"/>
          <w:bCs/>
          <w:color w:val="002060"/>
          <w:sz w:val="24"/>
          <w:szCs w:val="24"/>
        </w:rPr>
        <w:t xml:space="preserve">— </w:t>
      </w:r>
      <w:r w:rsidRPr="00CE3DEC">
        <w:rPr>
          <w:rStyle w:val="340"/>
          <w:rFonts w:ascii="Times New Roman" w:hAnsi="Times New Roman" w:cs="Times New Roman"/>
          <w:color w:val="002060"/>
          <w:sz w:val="24"/>
          <w:szCs w:val="24"/>
        </w:rPr>
        <w:t>начало XXI в.)</w:t>
      </w:r>
      <w:bookmarkEnd w:id="139"/>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xml:space="preserve">Периодизация и основные этапы отечественной истории </w:t>
      </w:r>
      <w:r w:rsidRPr="00CE3DEC">
        <w:rPr>
          <w:rFonts w:ascii="Times New Roman" w:hAnsi="Times New Roman" w:cs="Times New Roman"/>
          <w:color w:val="002060"/>
          <w:sz w:val="24"/>
          <w:szCs w:val="24"/>
          <w:lang w:val="en-US"/>
        </w:rPr>
        <w:t>XX</w:t>
      </w:r>
      <w:r w:rsidRPr="00CE3DEC">
        <w:rPr>
          <w:rFonts w:ascii="Times New Roman" w:hAnsi="Times New Roman" w:cs="Times New Roman"/>
          <w:color w:val="002060"/>
          <w:sz w:val="24"/>
          <w:szCs w:val="24"/>
        </w:rPr>
        <w:t xml:space="preserve"> — начала </w:t>
      </w:r>
      <w:r w:rsidRPr="00CE3DEC">
        <w:rPr>
          <w:rFonts w:ascii="Times New Roman" w:hAnsi="Times New Roman" w:cs="Times New Roman"/>
          <w:color w:val="002060"/>
          <w:sz w:val="24"/>
          <w:szCs w:val="24"/>
          <w:lang w:val="en-US"/>
        </w:rPr>
        <w:t>XXI</w:t>
      </w:r>
      <w:r w:rsidRPr="00CE3DEC">
        <w:rPr>
          <w:rFonts w:ascii="Times New Roman" w:hAnsi="Times New Roman" w:cs="Times New Roman"/>
          <w:color w:val="002060"/>
          <w:sz w:val="24"/>
          <w:szCs w:val="24"/>
        </w:rPr>
        <w:t xml:space="preserve"> в.</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Style w:val="82"/>
          <w:color w:val="002060"/>
          <w:sz w:val="24"/>
          <w:szCs w:val="24"/>
        </w:rPr>
        <w:t>Российская империя в начале XX в.</w:t>
      </w:r>
      <w:r w:rsidRPr="00CE3DEC">
        <w:rPr>
          <w:rFonts w:ascii="Times New Roman" w:hAnsi="Times New Roman" w:cs="Times New Roman"/>
          <w:color w:val="002060"/>
          <w:sz w:val="24"/>
          <w:szCs w:val="24"/>
        </w:rPr>
        <w:t xml:space="preserve"> Задачи и особенности модернизации страны. Динамика промышленного развития. Роль государства в экономике России. Монополистический капитализм. Иностранный капитал в России. Аграрный вопрос. Российское общество в начале XX в.: социальная структура, положение основных групп населения.</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xml:space="preserve">Политическое развитие России в начале </w:t>
      </w:r>
      <w:r w:rsidRPr="00CE3DEC">
        <w:rPr>
          <w:rFonts w:ascii="Times New Roman" w:hAnsi="Times New Roman" w:cs="Times New Roman"/>
          <w:color w:val="002060"/>
          <w:sz w:val="24"/>
          <w:szCs w:val="24"/>
          <w:lang w:val="en-US"/>
        </w:rPr>
        <w:t>XX</w:t>
      </w:r>
      <w:r w:rsidRPr="00CE3DEC">
        <w:rPr>
          <w:rFonts w:ascii="Times New Roman" w:hAnsi="Times New Roman" w:cs="Times New Roman"/>
          <w:color w:val="002060"/>
          <w:sz w:val="24"/>
          <w:szCs w:val="24"/>
        </w:rPr>
        <w:t xml:space="preserve"> в. Император Николай </w:t>
      </w:r>
      <w:r w:rsidRPr="00CE3DEC">
        <w:rPr>
          <w:rFonts w:ascii="Times New Roman" w:hAnsi="Times New Roman" w:cs="Times New Roman"/>
          <w:color w:val="002060"/>
          <w:sz w:val="24"/>
          <w:szCs w:val="24"/>
          <w:lang w:val="en-US"/>
        </w:rPr>
        <w:t>II</w:t>
      </w:r>
      <w:r w:rsidRPr="00CE3DEC">
        <w:rPr>
          <w:rFonts w:ascii="Times New Roman" w:hAnsi="Times New Roman" w:cs="Times New Roman"/>
          <w:color w:val="002060"/>
          <w:sz w:val="24"/>
          <w:szCs w:val="24"/>
        </w:rPr>
        <w:t>, его политические воззрения. Консервативно-о</w:t>
      </w:r>
      <w:r w:rsidR="00112F02" w:rsidRPr="00CE3DEC">
        <w:rPr>
          <w:rFonts w:ascii="Times New Roman" w:hAnsi="Times New Roman" w:cs="Times New Roman"/>
          <w:color w:val="002060"/>
          <w:sz w:val="24"/>
          <w:szCs w:val="24"/>
        </w:rPr>
        <w:t>хранительная политика. Необходи</w:t>
      </w:r>
      <w:r w:rsidRPr="00CE3DEC">
        <w:rPr>
          <w:rFonts w:ascii="Times New Roman" w:hAnsi="Times New Roman" w:cs="Times New Roman"/>
          <w:color w:val="002060"/>
          <w:sz w:val="24"/>
          <w:szCs w:val="24"/>
        </w:rPr>
        <w:t xml:space="preserve">мость преобразований. </w:t>
      </w:r>
      <w:r w:rsidRPr="00CE3DEC">
        <w:rPr>
          <w:rFonts w:ascii="Times New Roman" w:hAnsi="Times New Roman" w:cs="Times New Roman"/>
          <w:color w:val="002060"/>
          <w:sz w:val="24"/>
          <w:szCs w:val="24"/>
        </w:rPr>
        <w:lastRenderedPageBreak/>
        <w:t xml:space="preserve">Реформаторские проекты начала </w:t>
      </w:r>
      <w:r w:rsidRPr="00CE3DEC">
        <w:rPr>
          <w:rFonts w:ascii="Times New Roman" w:hAnsi="Times New Roman" w:cs="Times New Roman"/>
          <w:color w:val="002060"/>
          <w:sz w:val="24"/>
          <w:szCs w:val="24"/>
          <w:lang w:val="en-US"/>
        </w:rPr>
        <w:t>XX</w:t>
      </w:r>
      <w:r w:rsidRPr="00CE3DEC">
        <w:rPr>
          <w:rFonts w:ascii="Times New Roman" w:hAnsi="Times New Roman" w:cs="Times New Roman"/>
          <w:color w:val="002060"/>
          <w:sz w:val="24"/>
          <w:szCs w:val="24"/>
        </w:rPr>
        <w:t xml:space="preserve"> в. и опыт их реализации (С. Ю. Витте, П. А. Столыпин). Самодержавие и общество.</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Русско-японская война 1904—1905 гг</w:t>
      </w:r>
      <w:r w:rsidR="00112F02" w:rsidRPr="00CE3DEC">
        <w:rPr>
          <w:rFonts w:ascii="Times New Roman" w:hAnsi="Times New Roman" w:cs="Times New Roman"/>
          <w:color w:val="002060"/>
          <w:sz w:val="24"/>
          <w:szCs w:val="24"/>
        </w:rPr>
        <w:t>.: планы сторон, основные сраже</w:t>
      </w:r>
      <w:r w:rsidRPr="00CE3DEC">
        <w:rPr>
          <w:rFonts w:ascii="Times New Roman" w:hAnsi="Times New Roman" w:cs="Times New Roman"/>
          <w:color w:val="002060"/>
          <w:sz w:val="24"/>
          <w:szCs w:val="24"/>
        </w:rPr>
        <w:t>ния. Портсмутский мир. Воздействие</w:t>
      </w:r>
      <w:r w:rsidR="00112F02" w:rsidRPr="00CE3DEC">
        <w:rPr>
          <w:rFonts w:ascii="Times New Roman" w:hAnsi="Times New Roman" w:cs="Times New Roman"/>
          <w:color w:val="002060"/>
          <w:sz w:val="24"/>
          <w:szCs w:val="24"/>
        </w:rPr>
        <w:t xml:space="preserve"> войны на общественную и полити</w:t>
      </w:r>
      <w:r w:rsidRPr="00CE3DEC">
        <w:rPr>
          <w:rFonts w:ascii="Times New Roman" w:hAnsi="Times New Roman" w:cs="Times New Roman"/>
          <w:color w:val="002060"/>
          <w:sz w:val="24"/>
          <w:szCs w:val="24"/>
        </w:rPr>
        <w:t>ческую жизнь страны.</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xml:space="preserve">Общественное движение в России в начале </w:t>
      </w:r>
      <w:r w:rsidRPr="00CE3DEC">
        <w:rPr>
          <w:rFonts w:ascii="Times New Roman" w:hAnsi="Times New Roman" w:cs="Times New Roman"/>
          <w:color w:val="002060"/>
          <w:sz w:val="24"/>
          <w:szCs w:val="24"/>
          <w:lang w:val="en-US"/>
        </w:rPr>
        <w:t>XX</w:t>
      </w:r>
      <w:r w:rsidRPr="00CE3DEC">
        <w:rPr>
          <w:rFonts w:ascii="Times New Roman" w:hAnsi="Times New Roman" w:cs="Times New Roman"/>
          <w:color w:val="002060"/>
          <w:sz w:val="24"/>
          <w:szCs w:val="24"/>
        </w:rPr>
        <w:t xml:space="preserve"> в. Либералы и консерваторы. Возникновение социалистических организаций и партий: их цели, тактика, лидеры (Г. В. Плеханов, В. М. Чернов, В. И. Ленин, Ю. О. Мартов).</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Первая российская революция (1905—1907 гг.): причины, характер, участники, основные события. Реформа политической системы. Становление российского парламентаризма. Формиро</w:t>
      </w:r>
      <w:r w:rsidR="00112F02" w:rsidRPr="00CE3DEC">
        <w:rPr>
          <w:rFonts w:ascii="Times New Roman" w:hAnsi="Times New Roman" w:cs="Times New Roman"/>
          <w:color w:val="002060"/>
          <w:sz w:val="24"/>
          <w:szCs w:val="24"/>
        </w:rPr>
        <w:t>вание либеральных и консерватив</w:t>
      </w:r>
      <w:r w:rsidRPr="00CE3DEC">
        <w:rPr>
          <w:rFonts w:ascii="Times New Roman" w:hAnsi="Times New Roman" w:cs="Times New Roman"/>
          <w:color w:val="002060"/>
          <w:sz w:val="24"/>
          <w:szCs w:val="24"/>
        </w:rPr>
        <w:t>ных политических партий, их программные установки и лидеры (П. Н. Милюков, А. И. Гучков, В. И. Пуришкевич). Думская деятельность в 1906—1907 гг. Итоги и значение революции.</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Правительственная программа П. А. Столыпина. Аграрная реформа: цели, основные мероприятия, итоги и значение.</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Политическая и общественная жизнь в России в 1912— 1914 гг.</w:t>
      </w:r>
    </w:p>
    <w:p w:rsidR="003B50D8"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xml:space="preserve">Культура России в начале </w:t>
      </w:r>
      <w:r w:rsidRPr="00CE3DEC">
        <w:rPr>
          <w:rFonts w:ascii="Times New Roman" w:hAnsi="Times New Roman" w:cs="Times New Roman"/>
          <w:color w:val="002060"/>
          <w:sz w:val="24"/>
          <w:szCs w:val="24"/>
          <w:lang w:val="en-US"/>
        </w:rPr>
        <w:t>XX</w:t>
      </w:r>
      <w:r w:rsidRPr="00CE3DEC">
        <w:rPr>
          <w:rFonts w:ascii="Times New Roman" w:hAnsi="Times New Roman" w:cs="Times New Roman"/>
          <w:color w:val="002060"/>
          <w:sz w:val="24"/>
          <w:szCs w:val="24"/>
        </w:rPr>
        <w:t xml:space="preserve"> в. Открытия российских учёных в науке и технике. Русская философия: поиски общественного идеала. Развитие литературы: от реализма к модернизму. </w:t>
      </w:r>
      <w:r w:rsidR="003B50D8" w:rsidRPr="00CE3DEC">
        <w:rPr>
          <w:rFonts w:ascii="Times New Roman" w:hAnsi="Times New Roman" w:cs="Times New Roman"/>
          <w:color w:val="002060"/>
          <w:sz w:val="24"/>
          <w:szCs w:val="24"/>
        </w:rPr>
        <w:t xml:space="preserve">   </w:t>
      </w:r>
    </w:p>
    <w:p w:rsidR="00670FBC" w:rsidRPr="00CE3DEC" w:rsidRDefault="003B50D8"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xml:space="preserve">   </w:t>
      </w:r>
      <w:r w:rsidR="00670FBC" w:rsidRPr="00CE3DEC">
        <w:rPr>
          <w:rFonts w:ascii="Times New Roman" w:hAnsi="Times New Roman" w:cs="Times New Roman"/>
          <w:color w:val="002060"/>
          <w:sz w:val="24"/>
          <w:szCs w:val="24"/>
        </w:rPr>
        <w:t>Поэзия Серебряного века. Изобразительное искусство: традиции реа</w:t>
      </w:r>
      <w:r w:rsidR="00112F02" w:rsidRPr="00CE3DEC">
        <w:rPr>
          <w:rFonts w:ascii="Times New Roman" w:hAnsi="Times New Roman" w:cs="Times New Roman"/>
          <w:color w:val="002060"/>
          <w:sz w:val="24"/>
          <w:szCs w:val="24"/>
        </w:rPr>
        <w:t>лизма, «Мир искусства», авангар</w:t>
      </w:r>
      <w:r w:rsidR="00670FBC" w:rsidRPr="00CE3DEC">
        <w:rPr>
          <w:rFonts w:ascii="Times New Roman" w:hAnsi="Times New Roman" w:cs="Times New Roman"/>
          <w:color w:val="002060"/>
          <w:sz w:val="24"/>
          <w:szCs w:val="24"/>
        </w:rPr>
        <w:t xml:space="preserve">дизм. Архитектура. Скульптура. Драматический театр: традиции и новаторство. Музыка и исполнительское искусство (С. В. Рахманинов, Ф. И. Шаляпин). Русский балет. «Русские сезоны» </w:t>
      </w:r>
      <w:r w:rsidR="00670FBC" w:rsidRPr="00CE3DEC">
        <w:rPr>
          <w:rFonts w:ascii="Times New Roman" w:hAnsi="Times New Roman" w:cs="Times New Roman"/>
          <w:color w:val="002060"/>
          <w:sz w:val="24"/>
          <w:szCs w:val="24"/>
          <w:lang w:val="en-US"/>
        </w:rPr>
        <w:t>C</w:t>
      </w:r>
      <w:r w:rsidR="00670FBC" w:rsidRPr="00CE3DEC">
        <w:rPr>
          <w:rFonts w:ascii="Times New Roman" w:hAnsi="Times New Roman" w:cs="Times New Roman"/>
          <w:color w:val="002060"/>
          <w:sz w:val="24"/>
          <w:szCs w:val="24"/>
        </w:rPr>
        <w:t xml:space="preserve">. П. Дягилева. Первые шаги российского кинематографа. Российская культура начала </w:t>
      </w:r>
      <w:r w:rsidR="00670FBC" w:rsidRPr="00CE3DEC">
        <w:rPr>
          <w:rFonts w:ascii="Times New Roman" w:hAnsi="Times New Roman" w:cs="Times New Roman"/>
          <w:color w:val="002060"/>
          <w:sz w:val="24"/>
          <w:szCs w:val="24"/>
          <w:lang w:val="en-US"/>
        </w:rPr>
        <w:t>XX</w:t>
      </w:r>
      <w:r w:rsidR="00670FBC" w:rsidRPr="00CE3DEC">
        <w:rPr>
          <w:rFonts w:ascii="Times New Roman" w:hAnsi="Times New Roman" w:cs="Times New Roman"/>
          <w:color w:val="002060"/>
          <w:sz w:val="24"/>
          <w:szCs w:val="24"/>
        </w:rPr>
        <w:t xml:space="preserve"> в. — составная часть мировой культуры.</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Россия в Первой мировой войне. Международные противоречия на рубеже XIX—XX вв. Формирование двух военно-политических блоков в Европе. Причины войны, цели и планы сторон. Начало войны. Восточный фронт: основные события, их влияние на общий ход войны. Человек на фронте и в тылу. Отношение к войне в обществе. Нарастание оппозиционных настроений.</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Style w:val="82"/>
          <w:color w:val="002060"/>
          <w:sz w:val="24"/>
          <w:szCs w:val="24"/>
        </w:rPr>
        <w:t>Россия в 1917</w:t>
      </w:r>
      <w:r w:rsidRPr="00CE3DEC">
        <w:rPr>
          <w:rStyle w:val="52"/>
          <w:color w:val="002060"/>
          <w:sz w:val="24"/>
          <w:szCs w:val="24"/>
        </w:rPr>
        <w:t>—</w:t>
      </w:r>
      <w:r w:rsidRPr="00CE3DEC">
        <w:rPr>
          <w:rStyle w:val="82"/>
          <w:color w:val="002060"/>
          <w:sz w:val="24"/>
          <w:szCs w:val="24"/>
        </w:rPr>
        <w:t>1921 гг.</w:t>
      </w:r>
      <w:r w:rsidRPr="00CE3DEC">
        <w:rPr>
          <w:rFonts w:ascii="Times New Roman" w:hAnsi="Times New Roman" w:cs="Times New Roman"/>
          <w:color w:val="002060"/>
          <w:sz w:val="24"/>
          <w:szCs w:val="24"/>
        </w:rPr>
        <w:t xml:space="preserve"> Революционные события </w:t>
      </w:r>
      <w:smartTag w:uri="urn:schemas-microsoft-com:office:smarttags" w:element="metricconverter">
        <w:smartTagPr>
          <w:attr w:name="ProductID" w:val="1917 г"/>
        </w:smartTagPr>
        <w:r w:rsidRPr="00CE3DEC">
          <w:rPr>
            <w:rFonts w:ascii="Times New Roman" w:hAnsi="Times New Roman" w:cs="Times New Roman"/>
            <w:color w:val="002060"/>
            <w:sz w:val="24"/>
            <w:szCs w:val="24"/>
          </w:rPr>
          <w:t>1917 г</w:t>
        </w:r>
      </w:smartTag>
      <w:r w:rsidRPr="00CE3DEC">
        <w:rPr>
          <w:rFonts w:ascii="Times New Roman" w:hAnsi="Times New Roman" w:cs="Times New Roman"/>
          <w:color w:val="002060"/>
          <w:sz w:val="24"/>
          <w:szCs w:val="24"/>
        </w:rPr>
        <w:t>.: от Февраля к Октябрю. Причины революции. Падени</w:t>
      </w:r>
      <w:r w:rsidR="00112F02" w:rsidRPr="00CE3DEC">
        <w:rPr>
          <w:rFonts w:ascii="Times New Roman" w:hAnsi="Times New Roman" w:cs="Times New Roman"/>
          <w:color w:val="002060"/>
          <w:sz w:val="24"/>
          <w:szCs w:val="24"/>
        </w:rPr>
        <w:t>е самодержавия. Временное прави</w:t>
      </w:r>
      <w:r w:rsidRPr="00CE3DEC">
        <w:rPr>
          <w:rFonts w:ascii="Times New Roman" w:hAnsi="Times New Roman" w:cs="Times New Roman"/>
          <w:color w:val="002060"/>
          <w:sz w:val="24"/>
          <w:szCs w:val="24"/>
        </w:rPr>
        <w:t xml:space="preserve">тельство и советы. Основные политические партии, их лидеры. Альтернативы развития страны после Февраля. Кризисы власти. Выступление генерала Корнилова. Политическая тактика большевиков, их приход к власти в октябре </w:t>
      </w:r>
      <w:smartTag w:uri="urn:schemas-microsoft-com:office:smarttags" w:element="metricconverter">
        <w:smartTagPr>
          <w:attr w:name="ProductID" w:val="1917 г"/>
        </w:smartTagPr>
        <w:r w:rsidRPr="00CE3DEC">
          <w:rPr>
            <w:rFonts w:ascii="Times New Roman" w:hAnsi="Times New Roman" w:cs="Times New Roman"/>
            <w:color w:val="002060"/>
            <w:sz w:val="24"/>
            <w:szCs w:val="24"/>
          </w:rPr>
          <w:t>1917 г</w:t>
        </w:r>
      </w:smartTag>
      <w:r w:rsidRPr="00CE3DEC">
        <w:rPr>
          <w:rFonts w:ascii="Times New Roman" w:hAnsi="Times New Roman" w:cs="Times New Roman"/>
          <w:color w:val="002060"/>
          <w:sz w:val="24"/>
          <w:szCs w:val="24"/>
        </w:rPr>
        <w:t>.</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Становление советской власти. Первые декреты. Создание советской государственности. В. И. Ленин. Созыв и роспуск Учредительного собрания. Брестский мир: условия, экономические и политические последствия. Экономическая политика советской власти: «красногвардейская атака на капитал», политика военного коммунизма.</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Гражданская война в России: предпосылки, участники, основные этапы вооружённой борьбы. Белые и красные: мобилизация сил, военные лидеры, боевые действия в 1918—1920 гг. Белый и красный террор. Положение населения в годы войны. «Зелёные». Интервенция. Окончание и итоги Гражданской войны. Причины победы большевиков.</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xml:space="preserve">Экономический и политический кризис в конце 1920 — начале </w:t>
      </w:r>
      <w:smartTag w:uri="urn:schemas-microsoft-com:office:smarttags" w:element="metricconverter">
        <w:smartTagPr>
          <w:attr w:name="ProductID" w:val="1921 г"/>
        </w:smartTagPr>
        <w:r w:rsidRPr="00CE3DEC">
          <w:rPr>
            <w:rFonts w:ascii="Times New Roman" w:hAnsi="Times New Roman" w:cs="Times New Roman"/>
            <w:color w:val="002060"/>
            <w:sz w:val="24"/>
            <w:szCs w:val="24"/>
          </w:rPr>
          <w:t>1921 г</w:t>
        </w:r>
      </w:smartTag>
      <w:r w:rsidRPr="00CE3DEC">
        <w:rPr>
          <w:rFonts w:ascii="Times New Roman" w:hAnsi="Times New Roman" w:cs="Times New Roman"/>
          <w:color w:val="002060"/>
          <w:sz w:val="24"/>
          <w:szCs w:val="24"/>
        </w:rPr>
        <w:t>. Массовые выступления против политики власти (крестьянские восстания, мятеж в Кронштадте). Переход к новой экономической политике.</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Style w:val="82"/>
          <w:color w:val="002060"/>
          <w:sz w:val="24"/>
          <w:szCs w:val="24"/>
        </w:rPr>
        <w:t>СССР в 1922</w:t>
      </w:r>
      <w:r w:rsidRPr="00CE3DEC">
        <w:rPr>
          <w:rStyle w:val="52"/>
          <w:color w:val="002060"/>
          <w:sz w:val="24"/>
          <w:szCs w:val="24"/>
        </w:rPr>
        <w:t>—</w:t>
      </w:r>
      <w:r w:rsidRPr="00CE3DEC">
        <w:rPr>
          <w:rStyle w:val="82"/>
          <w:color w:val="002060"/>
          <w:sz w:val="24"/>
          <w:szCs w:val="24"/>
        </w:rPr>
        <w:t>1941 гг.</w:t>
      </w:r>
      <w:r w:rsidRPr="00CE3DEC">
        <w:rPr>
          <w:rFonts w:ascii="Times New Roman" w:hAnsi="Times New Roman" w:cs="Times New Roman"/>
          <w:color w:val="002060"/>
          <w:sz w:val="24"/>
          <w:szCs w:val="24"/>
        </w:rPr>
        <w:t xml:space="preserve"> Образование СССР: предпосылки объединения республик, альтернативные проекты и практические решения.</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Национальная политика советской власти.</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Политическая жизнь в 1920-е гг. Об</w:t>
      </w:r>
      <w:r w:rsidR="00112F02" w:rsidRPr="00CE3DEC">
        <w:rPr>
          <w:rFonts w:ascii="Times New Roman" w:hAnsi="Times New Roman" w:cs="Times New Roman"/>
          <w:color w:val="002060"/>
          <w:sz w:val="24"/>
          <w:szCs w:val="24"/>
        </w:rPr>
        <w:t>острение внутрипартийных разног</w:t>
      </w:r>
      <w:r w:rsidRPr="00CE3DEC">
        <w:rPr>
          <w:rFonts w:ascii="Times New Roman" w:hAnsi="Times New Roman" w:cs="Times New Roman"/>
          <w:color w:val="002060"/>
          <w:sz w:val="24"/>
          <w:szCs w:val="24"/>
        </w:rPr>
        <w:t>ласий и борьбы за лидерство в партии и государстве.</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Достижения и противоречия нэпа, причины его свёртывания.</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lastRenderedPageBreak/>
        <w:t>Советская модель модернизации. Индустриализация: цели, методы, экономические и социальные итоги и следствия. Первые пятилетки: задачи и результаты. Коллективизация сельского хозяйства:</w:t>
      </w:r>
      <w:r w:rsidR="00112F02" w:rsidRPr="00CE3DEC">
        <w:rPr>
          <w:rFonts w:ascii="Times New Roman" w:hAnsi="Times New Roman" w:cs="Times New Roman"/>
          <w:color w:val="002060"/>
          <w:sz w:val="24"/>
          <w:szCs w:val="24"/>
        </w:rPr>
        <w:t xml:space="preserve"> формы, методы, экономи</w:t>
      </w:r>
      <w:r w:rsidRPr="00CE3DEC">
        <w:rPr>
          <w:rFonts w:ascii="Times New Roman" w:hAnsi="Times New Roman" w:cs="Times New Roman"/>
          <w:color w:val="002060"/>
          <w:sz w:val="24"/>
          <w:szCs w:val="24"/>
        </w:rPr>
        <w:t>ческие и социальные последствия.</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Особенности советской</w:t>
      </w:r>
      <w:r w:rsidR="00112F02" w:rsidRPr="00CE3DEC">
        <w:rPr>
          <w:rFonts w:ascii="Times New Roman" w:hAnsi="Times New Roman" w:cs="Times New Roman"/>
          <w:color w:val="002060"/>
          <w:sz w:val="24"/>
          <w:szCs w:val="24"/>
        </w:rPr>
        <w:t xml:space="preserve"> политической системы: однопар</w:t>
      </w:r>
      <w:r w:rsidRPr="00CE3DEC">
        <w:rPr>
          <w:rFonts w:ascii="Times New Roman" w:hAnsi="Times New Roman" w:cs="Times New Roman"/>
          <w:color w:val="002060"/>
          <w:sz w:val="24"/>
          <w:szCs w:val="24"/>
        </w:rPr>
        <w:t>тийность, сращивание партийного и государственног</w:t>
      </w:r>
      <w:r w:rsidR="00112F02" w:rsidRPr="00CE3DEC">
        <w:rPr>
          <w:rFonts w:ascii="Times New Roman" w:hAnsi="Times New Roman" w:cs="Times New Roman"/>
          <w:color w:val="002060"/>
          <w:sz w:val="24"/>
          <w:szCs w:val="24"/>
        </w:rPr>
        <w:t>о аппарата, контроль над общест</w:t>
      </w:r>
      <w:r w:rsidRPr="00CE3DEC">
        <w:rPr>
          <w:rFonts w:ascii="Times New Roman" w:hAnsi="Times New Roman" w:cs="Times New Roman"/>
          <w:color w:val="002060"/>
          <w:sz w:val="24"/>
          <w:szCs w:val="24"/>
        </w:rPr>
        <w:t>вом. Культ вождя. И. В. Сталин. Массовые репрессии, их последствия.</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Изменение социальной структуры советского общества. Положение основных социальных групп. Повседневная жизнь и быт населения городов и деревень.</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Культура и духовная жизнь в 1920—1930-е гг. «Культурная революция»: задачи и направления. Ликвидация неграмотности, создание системы народного образования. Развитие советской науки. Утверждение метода социалистического реализма в литературе и искусстве. Власть и интеллигенция. Идеологический контроль над духовной жизнью общества. Политика власти в отношении религии и церкви. Русская культура в эмиграции.</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xml:space="preserve">Конституция СССР </w:t>
      </w:r>
      <w:smartTag w:uri="urn:schemas-microsoft-com:office:smarttags" w:element="metricconverter">
        <w:smartTagPr>
          <w:attr w:name="ProductID" w:val="1936 г"/>
        </w:smartTagPr>
        <w:r w:rsidRPr="00CE3DEC">
          <w:rPr>
            <w:rFonts w:ascii="Times New Roman" w:hAnsi="Times New Roman" w:cs="Times New Roman"/>
            <w:color w:val="002060"/>
            <w:sz w:val="24"/>
            <w:szCs w:val="24"/>
          </w:rPr>
          <w:t>1936 г</w:t>
        </w:r>
      </w:smartTag>
      <w:r w:rsidRPr="00CE3DEC">
        <w:rPr>
          <w:rFonts w:ascii="Times New Roman" w:hAnsi="Times New Roman" w:cs="Times New Roman"/>
          <w:color w:val="002060"/>
          <w:sz w:val="24"/>
          <w:szCs w:val="24"/>
        </w:rPr>
        <w:t>. Страна в конце 1930-х—начале 1940-х гг.</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xml:space="preserve">Основные направления внешней политики Советского государства в 1920—1930-е гг. Укрепление позиций страны на международной арене. Участие СССР в деятельности Лиги Наций. Попытки создания системы коллективной безопасности. Дальневосточная политика. События у озера Хасан и реки Халхин-Гол. Советско-германские договоры </w:t>
      </w:r>
      <w:smartTag w:uri="urn:schemas-microsoft-com:office:smarttags" w:element="metricconverter">
        <w:smartTagPr>
          <w:attr w:name="ProductID" w:val="1939 г"/>
        </w:smartTagPr>
        <w:r w:rsidRPr="00CE3DEC">
          <w:rPr>
            <w:rFonts w:ascii="Times New Roman" w:hAnsi="Times New Roman" w:cs="Times New Roman"/>
            <w:color w:val="002060"/>
            <w:sz w:val="24"/>
            <w:szCs w:val="24"/>
          </w:rPr>
          <w:t>1939 г</w:t>
        </w:r>
      </w:smartTag>
      <w:r w:rsidRPr="00CE3DEC">
        <w:rPr>
          <w:rFonts w:ascii="Times New Roman" w:hAnsi="Times New Roman" w:cs="Times New Roman"/>
          <w:color w:val="002060"/>
          <w:sz w:val="24"/>
          <w:szCs w:val="24"/>
        </w:rPr>
        <w:t xml:space="preserve">., их характер и последствия. Внешнеполитическая деятельность СССР в конце 1939 — начале </w:t>
      </w:r>
      <w:smartTag w:uri="urn:schemas-microsoft-com:office:smarttags" w:element="metricconverter">
        <w:smartTagPr>
          <w:attr w:name="ProductID" w:val="1941 г"/>
        </w:smartTagPr>
        <w:r w:rsidRPr="00CE3DEC">
          <w:rPr>
            <w:rFonts w:ascii="Times New Roman" w:hAnsi="Times New Roman" w:cs="Times New Roman"/>
            <w:color w:val="002060"/>
            <w:sz w:val="24"/>
            <w:szCs w:val="24"/>
          </w:rPr>
          <w:t>1941 г</w:t>
        </w:r>
      </w:smartTag>
      <w:r w:rsidRPr="00CE3DEC">
        <w:rPr>
          <w:rFonts w:ascii="Times New Roman" w:hAnsi="Times New Roman" w:cs="Times New Roman"/>
          <w:color w:val="002060"/>
          <w:sz w:val="24"/>
          <w:szCs w:val="24"/>
        </w:rPr>
        <w:t>. Война с Финляндией и её итоги.</w:t>
      </w:r>
    </w:p>
    <w:p w:rsidR="003B50D8" w:rsidRPr="00CE3DEC" w:rsidRDefault="003B50D8"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Style w:val="82"/>
          <w:color w:val="002060"/>
          <w:sz w:val="24"/>
          <w:szCs w:val="24"/>
        </w:rPr>
        <w:t>Великая Отечественная война 1941</w:t>
      </w:r>
      <w:r w:rsidRPr="00CE3DEC">
        <w:rPr>
          <w:rStyle w:val="52"/>
          <w:color w:val="002060"/>
          <w:sz w:val="24"/>
          <w:szCs w:val="24"/>
        </w:rPr>
        <w:t>—</w:t>
      </w:r>
      <w:r w:rsidRPr="00CE3DEC">
        <w:rPr>
          <w:rStyle w:val="82"/>
          <w:color w:val="002060"/>
          <w:sz w:val="24"/>
          <w:szCs w:val="24"/>
        </w:rPr>
        <w:t>1945 гг.</w:t>
      </w:r>
      <w:r w:rsidRPr="00CE3DEC">
        <w:rPr>
          <w:rFonts w:ascii="Times New Roman" w:hAnsi="Times New Roman" w:cs="Times New Roman"/>
          <w:color w:val="002060"/>
          <w:sz w:val="24"/>
          <w:szCs w:val="24"/>
        </w:rPr>
        <w:t xml:space="preserve"> Начало, этапы и крупнейшие сражения Великой Отечественной войны 1941—1945 гг. Советский тыл в годы войны. Оккупационный режим на занятых германскими войсками территориях. Партизанское движение. Человек на войне (полководцы и солдаты, труженики тыла). Наука и культура в годы войны. Роль СССР в создании и деятельности антигитлеровской коалиции. Изгнание захватчиков с советской земли, освобождение народов Европы. Решающий вклад СССР в разгром гитлеровской Германии. Завершение Великой Отечественной войны. Действия советских войск в Маньчжурии, военный разгром Японии.</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Итоги Великой Отечественной войны. Причины победы советского народа. Советские полководцы (Г. К. Жуков, К. К. Рокоссовский, А. М. Василевский, И. С. Конев, И. Д. Черняховский и др.). Великая Отечественная война 1941—1945 гг. в памяти народа, произведениях искусства.</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Style w:val="82"/>
          <w:color w:val="002060"/>
          <w:sz w:val="24"/>
          <w:szCs w:val="24"/>
        </w:rPr>
        <w:t>СССР с середины 1940-х до середины 1950-х гг.</w:t>
      </w:r>
      <w:r w:rsidRPr="00CE3DEC">
        <w:rPr>
          <w:rFonts w:ascii="Times New Roman" w:hAnsi="Times New Roman" w:cs="Times New Roman"/>
          <w:color w:val="002060"/>
          <w:sz w:val="24"/>
          <w:szCs w:val="24"/>
        </w:rPr>
        <w:t xml:space="preserve"> Послевоенное общество. Возрождение и развитие промышленности. Положение в сельском хозяйстве. Жизнь и быт людей в послевоенное время. Голод 1946—1947 гг. Противоречия социально-политического развития. Усиление роли государст-ва во всех сферах жизни общества. Идеология и культура в послевоенный период; идеологические кампании 1940-х гг.</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Внешняя политика СССР в послевоенные годы. Укрепление статуса СССР как великой мировой державы. Формирование двух военно-политических блоков. Начало «холодной войны». Политика укрепления социалистического лагеря.</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Style w:val="82"/>
          <w:color w:val="002060"/>
          <w:sz w:val="24"/>
          <w:szCs w:val="24"/>
        </w:rPr>
        <w:t xml:space="preserve">Советское общество в середине 1950-х </w:t>
      </w:r>
      <w:r w:rsidRPr="00CE3DEC">
        <w:rPr>
          <w:rStyle w:val="52"/>
          <w:color w:val="002060"/>
          <w:sz w:val="24"/>
          <w:szCs w:val="24"/>
        </w:rPr>
        <w:t xml:space="preserve">— </w:t>
      </w:r>
      <w:r w:rsidRPr="00CE3DEC">
        <w:rPr>
          <w:rStyle w:val="82"/>
          <w:color w:val="002060"/>
          <w:sz w:val="24"/>
          <w:szCs w:val="24"/>
        </w:rPr>
        <w:t>первой половине 1960-х гг.</w:t>
      </w:r>
      <w:r w:rsidRPr="00CE3DEC">
        <w:rPr>
          <w:rFonts w:ascii="Times New Roman" w:hAnsi="Times New Roman" w:cs="Times New Roman"/>
          <w:color w:val="002060"/>
          <w:sz w:val="24"/>
          <w:szCs w:val="24"/>
        </w:rPr>
        <w:t xml:space="preserve"> Смерть Сталина и борьба за власть. </w:t>
      </w:r>
      <w:r w:rsidRPr="00CE3DEC">
        <w:rPr>
          <w:rFonts w:ascii="Times New Roman" w:hAnsi="Times New Roman" w:cs="Times New Roman"/>
          <w:color w:val="002060"/>
          <w:sz w:val="24"/>
          <w:szCs w:val="24"/>
          <w:lang w:val="en-US"/>
        </w:rPr>
        <w:t>XX</w:t>
      </w:r>
      <w:r w:rsidRPr="00CE3DEC">
        <w:rPr>
          <w:rFonts w:ascii="Times New Roman" w:hAnsi="Times New Roman" w:cs="Times New Roman"/>
          <w:color w:val="002060"/>
          <w:sz w:val="24"/>
          <w:szCs w:val="24"/>
        </w:rPr>
        <w:t xml:space="preserve"> съезд КПСС и его значение. Начало реабилитации жертв политических репрессий. Основные направления реформирования советской экономики и его результаты. Социальная политика; жилищное строительство.</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Выработка новых подходов во внешней политике (концепция мирного сосуществования государств с различным общественным строем). Карибский кризис, его преодоление. СССР и страны социалистического лагеря. Взаимоотношения со странами «третьего мира».</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Советская культура в конце 1950-х — 1960-е гг. Научно-техническая революция в СССР, открытия в науке и т</w:t>
      </w:r>
      <w:r w:rsidR="00112F02" w:rsidRPr="00CE3DEC">
        <w:rPr>
          <w:rFonts w:ascii="Times New Roman" w:hAnsi="Times New Roman" w:cs="Times New Roman"/>
          <w:color w:val="002060"/>
          <w:sz w:val="24"/>
          <w:szCs w:val="24"/>
        </w:rPr>
        <w:t>ехнике (М. В. Келдыш, И. В. Кур</w:t>
      </w:r>
      <w:r w:rsidRPr="00CE3DEC">
        <w:rPr>
          <w:rFonts w:ascii="Times New Roman" w:hAnsi="Times New Roman" w:cs="Times New Roman"/>
          <w:color w:val="002060"/>
          <w:sz w:val="24"/>
          <w:szCs w:val="24"/>
        </w:rPr>
        <w:t xml:space="preserve">чатов, А. Д. Сахаров и др.). Успехи советской космонавтики (С. П. Королёв, Ю. А. Гагарин). Новые тенденции в </w:t>
      </w:r>
      <w:r w:rsidRPr="00CE3DEC">
        <w:rPr>
          <w:rFonts w:ascii="Times New Roman" w:hAnsi="Times New Roman" w:cs="Times New Roman"/>
          <w:color w:val="002060"/>
          <w:sz w:val="24"/>
          <w:szCs w:val="24"/>
        </w:rPr>
        <w:lastRenderedPageBreak/>
        <w:t>худ</w:t>
      </w:r>
      <w:r w:rsidR="00112F02" w:rsidRPr="00CE3DEC">
        <w:rPr>
          <w:rFonts w:ascii="Times New Roman" w:hAnsi="Times New Roman" w:cs="Times New Roman"/>
          <w:color w:val="002060"/>
          <w:sz w:val="24"/>
          <w:szCs w:val="24"/>
        </w:rPr>
        <w:t>ожественной жизни страны. «Отте</w:t>
      </w:r>
      <w:r w:rsidRPr="00CE3DEC">
        <w:rPr>
          <w:rFonts w:ascii="Times New Roman" w:hAnsi="Times New Roman" w:cs="Times New Roman"/>
          <w:color w:val="002060"/>
          <w:sz w:val="24"/>
          <w:szCs w:val="24"/>
        </w:rPr>
        <w:t>пель» в литературе, молодые поэты 1960-х гг. Театр, его общественное звучание. Власть и творческая интеллигенция.</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Противоречия внутриполитического курса Н. С. Хрущёва. Причины отставки Н. С. Хрущёва.</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Style w:val="82"/>
          <w:color w:val="002060"/>
          <w:sz w:val="24"/>
          <w:szCs w:val="24"/>
        </w:rPr>
        <w:t xml:space="preserve">СССР в середине 1960-х </w:t>
      </w:r>
      <w:r w:rsidRPr="00CE3DEC">
        <w:rPr>
          <w:rStyle w:val="52"/>
          <w:color w:val="002060"/>
          <w:sz w:val="24"/>
          <w:szCs w:val="24"/>
        </w:rPr>
        <w:t xml:space="preserve">— </w:t>
      </w:r>
      <w:r w:rsidRPr="00CE3DEC">
        <w:rPr>
          <w:rStyle w:val="82"/>
          <w:color w:val="002060"/>
          <w:sz w:val="24"/>
          <w:szCs w:val="24"/>
        </w:rPr>
        <w:t>середине 1980-х гг.</w:t>
      </w:r>
      <w:r w:rsidRPr="00CE3DEC">
        <w:rPr>
          <w:rFonts w:ascii="Times New Roman" w:hAnsi="Times New Roman" w:cs="Times New Roman"/>
          <w:color w:val="002060"/>
          <w:sz w:val="24"/>
          <w:szCs w:val="24"/>
        </w:rPr>
        <w:t xml:space="preserve"> Альтернативы развития страны в середине 1960-х гг. Л. И. Брежнев. Экономическая реформа </w:t>
      </w:r>
      <w:smartTag w:uri="urn:schemas-microsoft-com:office:smarttags" w:element="metricconverter">
        <w:smartTagPr>
          <w:attr w:name="ProductID" w:val="1965 г"/>
        </w:smartTagPr>
        <w:r w:rsidRPr="00CE3DEC">
          <w:rPr>
            <w:rFonts w:ascii="Times New Roman" w:hAnsi="Times New Roman" w:cs="Times New Roman"/>
            <w:color w:val="002060"/>
            <w:sz w:val="24"/>
            <w:szCs w:val="24"/>
          </w:rPr>
          <w:t>1965 г</w:t>
        </w:r>
      </w:smartTag>
      <w:r w:rsidRPr="00CE3DEC">
        <w:rPr>
          <w:rFonts w:ascii="Times New Roman" w:hAnsi="Times New Roman" w:cs="Times New Roman"/>
          <w:color w:val="002060"/>
          <w:sz w:val="24"/>
          <w:szCs w:val="24"/>
        </w:rPr>
        <w:t>.: задачи и результаты. Достижения и проблемы в развитии науки и техники. Нарастание негативных тенденций в экономике. Усиление позиций партийно-государственной номенклатуры.</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xml:space="preserve">Концепция развитого социализма. Конституция СССР </w:t>
      </w:r>
      <w:smartTag w:uri="urn:schemas-microsoft-com:office:smarttags" w:element="metricconverter">
        <w:smartTagPr>
          <w:attr w:name="ProductID" w:val="1977 г"/>
        </w:smartTagPr>
        <w:r w:rsidRPr="00CE3DEC">
          <w:rPr>
            <w:rFonts w:ascii="Times New Roman" w:hAnsi="Times New Roman" w:cs="Times New Roman"/>
            <w:color w:val="002060"/>
            <w:sz w:val="24"/>
            <w:szCs w:val="24"/>
          </w:rPr>
          <w:t>1977 г</w:t>
        </w:r>
      </w:smartTag>
      <w:r w:rsidRPr="00CE3DEC">
        <w:rPr>
          <w:rFonts w:ascii="Times New Roman" w:hAnsi="Times New Roman" w:cs="Times New Roman"/>
          <w:color w:val="002060"/>
          <w:sz w:val="24"/>
          <w:szCs w:val="24"/>
        </w:rPr>
        <w:t>.</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Советская культура в середине 1960-х — середине 1980-х гг. Развитие среднего и высшего образования. Усиление идеологического контроля в различных сферах культуры. Инакомыслие, диссиденты. Достижения и противоречия художественной культуры. Повседневная жизнь людей.</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СССР в системе международных отношений в середине 1960-х—середине 1980-х гг. Установление военно-стратегического паритета между СССР и США. Переход к политике разрядки международной напряжённости в отношениях Восток — Запад. Совещание по безопасности и сотрудничеству в Европе. Отношения СССР с социалистическими странами. Участие СССР в войне в Афганистане. Завершение периода разрядки.</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Style w:val="82"/>
          <w:color w:val="002060"/>
          <w:sz w:val="24"/>
          <w:szCs w:val="24"/>
        </w:rPr>
        <w:t>СССР в годы перестройки (1985</w:t>
      </w:r>
      <w:r w:rsidRPr="00CE3DEC">
        <w:rPr>
          <w:rStyle w:val="52"/>
          <w:color w:val="002060"/>
          <w:sz w:val="24"/>
          <w:szCs w:val="24"/>
        </w:rPr>
        <w:t>—</w:t>
      </w:r>
      <w:r w:rsidRPr="00CE3DEC">
        <w:rPr>
          <w:rStyle w:val="82"/>
          <w:color w:val="002060"/>
          <w:sz w:val="24"/>
          <w:szCs w:val="24"/>
        </w:rPr>
        <w:t>1991 гг.).</w:t>
      </w:r>
      <w:r w:rsidRPr="00CE3DEC">
        <w:rPr>
          <w:rFonts w:ascii="Times New Roman" w:hAnsi="Times New Roman" w:cs="Times New Roman"/>
          <w:color w:val="002060"/>
          <w:sz w:val="24"/>
          <w:szCs w:val="24"/>
        </w:rPr>
        <w:t xml:space="preserve"> Предпосылки изменения государственного курса в середине 1980-х гг. М. С. Горбачёв. Реформа политической системы. Возрождение рос</w:t>
      </w:r>
      <w:r w:rsidR="00112F02" w:rsidRPr="00CE3DEC">
        <w:rPr>
          <w:rFonts w:ascii="Times New Roman" w:hAnsi="Times New Roman" w:cs="Times New Roman"/>
          <w:color w:val="002060"/>
          <w:sz w:val="24"/>
          <w:szCs w:val="24"/>
        </w:rPr>
        <w:t>сийской многопартийности. Демок</w:t>
      </w:r>
      <w:r w:rsidRPr="00CE3DEC">
        <w:rPr>
          <w:rFonts w:ascii="Times New Roman" w:hAnsi="Times New Roman" w:cs="Times New Roman"/>
          <w:color w:val="002060"/>
          <w:sz w:val="24"/>
          <w:szCs w:val="24"/>
        </w:rPr>
        <w:t>ратизация и гласность. Национальная политика и межнациональные отношения.</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Экономические реформы, их результаты. Перемены и повседневная жизнь людей в городе и селе. Изменения в культуре и общественном сознании. Возрастание роли средств массовой информации. Власть и церковь в годы перестройки.</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Внешняя политика в годы перестройки: новое политическое мышление, его воздействие на международный климат. Снижение угрозы мировой ядерной войны. Вывод советских войск из Афганистана. Смена политических режимов в странах Восточной Европы, роспуск СЭВ и ОВД. Итоги и последствия осуществления курса нового политического мышления.</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xml:space="preserve">Нарастание экономического кризиса и обострение межнациональных противоречий в СССР. Образование новых политических партий и движений. Августовские события </w:t>
      </w:r>
      <w:smartTag w:uri="urn:schemas-microsoft-com:office:smarttags" w:element="metricconverter">
        <w:smartTagPr>
          <w:attr w:name="ProductID" w:val="1991 г"/>
        </w:smartTagPr>
        <w:r w:rsidRPr="00CE3DEC">
          <w:rPr>
            <w:rFonts w:ascii="Times New Roman" w:hAnsi="Times New Roman" w:cs="Times New Roman"/>
            <w:color w:val="002060"/>
            <w:sz w:val="24"/>
            <w:szCs w:val="24"/>
          </w:rPr>
          <w:t>1991 г</w:t>
        </w:r>
      </w:smartTag>
      <w:r w:rsidRPr="00CE3DEC">
        <w:rPr>
          <w:rFonts w:ascii="Times New Roman" w:hAnsi="Times New Roman" w:cs="Times New Roman"/>
          <w:color w:val="002060"/>
          <w:sz w:val="24"/>
          <w:szCs w:val="24"/>
        </w:rPr>
        <w:t>. Роспуск КПСС. Распад СССР. Образование СНГ. Причины и последствия кризиса советской системы и распада СССР.</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Style w:val="82"/>
          <w:color w:val="002060"/>
          <w:sz w:val="24"/>
          <w:szCs w:val="24"/>
        </w:rPr>
        <w:t xml:space="preserve">Российская Федерация в 90-е гг. XX </w:t>
      </w:r>
      <w:r w:rsidRPr="00CE3DEC">
        <w:rPr>
          <w:rStyle w:val="52"/>
          <w:color w:val="002060"/>
          <w:sz w:val="24"/>
          <w:szCs w:val="24"/>
        </w:rPr>
        <w:t xml:space="preserve">— </w:t>
      </w:r>
      <w:r w:rsidRPr="00CE3DEC">
        <w:rPr>
          <w:rStyle w:val="82"/>
          <w:color w:val="002060"/>
          <w:sz w:val="24"/>
          <w:szCs w:val="24"/>
        </w:rPr>
        <w:t>начале XXI в.</w:t>
      </w:r>
      <w:r w:rsidRPr="00CE3DEC">
        <w:rPr>
          <w:rStyle w:val="4"/>
          <w:color w:val="002060"/>
          <w:sz w:val="24"/>
          <w:szCs w:val="24"/>
        </w:rPr>
        <w:t xml:space="preserve"> </w:t>
      </w:r>
      <w:r w:rsidRPr="00CE3DEC">
        <w:rPr>
          <w:rFonts w:ascii="Times New Roman" w:hAnsi="Times New Roman" w:cs="Times New Roman"/>
          <w:color w:val="002060"/>
          <w:sz w:val="24"/>
          <w:szCs w:val="24"/>
        </w:rPr>
        <w:t xml:space="preserve">Вступление России в новый этап истории. Формирование суверенной российской государственности. Изменения в системе власти. Б. Н. Ельцин. Политический кризис осени </w:t>
      </w:r>
      <w:smartTag w:uri="urn:schemas-microsoft-com:office:smarttags" w:element="metricconverter">
        <w:smartTagPr>
          <w:attr w:name="ProductID" w:val="1993 г"/>
        </w:smartTagPr>
        <w:r w:rsidRPr="00CE3DEC">
          <w:rPr>
            <w:rFonts w:ascii="Times New Roman" w:hAnsi="Times New Roman" w:cs="Times New Roman"/>
            <w:color w:val="002060"/>
            <w:sz w:val="24"/>
            <w:szCs w:val="24"/>
          </w:rPr>
          <w:t>1993 г</w:t>
        </w:r>
      </w:smartTag>
      <w:r w:rsidRPr="00CE3DEC">
        <w:rPr>
          <w:rFonts w:ascii="Times New Roman" w:hAnsi="Times New Roman" w:cs="Times New Roman"/>
          <w:color w:val="002060"/>
          <w:sz w:val="24"/>
          <w:szCs w:val="24"/>
        </w:rPr>
        <w:t>. Принятие Конституции России (</w:t>
      </w:r>
      <w:smartTag w:uri="urn:schemas-microsoft-com:office:smarttags" w:element="metricconverter">
        <w:smartTagPr>
          <w:attr w:name="ProductID" w:val="1993 г"/>
        </w:smartTagPr>
        <w:r w:rsidRPr="00CE3DEC">
          <w:rPr>
            <w:rFonts w:ascii="Times New Roman" w:hAnsi="Times New Roman" w:cs="Times New Roman"/>
            <w:color w:val="002060"/>
            <w:sz w:val="24"/>
            <w:szCs w:val="24"/>
          </w:rPr>
          <w:t>1993 г</w:t>
        </w:r>
      </w:smartTag>
      <w:r w:rsidRPr="00CE3DEC">
        <w:rPr>
          <w:rFonts w:ascii="Times New Roman" w:hAnsi="Times New Roman" w:cs="Times New Roman"/>
          <w:color w:val="002060"/>
          <w:sz w:val="24"/>
          <w:szCs w:val="24"/>
        </w:rPr>
        <w:t>.).</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Экономические реформы 1990-х гг.: основные этапы и результаты. Трудности и противоречия перехода к рыночной экономике.</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Основные направления национальной политики: успехи и просчёты. Нарастание противоречий между центром и регионами. Военно-политический кризис в Чеченской Республике.</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xml:space="preserve">Геополитическое положение и внешняя политика России в 1990-е гг. Россия и Запад. Балканский кризис </w:t>
      </w:r>
      <w:smartTag w:uri="urn:schemas-microsoft-com:office:smarttags" w:element="metricconverter">
        <w:smartTagPr>
          <w:attr w:name="ProductID" w:val="1999 г"/>
        </w:smartTagPr>
        <w:r w:rsidRPr="00CE3DEC">
          <w:rPr>
            <w:rFonts w:ascii="Times New Roman" w:hAnsi="Times New Roman" w:cs="Times New Roman"/>
            <w:color w:val="002060"/>
            <w:sz w:val="24"/>
            <w:szCs w:val="24"/>
          </w:rPr>
          <w:t>1999 г</w:t>
        </w:r>
      </w:smartTag>
      <w:r w:rsidRPr="00CE3DEC">
        <w:rPr>
          <w:rFonts w:ascii="Times New Roman" w:hAnsi="Times New Roman" w:cs="Times New Roman"/>
          <w:color w:val="002060"/>
          <w:sz w:val="24"/>
          <w:szCs w:val="24"/>
        </w:rPr>
        <w:t>. Отношения со странами СНГ и Балтии. Восточное направление внешней политики. Русское зарубежье.</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Style w:val="82"/>
          <w:color w:val="002060"/>
          <w:sz w:val="24"/>
          <w:szCs w:val="24"/>
        </w:rPr>
        <w:t>Российская Федерация в 2000</w:t>
      </w:r>
      <w:r w:rsidRPr="00CE3DEC">
        <w:rPr>
          <w:rStyle w:val="52"/>
          <w:color w:val="002060"/>
          <w:sz w:val="24"/>
          <w:szCs w:val="24"/>
        </w:rPr>
        <w:t>—</w:t>
      </w:r>
      <w:r w:rsidRPr="00CE3DEC">
        <w:rPr>
          <w:rStyle w:val="82"/>
          <w:color w:val="002060"/>
          <w:sz w:val="24"/>
          <w:szCs w:val="24"/>
        </w:rPr>
        <w:t>2008 гг.</w:t>
      </w:r>
      <w:r w:rsidRPr="00CE3DEC">
        <w:rPr>
          <w:rFonts w:ascii="Times New Roman" w:hAnsi="Times New Roman" w:cs="Times New Roman"/>
          <w:color w:val="002060"/>
          <w:sz w:val="24"/>
          <w:szCs w:val="24"/>
        </w:rPr>
        <w:t xml:space="preserve"> Отставка Б. Н. Ельцина; президентские выборы </w:t>
      </w:r>
      <w:smartTag w:uri="urn:schemas-microsoft-com:office:smarttags" w:element="metricconverter">
        <w:smartTagPr>
          <w:attr w:name="ProductID" w:val="2000 г"/>
        </w:smartTagPr>
        <w:r w:rsidRPr="00CE3DEC">
          <w:rPr>
            <w:rFonts w:ascii="Times New Roman" w:hAnsi="Times New Roman" w:cs="Times New Roman"/>
            <w:color w:val="002060"/>
            <w:sz w:val="24"/>
            <w:szCs w:val="24"/>
          </w:rPr>
          <w:t>2000 г</w:t>
        </w:r>
      </w:smartTag>
      <w:r w:rsidRPr="00CE3DEC">
        <w:rPr>
          <w:rFonts w:ascii="Times New Roman" w:hAnsi="Times New Roman" w:cs="Times New Roman"/>
          <w:color w:val="002060"/>
          <w:sz w:val="24"/>
          <w:szCs w:val="24"/>
        </w:rPr>
        <w:t>. Деятельность Президента России В. В. Путина: курс на продолжение реформ, стабилизацию положения в стране, сохранение целостности России, укрепление государственности, обеспечение гражданского согласия и единства общества. Новые государственные символы России.</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lastRenderedPageBreak/>
        <w:t>Развитие экономики и социальной с</w:t>
      </w:r>
      <w:r w:rsidR="00112F02" w:rsidRPr="00CE3DEC">
        <w:rPr>
          <w:rFonts w:ascii="Times New Roman" w:hAnsi="Times New Roman" w:cs="Times New Roman"/>
          <w:color w:val="002060"/>
          <w:sz w:val="24"/>
          <w:szCs w:val="24"/>
        </w:rPr>
        <w:t>феры. Переход к политике госуда</w:t>
      </w:r>
      <w:r w:rsidRPr="00CE3DEC">
        <w:rPr>
          <w:rFonts w:ascii="Times New Roman" w:hAnsi="Times New Roman" w:cs="Times New Roman"/>
          <w:color w:val="002060"/>
          <w:sz w:val="24"/>
          <w:szCs w:val="24"/>
        </w:rPr>
        <w:t>рственного регулирования рыночного хозяйства. Приоритет</w:t>
      </w:r>
      <w:r w:rsidR="00112F02" w:rsidRPr="00CE3DEC">
        <w:rPr>
          <w:rFonts w:ascii="Times New Roman" w:hAnsi="Times New Roman" w:cs="Times New Roman"/>
          <w:color w:val="002060"/>
          <w:sz w:val="24"/>
          <w:szCs w:val="24"/>
        </w:rPr>
        <w:t>ные националь</w:t>
      </w:r>
      <w:r w:rsidRPr="00CE3DEC">
        <w:rPr>
          <w:rFonts w:ascii="Times New Roman" w:hAnsi="Times New Roman" w:cs="Times New Roman"/>
          <w:color w:val="002060"/>
          <w:sz w:val="24"/>
          <w:szCs w:val="24"/>
        </w:rPr>
        <w:t>ные проекты и федеральные программы. Политические лидеры и общественные деятели современной России.</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Культура и духовная жизнь общества в начале XXI в. Распространение информационных технологий в различных сферах жизни общества. Многообразие стилей художественной культуры. Российская культура в международном контексте. Власть, общество, церковь. Воссоединение Русской православной церкви с Русской зарубежной церковью.</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xml:space="preserve">Президентские выборы </w:t>
      </w:r>
      <w:smartTag w:uri="urn:schemas-microsoft-com:office:smarttags" w:element="metricconverter">
        <w:smartTagPr>
          <w:attr w:name="ProductID" w:val="2008 г"/>
        </w:smartTagPr>
        <w:r w:rsidRPr="00CE3DEC">
          <w:rPr>
            <w:rFonts w:ascii="Times New Roman" w:hAnsi="Times New Roman" w:cs="Times New Roman"/>
            <w:color w:val="002060"/>
            <w:sz w:val="24"/>
            <w:szCs w:val="24"/>
          </w:rPr>
          <w:t>2008 г</w:t>
        </w:r>
      </w:smartTag>
      <w:r w:rsidRPr="00CE3DEC">
        <w:rPr>
          <w:rFonts w:ascii="Times New Roman" w:hAnsi="Times New Roman" w:cs="Times New Roman"/>
          <w:color w:val="002060"/>
          <w:sz w:val="24"/>
          <w:szCs w:val="24"/>
        </w:rPr>
        <w:t>. Президент России Д. А. Медведев. Общественно-политическое развитие страны на современном этапе. Государственная политика в условиях экономического кризиса.</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xml:space="preserve">Разработка новой внешнеполитической стратегии в начале </w:t>
      </w:r>
      <w:r w:rsidRPr="00CE3DEC">
        <w:rPr>
          <w:rFonts w:ascii="Times New Roman" w:hAnsi="Times New Roman" w:cs="Times New Roman"/>
          <w:color w:val="002060"/>
          <w:sz w:val="24"/>
          <w:szCs w:val="24"/>
          <w:lang w:val="en-US"/>
        </w:rPr>
        <w:t>XXI</w:t>
      </w:r>
      <w:r w:rsidRPr="00CE3DEC">
        <w:rPr>
          <w:rFonts w:ascii="Times New Roman" w:hAnsi="Times New Roman" w:cs="Times New Roman"/>
          <w:color w:val="002060"/>
          <w:sz w:val="24"/>
          <w:szCs w:val="24"/>
        </w:rPr>
        <w:t xml:space="preserve"> в. Укрепление международного престижа России. Решение задач борьбы с терроризмом. Российская Федерация в системе современных международных отношений.</w:t>
      </w:r>
    </w:p>
    <w:p w:rsidR="00670FBC" w:rsidRPr="00CE3DEC" w:rsidRDefault="00670FBC" w:rsidP="00EA6060">
      <w:pPr>
        <w:pStyle w:val="171"/>
        <w:shd w:val="clear" w:color="auto" w:fill="auto"/>
        <w:tabs>
          <w:tab w:val="left" w:pos="0"/>
          <w:tab w:val="left" w:pos="426"/>
        </w:tabs>
        <w:spacing w:after="0" w:line="240" w:lineRule="auto"/>
        <w:ind w:firstLine="0"/>
        <w:jc w:val="center"/>
        <w:rPr>
          <w:rFonts w:ascii="Times New Roman" w:hAnsi="Times New Roman" w:cs="Times New Roman"/>
          <w:color w:val="002060"/>
          <w:sz w:val="24"/>
          <w:szCs w:val="24"/>
        </w:rPr>
      </w:pPr>
      <w:bookmarkStart w:id="140" w:name="bookmark245"/>
      <w:r w:rsidRPr="00CE3DEC">
        <w:rPr>
          <w:rStyle w:val="1730"/>
          <w:b/>
          <w:bCs/>
          <w:color w:val="002060"/>
          <w:sz w:val="24"/>
          <w:szCs w:val="24"/>
        </w:rPr>
        <w:t>Всеобщая история</w:t>
      </w:r>
      <w:bookmarkEnd w:id="140"/>
    </w:p>
    <w:p w:rsidR="00670FBC" w:rsidRPr="00CE3DEC" w:rsidRDefault="00670FBC" w:rsidP="00EA6060">
      <w:pPr>
        <w:pStyle w:val="310"/>
        <w:keepNext/>
        <w:keepLines/>
        <w:shd w:val="clear" w:color="auto" w:fill="auto"/>
        <w:tabs>
          <w:tab w:val="left" w:pos="0"/>
          <w:tab w:val="left" w:pos="426"/>
        </w:tabs>
        <w:spacing w:line="240" w:lineRule="auto"/>
        <w:rPr>
          <w:rFonts w:ascii="Times New Roman" w:hAnsi="Times New Roman" w:cs="Times New Roman"/>
          <w:b w:val="0"/>
          <w:color w:val="002060"/>
          <w:sz w:val="24"/>
          <w:szCs w:val="24"/>
        </w:rPr>
      </w:pPr>
      <w:bookmarkStart w:id="141" w:name="bookmark246"/>
      <w:r w:rsidRPr="00CE3DEC">
        <w:rPr>
          <w:rStyle w:val="340"/>
          <w:rFonts w:ascii="Times New Roman" w:hAnsi="Times New Roman" w:cs="Times New Roman"/>
          <w:b/>
          <w:color w:val="002060"/>
          <w:sz w:val="24"/>
          <w:szCs w:val="24"/>
        </w:rPr>
        <w:t>История Древнего мира</w:t>
      </w:r>
      <w:bookmarkEnd w:id="141"/>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Что изучает история. Историческая хронология (счёт лет «до н. э.» и «н. э.»). Историческая карта. Источник</w:t>
      </w:r>
      <w:r w:rsidR="00112F02" w:rsidRPr="00CE3DEC">
        <w:rPr>
          <w:rFonts w:ascii="Times New Roman" w:hAnsi="Times New Roman" w:cs="Times New Roman"/>
          <w:color w:val="002060"/>
          <w:sz w:val="24"/>
          <w:szCs w:val="24"/>
        </w:rPr>
        <w:t>и исторических знаний. Вспомога</w:t>
      </w:r>
      <w:r w:rsidRPr="00CE3DEC">
        <w:rPr>
          <w:rFonts w:ascii="Times New Roman" w:hAnsi="Times New Roman" w:cs="Times New Roman"/>
          <w:color w:val="002060"/>
          <w:sz w:val="24"/>
          <w:szCs w:val="24"/>
        </w:rPr>
        <w:t>тельные исторические науки.</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Style w:val="82"/>
          <w:color w:val="002060"/>
          <w:sz w:val="24"/>
          <w:szCs w:val="24"/>
        </w:rPr>
        <w:t>Первобытность.</w:t>
      </w:r>
      <w:r w:rsidRPr="00CE3DEC">
        <w:rPr>
          <w:rFonts w:ascii="Times New Roman" w:hAnsi="Times New Roman" w:cs="Times New Roman"/>
          <w:color w:val="002060"/>
          <w:sz w:val="24"/>
          <w:szCs w:val="24"/>
        </w:rPr>
        <w:t xml:space="preserve"> 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к соседской. Появление ремёсел и торговли. Возникновение древнейших цивилизаций.</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Style w:val="82"/>
          <w:color w:val="002060"/>
          <w:sz w:val="24"/>
          <w:szCs w:val="24"/>
        </w:rPr>
        <w:t>Древний мир:</w:t>
      </w:r>
      <w:r w:rsidRPr="00CE3DEC">
        <w:rPr>
          <w:rFonts w:ascii="Times New Roman" w:hAnsi="Times New Roman" w:cs="Times New Roman"/>
          <w:color w:val="002060"/>
          <w:sz w:val="24"/>
          <w:szCs w:val="24"/>
        </w:rPr>
        <w:t xml:space="preserve"> понятие и хронология. Карта Древнего мира.</w:t>
      </w:r>
    </w:p>
    <w:p w:rsidR="00670FBC" w:rsidRPr="00CE3DEC" w:rsidRDefault="00670FBC" w:rsidP="00EA6060">
      <w:pPr>
        <w:pStyle w:val="310"/>
        <w:keepNext/>
        <w:keepLines/>
        <w:shd w:val="clear" w:color="auto" w:fill="auto"/>
        <w:tabs>
          <w:tab w:val="left" w:pos="0"/>
          <w:tab w:val="left" w:pos="426"/>
        </w:tabs>
        <w:spacing w:line="240" w:lineRule="auto"/>
        <w:rPr>
          <w:rFonts w:ascii="Times New Roman" w:hAnsi="Times New Roman" w:cs="Times New Roman"/>
          <w:color w:val="002060"/>
          <w:sz w:val="24"/>
          <w:szCs w:val="24"/>
        </w:rPr>
      </w:pPr>
      <w:bookmarkStart w:id="142" w:name="bookmark247"/>
      <w:r w:rsidRPr="00CE3DEC">
        <w:rPr>
          <w:rStyle w:val="340"/>
          <w:rFonts w:ascii="Times New Roman" w:hAnsi="Times New Roman" w:cs="Times New Roman"/>
          <w:color w:val="002060"/>
          <w:sz w:val="24"/>
          <w:szCs w:val="24"/>
        </w:rPr>
        <w:t>Древний Восток</w:t>
      </w:r>
      <w:bookmarkEnd w:id="142"/>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Древние цивилизации Месопотамии. Условия жизни и занятия населения. Города-государства. Мифы и сказания. Письменность. Древний Вавилон. Законы Хаммурапи. Нововавилонское царство: завоевания, легендарные памятники города Вавилона.</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Древний Египет. Условия жизни и занятия населения. Управление государством (фараон, чиновники). Религиозные верования египтян. Жрецы. Фараон-реформатор Эхнатон. Военные походы. Рабы. Познания древних египтян. Письменность. Храмы и пирамиды.</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Восточное Средиземноморье в древности. Финикия: природные условия, занятия жителей. Развитие ремёсел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Ассирия: завоевания ассирийцев, культурные сокровища Ниневии, гибель империи. Персидская держава: военные походы, управление империей.</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Древняя Индия. Природные условия, занятия населения. Древние города-государства. Общественное устройство, варны. Религиозные верования, легенды и сказания. Возникновение буддизма. Культурное наследие Древней Индии.</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Древний Китай. Условия жизни и хозяйственная деятельность населения. Создание объединённого государства. Империи Цинь и Хань. Жизнь в империи: правители и подданные, положение различных групп населения. Развитие ремёсел и торговли. Великий шёлковый путь. Религиозно-философские учения (конфуцианство). Научные знания и изобретения. Храмы. Великая Китайская стена.</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Style w:val="82"/>
          <w:color w:val="002060"/>
          <w:sz w:val="24"/>
          <w:szCs w:val="24"/>
        </w:rPr>
        <w:t>Античный мир:</w:t>
      </w:r>
      <w:r w:rsidRPr="00CE3DEC">
        <w:rPr>
          <w:rFonts w:ascii="Times New Roman" w:hAnsi="Times New Roman" w:cs="Times New Roman"/>
          <w:color w:val="002060"/>
          <w:sz w:val="24"/>
          <w:szCs w:val="24"/>
        </w:rPr>
        <w:t xml:space="preserve"> понятие. Карта античного мира.</w:t>
      </w:r>
    </w:p>
    <w:p w:rsidR="00670FBC" w:rsidRPr="00CE3DEC" w:rsidRDefault="00670FBC" w:rsidP="00EA6060">
      <w:pPr>
        <w:pStyle w:val="310"/>
        <w:keepNext/>
        <w:keepLines/>
        <w:shd w:val="clear" w:color="auto" w:fill="auto"/>
        <w:tabs>
          <w:tab w:val="left" w:pos="0"/>
          <w:tab w:val="left" w:pos="426"/>
        </w:tabs>
        <w:spacing w:line="240" w:lineRule="auto"/>
        <w:rPr>
          <w:rFonts w:ascii="Times New Roman" w:hAnsi="Times New Roman" w:cs="Times New Roman"/>
          <w:color w:val="002060"/>
          <w:sz w:val="24"/>
          <w:szCs w:val="24"/>
        </w:rPr>
      </w:pPr>
      <w:bookmarkStart w:id="143" w:name="bookmark248"/>
      <w:r w:rsidRPr="00CE3DEC">
        <w:rPr>
          <w:rStyle w:val="340"/>
          <w:rFonts w:ascii="Times New Roman" w:hAnsi="Times New Roman" w:cs="Times New Roman"/>
          <w:color w:val="002060"/>
          <w:sz w:val="24"/>
          <w:szCs w:val="24"/>
        </w:rPr>
        <w:t>Древняя Греция</w:t>
      </w:r>
      <w:bookmarkEnd w:id="143"/>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Население Древней Греции: условия жизни и занятия. Древнейшие государства на Крите. Государства ахейской Греции (Микены, Тиринф и др.). Троянская война. «Илиада» и «Одиссея». Верования древних греков. Сказания о богах и героях.</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lastRenderedPageBreak/>
        <w:t>Греческие города-государства: политический строй, аристократия и демос. Развитие земледелия и ремёсел. Великая греческая колонизация. Афины: утверждение демократии. Законы Солона, реформы Клисфена. Спарта: основные группы населения, политическое устройство. Спартанское воспитание. Организация военного дела.</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Период эллинизма. Македонские завоевания. Держава Александра Македонского и её распад. Эллинистические государства Востока. Культура эллинистического мира.</w:t>
      </w:r>
    </w:p>
    <w:p w:rsidR="00670FBC" w:rsidRPr="00CE3DEC" w:rsidRDefault="00670FBC" w:rsidP="00EA6060">
      <w:pPr>
        <w:pStyle w:val="310"/>
        <w:keepNext/>
        <w:keepLines/>
        <w:shd w:val="clear" w:color="auto" w:fill="auto"/>
        <w:tabs>
          <w:tab w:val="left" w:pos="0"/>
          <w:tab w:val="left" w:pos="426"/>
        </w:tabs>
        <w:spacing w:line="240" w:lineRule="auto"/>
        <w:rPr>
          <w:rFonts w:ascii="Times New Roman" w:hAnsi="Times New Roman" w:cs="Times New Roman"/>
          <w:color w:val="002060"/>
          <w:sz w:val="24"/>
          <w:szCs w:val="24"/>
        </w:rPr>
      </w:pPr>
      <w:bookmarkStart w:id="144" w:name="bookmark249"/>
      <w:r w:rsidRPr="00CE3DEC">
        <w:rPr>
          <w:rStyle w:val="340"/>
          <w:rFonts w:ascii="Times New Roman" w:hAnsi="Times New Roman" w:cs="Times New Roman"/>
          <w:color w:val="002060"/>
          <w:sz w:val="24"/>
          <w:szCs w:val="24"/>
        </w:rPr>
        <w:t>Древний Рим</w:t>
      </w:r>
      <w:bookmarkEnd w:id="144"/>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Завоевание Римом Италии. Войны с Карфагеном; Ганнибал. Римская армия. Установление господства Рима в Средиземноморье. Реформы Гракхов. Рабство в Древнем Риме.</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От республики к империи. Гражданские войны в Риме. Гай Юлий Цезарь. Установление императорской власти; Октавиан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Историческое и культурное наследие древних цивилизаций.</w:t>
      </w:r>
    </w:p>
    <w:p w:rsidR="00670FBC" w:rsidRPr="00CE3DEC" w:rsidRDefault="00670FBC" w:rsidP="00EA6060">
      <w:pPr>
        <w:pStyle w:val="310"/>
        <w:keepNext/>
        <w:keepLines/>
        <w:shd w:val="clear" w:color="auto" w:fill="auto"/>
        <w:tabs>
          <w:tab w:val="left" w:pos="0"/>
          <w:tab w:val="left" w:pos="426"/>
        </w:tabs>
        <w:spacing w:line="240" w:lineRule="auto"/>
        <w:rPr>
          <w:rFonts w:ascii="Times New Roman" w:hAnsi="Times New Roman" w:cs="Times New Roman"/>
          <w:color w:val="002060"/>
          <w:sz w:val="24"/>
          <w:szCs w:val="24"/>
        </w:rPr>
      </w:pPr>
      <w:bookmarkStart w:id="145" w:name="bookmark250"/>
      <w:r w:rsidRPr="00CE3DEC">
        <w:rPr>
          <w:rStyle w:val="340"/>
          <w:rFonts w:ascii="Times New Roman" w:hAnsi="Times New Roman" w:cs="Times New Roman"/>
          <w:color w:val="002060"/>
          <w:sz w:val="24"/>
          <w:szCs w:val="24"/>
        </w:rPr>
        <w:t>История Средних веков</w:t>
      </w:r>
      <w:bookmarkEnd w:id="145"/>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Средние века: понятие и хронологические рамки.</w:t>
      </w:r>
    </w:p>
    <w:p w:rsidR="00670FBC" w:rsidRPr="00CE3DEC" w:rsidRDefault="00670FBC" w:rsidP="00EA6060">
      <w:pPr>
        <w:pStyle w:val="310"/>
        <w:keepNext/>
        <w:keepLines/>
        <w:shd w:val="clear" w:color="auto" w:fill="auto"/>
        <w:tabs>
          <w:tab w:val="left" w:pos="0"/>
          <w:tab w:val="left" w:pos="426"/>
        </w:tabs>
        <w:spacing w:line="240" w:lineRule="auto"/>
        <w:rPr>
          <w:rFonts w:ascii="Times New Roman" w:hAnsi="Times New Roman" w:cs="Times New Roman"/>
          <w:color w:val="002060"/>
          <w:sz w:val="24"/>
          <w:szCs w:val="24"/>
        </w:rPr>
      </w:pPr>
      <w:bookmarkStart w:id="146" w:name="bookmark251"/>
      <w:r w:rsidRPr="00CE3DEC">
        <w:rPr>
          <w:rStyle w:val="340"/>
          <w:rFonts w:ascii="Times New Roman" w:hAnsi="Times New Roman" w:cs="Times New Roman"/>
          <w:color w:val="002060"/>
          <w:sz w:val="24"/>
          <w:szCs w:val="24"/>
        </w:rPr>
        <w:t>Раннее Средневековье</w:t>
      </w:r>
      <w:bookmarkEnd w:id="146"/>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Начало Средневековья. Великое переселение народов. Образование варварских королевств.</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Народы Европы в раннее Средневековье. Франки: расселение, занятия, общественное устройство. Законы франков; «Салическая правда».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Византийская империя в IV—XI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Арабы в VI—ХI вв.: расселение, заня</w:t>
      </w:r>
      <w:r w:rsidR="00A14C29" w:rsidRPr="00CE3DEC">
        <w:rPr>
          <w:rFonts w:ascii="Times New Roman" w:hAnsi="Times New Roman" w:cs="Times New Roman"/>
          <w:color w:val="002060"/>
          <w:sz w:val="24"/>
          <w:szCs w:val="24"/>
        </w:rPr>
        <w:t>тия. Возникновение и распростра</w:t>
      </w:r>
      <w:r w:rsidRPr="00CE3DEC">
        <w:rPr>
          <w:rFonts w:ascii="Times New Roman" w:hAnsi="Times New Roman" w:cs="Times New Roman"/>
          <w:color w:val="002060"/>
          <w:sz w:val="24"/>
          <w:szCs w:val="24"/>
        </w:rPr>
        <w:t>нение ислама. Завоевания арабов. Арабский халифат, его расцвет и распад. Арабская культура.</w:t>
      </w:r>
    </w:p>
    <w:p w:rsidR="00670FBC" w:rsidRPr="00CE3DEC" w:rsidRDefault="00670FBC" w:rsidP="00EA6060">
      <w:pPr>
        <w:pStyle w:val="310"/>
        <w:keepNext/>
        <w:keepLines/>
        <w:shd w:val="clear" w:color="auto" w:fill="auto"/>
        <w:tabs>
          <w:tab w:val="left" w:pos="0"/>
          <w:tab w:val="left" w:pos="426"/>
        </w:tabs>
        <w:spacing w:line="240" w:lineRule="auto"/>
        <w:rPr>
          <w:rFonts w:ascii="Times New Roman" w:hAnsi="Times New Roman" w:cs="Times New Roman"/>
          <w:color w:val="002060"/>
          <w:sz w:val="24"/>
          <w:szCs w:val="24"/>
        </w:rPr>
      </w:pPr>
      <w:bookmarkStart w:id="147" w:name="bookmark252"/>
      <w:r w:rsidRPr="00CE3DEC">
        <w:rPr>
          <w:rStyle w:val="340"/>
          <w:rFonts w:ascii="Times New Roman" w:hAnsi="Times New Roman" w:cs="Times New Roman"/>
          <w:color w:val="002060"/>
          <w:sz w:val="24"/>
          <w:szCs w:val="24"/>
        </w:rPr>
        <w:t>Зрелое Средневековье</w:t>
      </w:r>
      <w:bookmarkEnd w:id="147"/>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Крестьянство: феодальная зависимость, повинности, условия жизни. Крестьянская община.</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lastRenderedPageBreak/>
        <w:t>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w:t>
      </w:r>
      <w:r w:rsidR="00A14C29" w:rsidRPr="00CE3DEC">
        <w:rPr>
          <w:rFonts w:ascii="Times New Roman" w:hAnsi="Times New Roman" w:cs="Times New Roman"/>
          <w:color w:val="002060"/>
          <w:sz w:val="24"/>
          <w:szCs w:val="24"/>
        </w:rPr>
        <w:t>е ордены. Ереси: причины возник</w:t>
      </w:r>
      <w:r w:rsidRPr="00CE3DEC">
        <w:rPr>
          <w:rFonts w:ascii="Times New Roman" w:hAnsi="Times New Roman" w:cs="Times New Roman"/>
          <w:color w:val="002060"/>
          <w:sz w:val="24"/>
          <w:szCs w:val="24"/>
        </w:rPr>
        <w:t>новения и распространения. Преследование еретиков.</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Государства Европы в ХП—XV вв. Усиление королевской власти в странах Западной Европы. Сословно-пр</w:t>
      </w:r>
      <w:r w:rsidR="00A14C29" w:rsidRPr="00CE3DEC">
        <w:rPr>
          <w:rFonts w:ascii="Times New Roman" w:hAnsi="Times New Roman" w:cs="Times New Roman"/>
          <w:color w:val="002060"/>
          <w:sz w:val="24"/>
          <w:szCs w:val="24"/>
        </w:rPr>
        <w:t>едставительная монархия. Образо</w:t>
      </w:r>
      <w:r w:rsidRPr="00CE3DEC">
        <w:rPr>
          <w:rFonts w:ascii="Times New Roman" w:hAnsi="Times New Roman" w:cs="Times New Roman"/>
          <w:color w:val="002060"/>
          <w:sz w:val="24"/>
          <w:szCs w:val="24"/>
        </w:rPr>
        <w:t>вание централизованных государств в Англии, Франции. Столетняя война; Ж. д’Арк. Германские государства в XII—XV вв. Реконкиста и образование централизованных государств на Пиренейском полуострове. Итальянские республики в XII—XV вв. Экономическое и социальное развитие европейских стран. Обострение социальных противоречий в ХIV в. (Жакерия, восстание Уота Тайлера). Гуситское движение в Чехии.</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Византийская империя и славянские государства в ХП—XV вв. Экспансия турок-османов и падение Византии.</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Культура средневековой Европы. Пред</w:t>
      </w:r>
      <w:r w:rsidR="00A14C29" w:rsidRPr="00CE3DEC">
        <w:rPr>
          <w:rFonts w:ascii="Times New Roman" w:hAnsi="Times New Roman" w:cs="Times New Roman"/>
          <w:color w:val="002060"/>
          <w:sz w:val="24"/>
          <w:szCs w:val="24"/>
        </w:rPr>
        <w:t>ставления средневекового челове</w:t>
      </w:r>
      <w:r w:rsidRPr="00CE3DEC">
        <w:rPr>
          <w:rFonts w:ascii="Times New Roman" w:hAnsi="Times New Roman" w:cs="Times New Roman"/>
          <w:color w:val="002060"/>
          <w:sz w:val="24"/>
          <w:szCs w:val="24"/>
        </w:rPr>
        <w:t>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Style w:val="82"/>
          <w:color w:val="002060"/>
          <w:sz w:val="24"/>
          <w:szCs w:val="24"/>
        </w:rPr>
        <w:t>Страны Востока в Средние века.</w:t>
      </w:r>
      <w:r w:rsidRPr="00CE3DEC">
        <w:rPr>
          <w:rFonts w:ascii="Times New Roman" w:hAnsi="Times New Roman" w:cs="Times New Roman"/>
          <w:color w:val="002060"/>
          <w:sz w:val="24"/>
          <w:szCs w:val="24"/>
        </w:rPr>
        <w:t xml:space="preserve"> Османская империя: завоевания турок-османов, управление империей, положение покорённых народов. Монгольская держава: общественный строй монгольских племён, завоевания Чингисхана и его потомков, управление подчинёнными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Делийский султанат. Культура народов Востока. Литература. Архитектура. Традиционные искусства и ремёсла.</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Style w:val="82"/>
          <w:color w:val="002060"/>
          <w:sz w:val="24"/>
          <w:szCs w:val="24"/>
        </w:rPr>
        <w:t>Государства доколумбовой Америки.</w:t>
      </w:r>
      <w:r w:rsidRPr="00CE3DEC">
        <w:rPr>
          <w:rFonts w:ascii="Times New Roman" w:hAnsi="Times New Roman" w:cs="Times New Roman"/>
          <w:color w:val="002060"/>
          <w:sz w:val="24"/>
          <w:szCs w:val="24"/>
        </w:rPr>
        <w:t xml:space="preserve"> Общественный строй. Религиозные верования населения. Культура.</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Историческое и культурное наследие Средневековья.</w:t>
      </w:r>
    </w:p>
    <w:p w:rsidR="00670FBC" w:rsidRPr="00CE3DEC" w:rsidRDefault="00670FBC" w:rsidP="00EA6060">
      <w:pPr>
        <w:pStyle w:val="310"/>
        <w:keepNext/>
        <w:keepLines/>
        <w:shd w:val="clear" w:color="auto" w:fill="auto"/>
        <w:tabs>
          <w:tab w:val="left" w:pos="0"/>
          <w:tab w:val="left" w:pos="426"/>
        </w:tabs>
        <w:spacing w:line="240" w:lineRule="auto"/>
        <w:rPr>
          <w:rFonts w:ascii="Times New Roman" w:hAnsi="Times New Roman" w:cs="Times New Roman"/>
          <w:color w:val="002060"/>
          <w:sz w:val="24"/>
          <w:szCs w:val="24"/>
        </w:rPr>
      </w:pPr>
      <w:bookmarkStart w:id="148" w:name="bookmark253"/>
      <w:r w:rsidRPr="00CE3DEC">
        <w:rPr>
          <w:rStyle w:val="340"/>
          <w:rFonts w:ascii="Times New Roman" w:hAnsi="Times New Roman" w:cs="Times New Roman"/>
          <w:color w:val="002060"/>
          <w:sz w:val="24"/>
          <w:szCs w:val="24"/>
        </w:rPr>
        <w:t>Новая история</w:t>
      </w:r>
      <w:bookmarkEnd w:id="148"/>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Новое время: понятие и хронологические рамки.</w:t>
      </w:r>
    </w:p>
    <w:p w:rsidR="00670FBC" w:rsidRPr="00CE3DEC" w:rsidRDefault="00670FBC" w:rsidP="00EA6060">
      <w:pPr>
        <w:pStyle w:val="310"/>
        <w:keepNext/>
        <w:keepLines/>
        <w:shd w:val="clear" w:color="auto" w:fill="auto"/>
        <w:tabs>
          <w:tab w:val="left" w:pos="0"/>
          <w:tab w:val="left" w:pos="426"/>
        </w:tabs>
        <w:spacing w:line="240" w:lineRule="auto"/>
        <w:rPr>
          <w:rFonts w:ascii="Times New Roman" w:hAnsi="Times New Roman" w:cs="Times New Roman"/>
          <w:color w:val="002060"/>
          <w:sz w:val="24"/>
          <w:szCs w:val="24"/>
        </w:rPr>
      </w:pPr>
      <w:bookmarkStart w:id="149" w:name="bookmark254"/>
      <w:r w:rsidRPr="00CE3DEC">
        <w:rPr>
          <w:rStyle w:val="340"/>
          <w:rFonts w:ascii="Times New Roman" w:hAnsi="Times New Roman" w:cs="Times New Roman"/>
          <w:color w:val="002060"/>
          <w:sz w:val="24"/>
          <w:szCs w:val="24"/>
        </w:rPr>
        <w:t>Европа в конце Х</w:t>
      </w:r>
      <w:r w:rsidRPr="00CE3DEC">
        <w:rPr>
          <w:rStyle w:val="340"/>
          <w:rFonts w:ascii="Times New Roman" w:hAnsi="Times New Roman" w:cs="Times New Roman"/>
          <w:color w:val="002060"/>
          <w:sz w:val="24"/>
          <w:szCs w:val="24"/>
          <w:lang w:val="en-US"/>
        </w:rPr>
        <w:t>V</w:t>
      </w:r>
      <w:r w:rsidRPr="00CE3DEC">
        <w:rPr>
          <w:rStyle w:val="340"/>
          <w:rFonts w:ascii="Times New Roman" w:hAnsi="Times New Roman" w:cs="Times New Roman"/>
          <w:color w:val="002060"/>
          <w:sz w:val="24"/>
          <w:szCs w:val="24"/>
        </w:rPr>
        <w:t xml:space="preserve"> </w:t>
      </w:r>
      <w:r w:rsidRPr="00CE3DEC">
        <w:rPr>
          <w:rStyle w:val="32"/>
          <w:rFonts w:ascii="Times New Roman" w:hAnsi="Times New Roman" w:cs="Times New Roman"/>
          <w:color w:val="002060"/>
          <w:sz w:val="24"/>
          <w:szCs w:val="24"/>
        </w:rPr>
        <w:t xml:space="preserve">— </w:t>
      </w:r>
      <w:r w:rsidRPr="00CE3DEC">
        <w:rPr>
          <w:rStyle w:val="340"/>
          <w:rFonts w:ascii="Times New Roman" w:hAnsi="Times New Roman" w:cs="Times New Roman"/>
          <w:color w:val="002060"/>
          <w:sz w:val="24"/>
          <w:szCs w:val="24"/>
        </w:rPr>
        <w:t>начале Х</w:t>
      </w:r>
      <w:r w:rsidRPr="00CE3DEC">
        <w:rPr>
          <w:rStyle w:val="340"/>
          <w:rFonts w:ascii="Times New Roman" w:hAnsi="Times New Roman" w:cs="Times New Roman"/>
          <w:color w:val="002060"/>
          <w:sz w:val="24"/>
          <w:szCs w:val="24"/>
          <w:lang w:val="en-US"/>
        </w:rPr>
        <w:t>V</w:t>
      </w:r>
      <w:r w:rsidRPr="00CE3DEC">
        <w:rPr>
          <w:rFonts w:ascii="Times New Roman" w:hAnsi="Times New Roman" w:cs="Times New Roman"/>
          <w:color w:val="002060"/>
          <w:sz w:val="24"/>
          <w:szCs w:val="24"/>
        </w:rPr>
        <w:t>П</w:t>
      </w:r>
      <w:r w:rsidRPr="00CE3DEC">
        <w:rPr>
          <w:rStyle w:val="32a"/>
          <w:bCs/>
          <w:color w:val="002060"/>
          <w:sz w:val="24"/>
          <w:szCs w:val="24"/>
        </w:rPr>
        <w:t xml:space="preserve"> </w:t>
      </w:r>
      <w:r w:rsidRPr="00CE3DEC">
        <w:rPr>
          <w:rStyle w:val="340"/>
          <w:rFonts w:ascii="Times New Roman" w:hAnsi="Times New Roman" w:cs="Times New Roman"/>
          <w:color w:val="002060"/>
          <w:sz w:val="24"/>
          <w:szCs w:val="24"/>
        </w:rPr>
        <w:t>в.</w:t>
      </w:r>
      <w:bookmarkEnd w:id="149"/>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xml:space="preserve">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w:t>
      </w:r>
      <w:r w:rsidRPr="00CE3DEC">
        <w:rPr>
          <w:rFonts w:ascii="Times New Roman" w:hAnsi="Times New Roman" w:cs="Times New Roman"/>
          <w:color w:val="002060"/>
          <w:sz w:val="24"/>
          <w:szCs w:val="24"/>
          <w:lang w:val="en-US"/>
        </w:rPr>
        <w:t>XVI</w:t>
      </w:r>
      <w:r w:rsidRPr="00CE3DEC">
        <w:rPr>
          <w:rFonts w:ascii="Times New Roman" w:hAnsi="Times New Roman" w:cs="Times New Roman"/>
          <w:color w:val="002060"/>
          <w:sz w:val="24"/>
          <w:szCs w:val="24"/>
        </w:rPr>
        <w:t xml:space="preserve"> — начале </w:t>
      </w:r>
      <w:r w:rsidRPr="00CE3DEC">
        <w:rPr>
          <w:rFonts w:ascii="Times New Roman" w:hAnsi="Times New Roman" w:cs="Times New Roman"/>
          <w:color w:val="002060"/>
          <w:sz w:val="24"/>
          <w:szCs w:val="24"/>
          <w:lang w:val="en-US"/>
        </w:rPr>
        <w:t>XVII</w:t>
      </w:r>
      <w:r w:rsidRPr="00CE3DEC">
        <w:rPr>
          <w:rFonts w:ascii="Times New Roman" w:hAnsi="Times New Roman" w:cs="Times New Roman"/>
          <w:color w:val="002060"/>
          <w:sz w:val="24"/>
          <w:szCs w:val="24"/>
        </w:rPr>
        <w:t xml:space="preserve"> в. Возникновение мануфактур. Развитие товарного производства. Расширение внутреннего и мирового рынка.</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xml:space="preserve">Абсолютные монархии. Англия, Франция, монархия Габсбургов в </w:t>
      </w:r>
      <w:r w:rsidRPr="00CE3DEC">
        <w:rPr>
          <w:rFonts w:ascii="Times New Roman" w:hAnsi="Times New Roman" w:cs="Times New Roman"/>
          <w:color w:val="002060"/>
          <w:sz w:val="24"/>
          <w:szCs w:val="24"/>
          <w:lang w:val="en-US"/>
        </w:rPr>
        <w:t>XVI</w:t>
      </w:r>
      <w:r w:rsidRPr="00CE3DEC">
        <w:rPr>
          <w:rFonts w:ascii="Times New Roman" w:hAnsi="Times New Roman" w:cs="Times New Roman"/>
          <w:color w:val="002060"/>
          <w:sz w:val="24"/>
          <w:szCs w:val="24"/>
        </w:rPr>
        <w:t xml:space="preserve"> — начале </w:t>
      </w:r>
      <w:r w:rsidRPr="00CE3DEC">
        <w:rPr>
          <w:rFonts w:ascii="Times New Roman" w:hAnsi="Times New Roman" w:cs="Times New Roman"/>
          <w:color w:val="002060"/>
          <w:sz w:val="24"/>
          <w:szCs w:val="24"/>
          <w:lang w:val="en-US"/>
        </w:rPr>
        <w:t>XVII</w:t>
      </w:r>
      <w:r w:rsidRPr="00CE3DEC">
        <w:rPr>
          <w:rFonts w:ascii="Times New Roman" w:hAnsi="Times New Roman" w:cs="Times New Roman"/>
          <w:color w:val="002060"/>
          <w:sz w:val="24"/>
          <w:szCs w:val="24"/>
        </w:rPr>
        <w:t xml:space="preserve"> в.: внутреннее развитие и внешняя политика. Образование национальных государств в Европе.</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 формационного движения. Религиозные войны.</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Нидерландская революция: цели, участники, формы борьбы. Итоги и значение революции.</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rsidR="00670FBC" w:rsidRPr="00CE3DEC" w:rsidRDefault="00670FBC" w:rsidP="00EA6060">
      <w:pPr>
        <w:pStyle w:val="310"/>
        <w:keepNext/>
        <w:keepLines/>
        <w:shd w:val="clear" w:color="auto" w:fill="auto"/>
        <w:tabs>
          <w:tab w:val="left" w:pos="0"/>
          <w:tab w:val="left" w:pos="426"/>
        </w:tabs>
        <w:spacing w:line="240" w:lineRule="auto"/>
        <w:rPr>
          <w:rFonts w:ascii="Times New Roman" w:hAnsi="Times New Roman" w:cs="Times New Roman"/>
          <w:color w:val="002060"/>
          <w:sz w:val="24"/>
          <w:szCs w:val="24"/>
        </w:rPr>
      </w:pPr>
      <w:bookmarkStart w:id="150" w:name="bookmark255"/>
      <w:r w:rsidRPr="00CE3DEC">
        <w:rPr>
          <w:rStyle w:val="340"/>
          <w:rFonts w:ascii="Times New Roman" w:hAnsi="Times New Roman" w:cs="Times New Roman"/>
          <w:color w:val="002060"/>
          <w:sz w:val="24"/>
          <w:szCs w:val="24"/>
        </w:rPr>
        <w:lastRenderedPageBreak/>
        <w:t>Страны Европы и Северной Америки в середине</w:t>
      </w:r>
      <w:r w:rsidRPr="00CE3DEC">
        <w:rPr>
          <w:rStyle w:val="333"/>
          <w:rFonts w:ascii="Times New Roman" w:hAnsi="Times New Roman" w:cs="Times New Roman"/>
          <w:color w:val="002060"/>
          <w:sz w:val="24"/>
          <w:szCs w:val="24"/>
        </w:rPr>
        <w:t xml:space="preserve"> </w:t>
      </w:r>
      <w:r w:rsidRPr="00CE3DEC">
        <w:rPr>
          <w:rStyle w:val="340"/>
          <w:rFonts w:ascii="Times New Roman" w:hAnsi="Times New Roman" w:cs="Times New Roman"/>
          <w:color w:val="002060"/>
          <w:sz w:val="24"/>
          <w:szCs w:val="24"/>
        </w:rPr>
        <w:t>Х</w:t>
      </w:r>
      <w:r w:rsidRPr="00CE3DEC">
        <w:rPr>
          <w:rFonts w:ascii="Times New Roman" w:hAnsi="Times New Roman" w:cs="Times New Roman"/>
          <w:color w:val="002060"/>
          <w:sz w:val="24"/>
          <w:szCs w:val="24"/>
          <w:lang w:val="en-US"/>
        </w:rPr>
        <w:t>VII</w:t>
      </w:r>
      <w:r w:rsidRPr="00CE3DEC">
        <w:rPr>
          <w:rStyle w:val="32a"/>
          <w:bCs/>
          <w:color w:val="002060"/>
          <w:sz w:val="24"/>
          <w:szCs w:val="24"/>
        </w:rPr>
        <w:t xml:space="preserve"> </w:t>
      </w:r>
      <w:r w:rsidRPr="00CE3DEC">
        <w:rPr>
          <w:rStyle w:val="340"/>
          <w:rFonts w:ascii="Times New Roman" w:hAnsi="Times New Roman" w:cs="Times New Roman"/>
          <w:color w:val="002060"/>
          <w:sz w:val="24"/>
          <w:szCs w:val="24"/>
        </w:rPr>
        <w:t>— Х</w:t>
      </w:r>
      <w:r w:rsidRPr="00CE3DEC">
        <w:rPr>
          <w:rFonts w:ascii="Times New Roman" w:hAnsi="Times New Roman" w:cs="Times New Roman"/>
          <w:color w:val="002060"/>
          <w:sz w:val="24"/>
          <w:szCs w:val="24"/>
          <w:lang w:val="en-US"/>
        </w:rPr>
        <w:t>VIII</w:t>
      </w:r>
      <w:r w:rsidRPr="00CE3DEC">
        <w:rPr>
          <w:rFonts w:ascii="Times New Roman" w:hAnsi="Times New Roman" w:cs="Times New Roman"/>
          <w:color w:val="002060"/>
          <w:sz w:val="24"/>
          <w:szCs w:val="24"/>
        </w:rPr>
        <w:t xml:space="preserve"> </w:t>
      </w:r>
      <w:r w:rsidRPr="00CE3DEC">
        <w:rPr>
          <w:rStyle w:val="340"/>
          <w:rFonts w:ascii="Times New Roman" w:hAnsi="Times New Roman" w:cs="Times New Roman"/>
          <w:color w:val="002060"/>
          <w:sz w:val="24"/>
          <w:szCs w:val="24"/>
        </w:rPr>
        <w:t>вв.</w:t>
      </w:r>
      <w:bookmarkEnd w:id="150"/>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xml:space="preserve">Английская революция </w:t>
      </w:r>
      <w:r w:rsidRPr="00CE3DEC">
        <w:rPr>
          <w:rFonts w:ascii="Times New Roman" w:hAnsi="Times New Roman" w:cs="Times New Roman"/>
          <w:color w:val="002060"/>
          <w:sz w:val="24"/>
          <w:szCs w:val="24"/>
          <w:lang w:val="en-US"/>
        </w:rPr>
        <w:t>XVII</w:t>
      </w:r>
      <w:r w:rsidRPr="00CE3DEC">
        <w:rPr>
          <w:rFonts w:ascii="Times New Roman" w:hAnsi="Times New Roman" w:cs="Times New Roman"/>
          <w:color w:val="002060"/>
          <w:sz w:val="24"/>
          <w:szCs w:val="24"/>
        </w:rPr>
        <w:t xml:space="preserve"> в.: причины, участники, этапы. О. Кромвель. Итоги и значение революции. Экономическое и социальное развитие Европы в Х</w:t>
      </w:r>
      <w:r w:rsidRPr="00CE3DEC">
        <w:rPr>
          <w:rFonts w:ascii="Times New Roman" w:hAnsi="Times New Roman" w:cs="Times New Roman"/>
          <w:color w:val="002060"/>
          <w:sz w:val="24"/>
          <w:szCs w:val="24"/>
          <w:lang w:val="en-US"/>
        </w:rPr>
        <w:t>VII</w:t>
      </w:r>
      <w:r w:rsidRPr="00CE3DEC">
        <w:rPr>
          <w:rFonts w:ascii="Times New Roman" w:hAnsi="Times New Roman" w:cs="Times New Roman"/>
          <w:color w:val="002060"/>
          <w:sz w:val="24"/>
          <w:szCs w:val="24"/>
        </w:rPr>
        <w:t>—Х</w:t>
      </w:r>
      <w:r w:rsidRPr="00CE3DEC">
        <w:rPr>
          <w:rFonts w:ascii="Times New Roman" w:hAnsi="Times New Roman" w:cs="Times New Roman"/>
          <w:color w:val="002060"/>
          <w:sz w:val="24"/>
          <w:szCs w:val="24"/>
          <w:lang w:val="en-US"/>
        </w:rPr>
        <w:t>VIII</w:t>
      </w:r>
      <w:r w:rsidRPr="00CE3DEC">
        <w:rPr>
          <w:rFonts w:ascii="Times New Roman" w:hAnsi="Times New Roman" w:cs="Times New Roman"/>
          <w:color w:val="002060"/>
          <w:sz w:val="24"/>
          <w:szCs w:val="24"/>
        </w:rPr>
        <w:t xml:space="preserve"> 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w:t>
      </w:r>
      <w:r w:rsidRPr="00CE3DEC">
        <w:rPr>
          <w:rFonts w:ascii="Times New Roman" w:hAnsi="Times New Roman" w:cs="Times New Roman"/>
          <w:color w:val="002060"/>
          <w:sz w:val="24"/>
          <w:szCs w:val="24"/>
          <w:lang w:val="en-US"/>
        </w:rPr>
        <w:t>XVIII</w:t>
      </w:r>
      <w:r w:rsidRPr="00CE3DEC">
        <w:rPr>
          <w:rFonts w:ascii="Times New Roman" w:hAnsi="Times New Roman" w:cs="Times New Roman"/>
          <w:color w:val="002060"/>
          <w:sz w:val="24"/>
          <w:szCs w:val="24"/>
        </w:rPr>
        <w:t xml:space="preserve"> в. Война североамериканских колоний за независимость. Образование Соединённых Штатов Америки; «отцы-основатели».</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Французская революция ХУШ в.: причины, участники. Начало и основные этапы революции. Политические течения и деятели революции. Программные и государственные документы. Революционные войны. Итоги и значение революции.</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Европейская культура XVI—</w:t>
      </w:r>
      <w:r w:rsidRPr="00CE3DEC">
        <w:rPr>
          <w:rFonts w:ascii="Times New Roman" w:hAnsi="Times New Roman" w:cs="Times New Roman"/>
          <w:color w:val="002060"/>
          <w:sz w:val="24"/>
          <w:szCs w:val="24"/>
          <w:lang w:val="en-US"/>
        </w:rPr>
        <w:t>XVIII</w:t>
      </w:r>
      <w:r w:rsidRPr="00CE3DEC">
        <w:rPr>
          <w:rFonts w:ascii="Times New Roman" w:hAnsi="Times New Roman" w:cs="Times New Roman"/>
          <w:color w:val="002060"/>
          <w:sz w:val="24"/>
          <w:szCs w:val="24"/>
        </w:rPr>
        <w:t xml:space="preserve"> вв. Развитие науки: переворот в естествознании, возникновение новой картины мира; выдающиеся учёные и изобретатели. Высокое Возрождение: художники и их произведения. Мир человека в литературе раннего Нового времени. Стили художественной культуры XVII—</w:t>
      </w:r>
      <w:r w:rsidRPr="00CE3DEC">
        <w:rPr>
          <w:rFonts w:ascii="Times New Roman" w:hAnsi="Times New Roman" w:cs="Times New Roman"/>
          <w:color w:val="002060"/>
          <w:sz w:val="24"/>
          <w:szCs w:val="24"/>
          <w:lang w:val="en-US"/>
        </w:rPr>
        <w:t>XVIII</w:t>
      </w:r>
      <w:r w:rsidRPr="00CE3DEC">
        <w:rPr>
          <w:rFonts w:ascii="Times New Roman" w:hAnsi="Times New Roman" w:cs="Times New Roman"/>
          <w:color w:val="002060"/>
          <w:sz w:val="24"/>
          <w:szCs w:val="24"/>
        </w:rPr>
        <w:t xml:space="preserve"> вв. (барокко, классицизм). Становление театра. Международные отношения середины XVII—</w:t>
      </w:r>
      <w:r w:rsidRPr="00CE3DEC">
        <w:rPr>
          <w:rFonts w:ascii="Times New Roman" w:hAnsi="Times New Roman" w:cs="Times New Roman"/>
          <w:color w:val="002060"/>
          <w:sz w:val="24"/>
          <w:szCs w:val="24"/>
          <w:lang w:val="en-US"/>
        </w:rPr>
        <w:t>XVIII</w:t>
      </w:r>
      <w:r w:rsidRPr="00CE3DEC">
        <w:rPr>
          <w:rFonts w:ascii="Times New Roman" w:hAnsi="Times New Roman" w:cs="Times New Roman"/>
          <w:color w:val="002060"/>
          <w:sz w:val="24"/>
          <w:szCs w:val="24"/>
        </w:rPr>
        <w:t xml:space="preserve"> вв. Европейские конфликты и дипломатия. Семилетняя война. Разделы Речи </w:t>
      </w:r>
      <w:r w:rsidR="00A14C29" w:rsidRPr="00CE3DEC">
        <w:rPr>
          <w:rFonts w:ascii="Times New Roman" w:hAnsi="Times New Roman" w:cs="Times New Roman"/>
          <w:color w:val="002060"/>
          <w:sz w:val="24"/>
          <w:szCs w:val="24"/>
        </w:rPr>
        <w:t xml:space="preserve"> </w:t>
      </w:r>
      <w:r w:rsidRPr="00CE3DEC">
        <w:rPr>
          <w:rFonts w:ascii="Times New Roman" w:hAnsi="Times New Roman" w:cs="Times New Roman"/>
          <w:color w:val="002060"/>
          <w:sz w:val="24"/>
          <w:szCs w:val="24"/>
        </w:rPr>
        <w:t>Посполитой. Колониальные захваты европейских держав.</w:t>
      </w:r>
    </w:p>
    <w:p w:rsidR="00670FBC" w:rsidRPr="00CE3DEC" w:rsidRDefault="00670FBC" w:rsidP="00EA6060">
      <w:pPr>
        <w:pStyle w:val="410"/>
        <w:keepNext/>
        <w:keepLines/>
        <w:shd w:val="clear" w:color="auto" w:fill="auto"/>
        <w:tabs>
          <w:tab w:val="left" w:pos="0"/>
          <w:tab w:val="left" w:pos="426"/>
        </w:tabs>
        <w:spacing w:line="240" w:lineRule="auto"/>
        <w:rPr>
          <w:rFonts w:ascii="Times New Roman" w:hAnsi="Times New Roman" w:cs="Times New Roman"/>
          <w:color w:val="002060"/>
          <w:sz w:val="24"/>
          <w:szCs w:val="24"/>
        </w:rPr>
      </w:pPr>
      <w:bookmarkStart w:id="151" w:name="bookmark256"/>
      <w:r w:rsidRPr="00CE3DEC">
        <w:rPr>
          <w:rFonts w:ascii="Times New Roman" w:hAnsi="Times New Roman" w:cs="Times New Roman"/>
          <w:color w:val="002060"/>
          <w:sz w:val="24"/>
          <w:szCs w:val="24"/>
        </w:rPr>
        <w:t>Страны Востока в XVI</w:t>
      </w:r>
      <w:r w:rsidRPr="00CE3DEC">
        <w:rPr>
          <w:rStyle w:val="4b"/>
          <w:rFonts w:ascii="Times New Roman" w:hAnsi="Times New Roman" w:cs="Times New Roman"/>
          <w:color w:val="002060"/>
          <w:sz w:val="24"/>
          <w:szCs w:val="24"/>
        </w:rPr>
        <w:t>—</w:t>
      </w:r>
      <w:r w:rsidRPr="00CE3DEC">
        <w:rPr>
          <w:rFonts w:ascii="Times New Roman" w:hAnsi="Times New Roman" w:cs="Times New Roman"/>
          <w:color w:val="002060"/>
          <w:sz w:val="24"/>
          <w:szCs w:val="24"/>
        </w:rPr>
        <w:t>XVIII вв.</w:t>
      </w:r>
      <w:bookmarkEnd w:id="151"/>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Османская империя: от могущества к упадку. Индия: держава Великих Моголов, начало проникновения англичан, британские завоевания. Империя Цин</w:t>
      </w:r>
      <w:r w:rsidR="00A14C29" w:rsidRPr="00CE3DEC">
        <w:rPr>
          <w:rFonts w:ascii="Times New Roman" w:hAnsi="Times New Roman" w:cs="Times New Roman"/>
          <w:color w:val="002060"/>
          <w:sz w:val="24"/>
          <w:szCs w:val="24"/>
        </w:rPr>
        <w:t>ь</w:t>
      </w:r>
      <w:r w:rsidRPr="00CE3DEC">
        <w:rPr>
          <w:rFonts w:ascii="Times New Roman" w:hAnsi="Times New Roman" w:cs="Times New Roman"/>
          <w:color w:val="002060"/>
          <w:sz w:val="24"/>
          <w:szCs w:val="24"/>
        </w:rPr>
        <w:t xml:space="preserve"> в Китае. Образование централизованного государства и установление сёгуната Токугава в Японии.</w:t>
      </w:r>
    </w:p>
    <w:p w:rsidR="00670FBC" w:rsidRPr="00CE3DEC" w:rsidRDefault="00670FBC" w:rsidP="00EA6060">
      <w:pPr>
        <w:pStyle w:val="410"/>
        <w:keepNext/>
        <w:keepLines/>
        <w:shd w:val="clear" w:color="auto" w:fill="auto"/>
        <w:tabs>
          <w:tab w:val="left" w:pos="0"/>
          <w:tab w:val="left" w:pos="426"/>
        </w:tabs>
        <w:spacing w:line="240" w:lineRule="auto"/>
        <w:rPr>
          <w:rFonts w:ascii="Times New Roman" w:hAnsi="Times New Roman" w:cs="Times New Roman"/>
          <w:color w:val="002060"/>
          <w:sz w:val="24"/>
          <w:szCs w:val="24"/>
        </w:rPr>
      </w:pPr>
      <w:bookmarkStart w:id="152" w:name="bookmark257"/>
      <w:r w:rsidRPr="00CE3DEC">
        <w:rPr>
          <w:rFonts w:ascii="Times New Roman" w:hAnsi="Times New Roman" w:cs="Times New Roman"/>
          <w:color w:val="002060"/>
          <w:sz w:val="24"/>
          <w:szCs w:val="24"/>
        </w:rPr>
        <w:t>Страны Европы и Северной Америки в первой половине ХIХ в.</w:t>
      </w:r>
      <w:bookmarkEnd w:id="152"/>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Империя Наполеона во Франции: внутренняя и внешняя политика. Наполеоновские войны. Падение империи</w:t>
      </w:r>
      <w:r w:rsidR="00A14C29" w:rsidRPr="00CE3DEC">
        <w:rPr>
          <w:rFonts w:ascii="Times New Roman" w:hAnsi="Times New Roman" w:cs="Times New Roman"/>
          <w:color w:val="002060"/>
          <w:sz w:val="24"/>
          <w:szCs w:val="24"/>
        </w:rPr>
        <w:t>. Венский конгресс; Ш. М. Талей</w:t>
      </w:r>
      <w:r w:rsidRPr="00CE3DEC">
        <w:rPr>
          <w:rFonts w:ascii="Times New Roman" w:hAnsi="Times New Roman" w:cs="Times New Roman"/>
          <w:color w:val="002060"/>
          <w:sz w:val="24"/>
          <w:szCs w:val="24"/>
        </w:rPr>
        <w:t>ран. Священный союз.</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 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w:t>
      </w:r>
    </w:p>
    <w:p w:rsidR="00670FBC" w:rsidRPr="00CE3DEC" w:rsidRDefault="00670FBC" w:rsidP="00EA6060">
      <w:pPr>
        <w:pStyle w:val="410"/>
        <w:keepNext/>
        <w:keepLines/>
        <w:shd w:val="clear" w:color="auto" w:fill="auto"/>
        <w:tabs>
          <w:tab w:val="left" w:pos="0"/>
          <w:tab w:val="left" w:pos="426"/>
        </w:tabs>
        <w:spacing w:line="240" w:lineRule="auto"/>
        <w:rPr>
          <w:rFonts w:ascii="Times New Roman" w:hAnsi="Times New Roman" w:cs="Times New Roman"/>
          <w:color w:val="002060"/>
          <w:sz w:val="24"/>
          <w:szCs w:val="24"/>
        </w:rPr>
      </w:pPr>
      <w:bookmarkStart w:id="153" w:name="bookmark258"/>
      <w:r w:rsidRPr="00CE3DEC">
        <w:rPr>
          <w:rFonts w:ascii="Times New Roman" w:hAnsi="Times New Roman" w:cs="Times New Roman"/>
          <w:color w:val="002060"/>
          <w:sz w:val="24"/>
          <w:szCs w:val="24"/>
        </w:rPr>
        <w:t>Страны Европы и Северной Америки во второй половине ХIХ в.</w:t>
      </w:r>
      <w:bookmarkEnd w:id="153"/>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Великобритания в Викторианскую эпоху: «мастерская мира», рабочее движение, внутренняя и внешняя политика, расширение колониальной империи. Франция — от Второй империи к Третьей республике: внутренняя и внешняя политика, франко-германская война, колониальные войны. Образование единого государства в Италии; К. Кавур, Дж. Гарибальди. Объединение германских государств, провозглашение Германской империи; О. Бисмарк. Габсбургская монархия: австро-венгерский дуализм.</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Соединённые Штаты Америки во второй половине ХIХ в.: экономика, социальные отношения, политическая жизнь. Север и Юг. Гражданская война (1861—1865). А. Линкольн.</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Экономическое и социально-политическое развитие стран Европы и США в конце ХIХ в.</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Завершение промышленного переворо</w:t>
      </w:r>
      <w:r w:rsidR="00A14C29" w:rsidRPr="00CE3DEC">
        <w:rPr>
          <w:rFonts w:ascii="Times New Roman" w:hAnsi="Times New Roman" w:cs="Times New Roman"/>
          <w:color w:val="002060"/>
          <w:sz w:val="24"/>
          <w:szCs w:val="24"/>
        </w:rPr>
        <w:t>та. Индустриализация. Монополис</w:t>
      </w:r>
      <w:r w:rsidRPr="00CE3DEC">
        <w:rPr>
          <w:rFonts w:ascii="Times New Roman" w:hAnsi="Times New Roman" w:cs="Times New Roman"/>
          <w:color w:val="002060"/>
          <w:sz w:val="24"/>
          <w:szCs w:val="24"/>
        </w:rPr>
        <w:t>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Расширение спектра общественных движений. Рабочее движение и профсоюзы. Образование социалистических партий; идеологи и руководители социалистического движения.</w:t>
      </w:r>
    </w:p>
    <w:p w:rsidR="00670FBC" w:rsidRPr="00CE3DEC" w:rsidRDefault="00670FBC" w:rsidP="00EA6060">
      <w:pPr>
        <w:pStyle w:val="410"/>
        <w:keepNext/>
        <w:keepLines/>
        <w:shd w:val="clear" w:color="auto" w:fill="auto"/>
        <w:tabs>
          <w:tab w:val="left" w:pos="0"/>
          <w:tab w:val="left" w:pos="426"/>
        </w:tabs>
        <w:spacing w:line="240" w:lineRule="auto"/>
        <w:rPr>
          <w:rFonts w:ascii="Times New Roman" w:hAnsi="Times New Roman" w:cs="Times New Roman"/>
          <w:color w:val="002060"/>
          <w:sz w:val="24"/>
          <w:szCs w:val="24"/>
        </w:rPr>
      </w:pPr>
      <w:bookmarkStart w:id="154" w:name="bookmark259"/>
      <w:r w:rsidRPr="00CE3DEC">
        <w:rPr>
          <w:rFonts w:ascii="Times New Roman" w:hAnsi="Times New Roman" w:cs="Times New Roman"/>
          <w:color w:val="002060"/>
          <w:sz w:val="24"/>
          <w:szCs w:val="24"/>
        </w:rPr>
        <w:t>Страны Азии в ХIХ в.</w:t>
      </w:r>
      <w:bookmarkEnd w:id="154"/>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w:t>
      </w:r>
      <w:r w:rsidR="00A14C29" w:rsidRPr="00CE3DEC">
        <w:rPr>
          <w:rFonts w:ascii="Times New Roman" w:hAnsi="Times New Roman" w:cs="Times New Roman"/>
          <w:color w:val="002060"/>
          <w:sz w:val="24"/>
          <w:szCs w:val="24"/>
        </w:rPr>
        <w:t>ь</w:t>
      </w:r>
      <w:r w:rsidRPr="00CE3DEC">
        <w:rPr>
          <w:rFonts w:ascii="Times New Roman" w:hAnsi="Times New Roman" w:cs="Times New Roman"/>
          <w:color w:val="002060"/>
          <w:sz w:val="24"/>
          <w:szCs w:val="24"/>
        </w:rPr>
        <w:t xml:space="preserve">, «закрытие» страны, «Опиумные </w:t>
      </w:r>
      <w:r w:rsidRPr="00CE3DEC">
        <w:rPr>
          <w:rFonts w:ascii="Times New Roman" w:hAnsi="Times New Roman" w:cs="Times New Roman"/>
          <w:color w:val="002060"/>
          <w:sz w:val="24"/>
          <w:szCs w:val="24"/>
        </w:rPr>
        <w:lastRenderedPageBreak/>
        <w:t>войны», движение тайпинов. Япония: внутренняя и внешняя политика сёгуната Токугава, преобразования эпохи Мэйдзи.</w:t>
      </w:r>
    </w:p>
    <w:p w:rsidR="00670FBC" w:rsidRPr="00CE3DEC" w:rsidRDefault="00670FBC" w:rsidP="00EA6060">
      <w:pPr>
        <w:pStyle w:val="410"/>
        <w:keepNext/>
        <w:keepLines/>
        <w:shd w:val="clear" w:color="auto" w:fill="auto"/>
        <w:tabs>
          <w:tab w:val="left" w:pos="0"/>
          <w:tab w:val="left" w:pos="426"/>
        </w:tabs>
        <w:spacing w:line="240" w:lineRule="auto"/>
        <w:rPr>
          <w:rFonts w:ascii="Times New Roman" w:hAnsi="Times New Roman" w:cs="Times New Roman"/>
          <w:color w:val="002060"/>
          <w:sz w:val="24"/>
          <w:szCs w:val="24"/>
        </w:rPr>
      </w:pPr>
      <w:bookmarkStart w:id="155" w:name="bookmark260"/>
      <w:r w:rsidRPr="00CE3DEC">
        <w:rPr>
          <w:rFonts w:ascii="Times New Roman" w:hAnsi="Times New Roman" w:cs="Times New Roman"/>
          <w:color w:val="002060"/>
          <w:sz w:val="24"/>
          <w:szCs w:val="24"/>
        </w:rPr>
        <w:t>Война за независимость в Латинской Америке</w:t>
      </w:r>
      <w:bookmarkEnd w:id="155"/>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Колониальное общество. Освободительная борьба: задачи, участники, формы выступлений. П. Д. Туссен-Лувертюр, С. Боливар. Провозглашение независимых государств.</w:t>
      </w:r>
    </w:p>
    <w:p w:rsidR="00670FBC" w:rsidRPr="00CE3DEC" w:rsidRDefault="00670FBC" w:rsidP="00EA6060">
      <w:pPr>
        <w:pStyle w:val="410"/>
        <w:keepNext/>
        <w:keepLines/>
        <w:shd w:val="clear" w:color="auto" w:fill="auto"/>
        <w:tabs>
          <w:tab w:val="left" w:pos="0"/>
          <w:tab w:val="left" w:pos="426"/>
        </w:tabs>
        <w:spacing w:line="240" w:lineRule="auto"/>
        <w:rPr>
          <w:rFonts w:ascii="Times New Roman" w:hAnsi="Times New Roman" w:cs="Times New Roman"/>
          <w:color w:val="002060"/>
          <w:sz w:val="24"/>
          <w:szCs w:val="24"/>
        </w:rPr>
      </w:pPr>
      <w:bookmarkStart w:id="156" w:name="bookmark261"/>
      <w:r w:rsidRPr="00CE3DEC">
        <w:rPr>
          <w:rFonts w:ascii="Times New Roman" w:hAnsi="Times New Roman" w:cs="Times New Roman"/>
          <w:color w:val="002060"/>
          <w:sz w:val="24"/>
          <w:szCs w:val="24"/>
        </w:rPr>
        <w:t>Народы Африки в Новое время</w:t>
      </w:r>
      <w:bookmarkEnd w:id="156"/>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Колониальные империи. Колониальные порядки и традиционные общественные отношения. Выступления против колонизаторов.</w:t>
      </w:r>
    </w:p>
    <w:p w:rsidR="00670FBC" w:rsidRPr="00CE3DEC" w:rsidRDefault="00670FBC" w:rsidP="00EA6060">
      <w:pPr>
        <w:pStyle w:val="410"/>
        <w:keepNext/>
        <w:keepLines/>
        <w:shd w:val="clear" w:color="auto" w:fill="auto"/>
        <w:tabs>
          <w:tab w:val="left" w:pos="0"/>
          <w:tab w:val="left" w:pos="426"/>
        </w:tabs>
        <w:spacing w:line="240" w:lineRule="auto"/>
        <w:rPr>
          <w:rFonts w:ascii="Times New Roman" w:hAnsi="Times New Roman" w:cs="Times New Roman"/>
          <w:color w:val="002060"/>
          <w:sz w:val="24"/>
          <w:szCs w:val="24"/>
        </w:rPr>
      </w:pPr>
      <w:bookmarkStart w:id="157" w:name="bookmark262"/>
      <w:r w:rsidRPr="00CE3DEC">
        <w:rPr>
          <w:rFonts w:ascii="Times New Roman" w:hAnsi="Times New Roman" w:cs="Times New Roman"/>
          <w:color w:val="002060"/>
          <w:sz w:val="24"/>
          <w:szCs w:val="24"/>
        </w:rPr>
        <w:t xml:space="preserve">Развитие культуры в </w:t>
      </w:r>
      <w:r w:rsidRPr="00CE3DEC">
        <w:rPr>
          <w:rFonts w:ascii="Times New Roman" w:hAnsi="Times New Roman" w:cs="Times New Roman"/>
          <w:color w:val="002060"/>
          <w:sz w:val="24"/>
          <w:szCs w:val="24"/>
          <w:lang w:val="en-US"/>
        </w:rPr>
        <w:t>XIX</w:t>
      </w:r>
      <w:r w:rsidRPr="00CE3DEC">
        <w:rPr>
          <w:rFonts w:ascii="Times New Roman" w:hAnsi="Times New Roman" w:cs="Times New Roman"/>
          <w:color w:val="002060"/>
          <w:sz w:val="24"/>
          <w:szCs w:val="24"/>
        </w:rPr>
        <w:t xml:space="preserve"> в.</w:t>
      </w:r>
      <w:bookmarkEnd w:id="157"/>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w:t>
      </w:r>
    </w:p>
    <w:p w:rsidR="00670FBC" w:rsidRPr="00CE3DEC" w:rsidRDefault="00670FBC" w:rsidP="00EA6060">
      <w:pPr>
        <w:pStyle w:val="410"/>
        <w:keepNext/>
        <w:keepLines/>
        <w:shd w:val="clear" w:color="auto" w:fill="auto"/>
        <w:tabs>
          <w:tab w:val="left" w:pos="0"/>
          <w:tab w:val="left" w:pos="426"/>
        </w:tabs>
        <w:spacing w:line="240" w:lineRule="auto"/>
        <w:rPr>
          <w:rFonts w:ascii="Times New Roman" w:hAnsi="Times New Roman" w:cs="Times New Roman"/>
          <w:color w:val="002060"/>
          <w:sz w:val="24"/>
          <w:szCs w:val="24"/>
        </w:rPr>
      </w:pPr>
      <w:bookmarkStart w:id="158" w:name="bookmark263"/>
      <w:r w:rsidRPr="00CE3DEC">
        <w:rPr>
          <w:rFonts w:ascii="Times New Roman" w:hAnsi="Times New Roman" w:cs="Times New Roman"/>
          <w:color w:val="002060"/>
          <w:sz w:val="24"/>
          <w:szCs w:val="24"/>
        </w:rPr>
        <w:t>Международные отношения в XIX в.</w:t>
      </w:r>
      <w:bookmarkEnd w:id="158"/>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Историческое и культурное наследие Нового времени.</w:t>
      </w:r>
    </w:p>
    <w:p w:rsidR="00670FBC" w:rsidRPr="00CE3DEC" w:rsidRDefault="00670FBC" w:rsidP="00EA6060">
      <w:pPr>
        <w:pStyle w:val="410"/>
        <w:keepNext/>
        <w:keepLines/>
        <w:shd w:val="clear" w:color="auto" w:fill="auto"/>
        <w:tabs>
          <w:tab w:val="left" w:pos="0"/>
          <w:tab w:val="left" w:pos="426"/>
        </w:tabs>
        <w:spacing w:line="240" w:lineRule="auto"/>
        <w:rPr>
          <w:rFonts w:ascii="Times New Roman" w:hAnsi="Times New Roman" w:cs="Times New Roman"/>
          <w:color w:val="002060"/>
          <w:sz w:val="24"/>
          <w:szCs w:val="24"/>
        </w:rPr>
      </w:pPr>
      <w:bookmarkStart w:id="159" w:name="bookmark264"/>
      <w:r w:rsidRPr="00CE3DEC">
        <w:rPr>
          <w:rFonts w:ascii="Times New Roman" w:hAnsi="Times New Roman" w:cs="Times New Roman"/>
          <w:color w:val="002060"/>
          <w:sz w:val="24"/>
          <w:szCs w:val="24"/>
        </w:rPr>
        <w:t xml:space="preserve">Новейшая история. ХХ </w:t>
      </w:r>
      <w:r w:rsidRPr="00CE3DEC">
        <w:rPr>
          <w:rStyle w:val="421"/>
          <w:rFonts w:ascii="Times New Roman" w:hAnsi="Times New Roman" w:cs="Times New Roman"/>
          <w:color w:val="002060"/>
          <w:sz w:val="24"/>
          <w:szCs w:val="24"/>
        </w:rPr>
        <w:t xml:space="preserve">— </w:t>
      </w:r>
      <w:r w:rsidRPr="00CE3DEC">
        <w:rPr>
          <w:rFonts w:ascii="Times New Roman" w:hAnsi="Times New Roman" w:cs="Times New Roman"/>
          <w:color w:val="002060"/>
          <w:sz w:val="24"/>
          <w:szCs w:val="24"/>
        </w:rPr>
        <w:t>начало XXI в.</w:t>
      </w:r>
      <w:bookmarkEnd w:id="159"/>
    </w:p>
    <w:p w:rsidR="00670FBC" w:rsidRPr="00CE3DEC" w:rsidRDefault="00670FBC" w:rsidP="00EA6060">
      <w:pPr>
        <w:pStyle w:val="410"/>
        <w:keepNext/>
        <w:keepLines/>
        <w:shd w:val="clear" w:color="auto" w:fill="auto"/>
        <w:tabs>
          <w:tab w:val="left" w:pos="0"/>
          <w:tab w:val="left" w:pos="426"/>
        </w:tabs>
        <w:spacing w:line="240" w:lineRule="auto"/>
        <w:rPr>
          <w:rFonts w:ascii="Times New Roman" w:hAnsi="Times New Roman" w:cs="Times New Roman"/>
          <w:color w:val="002060"/>
          <w:sz w:val="24"/>
          <w:szCs w:val="24"/>
        </w:rPr>
      </w:pPr>
      <w:bookmarkStart w:id="160" w:name="bookmark265"/>
      <w:r w:rsidRPr="00CE3DEC">
        <w:rPr>
          <w:rFonts w:ascii="Times New Roman" w:hAnsi="Times New Roman" w:cs="Times New Roman"/>
          <w:color w:val="002060"/>
          <w:sz w:val="24"/>
          <w:szCs w:val="24"/>
        </w:rPr>
        <w:t xml:space="preserve">Мир к началу </w:t>
      </w:r>
      <w:r w:rsidRPr="00CE3DEC">
        <w:rPr>
          <w:rFonts w:ascii="Times New Roman" w:hAnsi="Times New Roman" w:cs="Times New Roman"/>
          <w:color w:val="002060"/>
          <w:sz w:val="24"/>
          <w:szCs w:val="24"/>
          <w:lang w:val="en-US"/>
        </w:rPr>
        <w:t>XX</w:t>
      </w:r>
      <w:r w:rsidRPr="00CE3DEC">
        <w:rPr>
          <w:rFonts w:ascii="Times New Roman" w:hAnsi="Times New Roman" w:cs="Times New Roman"/>
          <w:color w:val="002060"/>
          <w:sz w:val="24"/>
          <w:szCs w:val="24"/>
        </w:rPr>
        <w:t xml:space="preserve"> в. Новейшая история: понятие, периодизация.</w:t>
      </w:r>
      <w:bookmarkEnd w:id="160"/>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Мир в 1900—1914 гг.</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Страны Европы и США в 1900—1914 гг.: технический прогресс, экономическое развитие. Урбанизация, миграция. Положение основных групп населения. Социальные движения. Социальные и политические реформы; Д. Ллойд Джордж.</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Страны Азии и Латинской Америки в 1900—1917 гг.: традиционные общественные отношения и проблемы мо</w:t>
      </w:r>
      <w:r w:rsidR="00A14C29" w:rsidRPr="00CE3DEC">
        <w:rPr>
          <w:rFonts w:ascii="Times New Roman" w:hAnsi="Times New Roman" w:cs="Times New Roman"/>
          <w:color w:val="002060"/>
          <w:sz w:val="24"/>
          <w:szCs w:val="24"/>
        </w:rPr>
        <w:t>дернизации. Подъём освободитель</w:t>
      </w:r>
      <w:r w:rsidRPr="00CE3DEC">
        <w:rPr>
          <w:rFonts w:ascii="Times New Roman" w:hAnsi="Times New Roman" w:cs="Times New Roman"/>
          <w:color w:val="002060"/>
          <w:sz w:val="24"/>
          <w:szCs w:val="24"/>
        </w:rPr>
        <w:t>ных движений в колониальных и зависимых странах. Революции первых десятилетий ХХ в. в странах Азии (Турция, Иран, Китай). Мексиканская революция 1910— 1917 гг. Руководители освободительной борьбы (Сунь Ятсен, Э. Сапата, Ф. Вилья).</w:t>
      </w:r>
    </w:p>
    <w:p w:rsidR="00670FBC" w:rsidRPr="00CE3DEC" w:rsidRDefault="00670FBC" w:rsidP="00EA6060">
      <w:pPr>
        <w:pStyle w:val="410"/>
        <w:keepNext/>
        <w:keepLines/>
        <w:shd w:val="clear" w:color="auto" w:fill="auto"/>
        <w:tabs>
          <w:tab w:val="left" w:pos="0"/>
          <w:tab w:val="left" w:pos="426"/>
        </w:tabs>
        <w:spacing w:line="240" w:lineRule="auto"/>
        <w:rPr>
          <w:rFonts w:ascii="Times New Roman" w:hAnsi="Times New Roman" w:cs="Times New Roman"/>
          <w:color w:val="002060"/>
          <w:sz w:val="24"/>
          <w:szCs w:val="24"/>
        </w:rPr>
      </w:pPr>
      <w:bookmarkStart w:id="161" w:name="bookmark266"/>
      <w:r w:rsidRPr="00CE3DEC">
        <w:rPr>
          <w:rFonts w:ascii="Times New Roman" w:hAnsi="Times New Roman" w:cs="Times New Roman"/>
          <w:color w:val="002060"/>
          <w:sz w:val="24"/>
          <w:szCs w:val="24"/>
        </w:rPr>
        <w:t>Первая мировая война (1914</w:t>
      </w:r>
      <w:r w:rsidRPr="00CE3DEC">
        <w:rPr>
          <w:rStyle w:val="419"/>
          <w:rFonts w:ascii="Times New Roman" w:hAnsi="Times New Roman" w:cs="Times New Roman"/>
          <w:color w:val="002060"/>
          <w:sz w:val="24"/>
          <w:szCs w:val="24"/>
        </w:rPr>
        <w:t>—</w:t>
      </w:r>
      <w:r w:rsidRPr="00CE3DEC">
        <w:rPr>
          <w:rFonts w:ascii="Times New Roman" w:hAnsi="Times New Roman" w:cs="Times New Roman"/>
          <w:color w:val="002060"/>
          <w:sz w:val="24"/>
          <w:szCs w:val="24"/>
        </w:rPr>
        <w:t>1918 гг.)</w:t>
      </w:r>
      <w:bookmarkEnd w:id="161"/>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Причины, участники, театры военных действий и ключевые события Первой мировой войны. Западный и Восточный фронт. Человек на фронте и в тылу. Итоги и последствия войны.</w:t>
      </w:r>
    </w:p>
    <w:p w:rsidR="00670FBC" w:rsidRPr="00CE3DEC" w:rsidRDefault="00670FBC" w:rsidP="00EA6060">
      <w:pPr>
        <w:pStyle w:val="410"/>
        <w:keepNext/>
        <w:keepLines/>
        <w:shd w:val="clear" w:color="auto" w:fill="auto"/>
        <w:tabs>
          <w:tab w:val="left" w:pos="0"/>
          <w:tab w:val="left" w:pos="426"/>
        </w:tabs>
        <w:spacing w:line="240" w:lineRule="auto"/>
        <w:rPr>
          <w:rFonts w:ascii="Times New Roman" w:hAnsi="Times New Roman" w:cs="Times New Roman"/>
          <w:color w:val="002060"/>
          <w:sz w:val="24"/>
          <w:szCs w:val="24"/>
        </w:rPr>
      </w:pPr>
      <w:bookmarkStart w:id="162" w:name="bookmark267"/>
      <w:r w:rsidRPr="00CE3DEC">
        <w:rPr>
          <w:rFonts w:ascii="Times New Roman" w:hAnsi="Times New Roman" w:cs="Times New Roman"/>
          <w:color w:val="002060"/>
          <w:sz w:val="24"/>
          <w:szCs w:val="24"/>
        </w:rPr>
        <w:t>Мир в 1918—1939 гг.</w:t>
      </w:r>
      <w:bookmarkEnd w:id="162"/>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От войны к миру. Крушение империй и образование новых государств в Европе. Парижская мирная конференция. Создание Лиги Наций. Урегулирование на Дальнем Востоке и на Тихом океане. Версальско-Вашингтонская система.</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Революционные события 1918 — начала 1920-х гг. в Европе. Революция в Германии: причины, участники, итоги. Раскол социал-демократического движения. Установление авторитарных режимов в ряде европейских стран в начале 1920-х гг. Приход фашистов к власти в Италии; Б. Муссолини.</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Страны Европы и США в 1924—1939 гг. Экономическое развитие: от процветания к кризису 1929—1933 гг. Опыт социальных компромиссов: первые лейбористские правительства в Великобритании. Великая депрессия. «Новый курс» Ф. Д. Рузвельта.</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Утверждение авторитарных и тоталитарных режимов в 1930-е гг. в странах Центральной и Восточной Европы. Приход нацистов к власти в Германии; А. Гитлер. Внутренняя и внешняя политика гитлеровского режима.</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Создание и победа Народного фронта во Франции. Революция и приход к власти правительства Народного фронта в Испании. Гражданская война 1936—1939 гг. в Испании.</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lastRenderedPageBreak/>
        <w:t>Страны Азии в 1920—1930-е гг. Опыт модернизации в Турции; М. Кемаль Ататюрк. Революция 1920-х гг. в Китае. Движение народов Индии против колониального гнёта; М. К. Ганди.</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xml:space="preserve">Развитие культуры в первой трети </w:t>
      </w:r>
      <w:r w:rsidRPr="00CE3DEC">
        <w:rPr>
          <w:rFonts w:ascii="Times New Roman" w:hAnsi="Times New Roman" w:cs="Times New Roman"/>
          <w:color w:val="002060"/>
          <w:sz w:val="24"/>
          <w:szCs w:val="24"/>
          <w:lang w:val="en-US"/>
        </w:rPr>
        <w:t>XX</w:t>
      </w:r>
      <w:r w:rsidRPr="00CE3DEC">
        <w:rPr>
          <w:rFonts w:ascii="Times New Roman" w:hAnsi="Times New Roman" w:cs="Times New Roman"/>
          <w:color w:val="002060"/>
          <w:sz w:val="24"/>
          <w:szCs w:val="24"/>
        </w:rPr>
        <w:t xml:space="preserve"> в. Социальные потрясения начала XX в. и духовная культура. Отход от традиций классического искусства. Модернизм. Авангардизм. Течения в литературе и искусстве 1920—1930-х гг. Тоталитаризм и культура. Деятели культуры: творчество и судьбы.</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xml:space="preserve">Международные отношения в 1920—1930-е гг. Лига Наций и её деятельность в 1920-е гг. Обострение международных отношений в 1930-е гг. Ось «Берлин — Рим — Токио». Агрессия на Дальнем Востоке, в Европе. Политика невмешательства и умиротворения. Дипломатические переговоры </w:t>
      </w:r>
      <w:smartTag w:uri="urn:schemas-microsoft-com:office:smarttags" w:element="metricconverter">
        <w:smartTagPr>
          <w:attr w:name="ProductID" w:val="1939 г"/>
        </w:smartTagPr>
        <w:r w:rsidRPr="00CE3DEC">
          <w:rPr>
            <w:rFonts w:ascii="Times New Roman" w:hAnsi="Times New Roman" w:cs="Times New Roman"/>
            <w:color w:val="002060"/>
            <w:sz w:val="24"/>
            <w:szCs w:val="24"/>
          </w:rPr>
          <w:t>1939 г</w:t>
        </w:r>
      </w:smartTag>
      <w:r w:rsidRPr="00CE3DEC">
        <w:rPr>
          <w:rFonts w:ascii="Times New Roman" w:hAnsi="Times New Roman" w:cs="Times New Roman"/>
          <w:color w:val="002060"/>
          <w:sz w:val="24"/>
          <w:szCs w:val="24"/>
        </w:rPr>
        <w:t>., их результаты.</w:t>
      </w:r>
    </w:p>
    <w:p w:rsidR="00670FBC" w:rsidRPr="00CE3DEC" w:rsidRDefault="00670FBC" w:rsidP="00EA6060">
      <w:pPr>
        <w:pStyle w:val="410"/>
        <w:keepNext/>
        <w:keepLines/>
        <w:shd w:val="clear" w:color="auto" w:fill="auto"/>
        <w:tabs>
          <w:tab w:val="left" w:pos="0"/>
          <w:tab w:val="left" w:pos="426"/>
        </w:tabs>
        <w:spacing w:line="240" w:lineRule="auto"/>
        <w:rPr>
          <w:rFonts w:ascii="Times New Roman" w:hAnsi="Times New Roman" w:cs="Times New Roman"/>
          <w:color w:val="002060"/>
          <w:sz w:val="24"/>
          <w:szCs w:val="24"/>
        </w:rPr>
      </w:pPr>
      <w:bookmarkStart w:id="163" w:name="bookmark268"/>
      <w:r w:rsidRPr="00CE3DEC">
        <w:rPr>
          <w:rFonts w:ascii="Times New Roman" w:hAnsi="Times New Roman" w:cs="Times New Roman"/>
          <w:color w:val="002060"/>
          <w:sz w:val="24"/>
          <w:szCs w:val="24"/>
        </w:rPr>
        <w:t>Вторая мировая война (1939</w:t>
      </w:r>
      <w:r w:rsidRPr="00CE3DEC">
        <w:rPr>
          <w:rStyle w:val="418"/>
          <w:rFonts w:ascii="Times New Roman" w:hAnsi="Times New Roman" w:cs="Times New Roman"/>
          <w:color w:val="002060"/>
          <w:sz w:val="24"/>
          <w:szCs w:val="24"/>
        </w:rPr>
        <w:t>—</w:t>
      </w:r>
      <w:r w:rsidRPr="00CE3DEC">
        <w:rPr>
          <w:rFonts w:ascii="Times New Roman" w:hAnsi="Times New Roman" w:cs="Times New Roman"/>
          <w:color w:val="002060"/>
          <w:sz w:val="24"/>
          <w:szCs w:val="24"/>
        </w:rPr>
        <w:t>1945 гг.)</w:t>
      </w:r>
      <w:bookmarkEnd w:id="163"/>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Причины и начало войны. Этапы, театры боевых действий, основные участники войны. Установление «нового порядка» на оккупированных территориях; геноцид, Холокост. Движе</w:t>
      </w:r>
      <w:r w:rsidR="00A14C29" w:rsidRPr="00CE3DEC">
        <w:rPr>
          <w:rFonts w:ascii="Times New Roman" w:hAnsi="Times New Roman" w:cs="Times New Roman"/>
          <w:color w:val="002060"/>
          <w:sz w:val="24"/>
          <w:szCs w:val="24"/>
        </w:rPr>
        <w:t>ние Сопротивления, его руководи</w:t>
      </w:r>
      <w:r w:rsidRPr="00CE3DEC">
        <w:rPr>
          <w:rFonts w:ascii="Times New Roman" w:hAnsi="Times New Roman" w:cs="Times New Roman"/>
          <w:color w:val="002060"/>
          <w:sz w:val="24"/>
          <w:szCs w:val="24"/>
        </w:rPr>
        <w:t>тели и герои. Создание и деятельность антигитлеровской коалиции. Главные события войны в Европе, на Тихом океане, в Северной Африке. Конференции руководителей СССР, США и Великобритании. Капитуляция Германии. Завершение войны на Дальнем Востоке. Итоги и уроки войны.</w:t>
      </w:r>
    </w:p>
    <w:p w:rsidR="00670FBC" w:rsidRPr="00CE3DEC" w:rsidRDefault="00670FBC" w:rsidP="00EA6060">
      <w:pPr>
        <w:pStyle w:val="410"/>
        <w:keepNext/>
        <w:keepLines/>
        <w:shd w:val="clear" w:color="auto" w:fill="auto"/>
        <w:tabs>
          <w:tab w:val="left" w:pos="0"/>
          <w:tab w:val="left" w:pos="426"/>
        </w:tabs>
        <w:spacing w:line="240" w:lineRule="auto"/>
        <w:rPr>
          <w:rFonts w:ascii="Times New Roman" w:hAnsi="Times New Roman" w:cs="Times New Roman"/>
          <w:color w:val="002060"/>
          <w:sz w:val="24"/>
          <w:szCs w:val="24"/>
        </w:rPr>
      </w:pPr>
      <w:bookmarkStart w:id="164" w:name="bookmark269"/>
      <w:r w:rsidRPr="00CE3DEC">
        <w:rPr>
          <w:rFonts w:ascii="Times New Roman" w:hAnsi="Times New Roman" w:cs="Times New Roman"/>
          <w:color w:val="002060"/>
          <w:sz w:val="24"/>
          <w:szCs w:val="24"/>
        </w:rPr>
        <w:t xml:space="preserve">Мир во второй половине XX </w:t>
      </w:r>
      <w:r w:rsidRPr="00CE3DEC">
        <w:rPr>
          <w:rStyle w:val="418"/>
          <w:rFonts w:ascii="Times New Roman" w:hAnsi="Times New Roman" w:cs="Times New Roman"/>
          <w:color w:val="002060"/>
          <w:sz w:val="24"/>
          <w:szCs w:val="24"/>
        </w:rPr>
        <w:t xml:space="preserve">— </w:t>
      </w:r>
      <w:r w:rsidRPr="00CE3DEC">
        <w:rPr>
          <w:rFonts w:ascii="Times New Roman" w:hAnsi="Times New Roman" w:cs="Times New Roman"/>
          <w:color w:val="002060"/>
          <w:sz w:val="24"/>
          <w:szCs w:val="24"/>
        </w:rPr>
        <w:t>начале XXI в.</w:t>
      </w:r>
      <w:bookmarkEnd w:id="164"/>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Изменения на политической карте мира после Второй мировой войны. Отношения между державами-победител</w:t>
      </w:r>
      <w:r w:rsidR="00A14C29" w:rsidRPr="00CE3DEC">
        <w:rPr>
          <w:rFonts w:ascii="Times New Roman" w:hAnsi="Times New Roman" w:cs="Times New Roman"/>
          <w:color w:val="002060"/>
          <w:sz w:val="24"/>
          <w:szCs w:val="24"/>
        </w:rPr>
        <w:t>ьницами. Формирование биполярно</w:t>
      </w:r>
      <w:r w:rsidRPr="00CE3DEC">
        <w:rPr>
          <w:rFonts w:ascii="Times New Roman" w:hAnsi="Times New Roman" w:cs="Times New Roman"/>
          <w:color w:val="002060"/>
          <w:sz w:val="24"/>
          <w:szCs w:val="24"/>
        </w:rPr>
        <w:t>го мира. Начало «холодной войны».</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xml:space="preserve">Новые явления в экономике и социальной жизни послевоенного мира. Научно-техническая революция второй половины </w:t>
      </w:r>
      <w:r w:rsidRPr="00CE3DEC">
        <w:rPr>
          <w:rFonts w:ascii="Times New Roman" w:hAnsi="Times New Roman" w:cs="Times New Roman"/>
          <w:color w:val="002060"/>
          <w:sz w:val="24"/>
          <w:szCs w:val="24"/>
          <w:lang w:val="en-US"/>
        </w:rPr>
        <w:t>XX</w:t>
      </w:r>
      <w:r w:rsidRPr="00CE3DEC">
        <w:rPr>
          <w:rFonts w:ascii="Times New Roman" w:hAnsi="Times New Roman" w:cs="Times New Roman"/>
          <w:color w:val="002060"/>
          <w:sz w:val="24"/>
          <w:szCs w:val="24"/>
        </w:rPr>
        <w:t xml:space="preserve"> в. Переход от индустриального общества к постиндустриальному, информационному обществу. Эволюция социальной структуры общества.</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xml:space="preserve">Соединённые Штаты Америки во второй половине </w:t>
      </w:r>
      <w:r w:rsidRPr="00CE3DEC">
        <w:rPr>
          <w:rFonts w:ascii="Times New Roman" w:hAnsi="Times New Roman" w:cs="Times New Roman"/>
          <w:color w:val="002060"/>
          <w:sz w:val="24"/>
          <w:szCs w:val="24"/>
          <w:lang w:val="en-US"/>
        </w:rPr>
        <w:t>XX</w:t>
      </w:r>
      <w:r w:rsidRPr="00CE3DEC">
        <w:rPr>
          <w:rFonts w:ascii="Times New Roman" w:hAnsi="Times New Roman" w:cs="Times New Roman"/>
          <w:color w:val="002060"/>
          <w:sz w:val="24"/>
          <w:szCs w:val="24"/>
        </w:rPr>
        <w:t xml:space="preserve"> — начале </w:t>
      </w:r>
      <w:r w:rsidRPr="00CE3DEC">
        <w:rPr>
          <w:rFonts w:ascii="Times New Roman" w:hAnsi="Times New Roman" w:cs="Times New Roman"/>
          <w:color w:val="002060"/>
          <w:sz w:val="24"/>
          <w:szCs w:val="24"/>
          <w:lang w:val="en-US"/>
        </w:rPr>
        <w:t>XXI</w:t>
      </w:r>
      <w:r w:rsidRPr="00CE3DEC">
        <w:rPr>
          <w:rFonts w:ascii="Times New Roman" w:hAnsi="Times New Roman" w:cs="Times New Roman"/>
          <w:color w:val="002060"/>
          <w:sz w:val="24"/>
          <w:szCs w:val="24"/>
        </w:rPr>
        <w:t xml:space="preserve"> в. Путь к лидерству. Политическое развитие: демократы и республиканцы у власти, президенты США. Социальные движения, борьба против расовой дискриминации. Внешняя политика.</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xml:space="preserve">Страны Западной Европы во второй половине </w:t>
      </w:r>
      <w:r w:rsidRPr="00CE3DEC">
        <w:rPr>
          <w:rFonts w:ascii="Times New Roman" w:hAnsi="Times New Roman" w:cs="Times New Roman"/>
          <w:color w:val="002060"/>
          <w:sz w:val="24"/>
          <w:szCs w:val="24"/>
          <w:lang w:val="en-US"/>
        </w:rPr>
        <w:t>XX</w:t>
      </w:r>
      <w:r w:rsidRPr="00CE3DEC">
        <w:rPr>
          <w:rFonts w:ascii="Times New Roman" w:hAnsi="Times New Roman" w:cs="Times New Roman"/>
          <w:color w:val="002060"/>
          <w:sz w:val="24"/>
          <w:szCs w:val="24"/>
        </w:rPr>
        <w:t xml:space="preserve"> — начале </w:t>
      </w:r>
      <w:r w:rsidRPr="00CE3DEC">
        <w:rPr>
          <w:rFonts w:ascii="Times New Roman" w:hAnsi="Times New Roman" w:cs="Times New Roman"/>
          <w:color w:val="002060"/>
          <w:sz w:val="24"/>
          <w:szCs w:val="24"/>
          <w:lang w:val="en-US"/>
        </w:rPr>
        <w:t>XXI</w:t>
      </w:r>
      <w:r w:rsidRPr="00CE3DEC">
        <w:rPr>
          <w:rFonts w:ascii="Times New Roman" w:hAnsi="Times New Roman" w:cs="Times New Roman"/>
          <w:color w:val="002060"/>
          <w:sz w:val="24"/>
          <w:szCs w:val="24"/>
        </w:rPr>
        <w:t xml:space="preserve"> в. Экономическое развитие, «государство благосостояния». Внутренняя и внешняя политика консерваторов и социалистов. Политические лидеры. Социальные выступления. Эволюция католической церкви. Установление демократических режимов в 1970-е гг. в Португалии, Испании, Греции. Европейская интеграция: цели, этапы, результаты.</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xml:space="preserve">Страны Восточной Европы во второй половине ХХ—начале </w:t>
      </w:r>
      <w:r w:rsidRPr="00CE3DEC">
        <w:rPr>
          <w:rFonts w:ascii="Times New Roman" w:hAnsi="Times New Roman" w:cs="Times New Roman"/>
          <w:color w:val="002060"/>
          <w:sz w:val="24"/>
          <w:szCs w:val="24"/>
          <w:lang w:val="en-US"/>
        </w:rPr>
        <w:t>XXI</w:t>
      </w:r>
      <w:r w:rsidRPr="00CE3DEC">
        <w:rPr>
          <w:rFonts w:ascii="Times New Roman" w:hAnsi="Times New Roman" w:cs="Times New Roman"/>
          <w:color w:val="002060"/>
          <w:sz w:val="24"/>
          <w:szCs w:val="24"/>
        </w:rPr>
        <w:t xml:space="preserve"> в. Революции середины 1940-х гг. Социалистический эксперимент: достижения и противоречия. События конца 1980-х — начала 1990-х гг., падение коммунистических режимов. Политические и экономические преобразования 1990-х гг. Социальные отношения. Внешнеполитические позиции восточно-европейских государств. Проблемы интеграции в единой Европе.</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xml:space="preserve">Страны Азии и Африки во второй половине </w:t>
      </w:r>
      <w:r w:rsidRPr="00CE3DEC">
        <w:rPr>
          <w:rFonts w:ascii="Times New Roman" w:hAnsi="Times New Roman" w:cs="Times New Roman"/>
          <w:color w:val="002060"/>
          <w:sz w:val="24"/>
          <w:szCs w:val="24"/>
          <w:lang w:val="en-US"/>
        </w:rPr>
        <w:t>XX</w:t>
      </w:r>
      <w:r w:rsidRPr="00CE3DEC">
        <w:rPr>
          <w:rFonts w:ascii="Times New Roman" w:hAnsi="Times New Roman" w:cs="Times New Roman"/>
          <w:color w:val="002060"/>
          <w:sz w:val="24"/>
          <w:szCs w:val="24"/>
        </w:rPr>
        <w:t xml:space="preserve"> — начале </w:t>
      </w:r>
      <w:r w:rsidRPr="00CE3DEC">
        <w:rPr>
          <w:rFonts w:ascii="Times New Roman" w:hAnsi="Times New Roman" w:cs="Times New Roman"/>
          <w:color w:val="002060"/>
          <w:sz w:val="24"/>
          <w:szCs w:val="24"/>
          <w:lang w:val="en-US"/>
        </w:rPr>
        <w:t>XXI</w:t>
      </w:r>
      <w:r w:rsidRPr="00CE3DEC">
        <w:rPr>
          <w:rFonts w:ascii="Times New Roman" w:hAnsi="Times New Roman" w:cs="Times New Roman"/>
          <w:color w:val="002060"/>
          <w:sz w:val="24"/>
          <w:szCs w:val="24"/>
        </w:rPr>
        <w:t xml:space="preserve"> в. Япония: от поражения к лидерству; научно-технический прогресс и традиции; внешняя политика. Освобождение стран Азии и Африки и крушение колониальной системы во второй половине ХХ в.: этапы, основные движущие силы и лидеры освободительной борьбы. Проблемы модернизации и выбор путей развития (Китай, Индия, «новые индустриальные страны», страны Юго-Западной Азии и Северной Африки). Место государств Азии и Африки в современном мире.</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xml:space="preserve">Страны Латинской Америки во второй половине ХХ — начале </w:t>
      </w:r>
      <w:r w:rsidRPr="00CE3DEC">
        <w:rPr>
          <w:rFonts w:ascii="Times New Roman" w:hAnsi="Times New Roman" w:cs="Times New Roman"/>
          <w:color w:val="002060"/>
          <w:sz w:val="24"/>
          <w:szCs w:val="24"/>
          <w:lang w:val="en-US"/>
        </w:rPr>
        <w:t>XXI</w:t>
      </w:r>
      <w:r w:rsidRPr="00CE3DEC">
        <w:rPr>
          <w:rFonts w:ascii="Times New Roman" w:hAnsi="Times New Roman" w:cs="Times New Roman"/>
          <w:color w:val="002060"/>
          <w:sz w:val="24"/>
          <w:szCs w:val="24"/>
        </w:rPr>
        <w:t xml:space="preserve"> в. Экономические отношения (неравномерность развития стран региона, проблемы модернизации). Политические режимы: демократия и диктатура. Реформизм и революции как пути преодоления социально-экономических противоречий. Роль лидеров и народных масс в Новейшей истории региона.</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lastRenderedPageBreak/>
        <w:t xml:space="preserve">Культура зарубежных стран во второй половине </w:t>
      </w:r>
      <w:r w:rsidRPr="00CE3DEC">
        <w:rPr>
          <w:rFonts w:ascii="Times New Roman" w:hAnsi="Times New Roman" w:cs="Times New Roman"/>
          <w:color w:val="002060"/>
          <w:sz w:val="24"/>
          <w:szCs w:val="24"/>
          <w:lang w:val="en-US"/>
        </w:rPr>
        <w:t>XX</w:t>
      </w:r>
      <w:r w:rsidRPr="00CE3DEC">
        <w:rPr>
          <w:rFonts w:ascii="Times New Roman" w:hAnsi="Times New Roman" w:cs="Times New Roman"/>
          <w:color w:val="002060"/>
          <w:sz w:val="24"/>
          <w:szCs w:val="24"/>
        </w:rPr>
        <w:t xml:space="preserve"> — начале XXI в. Новый виток научно-технического прогресса. Информационная революция. Развитие средств коммуникации и массовой информации. Изменения в образе жизни людей. Многообразие стилей и течений в художественной культуре второй половины XX — начала XXI в. Массовая культура. Расширение контактов и взаимовлияний в мировой культуре.</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xml:space="preserve">Международные отношения во второй половине ХХ — начале </w:t>
      </w:r>
      <w:r w:rsidRPr="00CE3DEC">
        <w:rPr>
          <w:rFonts w:ascii="Times New Roman" w:hAnsi="Times New Roman" w:cs="Times New Roman"/>
          <w:color w:val="002060"/>
          <w:sz w:val="24"/>
          <w:szCs w:val="24"/>
          <w:lang w:val="en-US"/>
        </w:rPr>
        <w:t>XXI</w:t>
      </w:r>
      <w:r w:rsidRPr="00CE3DEC">
        <w:rPr>
          <w:rFonts w:ascii="Times New Roman" w:hAnsi="Times New Roman" w:cs="Times New Roman"/>
          <w:color w:val="002060"/>
          <w:sz w:val="24"/>
          <w:szCs w:val="24"/>
        </w:rPr>
        <w:t xml:space="preserve"> в. Расстановка сил в Европе и мире в первые послевоенные годы. «Холодная война», гонка вооружений, региональные конфликты. Движение за мир и разоружение. Хельсинкский процесс. Новое политическое мышление в международных отношениях. Изменение ситуации в Европе и мире в конце 1980-х — начале 1990-х гг. Распад биполярной системы. ООН, её роль в современном мире.</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xml:space="preserve">Основное содержание и противоречия современной эпохи. Глобальные проблемы человечества. Мировое сообщество в начале </w:t>
      </w:r>
      <w:r w:rsidRPr="00CE3DEC">
        <w:rPr>
          <w:rFonts w:ascii="Times New Roman" w:hAnsi="Times New Roman" w:cs="Times New Roman"/>
          <w:color w:val="002060"/>
          <w:sz w:val="24"/>
          <w:szCs w:val="24"/>
          <w:lang w:val="en-US"/>
        </w:rPr>
        <w:t>XXI</w:t>
      </w:r>
      <w:r w:rsidRPr="00CE3DEC">
        <w:rPr>
          <w:rFonts w:ascii="Times New Roman" w:hAnsi="Times New Roman" w:cs="Times New Roman"/>
          <w:color w:val="002060"/>
          <w:sz w:val="24"/>
          <w:szCs w:val="24"/>
        </w:rPr>
        <w:t xml:space="preserve"> в.</w:t>
      </w:r>
    </w:p>
    <w:p w:rsidR="00670FBC" w:rsidRPr="00CE3DEC" w:rsidRDefault="00670FBC" w:rsidP="00B06814">
      <w:pPr>
        <w:pStyle w:val="310"/>
        <w:keepNext/>
        <w:keepLines/>
        <w:shd w:val="clear" w:color="auto" w:fill="auto"/>
        <w:tabs>
          <w:tab w:val="left" w:pos="0"/>
          <w:tab w:val="left" w:pos="426"/>
        </w:tabs>
        <w:spacing w:line="240" w:lineRule="auto"/>
        <w:jc w:val="left"/>
        <w:rPr>
          <w:rStyle w:val="3Calibri1"/>
          <w:rFonts w:ascii="Times New Roman" w:hAnsi="Times New Roman" w:cs="Times New Roman"/>
          <w:b/>
          <w:bCs/>
          <w:color w:val="002060"/>
          <w:sz w:val="24"/>
          <w:szCs w:val="24"/>
        </w:rPr>
      </w:pPr>
      <w:bookmarkStart w:id="165" w:name="bookmark270"/>
      <w:r w:rsidRPr="00CE3DEC">
        <w:rPr>
          <w:rStyle w:val="3Calibri"/>
          <w:rFonts w:ascii="Times New Roman" w:hAnsi="Times New Roman" w:cs="Times New Roman"/>
          <w:b/>
          <w:bCs/>
          <w:color w:val="002060"/>
          <w:sz w:val="24"/>
          <w:szCs w:val="24"/>
        </w:rPr>
        <w:t>2.2.2.5. ОБЩЕСТВОЗНАНИЕ</w:t>
      </w:r>
      <w:r w:rsidRPr="00CE3DEC">
        <w:rPr>
          <w:rStyle w:val="3Calibri1"/>
          <w:rFonts w:ascii="Times New Roman" w:hAnsi="Times New Roman" w:cs="Times New Roman"/>
          <w:b/>
          <w:bCs/>
          <w:color w:val="002060"/>
          <w:sz w:val="24"/>
          <w:szCs w:val="24"/>
        </w:rPr>
        <w:t xml:space="preserve"> </w:t>
      </w:r>
    </w:p>
    <w:p w:rsidR="00670FBC" w:rsidRPr="00CE3DEC" w:rsidRDefault="00670FBC" w:rsidP="00B06814">
      <w:pPr>
        <w:pStyle w:val="310"/>
        <w:keepNext/>
        <w:keepLines/>
        <w:shd w:val="clear" w:color="auto" w:fill="auto"/>
        <w:tabs>
          <w:tab w:val="left" w:pos="0"/>
          <w:tab w:val="left" w:pos="426"/>
        </w:tabs>
        <w:spacing w:line="240" w:lineRule="auto"/>
        <w:jc w:val="left"/>
        <w:rPr>
          <w:rFonts w:ascii="Times New Roman" w:hAnsi="Times New Roman" w:cs="Times New Roman"/>
          <w:color w:val="002060"/>
          <w:sz w:val="24"/>
          <w:szCs w:val="24"/>
        </w:rPr>
      </w:pPr>
      <w:r w:rsidRPr="00CE3DEC">
        <w:rPr>
          <w:rFonts w:ascii="Times New Roman" w:hAnsi="Times New Roman" w:cs="Times New Roman"/>
          <w:color w:val="002060"/>
          <w:sz w:val="24"/>
          <w:szCs w:val="24"/>
        </w:rPr>
        <w:t>Социальная сущность личности</w:t>
      </w:r>
      <w:bookmarkEnd w:id="165"/>
    </w:p>
    <w:p w:rsidR="00670FBC" w:rsidRPr="00CE3DEC" w:rsidRDefault="00670FBC" w:rsidP="00EA6060">
      <w:pPr>
        <w:pStyle w:val="171"/>
        <w:shd w:val="clear" w:color="auto" w:fill="auto"/>
        <w:tabs>
          <w:tab w:val="left" w:pos="0"/>
          <w:tab w:val="left" w:pos="426"/>
        </w:tabs>
        <w:spacing w:after="0" w:line="240" w:lineRule="auto"/>
        <w:ind w:firstLine="0"/>
        <w:rPr>
          <w:rFonts w:ascii="Times New Roman" w:hAnsi="Times New Roman" w:cs="Times New Roman"/>
          <w:color w:val="002060"/>
          <w:sz w:val="24"/>
          <w:szCs w:val="24"/>
        </w:rPr>
      </w:pPr>
      <w:r w:rsidRPr="00CE3DEC">
        <w:rPr>
          <w:rFonts w:ascii="Times New Roman" w:hAnsi="Times New Roman" w:cs="Times New Roman"/>
          <w:color w:val="002060"/>
          <w:sz w:val="24"/>
          <w:szCs w:val="24"/>
        </w:rPr>
        <w:t>Человек в социальном измерении</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Природа человека. Интересы и потребности. Самооценка. Здоровый образ жизни. Безопасность жизни.</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Деятельность и поведение. Мотивы деятельности. Виды деятельности. Люди с ограниченными возможностями и особыми потребностями.</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Как человек познаёт мир и самого себя. Образование и самообразование.</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Социальное становление человека: как усваиваются социальные нормы. Социальные «параметры личности».</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Положение личности в обществе: от чего оно зависит. Статус. Типичные социальные роли.</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Возраст человека и социальные отношения. Особенности подросткового возраста. Отношения в семье и со сверстниками.</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Гендер как «социальный пол». Различия в поведении мальчиков и девочек.</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Национальная принадлежность: влияет ли она на социальное положение личности?</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Гражданско-правовое положение личности в обществе. Юные граждане России: какие права человек получает от рождения.</w:t>
      </w:r>
    </w:p>
    <w:p w:rsidR="00670FBC" w:rsidRPr="00CE3DEC" w:rsidRDefault="00670FBC" w:rsidP="00EA6060">
      <w:pPr>
        <w:pStyle w:val="410"/>
        <w:keepNext/>
        <w:keepLines/>
        <w:shd w:val="clear" w:color="auto" w:fill="auto"/>
        <w:tabs>
          <w:tab w:val="left" w:pos="0"/>
          <w:tab w:val="left" w:pos="426"/>
        </w:tabs>
        <w:spacing w:line="240" w:lineRule="auto"/>
        <w:rPr>
          <w:rFonts w:ascii="Times New Roman" w:hAnsi="Times New Roman" w:cs="Times New Roman"/>
          <w:color w:val="002060"/>
          <w:sz w:val="24"/>
          <w:szCs w:val="24"/>
        </w:rPr>
      </w:pPr>
      <w:bookmarkStart w:id="166" w:name="bookmark271"/>
      <w:r w:rsidRPr="00CE3DEC">
        <w:rPr>
          <w:rFonts w:ascii="Times New Roman" w:hAnsi="Times New Roman" w:cs="Times New Roman"/>
          <w:color w:val="002060"/>
          <w:sz w:val="24"/>
          <w:szCs w:val="24"/>
        </w:rPr>
        <w:t>Ближайшее социальное окружение</w:t>
      </w:r>
      <w:bookmarkEnd w:id="166"/>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Семья и семейные отношения. Роли в семье. Семейные ценности и традиции. Забота и воспитание в семье.</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Защита прав и интересов детей, оставшихся без попечения родителей.</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Человек в малой группе. Ученический коллектив, группа сверстников.</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Межличностные отношения. Общение. Межличностные конфликты и пути их разрешения.</w:t>
      </w:r>
    </w:p>
    <w:p w:rsidR="00670FBC" w:rsidRPr="00CE3DEC" w:rsidRDefault="00670FBC" w:rsidP="00EA6060">
      <w:pPr>
        <w:pStyle w:val="310"/>
        <w:keepNext/>
        <w:keepLines/>
        <w:shd w:val="clear" w:color="auto" w:fill="auto"/>
        <w:tabs>
          <w:tab w:val="left" w:pos="0"/>
          <w:tab w:val="left" w:pos="426"/>
        </w:tabs>
        <w:spacing w:line="240" w:lineRule="auto"/>
        <w:jc w:val="center"/>
        <w:rPr>
          <w:rFonts w:ascii="Times New Roman" w:hAnsi="Times New Roman" w:cs="Times New Roman"/>
          <w:color w:val="002060"/>
          <w:sz w:val="24"/>
          <w:szCs w:val="24"/>
        </w:rPr>
      </w:pPr>
      <w:bookmarkStart w:id="167" w:name="bookmark272"/>
      <w:r w:rsidRPr="00CE3DEC">
        <w:rPr>
          <w:rFonts w:ascii="Times New Roman" w:hAnsi="Times New Roman" w:cs="Times New Roman"/>
          <w:color w:val="002060"/>
          <w:sz w:val="24"/>
          <w:szCs w:val="24"/>
        </w:rPr>
        <w:t>Современное общество</w:t>
      </w:r>
      <w:bookmarkEnd w:id="167"/>
    </w:p>
    <w:p w:rsidR="00670FBC" w:rsidRPr="00CE3DEC" w:rsidRDefault="00670FBC" w:rsidP="00EA6060">
      <w:pPr>
        <w:pStyle w:val="410"/>
        <w:keepNext/>
        <w:keepLines/>
        <w:shd w:val="clear" w:color="auto" w:fill="auto"/>
        <w:tabs>
          <w:tab w:val="left" w:pos="0"/>
          <w:tab w:val="left" w:pos="426"/>
        </w:tabs>
        <w:spacing w:line="240" w:lineRule="auto"/>
        <w:rPr>
          <w:rFonts w:ascii="Times New Roman" w:hAnsi="Times New Roman" w:cs="Times New Roman"/>
          <w:color w:val="002060"/>
          <w:sz w:val="24"/>
          <w:szCs w:val="24"/>
        </w:rPr>
      </w:pPr>
      <w:bookmarkStart w:id="168" w:name="bookmark273"/>
      <w:r w:rsidRPr="00CE3DEC">
        <w:rPr>
          <w:rFonts w:ascii="Times New Roman" w:hAnsi="Times New Roman" w:cs="Times New Roman"/>
          <w:color w:val="002060"/>
          <w:sz w:val="24"/>
          <w:szCs w:val="24"/>
        </w:rPr>
        <w:t xml:space="preserve">Общество </w:t>
      </w:r>
      <w:r w:rsidRPr="00CE3DEC">
        <w:rPr>
          <w:rStyle w:val="417"/>
          <w:rFonts w:ascii="Times New Roman" w:hAnsi="Times New Roman" w:cs="Times New Roman"/>
          <w:color w:val="002060"/>
          <w:sz w:val="24"/>
          <w:szCs w:val="24"/>
        </w:rPr>
        <w:t xml:space="preserve">— </w:t>
      </w:r>
      <w:r w:rsidRPr="00CE3DEC">
        <w:rPr>
          <w:rFonts w:ascii="Times New Roman" w:hAnsi="Times New Roman" w:cs="Times New Roman"/>
          <w:color w:val="002060"/>
          <w:sz w:val="24"/>
          <w:szCs w:val="24"/>
        </w:rPr>
        <w:t>большой «дом» человечества</w:t>
      </w:r>
      <w:bookmarkEnd w:id="168"/>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Что связывает людей в общество. Устойчивость и изменчивость в развитии общества. Основные типы обществ. Общественный прогресс.</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Сферы общественной жизни, их взаимосвязь.</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Труд и образ жизни людей: как создаются материальные блага. Экономика.</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Социальные различия в обществе: причины их возникновения и проявления. Социальные общности и группы.</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Государственная власть, её роль в управлении общественной жизнью.</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Из чего складывается духовная культура общества. Духовные богатства общества: создание, сохранение, распространение, усвоение.</w:t>
      </w:r>
    </w:p>
    <w:p w:rsidR="00670FBC" w:rsidRPr="00CE3DEC" w:rsidRDefault="00670FBC" w:rsidP="00EA6060">
      <w:pPr>
        <w:pStyle w:val="410"/>
        <w:keepNext/>
        <w:keepLines/>
        <w:shd w:val="clear" w:color="auto" w:fill="auto"/>
        <w:tabs>
          <w:tab w:val="left" w:pos="0"/>
          <w:tab w:val="left" w:pos="426"/>
        </w:tabs>
        <w:spacing w:line="240" w:lineRule="auto"/>
        <w:rPr>
          <w:rFonts w:ascii="Times New Roman" w:hAnsi="Times New Roman" w:cs="Times New Roman"/>
          <w:color w:val="002060"/>
          <w:sz w:val="24"/>
          <w:szCs w:val="24"/>
        </w:rPr>
      </w:pPr>
      <w:bookmarkStart w:id="169" w:name="bookmark274"/>
      <w:r w:rsidRPr="00CE3DEC">
        <w:rPr>
          <w:rFonts w:ascii="Times New Roman" w:hAnsi="Times New Roman" w:cs="Times New Roman"/>
          <w:color w:val="002060"/>
          <w:sz w:val="24"/>
          <w:szCs w:val="24"/>
        </w:rPr>
        <w:t>Общество, в котором мы живём</w:t>
      </w:r>
      <w:bookmarkEnd w:id="169"/>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Мир как единое целое. Ускорение мирового общественного развития.</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Современные средства связи и коммуникации, их влияние на нашу жизнь.</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lastRenderedPageBreak/>
        <w:t>Глобальные проблемы современности. Экологическая ситуация в современном глобальном мире: как спасти природу.</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xml:space="preserve">Российское общество в начале </w:t>
      </w:r>
      <w:r w:rsidRPr="00CE3DEC">
        <w:rPr>
          <w:rFonts w:ascii="Times New Roman" w:hAnsi="Times New Roman" w:cs="Times New Roman"/>
          <w:color w:val="002060"/>
          <w:sz w:val="24"/>
          <w:szCs w:val="24"/>
          <w:lang w:val="en-US"/>
        </w:rPr>
        <w:t>XXI</w:t>
      </w:r>
      <w:r w:rsidRPr="00CE3DEC">
        <w:rPr>
          <w:rFonts w:ascii="Times New Roman" w:hAnsi="Times New Roman" w:cs="Times New Roman"/>
          <w:color w:val="002060"/>
          <w:sz w:val="24"/>
          <w:szCs w:val="24"/>
        </w:rPr>
        <w:t xml:space="preserve"> в.</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Ресурсы и возможности развития нашей страны: какие задачи стоят перед отечественной экономикой.</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Основы конституционного строя Российской Федерации. Государствен-ное устройство нашей страны, многонациональный состав её населения. Что значит сегодня быть гражданином своего Отечества.</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Духовные ценности российского народа. Культурные достижения народов России: как их сохранить и приумножить.</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Место России среди других государств мира.</w:t>
      </w:r>
    </w:p>
    <w:p w:rsidR="00670FBC" w:rsidRPr="00CE3DEC" w:rsidRDefault="00670FBC" w:rsidP="00EA6060">
      <w:pPr>
        <w:pStyle w:val="310"/>
        <w:keepNext/>
        <w:keepLines/>
        <w:shd w:val="clear" w:color="auto" w:fill="auto"/>
        <w:tabs>
          <w:tab w:val="left" w:pos="0"/>
          <w:tab w:val="left" w:pos="426"/>
        </w:tabs>
        <w:spacing w:line="240" w:lineRule="auto"/>
        <w:jc w:val="center"/>
        <w:rPr>
          <w:rFonts w:ascii="Times New Roman" w:hAnsi="Times New Roman" w:cs="Times New Roman"/>
          <w:color w:val="002060"/>
          <w:sz w:val="24"/>
          <w:szCs w:val="24"/>
        </w:rPr>
      </w:pPr>
      <w:bookmarkStart w:id="170" w:name="bookmark275"/>
      <w:r w:rsidRPr="00CE3DEC">
        <w:rPr>
          <w:rFonts w:ascii="Times New Roman" w:hAnsi="Times New Roman" w:cs="Times New Roman"/>
          <w:color w:val="002060"/>
          <w:sz w:val="24"/>
          <w:szCs w:val="24"/>
        </w:rPr>
        <w:t>Социальные нормы</w:t>
      </w:r>
      <w:bookmarkEnd w:id="170"/>
    </w:p>
    <w:p w:rsidR="00670FBC" w:rsidRPr="00CE3DEC" w:rsidRDefault="00670FBC" w:rsidP="00EA6060">
      <w:pPr>
        <w:pStyle w:val="171"/>
        <w:shd w:val="clear" w:color="auto" w:fill="auto"/>
        <w:tabs>
          <w:tab w:val="left" w:pos="0"/>
          <w:tab w:val="left" w:pos="426"/>
        </w:tabs>
        <w:spacing w:after="0" w:line="240" w:lineRule="auto"/>
        <w:ind w:firstLine="0"/>
        <w:rPr>
          <w:rFonts w:ascii="Times New Roman" w:hAnsi="Times New Roman" w:cs="Times New Roman"/>
          <w:color w:val="002060"/>
          <w:sz w:val="24"/>
          <w:szCs w:val="24"/>
        </w:rPr>
      </w:pPr>
      <w:r w:rsidRPr="00CE3DEC">
        <w:rPr>
          <w:rFonts w:ascii="Times New Roman" w:hAnsi="Times New Roman" w:cs="Times New Roman"/>
          <w:color w:val="002060"/>
          <w:sz w:val="24"/>
          <w:szCs w:val="24"/>
        </w:rPr>
        <w:t>Регулирование поведения людей в обществе</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Социальные нормы и правила общественной жизни. Общественные традиции и обычаи.</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Общественное сознание и ценности. Гражданственность и патриотизм.</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Мораль, её основные принципы. Добро и зло. Законы и правила нравственности. Моральные нормы и моральный выбор. Нравственные чувства и самоконтроль. Влияние моральных устоев на развитие общества и человека.</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Право, его роль в жизни человека, общества и государства. Основные признаки права. Нормы права. Понятие прав, свобод и обязанностей.</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Дееспособность и правоспособность человека. Правоотношения, субъекты права.</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Конституция Российской Федерации — Основной закон государства. Конституция Российской Федерации о правах и свободах человека и гражданина.</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Личные (гражданские) права, социально-экономические и культурные права, политические права и свободы российских граждан.</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Как защищаются права человека в России.</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Конституционные обязанности российского гражданина. Обязанность платить налоги. Обязанность бережно относиться к природным богатствам. Защита Отечества—долг и обязанность.</w:t>
      </w:r>
    </w:p>
    <w:p w:rsidR="00670FBC" w:rsidRPr="00CE3DEC" w:rsidRDefault="00670FBC" w:rsidP="00EA6060">
      <w:pPr>
        <w:pStyle w:val="171"/>
        <w:shd w:val="clear" w:color="auto" w:fill="auto"/>
        <w:tabs>
          <w:tab w:val="left" w:pos="0"/>
          <w:tab w:val="left" w:pos="426"/>
        </w:tabs>
        <w:spacing w:after="0" w:line="240" w:lineRule="auto"/>
        <w:ind w:firstLine="0"/>
        <w:rPr>
          <w:rFonts w:ascii="Times New Roman" w:hAnsi="Times New Roman" w:cs="Times New Roman"/>
          <w:color w:val="002060"/>
          <w:sz w:val="24"/>
          <w:szCs w:val="24"/>
        </w:rPr>
      </w:pPr>
      <w:r w:rsidRPr="00CE3DEC">
        <w:rPr>
          <w:rFonts w:ascii="Times New Roman" w:hAnsi="Times New Roman" w:cs="Times New Roman"/>
          <w:color w:val="002060"/>
          <w:sz w:val="24"/>
          <w:szCs w:val="24"/>
        </w:rPr>
        <w:t>Основы российского законодательства</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Гражданские правоотношения. Гражданско-правовые споры. Судебное разбирательство.</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Семейные правоотношения. Права и обязанности родителей и детей. Защита прав и интересов детей, оставшихся без родителей.</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Трудовые правоотношения. Права, обязанности и ответственность работника и работодателя. Особенности положения несовершеннолетних в трудовых правоотношениях.</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Административные правоотношени</w:t>
      </w:r>
      <w:r w:rsidR="00A14C29" w:rsidRPr="00CE3DEC">
        <w:rPr>
          <w:rFonts w:ascii="Times New Roman" w:hAnsi="Times New Roman" w:cs="Times New Roman"/>
          <w:color w:val="002060"/>
          <w:sz w:val="24"/>
          <w:szCs w:val="24"/>
        </w:rPr>
        <w:t>я. Административное правонаруше</w:t>
      </w:r>
      <w:r w:rsidRPr="00CE3DEC">
        <w:rPr>
          <w:rFonts w:ascii="Times New Roman" w:hAnsi="Times New Roman" w:cs="Times New Roman"/>
          <w:color w:val="002060"/>
          <w:sz w:val="24"/>
          <w:szCs w:val="24"/>
        </w:rPr>
        <w:t>ние.</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xml:space="preserve">Преступление и наказание. Правовая </w:t>
      </w:r>
      <w:r w:rsidR="00A14C29" w:rsidRPr="00CE3DEC">
        <w:rPr>
          <w:rFonts w:ascii="Times New Roman" w:hAnsi="Times New Roman" w:cs="Times New Roman"/>
          <w:color w:val="002060"/>
          <w:sz w:val="24"/>
          <w:szCs w:val="24"/>
        </w:rPr>
        <w:t>ответственность несовершеннолет</w:t>
      </w:r>
      <w:r w:rsidRPr="00CE3DEC">
        <w:rPr>
          <w:rFonts w:ascii="Times New Roman" w:hAnsi="Times New Roman" w:cs="Times New Roman"/>
          <w:color w:val="002060"/>
          <w:sz w:val="24"/>
          <w:szCs w:val="24"/>
        </w:rPr>
        <w:t>них.</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Правоохранительные органы. Судебная система.</w:t>
      </w:r>
    </w:p>
    <w:p w:rsidR="00670FBC" w:rsidRPr="00CE3DEC" w:rsidRDefault="00670FBC" w:rsidP="00EA6060">
      <w:pPr>
        <w:pStyle w:val="310"/>
        <w:keepNext/>
        <w:keepLines/>
        <w:shd w:val="clear" w:color="auto" w:fill="auto"/>
        <w:tabs>
          <w:tab w:val="left" w:pos="0"/>
          <w:tab w:val="left" w:pos="426"/>
        </w:tabs>
        <w:spacing w:line="240" w:lineRule="auto"/>
        <w:jc w:val="center"/>
        <w:rPr>
          <w:rFonts w:ascii="Times New Roman" w:hAnsi="Times New Roman" w:cs="Times New Roman"/>
          <w:color w:val="002060"/>
          <w:sz w:val="24"/>
          <w:szCs w:val="24"/>
        </w:rPr>
      </w:pPr>
      <w:bookmarkStart w:id="171" w:name="bookmark276"/>
      <w:r w:rsidRPr="00CE3DEC">
        <w:rPr>
          <w:rFonts w:ascii="Times New Roman" w:hAnsi="Times New Roman" w:cs="Times New Roman"/>
          <w:color w:val="002060"/>
          <w:sz w:val="24"/>
          <w:szCs w:val="24"/>
        </w:rPr>
        <w:t>Экономика и социальные отношения</w:t>
      </w:r>
      <w:bookmarkEnd w:id="171"/>
    </w:p>
    <w:p w:rsidR="00670FBC" w:rsidRPr="00CE3DEC" w:rsidRDefault="00670FBC" w:rsidP="00EA6060">
      <w:pPr>
        <w:pStyle w:val="171"/>
        <w:shd w:val="clear" w:color="auto" w:fill="auto"/>
        <w:tabs>
          <w:tab w:val="left" w:pos="0"/>
          <w:tab w:val="left" w:pos="426"/>
        </w:tabs>
        <w:spacing w:after="0" w:line="240" w:lineRule="auto"/>
        <w:ind w:firstLine="0"/>
        <w:rPr>
          <w:rFonts w:ascii="Times New Roman" w:hAnsi="Times New Roman" w:cs="Times New Roman"/>
          <w:color w:val="002060"/>
          <w:sz w:val="24"/>
          <w:szCs w:val="24"/>
        </w:rPr>
      </w:pPr>
      <w:r w:rsidRPr="00CE3DEC">
        <w:rPr>
          <w:rFonts w:ascii="Times New Roman" w:hAnsi="Times New Roman" w:cs="Times New Roman"/>
          <w:color w:val="002060"/>
          <w:sz w:val="24"/>
          <w:szCs w:val="24"/>
        </w:rPr>
        <w:t>Мир экономики</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Экономика и её роль в жизни общества. Экономические ресурсы и потребности. Товары и услуги. Цикличность экономического развития.</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Современное производство. Факторы производства. Новые технологии и их возможности. Предприятия и их современные формы.</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Типы экономических систем. Собственность и её формы.</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Рыночное регулирование экономики: возможности и границы. Виды рынков. Законы рыночной экономики.</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Деньги и их функции. Инфляция. Роль банков в экономике.</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Роль государства в рыночной экономике. Государственный бюджет. Налоги.</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xml:space="preserve">Занятость и безработица: какие профессии востребованы на рынке труда в начале </w:t>
      </w:r>
      <w:r w:rsidRPr="00CE3DEC">
        <w:rPr>
          <w:rFonts w:ascii="Times New Roman" w:hAnsi="Times New Roman" w:cs="Times New Roman"/>
          <w:color w:val="002060"/>
          <w:sz w:val="24"/>
          <w:szCs w:val="24"/>
          <w:lang w:val="en-US"/>
        </w:rPr>
        <w:t>XXI</w:t>
      </w:r>
      <w:r w:rsidRPr="00CE3DEC">
        <w:rPr>
          <w:rFonts w:ascii="Times New Roman" w:hAnsi="Times New Roman" w:cs="Times New Roman"/>
          <w:color w:val="002060"/>
          <w:sz w:val="24"/>
          <w:szCs w:val="24"/>
        </w:rPr>
        <w:t xml:space="preserve"> в. Причины безработицы. Роль государства в обеспечении занятости.</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lastRenderedPageBreak/>
        <w:t>Особенности экономического развития России.</w:t>
      </w:r>
    </w:p>
    <w:p w:rsidR="00670FBC" w:rsidRPr="00CE3DEC" w:rsidRDefault="00670FBC" w:rsidP="00EA6060">
      <w:pPr>
        <w:pStyle w:val="171"/>
        <w:shd w:val="clear" w:color="auto" w:fill="auto"/>
        <w:tabs>
          <w:tab w:val="left" w:pos="0"/>
          <w:tab w:val="left" w:pos="426"/>
        </w:tabs>
        <w:spacing w:after="0" w:line="240" w:lineRule="auto"/>
        <w:ind w:firstLine="0"/>
        <w:rPr>
          <w:rFonts w:ascii="Times New Roman" w:hAnsi="Times New Roman" w:cs="Times New Roman"/>
          <w:color w:val="002060"/>
          <w:sz w:val="24"/>
          <w:szCs w:val="24"/>
        </w:rPr>
      </w:pPr>
      <w:r w:rsidRPr="00CE3DEC">
        <w:rPr>
          <w:rFonts w:ascii="Times New Roman" w:hAnsi="Times New Roman" w:cs="Times New Roman"/>
          <w:color w:val="002060"/>
          <w:sz w:val="24"/>
          <w:szCs w:val="24"/>
        </w:rPr>
        <w:t>Человек в экономических отношениях</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Основные участники экономики — производители и потребители. Роль человеческого фактора в развитии экономики.</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Труд в современной экономике. Профессионализм и профессиональная успешность. Трудовая этика. Заработная плата. Предприниматель. Этика предпринимательства.</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Экономика семьи. Прожиточный минимум. Семейное потребление.</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Права потребителя.</w:t>
      </w:r>
    </w:p>
    <w:p w:rsidR="00670FBC" w:rsidRPr="00CE3DEC" w:rsidRDefault="00670FBC" w:rsidP="00EA6060">
      <w:pPr>
        <w:pStyle w:val="171"/>
        <w:shd w:val="clear" w:color="auto" w:fill="auto"/>
        <w:tabs>
          <w:tab w:val="left" w:pos="0"/>
          <w:tab w:val="left" w:pos="426"/>
        </w:tabs>
        <w:spacing w:after="0" w:line="240" w:lineRule="auto"/>
        <w:ind w:firstLine="0"/>
        <w:rPr>
          <w:rFonts w:ascii="Times New Roman" w:hAnsi="Times New Roman" w:cs="Times New Roman"/>
          <w:color w:val="002060"/>
          <w:sz w:val="24"/>
          <w:szCs w:val="24"/>
        </w:rPr>
      </w:pPr>
      <w:r w:rsidRPr="00CE3DEC">
        <w:rPr>
          <w:rFonts w:ascii="Times New Roman" w:hAnsi="Times New Roman" w:cs="Times New Roman"/>
          <w:color w:val="002060"/>
          <w:sz w:val="24"/>
          <w:szCs w:val="24"/>
        </w:rPr>
        <w:t>Мир социальных отношений</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Социальная неоднородность общества: причины и проявления. Общество как взаимодействие индивидов и групп. Многообразие социальных общностей и групп в обществе.</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Изменения социальной структур</w:t>
      </w:r>
      <w:r w:rsidR="00A14C29" w:rsidRPr="00CE3DEC">
        <w:rPr>
          <w:rFonts w:ascii="Times New Roman" w:hAnsi="Times New Roman" w:cs="Times New Roman"/>
          <w:color w:val="002060"/>
          <w:sz w:val="24"/>
          <w:szCs w:val="24"/>
        </w:rPr>
        <w:t>ы общества с переходом в постин</w:t>
      </w:r>
      <w:r w:rsidRPr="00CE3DEC">
        <w:rPr>
          <w:rFonts w:ascii="Times New Roman" w:hAnsi="Times New Roman" w:cs="Times New Roman"/>
          <w:color w:val="002060"/>
          <w:sz w:val="24"/>
          <w:szCs w:val="24"/>
        </w:rPr>
        <w:t>дустриальное общество. Влияние экономики на социальный состав общества. Историзм понятий «социальная справедливость» и «равенство». Средний класс и его место в современном обществе.</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Основные социальные группы современного российского общества. Социальная политика Российского государства.</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Нации и межнациональные отношен</w:t>
      </w:r>
      <w:r w:rsidR="00A14C29" w:rsidRPr="00CE3DEC">
        <w:rPr>
          <w:rFonts w:ascii="Times New Roman" w:hAnsi="Times New Roman" w:cs="Times New Roman"/>
          <w:color w:val="002060"/>
          <w:sz w:val="24"/>
          <w:szCs w:val="24"/>
        </w:rPr>
        <w:t>ия. Характеристика межнациональ</w:t>
      </w:r>
      <w:r w:rsidRPr="00CE3DEC">
        <w:rPr>
          <w:rFonts w:ascii="Times New Roman" w:hAnsi="Times New Roman" w:cs="Times New Roman"/>
          <w:color w:val="002060"/>
          <w:sz w:val="24"/>
          <w:szCs w:val="24"/>
        </w:rPr>
        <w:t>ных отношений в современной России. Понятие толерантности.</w:t>
      </w:r>
    </w:p>
    <w:p w:rsidR="00670FBC" w:rsidRPr="00CE3DEC" w:rsidRDefault="00670FBC" w:rsidP="00EA6060">
      <w:pPr>
        <w:pStyle w:val="310"/>
        <w:keepNext/>
        <w:keepLines/>
        <w:shd w:val="clear" w:color="auto" w:fill="auto"/>
        <w:tabs>
          <w:tab w:val="left" w:pos="0"/>
          <w:tab w:val="left" w:pos="426"/>
        </w:tabs>
        <w:spacing w:line="240" w:lineRule="auto"/>
        <w:jc w:val="center"/>
        <w:rPr>
          <w:rFonts w:ascii="Times New Roman" w:hAnsi="Times New Roman" w:cs="Times New Roman"/>
          <w:color w:val="002060"/>
          <w:sz w:val="24"/>
          <w:szCs w:val="24"/>
        </w:rPr>
      </w:pPr>
      <w:bookmarkStart w:id="172" w:name="bookmark277"/>
      <w:r w:rsidRPr="00CE3DEC">
        <w:rPr>
          <w:rFonts w:ascii="Times New Roman" w:hAnsi="Times New Roman" w:cs="Times New Roman"/>
          <w:color w:val="002060"/>
          <w:sz w:val="24"/>
          <w:szCs w:val="24"/>
        </w:rPr>
        <w:t>Политика. Культура</w:t>
      </w:r>
      <w:bookmarkEnd w:id="172"/>
    </w:p>
    <w:p w:rsidR="00670FBC" w:rsidRPr="00CE3DEC" w:rsidRDefault="00670FBC" w:rsidP="00EA6060">
      <w:pPr>
        <w:pStyle w:val="171"/>
        <w:shd w:val="clear" w:color="auto" w:fill="auto"/>
        <w:tabs>
          <w:tab w:val="left" w:pos="0"/>
          <w:tab w:val="left" w:pos="426"/>
        </w:tabs>
        <w:spacing w:after="0" w:line="240" w:lineRule="auto"/>
        <w:ind w:firstLine="0"/>
        <w:rPr>
          <w:rFonts w:ascii="Times New Roman" w:hAnsi="Times New Roman" w:cs="Times New Roman"/>
          <w:color w:val="002060"/>
          <w:sz w:val="24"/>
          <w:szCs w:val="24"/>
        </w:rPr>
      </w:pPr>
      <w:r w:rsidRPr="00CE3DEC">
        <w:rPr>
          <w:rFonts w:ascii="Times New Roman" w:hAnsi="Times New Roman" w:cs="Times New Roman"/>
          <w:color w:val="002060"/>
          <w:sz w:val="24"/>
          <w:szCs w:val="24"/>
        </w:rPr>
        <w:t>Политическая жизнь общества</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Власть. Властные отношения. Поли</w:t>
      </w:r>
      <w:r w:rsidR="00A14C29" w:rsidRPr="00CE3DEC">
        <w:rPr>
          <w:rFonts w:ascii="Times New Roman" w:hAnsi="Times New Roman" w:cs="Times New Roman"/>
          <w:color w:val="002060"/>
          <w:sz w:val="24"/>
          <w:szCs w:val="24"/>
        </w:rPr>
        <w:t>тика. Внутренняя и внешняя поли</w:t>
      </w:r>
      <w:r w:rsidRPr="00CE3DEC">
        <w:rPr>
          <w:rFonts w:ascii="Times New Roman" w:hAnsi="Times New Roman" w:cs="Times New Roman"/>
          <w:color w:val="002060"/>
          <w:sz w:val="24"/>
          <w:szCs w:val="24"/>
        </w:rPr>
        <w:t>тика.</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Сущность государства. Суверенитет. Государственное управление. Формы государства. Функции государства.</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Наше государство — Российская Федерация. Государственное устройство России. Гражданство Российской Федерации.</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Политический режим. Демократия. Парламентаризм.</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Республика. Выборы и избирательные системы. Политические партии.</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Правовое государство. Верховенство права. Разделение властей. Гражданское общество и правовое государство. Местное самоуправление.</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Органы власти Российской Федерации. Органы законодательной власти. Органы исполнительной власти. Правоохранительные органы. Судебная система.</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Межгосударственные отношения. Ме</w:t>
      </w:r>
      <w:r w:rsidR="00462B18" w:rsidRPr="00CE3DEC">
        <w:rPr>
          <w:rFonts w:ascii="Times New Roman" w:hAnsi="Times New Roman" w:cs="Times New Roman"/>
          <w:color w:val="002060"/>
          <w:sz w:val="24"/>
          <w:szCs w:val="24"/>
        </w:rPr>
        <w:t>ждународные политические органи</w:t>
      </w:r>
      <w:r w:rsidRPr="00CE3DEC">
        <w:rPr>
          <w:rFonts w:ascii="Times New Roman" w:hAnsi="Times New Roman" w:cs="Times New Roman"/>
          <w:color w:val="002060"/>
          <w:sz w:val="24"/>
          <w:szCs w:val="24"/>
        </w:rPr>
        <w:t>зации.</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Войны и вооружённые конфликты. На</w:t>
      </w:r>
      <w:r w:rsidR="00462B18" w:rsidRPr="00CE3DEC">
        <w:rPr>
          <w:rFonts w:ascii="Times New Roman" w:hAnsi="Times New Roman" w:cs="Times New Roman"/>
          <w:color w:val="002060"/>
          <w:sz w:val="24"/>
          <w:szCs w:val="24"/>
        </w:rPr>
        <w:t>циональная безопасность. Сепара</w:t>
      </w:r>
      <w:r w:rsidRPr="00CE3DEC">
        <w:rPr>
          <w:rFonts w:ascii="Times New Roman" w:hAnsi="Times New Roman" w:cs="Times New Roman"/>
          <w:color w:val="002060"/>
          <w:sz w:val="24"/>
          <w:szCs w:val="24"/>
        </w:rPr>
        <w:t>тизм. Международно-правовая защита жертв вооружённых конфликтов.</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Глобализация и её противоречия.</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Человек и политика. Политические с</w:t>
      </w:r>
      <w:r w:rsidR="00462B18" w:rsidRPr="00CE3DEC">
        <w:rPr>
          <w:rFonts w:ascii="Times New Roman" w:hAnsi="Times New Roman" w:cs="Times New Roman"/>
          <w:color w:val="002060"/>
          <w:sz w:val="24"/>
          <w:szCs w:val="24"/>
        </w:rPr>
        <w:t>обытия и судьбы людей. Гражданс</w:t>
      </w:r>
      <w:r w:rsidRPr="00CE3DEC">
        <w:rPr>
          <w:rFonts w:ascii="Times New Roman" w:hAnsi="Times New Roman" w:cs="Times New Roman"/>
          <w:color w:val="002060"/>
          <w:sz w:val="24"/>
          <w:szCs w:val="24"/>
        </w:rPr>
        <w:t>кая активность. Патриотизм.</w:t>
      </w:r>
    </w:p>
    <w:p w:rsidR="00670FBC" w:rsidRPr="00CE3DEC" w:rsidRDefault="00670FBC" w:rsidP="00EA6060">
      <w:pPr>
        <w:pStyle w:val="410"/>
        <w:keepNext/>
        <w:keepLines/>
        <w:shd w:val="clear" w:color="auto" w:fill="auto"/>
        <w:tabs>
          <w:tab w:val="left" w:pos="0"/>
          <w:tab w:val="left" w:pos="426"/>
        </w:tabs>
        <w:spacing w:line="240" w:lineRule="auto"/>
        <w:rPr>
          <w:rFonts w:ascii="Times New Roman" w:hAnsi="Times New Roman" w:cs="Times New Roman"/>
          <w:color w:val="002060"/>
          <w:sz w:val="24"/>
          <w:szCs w:val="24"/>
        </w:rPr>
      </w:pPr>
      <w:bookmarkStart w:id="173" w:name="bookmark278"/>
      <w:r w:rsidRPr="00CE3DEC">
        <w:rPr>
          <w:rFonts w:ascii="Times New Roman" w:hAnsi="Times New Roman" w:cs="Times New Roman"/>
          <w:color w:val="002060"/>
          <w:sz w:val="24"/>
          <w:szCs w:val="24"/>
        </w:rPr>
        <w:t>Культурно-информационная среда общественной жизни</w:t>
      </w:r>
      <w:bookmarkEnd w:id="173"/>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Информация и способы её распространения. Средства массовой информации. Интернет.</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Культура, её многообразие и формы. Культурные различия. Диалог культур как черта современного мира.</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Роль религии в культурном развитии. Религиозные нормы. Мировые религии. Веротерпимость.</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Культура Российской Федерации. Образование и наука. Искусство. Возрождение религиозной жизни в нашей стране.</w:t>
      </w:r>
    </w:p>
    <w:p w:rsidR="00670FBC" w:rsidRPr="00CE3DEC" w:rsidRDefault="00670FBC" w:rsidP="00EA6060">
      <w:pPr>
        <w:pStyle w:val="410"/>
        <w:keepNext/>
        <w:keepLines/>
        <w:shd w:val="clear" w:color="auto" w:fill="auto"/>
        <w:tabs>
          <w:tab w:val="left" w:pos="0"/>
          <w:tab w:val="left" w:pos="426"/>
        </w:tabs>
        <w:spacing w:line="240" w:lineRule="auto"/>
        <w:rPr>
          <w:rFonts w:ascii="Times New Roman" w:hAnsi="Times New Roman" w:cs="Times New Roman"/>
          <w:color w:val="002060"/>
          <w:sz w:val="24"/>
          <w:szCs w:val="24"/>
        </w:rPr>
      </w:pPr>
      <w:bookmarkStart w:id="174" w:name="bookmark279"/>
      <w:r w:rsidRPr="00CE3DEC">
        <w:rPr>
          <w:rFonts w:ascii="Times New Roman" w:hAnsi="Times New Roman" w:cs="Times New Roman"/>
          <w:color w:val="002060"/>
          <w:sz w:val="24"/>
          <w:szCs w:val="24"/>
        </w:rPr>
        <w:t>Человек в меняющемся обществе</w:t>
      </w:r>
      <w:bookmarkEnd w:id="174"/>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b/>
          <w:color w:val="002060"/>
          <w:sz w:val="24"/>
          <w:szCs w:val="24"/>
        </w:rPr>
      </w:pPr>
      <w:r w:rsidRPr="00CE3DEC">
        <w:rPr>
          <w:rFonts w:ascii="Times New Roman" w:hAnsi="Times New Roman" w:cs="Times New Roman"/>
          <w:color w:val="002060"/>
          <w:sz w:val="24"/>
          <w:szCs w:val="24"/>
        </w:rPr>
        <w:t>Можно ли предвидеть будущее? Как приспособиться к быстрым переменам? Непрерывное образование. Образование и карьера. Мир современных профессий. Образ жизни и здоровье. Мода и спорт. Будущее создаётся молодыми.</w:t>
      </w:r>
    </w:p>
    <w:p w:rsidR="00670FBC" w:rsidRPr="00CE3DEC" w:rsidRDefault="00670FBC" w:rsidP="00B06814">
      <w:pPr>
        <w:pStyle w:val="4210"/>
        <w:keepNext/>
        <w:keepLines/>
        <w:shd w:val="clear" w:color="auto" w:fill="auto"/>
        <w:tabs>
          <w:tab w:val="left" w:pos="0"/>
          <w:tab w:val="left" w:pos="426"/>
        </w:tabs>
        <w:spacing w:before="0" w:after="0" w:line="240" w:lineRule="auto"/>
        <w:rPr>
          <w:rFonts w:ascii="Times New Roman" w:hAnsi="Times New Roman" w:cs="Times New Roman"/>
          <w:b w:val="0"/>
          <w:color w:val="002060"/>
          <w:sz w:val="24"/>
          <w:szCs w:val="24"/>
        </w:rPr>
      </w:pPr>
      <w:bookmarkStart w:id="175" w:name="bookmark280"/>
      <w:r w:rsidRPr="00CE3DEC">
        <w:rPr>
          <w:rStyle w:val="423"/>
          <w:rFonts w:ascii="Times New Roman" w:hAnsi="Times New Roman" w:cs="Times New Roman"/>
          <w:b/>
          <w:color w:val="002060"/>
          <w:sz w:val="24"/>
          <w:szCs w:val="24"/>
        </w:rPr>
        <w:lastRenderedPageBreak/>
        <w:t>2.2.2.6. ГЕОГРАФИЯ</w:t>
      </w:r>
      <w:bookmarkEnd w:id="175"/>
    </w:p>
    <w:p w:rsidR="00670FBC" w:rsidRPr="00CE3DEC" w:rsidRDefault="00670FBC" w:rsidP="00B06814">
      <w:pPr>
        <w:pStyle w:val="310"/>
        <w:keepNext/>
        <w:keepLines/>
        <w:shd w:val="clear" w:color="auto" w:fill="auto"/>
        <w:tabs>
          <w:tab w:val="left" w:pos="0"/>
          <w:tab w:val="left" w:pos="426"/>
        </w:tabs>
        <w:spacing w:line="240" w:lineRule="auto"/>
        <w:jc w:val="left"/>
        <w:rPr>
          <w:rFonts w:ascii="Times New Roman" w:hAnsi="Times New Roman" w:cs="Times New Roman"/>
          <w:color w:val="002060"/>
          <w:sz w:val="24"/>
          <w:szCs w:val="24"/>
        </w:rPr>
      </w:pPr>
      <w:bookmarkStart w:id="176" w:name="bookmark281"/>
      <w:r w:rsidRPr="00CE3DEC">
        <w:rPr>
          <w:rFonts w:ascii="Times New Roman" w:hAnsi="Times New Roman" w:cs="Times New Roman"/>
          <w:color w:val="002060"/>
          <w:sz w:val="24"/>
          <w:szCs w:val="24"/>
        </w:rPr>
        <w:t>География Земли</w:t>
      </w:r>
      <w:bookmarkEnd w:id="176"/>
    </w:p>
    <w:p w:rsidR="00670FBC" w:rsidRPr="00CE3DEC" w:rsidRDefault="00670FBC" w:rsidP="00EA6060">
      <w:pPr>
        <w:pStyle w:val="410"/>
        <w:keepNext/>
        <w:keepLines/>
        <w:shd w:val="clear" w:color="auto" w:fill="auto"/>
        <w:tabs>
          <w:tab w:val="left" w:pos="0"/>
          <w:tab w:val="left" w:pos="426"/>
        </w:tabs>
        <w:spacing w:line="240" w:lineRule="auto"/>
        <w:rPr>
          <w:rFonts w:ascii="Times New Roman" w:hAnsi="Times New Roman" w:cs="Times New Roman"/>
          <w:color w:val="002060"/>
          <w:sz w:val="24"/>
          <w:szCs w:val="24"/>
        </w:rPr>
      </w:pPr>
      <w:bookmarkStart w:id="177" w:name="bookmark282"/>
      <w:r w:rsidRPr="00CE3DEC">
        <w:rPr>
          <w:rFonts w:ascii="Times New Roman" w:hAnsi="Times New Roman" w:cs="Times New Roman"/>
          <w:color w:val="002060"/>
          <w:sz w:val="24"/>
          <w:szCs w:val="24"/>
        </w:rPr>
        <w:t>Источники географической информации</w:t>
      </w:r>
      <w:bookmarkEnd w:id="177"/>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Style w:val="47"/>
          <w:i w:val="0"/>
          <w:color w:val="002060"/>
          <w:sz w:val="24"/>
          <w:szCs w:val="24"/>
        </w:rPr>
        <w:t>Развитие географических знаний о Земле.</w:t>
      </w:r>
      <w:r w:rsidRPr="00CE3DEC">
        <w:rPr>
          <w:rFonts w:ascii="Times New Roman" w:hAnsi="Times New Roman" w:cs="Times New Roman"/>
          <w:color w:val="002060"/>
          <w:sz w:val="24"/>
          <w:szCs w:val="24"/>
        </w:rPr>
        <w:t xml:space="preserve"> Развитие представлений человека о мире. Выдающиеся географические открытия. Современный этап научных географических исследований.</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Style w:val="47"/>
          <w:i w:val="0"/>
          <w:color w:val="002060"/>
          <w:sz w:val="24"/>
          <w:szCs w:val="24"/>
        </w:rPr>
        <w:t>Глобус.</w:t>
      </w:r>
      <w:r w:rsidRPr="00CE3DEC">
        <w:rPr>
          <w:rFonts w:ascii="Times New Roman" w:hAnsi="Times New Roman" w:cs="Times New Roman"/>
          <w:color w:val="002060"/>
          <w:sz w:val="24"/>
          <w:szCs w:val="24"/>
        </w:rPr>
        <w:t xml:space="preserve"> Масштаб и его виды. Параллели. Меридианы. Определение направлений на глобусе. Градусная сетка. Географические координаты, их определение. Способы изображения земной поверхности.</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Style w:val="47"/>
          <w:i w:val="0"/>
          <w:color w:val="002060"/>
          <w:sz w:val="24"/>
          <w:szCs w:val="24"/>
        </w:rPr>
        <w:t>План местности.</w:t>
      </w:r>
      <w:r w:rsidRPr="00CE3DEC">
        <w:rPr>
          <w:rFonts w:ascii="Times New Roman" w:hAnsi="Times New Roman" w:cs="Times New Roman"/>
          <w:color w:val="002060"/>
          <w:sz w:val="24"/>
          <w:szCs w:val="24"/>
        </w:rPr>
        <w:t xml:space="preserve"> Ориентирование и способы ориентирования на местности. Компас. Азимут. Измерение расстояний и определение направлений на местности и плане. Способы изображения рельефа земной поверхности. Условные знаки. Чтение плана местности. Решение практических задач по плану. Составление простейшего плана местности.</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Style w:val="47"/>
          <w:i w:val="0"/>
          <w:color w:val="002060"/>
          <w:sz w:val="24"/>
          <w:szCs w:val="24"/>
        </w:rPr>
        <w:t xml:space="preserve">Географическая карта </w:t>
      </w:r>
      <w:r w:rsidRPr="00CE3DEC">
        <w:rPr>
          <w:rStyle w:val="3a"/>
          <w:i w:val="0"/>
          <w:color w:val="002060"/>
          <w:sz w:val="24"/>
          <w:szCs w:val="24"/>
        </w:rPr>
        <w:t xml:space="preserve">— </w:t>
      </w:r>
      <w:r w:rsidRPr="00CE3DEC">
        <w:rPr>
          <w:rStyle w:val="47"/>
          <w:i w:val="0"/>
          <w:color w:val="002060"/>
          <w:sz w:val="24"/>
          <w:szCs w:val="24"/>
        </w:rPr>
        <w:t>особый источник информации.</w:t>
      </w:r>
      <w:r w:rsidRPr="00CE3DEC">
        <w:rPr>
          <w:rFonts w:ascii="Times New Roman" w:hAnsi="Times New Roman" w:cs="Times New Roman"/>
          <w:color w:val="002060"/>
          <w:sz w:val="24"/>
          <w:szCs w:val="24"/>
        </w:rPr>
        <w:t xml:space="preserve"> Отличия карты от плана. Легенда карты, градусная сетка. Ориентирование и измерение расстояний по карте. Чтение карты, определение местоположения географических объектов, абсолютных высот. Разнообразие карт.</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Style w:val="47"/>
          <w:i w:val="0"/>
          <w:color w:val="002060"/>
          <w:sz w:val="24"/>
          <w:szCs w:val="24"/>
        </w:rPr>
        <w:t>Географические методы изучения окружающей среды.</w:t>
      </w:r>
      <w:r w:rsidRPr="00CE3DEC">
        <w:rPr>
          <w:rStyle w:val="46"/>
          <w:i w:val="0"/>
          <w:color w:val="002060"/>
          <w:sz w:val="24"/>
          <w:szCs w:val="24"/>
        </w:rPr>
        <w:t xml:space="preserve"> </w:t>
      </w:r>
      <w:r w:rsidRPr="00CE3DEC">
        <w:rPr>
          <w:rFonts w:ascii="Times New Roman" w:hAnsi="Times New Roman" w:cs="Times New Roman"/>
          <w:color w:val="002060"/>
          <w:sz w:val="24"/>
          <w:szCs w:val="24"/>
        </w:rPr>
        <w:t>Наблюдение. Описательные и сравнительные методы. Использование инструментов и приборов. Картографический метод. Моделирование как метод изучения географических объектов и процессов.</w:t>
      </w:r>
    </w:p>
    <w:p w:rsidR="00670FBC" w:rsidRPr="00CE3DEC" w:rsidRDefault="00670FBC" w:rsidP="00EA6060">
      <w:pPr>
        <w:pStyle w:val="410"/>
        <w:keepNext/>
        <w:keepLines/>
        <w:shd w:val="clear" w:color="auto" w:fill="auto"/>
        <w:tabs>
          <w:tab w:val="left" w:pos="0"/>
          <w:tab w:val="left" w:pos="426"/>
        </w:tabs>
        <w:spacing w:line="240" w:lineRule="auto"/>
        <w:rPr>
          <w:rFonts w:ascii="Times New Roman" w:hAnsi="Times New Roman" w:cs="Times New Roman"/>
          <w:color w:val="002060"/>
          <w:sz w:val="24"/>
          <w:szCs w:val="24"/>
        </w:rPr>
      </w:pPr>
      <w:bookmarkStart w:id="178" w:name="bookmark283"/>
      <w:r w:rsidRPr="00CE3DEC">
        <w:rPr>
          <w:rFonts w:ascii="Times New Roman" w:hAnsi="Times New Roman" w:cs="Times New Roman"/>
          <w:color w:val="002060"/>
          <w:sz w:val="24"/>
          <w:szCs w:val="24"/>
        </w:rPr>
        <w:t>Природа Земли и человек</w:t>
      </w:r>
      <w:bookmarkEnd w:id="178"/>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Style w:val="47"/>
          <w:i w:val="0"/>
          <w:color w:val="002060"/>
          <w:sz w:val="24"/>
          <w:szCs w:val="24"/>
        </w:rPr>
        <w:t xml:space="preserve">Земля </w:t>
      </w:r>
      <w:r w:rsidRPr="00CE3DEC">
        <w:rPr>
          <w:rStyle w:val="3a"/>
          <w:i w:val="0"/>
          <w:color w:val="002060"/>
          <w:sz w:val="24"/>
          <w:szCs w:val="24"/>
        </w:rPr>
        <w:t xml:space="preserve">— </w:t>
      </w:r>
      <w:r w:rsidRPr="00CE3DEC">
        <w:rPr>
          <w:rStyle w:val="47"/>
          <w:i w:val="0"/>
          <w:color w:val="002060"/>
          <w:sz w:val="24"/>
          <w:szCs w:val="24"/>
        </w:rPr>
        <w:t>планета Солнечной системы.</w:t>
      </w:r>
      <w:r w:rsidRPr="00CE3DEC">
        <w:rPr>
          <w:rFonts w:ascii="Times New Roman" w:hAnsi="Times New Roman" w:cs="Times New Roman"/>
          <w:color w:val="002060"/>
          <w:sz w:val="24"/>
          <w:szCs w:val="24"/>
        </w:rPr>
        <w:t xml:space="preserve"> Земля — планета Солнечной системы. Форма, размеры и движения Земли, их географические следствия. Неравномерное распределение солнечного света и тепла на поверхности Земли. Пояса освещённости. Часовые пояса. Влияние Космоса на Землю и жизнь людей.</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Style w:val="47"/>
          <w:i w:val="0"/>
          <w:color w:val="002060"/>
          <w:sz w:val="24"/>
          <w:szCs w:val="24"/>
        </w:rPr>
        <w:t>Земная кора и литосфера. Рельеф Земли.</w:t>
      </w:r>
      <w:r w:rsidRPr="00CE3DEC">
        <w:rPr>
          <w:rFonts w:ascii="Times New Roman" w:hAnsi="Times New Roman" w:cs="Times New Roman"/>
          <w:color w:val="002060"/>
          <w:sz w:val="24"/>
          <w:szCs w:val="24"/>
        </w:rPr>
        <w:t xml:space="preserve"> Внутреннее строение Земли, методы его изучения.</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Style w:val="70"/>
          <w:i w:val="0"/>
          <w:color w:val="002060"/>
          <w:sz w:val="24"/>
          <w:szCs w:val="24"/>
        </w:rPr>
        <w:t>Земная кора и литосфера.</w:t>
      </w:r>
      <w:r w:rsidRPr="00CE3DEC">
        <w:rPr>
          <w:rFonts w:ascii="Times New Roman" w:hAnsi="Times New Roman" w:cs="Times New Roman"/>
          <w:color w:val="002060"/>
          <w:sz w:val="24"/>
          <w:szCs w:val="24"/>
        </w:rPr>
        <w:t xml:space="preserve"> Горные породы и полезные ископаемые. Состав земной коры, её строение под материками и океанами. Литосферные плиты, их движение и взаимодействие. Медленные движения земной коры. Землетрясения и вулканизм. Условия жизни людей в районах распространения землетрясений и вулканизма, обеспечение безопасности населения. Внешние процессы, изменяющие земную поверхность.</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Style w:val="70"/>
          <w:i w:val="0"/>
          <w:color w:val="002060"/>
          <w:sz w:val="24"/>
          <w:szCs w:val="24"/>
        </w:rPr>
        <w:t>Рельеф Земли.</w:t>
      </w:r>
      <w:r w:rsidRPr="00CE3DEC">
        <w:rPr>
          <w:rFonts w:ascii="Times New Roman" w:hAnsi="Times New Roman" w:cs="Times New Roman"/>
          <w:color w:val="002060"/>
          <w:sz w:val="24"/>
          <w:szCs w:val="24"/>
        </w:rPr>
        <w:t xml:space="preserve"> Зависимость крупнейших форм рельефа от строения земной коры. Неоднородность земной поверхности как следствие взаимодействия внутренних сил Земли и внешних процессов. Основные формы рельефа суши и дна Мирового океана. Различия гор и равнин по высоте. Описание рельефа территории по карте.</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Style w:val="70"/>
          <w:i w:val="0"/>
          <w:color w:val="002060"/>
          <w:sz w:val="24"/>
          <w:szCs w:val="24"/>
        </w:rPr>
        <w:t>Человек и литосфера.</w:t>
      </w:r>
      <w:r w:rsidRPr="00CE3DEC">
        <w:rPr>
          <w:rFonts w:ascii="Times New Roman" w:hAnsi="Times New Roman" w:cs="Times New Roman"/>
          <w:color w:val="002060"/>
          <w:sz w:val="24"/>
          <w:szCs w:val="24"/>
        </w:rPr>
        <w:t xml:space="preserve"> Опасные природные явления, их предупреждение. Особенности жизни и деятельности человека в горах и на равнинах. Воздействие хозяйственной деятельности на литосферу. Преобразование рельефа, антропогенные формы рельефа.</w:t>
      </w:r>
    </w:p>
    <w:p w:rsidR="00670FBC" w:rsidRPr="00CE3DEC" w:rsidRDefault="00670FBC" w:rsidP="00EA6060">
      <w:pPr>
        <w:pStyle w:val="4310"/>
        <w:keepNext/>
        <w:keepLines/>
        <w:shd w:val="clear" w:color="auto" w:fill="auto"/>
        <w:tabs>
          <w:tab w:val="left" w:pos="0"/>
          <w:tab w:val="left" w:pos="426"/>
        </w:tabs>
        <w:spacing w:line="240" w:lineRule="auto"/>
        <w:rPr>
          <w:rFonts w:ascii="Times New Roman" w:hAnsi="Times New Roman" w:cs="Times New Roman"/>
          <w:i w:val="0"/>
          <w:color w:val="002060"/>
          <w:sz w:val="24"/>
          <w:szCs w:val="24"/>
        </w:rPr>
      </w:pPr>
      <w:bookmarkStart w:id="179" w:name="bookmark284"/>
      <w:r w:rsidRPr="00CE3DEC">
        <w:rPr>
          <w:rFonts w:ascii="Times New Roman" w:hAnsi="Times New Roman" w:cs="Times New Roman"/>
          <w:i w:val="0"/>
          <w:color w:val="002060"/>
          <w:sz w:val="24"/>
          <w:szCs w:val="24"/>
        </w:rPr>
        <w:t xml:space="preserve">Атмосфера </w:t>
      </w:r>
      <w:r w:rsidRPr="00CE3DEC">
        <w:rPr>
          <w:rStyle w:val="432"/>
          <w:rFonts w:ascii="Times New Roman" w:hAnsi="Times New Roman" w:cs="Times New Roman"/>
          <w:color w:val="002060"/>
          <w:sz w:val="24"/>
          <w:szCs w:val="24"/>
        </w:rPr>
        <w:t xml:space="preserve">— </w:t>
      </w:r>
      <w:r w:rsidRPr="00CE3DEC">
        <w:rPr>
          <w:rFonts w:ascii="Times New Roman" w:hAnsi="Times New Roman" w:cs="Times New Roman"/>
          <w:i w:val="0"/>
          <w:color w:val="002060"/>
          <w:sz w:val="24"/>
          <w:szCs w:val="24"/>
        </w:rPr>
        <w:t>воздушная оболочка Земли.</w:t>
      </w:r>
      <w:bookmarkEnd w:id="179"/>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Style w:val="70"/>
          <w:i w:val="0"/>
          <w:color w:val="002060"/>
          <w:sz w:val="24"/>
          <w:szCs w:val="24"/>
        </w:rPr>
        <w:t>Атмосфера.</w:t>
      </w:r>
      <w:r w:rsidRPr="00CE3DEC">
        <w:rPr>
          <w:rFonts w:ascii="Times New Roman" w:hAnsi="Times New Roman" w:cs="Times New Roman"/>
          <w:color w:val="002060"/>
          <w:sz w:val="24"/>
          <w:szCs w:val="24"/>
        </w:rPr>
        <w:t xml:space="preserve"> Состав атмосферы, её структура. Значение атмосферы для жизни на Земле. Нагревание атмосферы, температура воздуха, распределение тепла на Земле. Суточные и годовые колебания температуры воздуха. Средние температуры. Изменение температуры с высотой.</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Влага в атмосфере. Облачность, её влияние на погоду. Атмосферные осадки, их виды, условия образования. Распределение влаги на поверхности Земли. Влияние атмосферных осадков на жизнь и деятельность человека.</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Атмосферное давление, ветры. Изменение атмосферного давления с высотой. Направление и сила ветра. Роза ветров. Постоянные ветры Земли. Типы воздушных масс, условия их формирования и свойства.</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Style w:val="70"/>
          <w:i w:val="0"/>
          <w:color w:val="002060"/>
          <w:sz w:val="24"/>
          <w:szCs w:val="24"/>
        </w:rPr>
        <w:lastRenderedPageBreak/>
        <w:t>Погода и климат.</w:t>
      </w:r>
      <w:r w:rsidRPr="00CE3DEC">
        <w:rPr>
          <w:rFonts w:ascii="Times New Roman" w:hAnsi="Times New Roman" w:cs="Times New Roman"/>
          <w:color w:val="002060"/>
          <w:sz w:val="24"/>
          <w:szCs w:val="24"/>
        </w:rPr>
        <w:t xml:space="preserve"> Элементы погоды, способы их измерения, метеорологические приборы и инструменты. Наблюдения за погодой. Измерения элементов погоды с помощью приборов. Построение графиков изменения температуры и облачности, розы ветров; выделение преобладающих типов погоды за период наблюдения. Решение практических задач на определение изменений температуры и давления воздуха с высотой, влажности воздуха. Чтение карт погоды. Прогнозы погоды. Климат и климатические пояса.</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Style w:val="70"/>
          <w:i w:val="0"/>
          <w:color w:val="002060"/>
          <w:sz w:val="24"/>
          <w:szCs w:val="24"/>
        </w:rPr>
        <w:t>Человек и атмосфера.</w:t>
      </w:r>
      <w:r w:rsidRPr="00CE3DEC">
        <w:rPr>
          <w:rFonts w:ascii="Times New Roman" w:hAnsi="Times New Roman" w:cs="Times New Roman"/>
          <w:color w:val="002060"/>
          <w:sz w:val="24"/>
          <w:szCs w:val="24"/>
        </w:rPr>
        <w:t xml:space="preserve"> Стихийные явления в атмосфере, их характеристика и правила обеспечения личной безопасности. Пути сохранения качества воздушной среды. Адаптация человека к климатическим условиям местности. Особенности жизни в экстремальных климатических условиях.</w:t>
      </w:r>
    </w:p>
    <w:p w:rsidR="00670FBC" w:rsidRPr="00CE3DEC" w:rsidRDefault="00670FBC" w:rsidP="00EA6060">
      <w:pPr>
        <w:pStyle w:val="4310"/>
        <w:keepNext/>
        <w:keepLines/>
        <w:shd w:val="clear" w:color="auto" w:fill="auto"/>
        <w:tabs>
          <w:tab w:val="left" w:pos="0"/>
          <w:tab w:val="left" w:pos="426"/>
        </w:tabs>
        <w:spacing w:line="240" w:lineRule="auto"/>
        <w:rPr>
          <w:rFonts w:ascii="Times New Roman" w:hAnsi="Times New Roman" w:cs="Times New Roman"/>
          <w:i w:val="0"/>
          <w:color w:val="002060"/>
          <w:sz w:val="24"/>
          <w:szCs w:val="24"/>
        </w:rPr>
      </w:pPr>
      <w:bookmarkStart w:id="180" w:name="bookmark285"/>
      <w:r w:rsidRPr="00CE3DEC">
        <w:rPr>
          <w:rFonts w:ascii="Times New Roman" w:hAnsi="Times New Roman" w:cs="Times New Roman"/>
          <w:i w:val="0"/>
          <w:color w:val="002060"/>
          <w:sz w:val="24"/>
          <w:szCs w:val="24"/>
        </w:rPr>
        <w:t xml:space="preserve">Гидросфера </w:t>
      </w:r>
      <w:r w:rsidRPr="00CE3DEC">
        <w:rPr>
          <w:rStyle w:val="433"/>
          <w:rFonts w:ascii="Times New Roman" w:hAnsi="Times New Roman" w:cs="Times New Roman"/>
          <w:color w:val="002060"/>
          <w:sz w:val="24"/>
          <w:szCs w:val="24"/>
        </w:rPr>
        <w:t xml:space="preserve">— </w:t>
      </w:r>
      <w:r w:rsidRPr="00CE3DEC">
        <w:rPr>
          <w:rFonts w:ascii="Times New Roman" w:hAnsi="Times New Roman" w:cs="Times New Roman"/>
          <w:i w:val="0"/>
          <w:color w:val="002060"/>
          <w:sz w:val="24"/>
          <w:szCs w:val="24"/>
        </w:rPr>
        <w:t>водная оболочка Земли.</w:t>
      </w:r>
      <w:bookmarkEnd w:id="180"/>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Style w:val="70"/>
          <w:i w:val="0"/>
          <w:color w:val="002060"/>
          <w:sz w:val="24"/>
          <w:szCs w:val="24"/>
        </w:rPr>
        <w:t>Вода на Земле.</w:t>
      </w:r>
      <w:r w:rsidRPr="00CE3DEC">
        <w:rPr>
          <w:rFonts w:ascii="Times New Roman" w:hAnsi="Times New Roman" w:cs="Times New Roman"/>
          <w:color w:val="002060"/>
          <w:sz w:val="24"/>
          <w:szCs w:val="24"/>
        </w:rPr>
        <w:t xml:space="preserve"> Части гидросферы. Мировой круговорот воды.</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Style w:val="70"/>
          <w:i w:val="0"/>
          <w:color w:val="002060"/>
          <w:sz w:val="24"/>
          <w:szCs w:val="24"/>
        </w:rPr>
        <w:t>Океаны.</w:t>
      </w:r>
      <w:r w:rsidRPr="00CE3DEC">
        <w:rPr>
          <w:rFonts w:ascii="Times New Roman" w:hAnsi="Times New Roman" w:cs="Times New Roman"/>
          <w:color w:val="002060"/>
          <w:sz w:val="24"/>
          <w:szCs w:val="24"/>
        </w:rPr>
        <w:t xml:space="preserve"> Части Мирового океана. Методы изучения морских глубин. Свойства вод Мирового океана. Движение воды в Океане. Использование карт для определения географического положения морей и океанов, глубин, направлений морских течений, свойств воды. Роль Мирового океана в формировании климатов Земли. Минеральные и органические ресурсы Океана, их значение и хозяйственное использование. Морской транспорт, порты, каналы. Источники загрязнения вод Океана, меры по сохранению качества вод и органического мира.</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Style w:val="70"/>
          <w:i w:val="0"/>
          <w:color w:val="002060"/>
          <w:sz w:val="24"/>
          <w:szCs w:val="24"/>
        </w:rPr>
        <w:t>Воды суши.</w:t>
      </w:r>
      <w:r w:rsidRPr="00CE3DEC">
        <w:rPr>
          <w:rFonts w:ascii="Times New Roman" w:hAnsi="Times New Roman" w:cs="Times New Roman"/>
          <w:color w:val="002060"/>
          <w:sz w:val="24"/>
          <w:szCs w:val="24"/>
        </w:rPr>
        <w:t xml:space="preserve"> Реки Земли — их общие черты и различия. Речная система. Питание и режим рек. Озёра, водохранилища, болота. Использование карт для определения географического положения водных объектов, частей речных систем, границ и площади водосборных бассейнов, направления течения рек. Значение поверхностных вод для человека, их рациональное использование.</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Происхождение и виды подземных вод, возможности их использования человеком. Зависимость уровня грунтовых вод от климата, характера поверхности, особенностей горных пород. Минеральные воды.</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Ледники — главные аккумуляторы пресной воды на Земле. Покровные и горные ледники, многолетняя мерзлота: географическое распространение, воздействие на хозяйственную деятельность.</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Style w:val="70"/>
          <w:i w:val="0"/>
          <w:color w:val="002060"/>
          <w:sz w:val="24"/>
          <w:szCs w:val="24"/>
        </w:rPr>
        <w:t>Человек и гидросфера.</w:t>
      </w:r>
      <w:r w:rsidRPr="00CE3DEC">
        <w:rPr>
          <w:rFonts w:ascii="Times New Roman" w:hAnsi="Times New Roman" w:cs="Times New Roman"/>
          <w:color w:val="002060"/>
          <w:sz w:val="24"/>
          <w:szCs w:val="24"/>
        </w:rPr>
        <w:t xml:space="preserve"> Источники пресной воды на Земле. Проблемы, связанные с ограниченными запасами пресной воды на Земле, и пути их решения. Неблагоприятные и опасные явления в гидросфере. Меры предупреждения опасных явлений и борьбы с ними, правила обеспечения личной безопасности.</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Style w:val="47"/>
          <w:i w:val="0"/>
          <w:color w:val="002060"/>
          <w:sz w:val="24"/>
          <w:szCs w:val="24"/>
        </w:rPr>
        <w:t>Биосфера Земли.</w:t>
      </w:r>
      <w:r w:rsidRPr="00CE3DEC">
        <w:rPr>
          <w:rFonts w:ascii="Times New Roman" w:hAnsi="Times New Roman" w:cs="Times New Roman"/>
          <w:color w:val="002060"/>
          <w:sz w:val="24"/>
          <w:szCs w:val="24"/>
        </w:rPr>
        <w:t xml:space="preserve"> Разнообразие растительного и животного мира Земли. Особенности распространения живых организмов на суше и в Мировом океане. Границы биосферы и взаимодействие компонентов природы. Приспособление живых организмов к среде обитания. Биологический круговорот. Роль биосферы. Широтная зональность и высотная поясность в растительном и животном мире. Влияние человека на биосферу. Охрана растительного и животного мира Земли. Наблюдения за растительностью и животным миром как способ определения качества окружающей среды.</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Style w:val="47"/>
          <w:i w:val="0"/>
          <w:color w:val="002060"/>
          <w:sz w:val="24"/>
          <w:szCs w:val="24"/>
        </w:rPr>
        <w:t>Почва как особое природное образование.</w:t>
      </w:r>
      <w:r w:rsidRPr="00CE3DEC">
        <w:rPr>
          <w:rFonts w:ascii="Times New Roman" w:hAnsi="Times New Roman" w:cs="Times New Roman"/>
          <w:color w:val="002060"/>
          <w:sz w:val="24"/>
          <w:szCs w:val="24"/>
        </w:rPr>
        <w:t xml:space="preserve"> Состав почв, взаимодействие живого и неживого в почве, образование гумуса. Строение и разнообразие почв. Главные факторы (условия) почвообразования, основные зональные типы почв. Плодородие почв, пути его повышения. Роль человека и его хозяйственной деятельности в сохранении и улучшении почв.</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Style w:val="47"/>
          <w:i w:val="0"/>
          <w:color w:val="002060"/>
          <w:sz w:val="24"/>
          <w:szCs w:val="24"/>
        </w:rPr>
        <w:t>Географическая оболочка Земли.</w:t>
      </w:r>
      <w:r w:rsidRPr="00CE3DEC">
        <w:rPr>
          <w:rFonts w:ascii="Times New Roman" w:hAnsi="Times New Roman" w:cs="Times New Roman"/>
          <w:color w:val="002060"/>
          <w:sz w:val="24"/>
          <w:szCs w:val="24"/>
        </w:rPr>
        <w:t xml:space="preserve"> Строение, свойства и закономерности географической оболочки, взаимосвязи между её составными частями. Территориальные комплексы: природные, природно-антропогенные. Географическая оболочка — крупнейший природный комплекс Земли. Широтная зональность и высотная поясность. Природные зоны Земли. Особенности взаимодействия компонентов природы и хозяйственной </w:t>
      </w:r>
      <w:r w:rsidRPr="00CE3DEC">
        <w:rPr>
          <w:rFonts w:ascii="Times New Roman" w:hAnsi="Times New Roman" w:cs="Times New Roman"/>
          <w:color w:val="002060"/>
          <w:sz w:val="24"/>
          <w:szCs w:val="24"/>
        </w:rPr>
        <w:lastRenderedPageBreak/>
        <w:t>деятельности человека в разных природных зонах. Географическая оболочка как окружающая человека среда.</w:t>
      </w:r>
    </w:p>
    <w:p w:rsidR="00670FBC" w:rsidRPr="00CE3DEC" w:rsidRDefault="00670FBC" w:rsidP="00EA6060">
      <w:pPr>
        <w:pStyle w:val="410"/>
        <w:keepNext/>
        <w:keepLines/>
        <w:shd w:val="clear" w:color="auto" w:fill="auto"/>
        <w:tabs>
          <w:tab w:val="left" w:pos="0"/>
          <w:tab w:val="left" w:pos="426"/>
        </w:tabs>
        <w:spacing w:line="240" w:lineRule="auto"/>
        <w:rPr>
          <w:rFonts w:ascii="Times New Roman" w:hAnsi="Times New Roman" w:cs="Times New Roman"/>
          <w:color w:val="002060"/>
          <w:sz w:val="24"/>
          <w:szCs w:val="24"/>
        </w:rPr>
      </w:pPr>
      <w:bookmarkStart w:id="181" w:name="bookmark286"/>
      <w:r w:rsidRPr="00CE3DEC">
        <w:rPr>
          <w:rFonts w:ascii="Times New Roman" w:hAnsi="Times New Roman" w:cs="Times New Roman"/>
          <w:color w:val="002060"/>
          <w:sz w:val="24"/>
          <w:szCs w:val="24"/>
        </w:rPr>
        <w:t>Население Земли</w:t>
      </w:r>
      <w:bookmarkEnd w:id="181"/>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Style w:val="47"/>
          <w:i w:val="0"/>
          <w:color w:val="002060"/>
          <w:sz w:val="24"/>
          <w:szCs w:val="24"/>
        </w:rPr>
        <w:t>Заселение человеком Земли. Расы.</w:t>
      </w:r>
      <w:r w:rsidRPr="00CE3DEC">
        <w:rPr>
          <w:rFonts w:ascii="Times New Roman" w:hAnsi="Times New Roman" w:cs="Times New Roman"/>
          <w:color w:val="002060"/>
          <w:sz w:val="24"/>
          <w:szCs w:val="24"/>
        </w:rPr>
        <w:t xml:space="preserve"> Основные пути расселения древнего человека. Расы. Внешние признаки людей различных рас. Анализ различных источников информации с целью выявления регионов проживания представителей различных рас.</w:t>
      </w:r>
    </w:p>
    <w:p w:rsidR="00670FBC" w:rsidRPr="00CE3DEC" w:rsidRDefault="00670FBC" w:rsidP="00EA6060">
      <w:pPr>
        <w:pStyle w:val="4310"/>
        <w:keepNext/>
        <w:keepLines/>
        <w:shd w:val="clear" w:color="auto" w:fill="auto"/>
        <w:tabs>
          <w:tab w:val="left" w:pos="0"/>
          <w:tab w:val="left" w:pos="426"/>
        </w:tabs>
        <w:spacing w:line="240" w:lineRule="auto"/>
        <w:rPr>
          <w:rFonts w:ascii="Times New Roman" w:hAnsi="Times New Roman" w:cs="Times New Roman"/>
          <w:i w:val="0"/>
          <w:color w:val="002060"/>
          <w:sz w:val="24"/>
          <w:szCs w:val="24"/>
        </w:rPr>
      </w:pPr>
      <w:bookmarkStart w:id="182" w:name="bookmark287"/>
      <w:r w:rsidRPr="00CE3DEC">
        <w:rPr>
          <w:rFonts w:ascii="Times New Roman" w:hAnsi="Times New Roman" w:cs="Times New Roman"/>
          <w:i w:val="0"/>
          <w:color w:val="002060"/>
          <w:sz w:val="24"/>
          <w:szCs w:val="24"/>
        </w:rPr>
        <w:t>Численность населения Земли, её изменение во времени.</w:t>
      </w:r>
      <w:bookmarkEnd w:id="182"/>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Современная численность населения мира. Изменение численности населения во времени. Методы определения численности населения, переписи населения. Различные прогнозы изменения численности населения Земли.</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Факторы, влияющие на рост численности населения. Рождаемость, смертность, естественный прирост населения, их количественные различия и географические особенности. Влияние величины естественного прироста на средний возраст населения стран и продолжительность жизни. Миграции.</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Style w:val="47"/>
          <w:i w:val="0"/>
          <w:color w:val="002060"/>
          <w:sz w:val="24"/>
          <w:szCs w:val="24"/>
        </w:rPr>
        <w:t>Размещение людей на Земле.</w:t>
      </w:r>
      <w:r w:rsidRPr="00CE3DEC">
        <w:rPr>
          <w:rFonts w:ascii="Times New Roman" w:hAnsi="Times New Roman" w:cs="Times New Roman"/>
          <w:color w:val="002060"/>
          <w:sz w:val="24"/>
          <w:szCs w:val="24"/>
        </w:rPr>
        <w:t xml:space="preserve"> Показатель плотности населения. Среднемировая плотность населения и её изменение со временем. Карта плотности населения. Неравномерность размещения населения мира.</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Факторы, влияющие на размещение населения. Хозяйственная деятельность людей в разных природных условиях. Адаптация человека к природным условиям: их влияние на внешний облик людей, жилища, одежду, орудия труда, пищу.</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Style w:val="47"/>
          <w:i w:val="0"/>
          <w:color w:val="002060"/>
          <w:sz w:val="24"/>
          <w:szCs w:val="24"/>
        </w:rPr>
        <w:t>Народы и религии мира.</w:t>
      </w:r>
      <w:r w:rsidRPr="00CE3DEC">
        <w:rPr>
          <w:rFonts w:ascii="Times New Roman" w:hAnsi="Times New Roman" w:cs="Times New Roman"/>
          <w:color w:val="002060"/>
          <w:sz w:val="24"/>
          <w:szCs w:val="24"/>
        </w:rPr>
        <w:t xml:space="preserve"> Народ. Языковые семьи. География народов и языков. Карта народов мира. Мировые и национальные религии, их география.</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Style w:val="47"/>
          <w:i w:val="0"/>
          <w:color w:val="002060"/>
          <w:sz w:val="24"/>
          <w:szCs w:val="24"/>
        </w:rPr>
        <w:t>Хозяйственная деятельность людей.</w:t>
      </w:r>
      <w:r w:rsidRPr="00CE3DEC">
        <w:rPr>
          <w:rFonts w:ascii="Times New Roman" w:hAnsi="Times New Roman" w:cs="Times New Roman"/>
          <w:color w:val="002060"/>
          <w:sz w:val="24"/>
          <w:szCs w:val="24"/>
        </w:rPr>
        <w:t xml:space="preserve"> Понятие о современном хозяйстве, его составе. Основные виды хозяйственной деятельности людей, их география.</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Style w:val="47"/>
          <w:i w:val="0"/>
          <w:color w:val="002060"/>
          <w:sz w:val="24"/>
          <w:szCs w:val="24"/>
        </w:rPr>
        <w:t>Городское и сельское население.</w:t>
      </w:r>
      <w:r w:rsidRPr="00CE3DEC">
        <w:rPr>
          <w:rFonts w:ascii="Times New Roman" w:hAnsi="Times New Roman" w:cs="Times New Roman"/>
          <w:color w:val="002060"/>
          <w:sz w:val="24"/>
          <w:szCs w:val="24"/>
        </w:rPr>
        <w:t xml:space="preserve"> Города и сельские поселения. Соотношение городского и сельского населения мира. Многообразие сельских поселений. Ведущая роль городов в хозяйственной, культурной и политической жизни людей. Функции городов. Крупные города. Городские агломерации.</w:t>
      </w:r>
    </w:p>
    <w:p w:rsidR="00670FBC" w:rsidRPr="00CE3DEC" w:rsidRDefault="00670FBC" w:rsidP="00EA6060">
      <w:pPr>
        <w:pStyle w:val="410"/>
        <w:keepNext/>
        <w:keepLines/>
        <w:shd w:val="clear" w:color="auto" w:fill="auto"/>
        <w:tabs>
          <w:tab w:val="left" w:pos="0"/>
          <w:tab w:val="left" w:pos="426"/>
        </w:tabs>
        <w:spacing w:line="240" w:lineRule="auto"/>
        <w:rPr>
          <w:rFonts w:ascii="Times New Roman" w:hAnsi="Times New Roman" w:cs="Times New Roman"/>
          <w:color w:val="002060"/>
          <w:sz w:val="24"/>
          <w:szCs w:val="24"/>
        </w:rPr>
      </w:pPr>
      <w:bookmarkStart w:id="183" w:name="bookmark288"/>
      <w:r w:rsidRPr="00CE3DEC">
        <w:rPr>
          <w:rFonts w:ascii="Times New Roman" w:hAnsi="Times New Roman" w:cs="Times New Roman"/>
          <w:color w:val="002060"/>
          <w:sz w:val="24"/>
          <w:szCs w:val="24"/>
        </w:rPr>
        <w:t>Материки, океаны и страны</w:t>
      </w:r>
      <w:bookmarkEnd w:id="183"/>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Style w:val="47"/>
          <w:i w:val="0"/>
          <w:color w:val="002060"/>
          <w:sz w:val="24"/>
          <w:szCs w:val="24"/>
        </w:rPr>
        <w:t>Современный облик Земли: плане</w:t>
      </w:r>
      <w:r w:rsidR="00462B18" w:rsidRPr="00CE3DEC">
        <w:rPr>
          <w:rStyle w:val="47"/>
          <w:i w:val="0"/>
          <w:color w:val="002060"/>
          <w:sz w:val="24"/>
          <w:szCs w:val="24"/>
        </w:rPr>
        <w:t>тарные географические закономер</w:t>
      </w:r>
      <w:r w:rsidRPr="00CE3DEC">
        <w:rPr>
          <w:rStyle w:val="47"/>
          <w:i w:val="0"/>
          <w:color w:val="002060"/>
          <w:sz w:val="24"/>
          <w:szCs w:val="24"/>
        </w:rPr>
        <w:t>ности.</w:t>
      </w:r>
      <w:r w:rsidRPr="00CE3DEC">
        <w:rPr>
          <w:rFonts w:ascii="Times New Roman" w:hAnsi="Times New Roman" w:cs="Times New Roman"/>
          <w:color w:val="002060"/>
          <w:sz w:val="24"/>
          <w:szCs w:val="24"/>
        </w:rPr>
        <w:t xml:space="preserve"> Материки и океаны на поверхности Земли. Происхождение материков и впадин океанов. Современное географическое положение материков и океанов. Главные черты рельефа Земли. Климатообразующие факторы и климаты. Внутренние воды суши. Зональные природные комплексы Земли. Мировой океан, е</w:t>
      </w:r>
      <w:r w:rsidR="00462B18" w:rsidRPr="00CE3DEC">
        <w:rPr>
          <w:rFonts w:ascii="Times New Roman" w:hAnsi="Times New Roman" w:cs="Times New Roman"/>
          <w:color w:val="002060"/>
          <w:sz w:val="24"/>
          <w:szCs w:val="24"/>
        </w:rPr>
        <w:t>го роль в жизни людей. Катастро</w:t>
      </w:r>
      <w:r w:rsidRPr="00CE3DEC">
        <w:rPr>
          <w:rFonts w:ascii="Times New Roman" w:hAnsi="Times New Roman" w:cs="Times New Roman"/>
          <w:color w:val="002060"/>
          <w:sz w:val="24"/>
          <w:szCs w:val="24"/>
        </w:rPr>
        <w:t>фические явления природного характера.</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Style w:val="47"/>
          <w:i w:val="0"/>
          <w:color w:val="002060"/>
          <w:sz w:val="24"/>
          <w:szCs w:val="24"/>
        </w:rPr>
        <w:t>Материки, океаны и страны.</w:t>
      </w:r>
      <w:r w:rsidRPr="00CE3DEC">
        <w:rPr>
          <w:rFonts w:ascii="Times New Roman" w:hAnsi="Times New Roman" w:cs="Times New Roman"/>
          <w:color w:val="002060"/>
          <w:sz w:val="24"/>
          <w:szCs w:val="24"/>
        </w:rPr>
        <w:t xml:space="preserve"> Основные черты рельефа, климата и внутренних вод Африки, Австралии, Северной и Южной Америки, Антарктиды, Евразии и определяющие их факторы. Зональные природные комплексы материков. Население материков. Природные ресурсы и их использование. Изменение природы под влиянием хозяйственной деятельности человека.</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Океаны Земли. Особенности природы, природные богатства, хозяйствен-ное освоение Северного Ледовитого, Атлантического, Индийского и Тихого океанов. Охрана природы.</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Историко-культурные районы мира. Памятники природного и культур-ного наследия человечества.</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Многообразие стран, их основные типы. Столицы и крупные города. Комплексная географическая характеристика стран (по выбору): географическое положение, население, особенности природы и хозяйства, памятники культуры.</w:t>
      </w:r>
    </w:p>
    <w:p w:rsidR="00670FBC" w:rsidRPr="00CE3DEC" w:rsidRDefault="00670FBC" w:rsidP="00EA6060">
      <w:pPr>
        <w:pStyle w:val="310"/>
        <w:keepNext/>
        <w:keepLines/>
        <w:shd w:val="clear" w:color="auto" w:fill="auto"/>
        <w:tabs>
          <w:tab w:val="left" w:pos="0"/>
          <w:tab w:val="left" w:pos="426"/>
        </w:tabs>
        <w:spacing w:line="240" w:lineRule="auto"/>
        <w:jc w:val="center"/>
        <w:rPr>
          <w:rFonts w:ascii="Times New Roman" w:hAnsi="Times New Roman" w:cs="Times New Roman"/>
          <w:color w:val="002060"/>
          <w:sz w:val="24"/>
          <w:szCs w:val="24"/>
        </w:rPr>
      </w:pPr>
      <w:bookmarkStart w:id="184" w:name="bookmark289"/>
      <w:r w:rsidRPr="00CE3DEC">
        <w:rPr>
          <w:rFonts w:ascii="Times New Roman" w:hAnsi="Times New Roman" w:cs="Times New Roman"/>
          <w:color w:val="002060"/>
          <w:sz w:val="24"/>
          <w:szCs w:val="24"/>
        </w:rPr>
        <w:t>География России</w:t>
      </w:r>
      <w:bookmarkEnd w:id="184"/>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Style w:val="a8"/>
          <w:rFonts w:ascii="Times New Roman" w:hAnsi="Times New Roman" w:cs="Times New Roman"/>
          <w:color w:val="002060"/>
          <w:sz w:val="24"/>
          <w:szCs w:val="24"/>
        </w:rPr>
        <w:t>Особенности географического положения России</w:t>
      </w:r>
      <w:r w:rsidRPr="00CE3DEC">
        <w:rPr>
          <w:rStyle w:val="480"/>
          <w:color w:val="002060"/>
          <w:sz w:val="24"/>
          <w:szCs w:val="24"/>
        </w:rPr>
        <w:t xml:space="preserve"> </w:t>
      </w:r>
      <w:r w:rsidRPr="00CE3DEC">
        <w:rPr>
          <w:rStyle w:val="47"/>
          <w:i w:val="0"/>
          <w:color w:val="002060"/>
          <w:sz w:val="24"/>
          <w:szCs w:val="24"/>
        </w:rPr>
        <w:t>Географическое положение России.</w:t>
      </w:r>
      <w:r w:rsidRPr="00CE3DEC">
        <w:rPr>
          <w:rFonts w:ascii="Times New Roman" w:hAnsi="Times New Roman" w:cs="Times New Roman"/>
          <w:color w:val="002060"/>
          <w:sz w:val="24"/>
          <w:szCs w:val="24"/>
        </w:rPr>
        <w:t xml:space="preserve"> Территория и акватория. Государственная территория России. Географическое положение страны, его виды. Особенности географического положения России, его сравнение с </w:t>
      </w:r>
      <w:r w:rsidRPr="00CE3DEC">
        <w:rPr>
          <w:rFonts w:ascii="Times New Roman" w:hAnsi="Times New Roman" w:cs="Times New Roman"/>
          <w:color w:val="002060"/>
          <w:sz w:val="24"/>
          <w:szCs w:val="24"/>
        </w:rPr>
        <w:lastRenderedPageBreak/>
        <w:t>географическим положением других государств. Географическое положение России как фактор развития её хозяйства.</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Style w:val="47"/>
          <w:i w:val="0"/>
          <w:color w:val="002060"/>
          <w:sz w:val="24"/>
          <w:szCs w:val="24"/>
        </w:rPr>
        <w:t>Границы России.</w:t>
      </w:r>
      <w:r w:rsidRPr="00CE3DEC">
        <w:rPr>
          <w:rFonts w:ascii="Times New Roman" w:hAnsi="Times New Roman" w:cs="Times New Roman"/>
          <w:color w:val="002060"/>
          <w:sz w:val="24"/>
          <w:szCs w:val="24"/>
        </w:rPr>
        <w:t xml:space="preserve"> Государственные границы России, их виды, значение. Морские и сухопутные границы, воздушное пространство и пространство недр, континентальный шельф и экономическая зона Российской Федерации.</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Россия на карте часовых поясов. Местное, поясное, декретное, летнее время: роль в хозяйстве и жизни людей. Определение поясного времени для разных городов России.</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Style w:val="47"/>
          <w:i w:val="0"/>
          <w:color w:val="002060"/>
          <w:sz w:val="24"/>
          <w:szCs w:val="24"/>
        </w:rPr>
        <w:t>История освоения и изучения территории России.</w:t>
      </w:r>
      <w:r w:rsidRPr="00CE3DEC">
        <w:rPr>
          <w:rStyle w:val="46"/>
          <w:i w:val="0"/>
          <w:color w:val="002060"/>
          <w:sz w:val="24"/>
          <w:szCs w:val="24"/>
        </w:rPr>
        <w:t xml:space="preserve"> </w:t>
      </w:r>
      <w:r w:rsidRPr="00CE3DEC">
        <w:rPr>
          <w:rFonts w:ascii="Times New Roman" w:hAnsi="Times New Roman" w:cs="Times New Roman"/>
          <w:color w:val="002060"/>
          <w:sz w:val="24"/>
          <w:szCs w:val="24"/>
        </w:rPr>
        <w:t>Формирование и освоение государственной территории России. Выявление изменений границ страны на разных исторических этапах.</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Style w:val="47"/>
          <w:i w:val="0"/>
          <w:color w:val="002060"/>
          <w:sz w:val="24"/>
          <w:szCs w:val="24"/>
        </w:rPr>
        <w:t>Современное административно-</w:t>
      </w:r>
      <w:r w:rsidR="00462B18" w:rsidRPr="00CE3DEC">
        <w:rPr>
          <w:rStyle w:val="47"/>
          <w:i w:val="0"/>
          <w:color w:val="002060"/>
          <w:sz w:val="24"/>
          <w:szCs w:val="24"/>
        </w:rPr>
        <w:t>территориальное устройство стра</w:t>
      </w:r>
      <w:r w:rsidRPr="00CE3DEC">
        <w:rPr>
          <w:rStyle w:val="47"/>
          <w:i w:val="0"/>
          <w:color w:val="002060"/>
          <w:sz w:val="24"/>
          <w:szCs w:val="24"/>
        </w:rPr>
        <w:t>ны.</w:t>
      </w:r>
      <w:r w:rsidRPr="00CE3DEC">
        <w:rPr>
          <w:rFonts w:ascii="Times New Roman" w:hAnsi="Times New Roman" w:cs="Times New Roman"/>
          <w:color w:val="002060"/>
          <w:sz w:val="24"/>
          <w:szCs w:val="24"/>
        </w:rPr>
        <w:t xml:space="preserve"> Федеративное устройство страны. Субъекты Российской Федерации, их равноправие и разнообразие. Федеральные округа.</w:t>
      </w:r>
    </w:p>
    <w:p w:rsidR="00670FBC" w:rsidRPr="00CE3DEC" w:rsidRDefault="00670FBC" w:rsidP="00EA6060">
      <w:pPr>
        <w:pStyle w:val="410"/>
        <w:keepNext/>
        <w:keepLines/>
        <w:shd w:val="clear" w:color="auto" w:fill="auto"/>
        <w:tabs>
          <w:tab w:val="left" w:pos="0"/>
          <w:tab w:val="left" w:pos="426"/>
        </w:tabs>
        <w:spacing w:line="240" w:lineRule="auto"/>
        <w:rPr>
          <w:rFonts w:ascii="Times New Roman" w:hAnsi="Times New Roman" w:cs="Times New Roman"/>
          <w:color w:val="002060"/>
          <w:sz w:val="24"/>
          <w:szCs w:val="24"/>
        </w:rPr>
      </w:pPr>
      <w:bookmarkStart w:id="185" w:name="bookmark290"/>
      <w:r w:rsidRPr="00CE3DEC">
        <w:rPr>
          <w:rFonts w:ascii="Times New Roman" w:hAnsi="Times New Roman" w:cs="Times New Roman"/>
          <w:color w:val="002060"/>
          <w:sz w:val="24"/>
          <w:szCs w:val="24"/>
        </w:rPr>
        <w:t>Природа России</w:t>
      </w:r>
      <w:bookmarkEnd w:id="185"/>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Style w:val="47"/>
          <w:i w:val="0"/>
          <w:color w:val="002060"/>
          <w:sz w:val="24"/>
          <w:szCs w:val="24"/>
        </w:rPr>
        <w:t>Природные условия и ресурсы России.</w:t>
      </w:r>
      <w:r w:rsidRPr="00CE3DEC">
        <w:rPr>
          <w:rFonts w:ascii="Times New Roman" w:hAnsi="Times New Roman" w:cs="Times New Roman"/>
          <w:color w:val="002060"/>
          <w:sz w:val="24"/>
          <w:szCs w:val="24"/>
        </w:rPr>
        <w:t xml:space="preserve"> Природные условия и природные ресурсы. Природно-ресурсный капитал и экологический потенциал России. Оценка и проблемы рационального использования природных ресурсов. Основные ресурсные базы. Группировка отраслей по их связи с природными ресурсами. Сравнение природно-ресурсного капитала различных районов России.</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Style w:val="47"/>
          <w:i w:val="0"/>
          <w:color w:val="002060"/>
          <w:sz w:val="24"/>
          <w:szCs w:val="24"/>
        </w:rPr>
        <w:t>Геологическое строение, рельеф и полезные ископаемые.</w:t>
      </w:r>
      <w:r w:rsidRPr="00CE3DEC">
        <w:rPr>
          <w:rFonts w:ascii="Times New Roman" w:hAnsi="Times New Roman" w:cs="Times New Roman"/>
          <w:color w:val="002060"/>
          <w:sz w:val="24"/>
          <w:szCs w:val="24"/>
        </w:rPr>
        <w:t xml:space="preserve"> Основные этапы формирования земной коры на территории России. Особенности геологического строения России: основные тектонические структуры. Основные формы рельефа и особенности их распространения на территории России. Выявление зависимости между тектоническим строением, рельефом и размещением основных групп полезных ископаемых.</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современное оледенения. Стихийные природные явления. Минеральные ресурсы страны и проблемы их рационального использования. Изменение рельефа под влиянием деятельности человека. Изучение закономерностей формирования рельефа и его современного развития на примере своего региона и своей местности.</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Style w:val="47"/>
          <w:i w:val="0"/>
          <w:color w:val="002060"/>
          <w:sz w:val="24"/>
          <w:szCs w:val="24"/>
        </w:rPr>
        <w:t>Климат и климатические ресурсы.</w:t>
      </w:r>
      <w:r w:rsidRPr="00CE3DEC">
        <w:rPr>
          <w:rFonts w:ascii="Times New Roman" w:hAnsi="Times New Roman" w:cs="Times New Roman"/>
          <w:color w:val="002060"/>
          <w:sz w:val="24"/>
          <w:szCs w:val="24"/>
        </w:rPr>
        <w:t xml:space="preserve"> Факторы, определяющие климат России: влияние географической широты, подстилающей поверхности, циркуляции воздушных масс. Определение по картам закономерностей распределения солнечной радиации, средних температур января и июля, годового количества осадков, испаряемости по территории страны. Климатические пояса и типы климатов России. Определение по синоптической карте особенностей погоды для различных пунктов. Составление прогноза погоды.</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Изменение климата под влиянием естественных факторов. Влияние климата на быт человека, его жилище, одежду, способы передвижения, здоровье. Способы адаптации человека к разнообразным климатическим условиям на территории страны. Климат и хозяйственная деятельность людей. Оценка основных климатических показателей одного из регионов страны для характеристики условий жизни и хозяйственной деятельности населения.</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Опасные и неблагоприятные климатические явления. Методы изучения и прогнозирования климатических явлений. Определение особенностей климата своего региона.</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Style w:val="47"/>
          <w:i w:val="0"/>
          <w:color w:val="002060"/>
          <w:sz w:val="24"/>
          <w:szCs w:val="24"/>
        </w:rPr>
        <w:t>Внутренние воды и водные ресурсы.</w:t>
      </w:r>
      <w:r w:rsidRPr="00CE3DEC">
        <w:rPr>
          <w:rFonts w:ascii="Times New Roman" w:hAnsi="Times New Roman" w:cs="Times New Roman"/>
          <w:color w:val="002060"/>
          <w:sz w:val="24"/>
          <w:szCs w:val="24"/>
        </w:rPr>
        <w:t xml:space="preserve"> Виды вод суши на территории страны. Распределение рек по бассейнам океанов. Главные речные системы России. Выявление зависимости между режимом, характером течения рек, рельефом и климатом. Характеристика крупнейших рек страны. Опасные явления, связанные с водами (паводки, наводнения, лавины, сели), их предупреждение. Роль рек в жизни населения и развитии хозяйства России. Составление характеристики одной из рек с использованием </w:t>
      </w:r>
      <w:r w:rsidRPr="00CE3DEC">
        <w:rPr>
          <w:rFonts w:ascii="Times New Roman" w:hAnsi="Times New Roman" w:cs="Times New Roman"/>
          <w:color w:val="002060"/>
          <w:sz w:val="24"/>
          <w:szCs w:val="24"/>
        </w:rPr>
        <w:lastRenderedPageBreak/>
        <w:t>тематических карт и климатограмм, определение возможностей её хозяйственного использования.</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Крупнейшие озёра, их происхождение. Болота. Подземные воды. Ледники. Многолетняя мерзлота. Объяснение закономерностей размещения разных видов вод суши и связанных с ними опасных природных явлений на территории страны.</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Style w:val="47"/>
          <w:i w:val="0"/>
          <w:color w:val="002060"/>
          <w:sz w:val="24"/>
          <w:szCs w:val="24"/>
        </w:rPr>
        <w:t>Почва и почвенные ресурсы.</w:t>
      </w:r>
      <w:r w:rsidRPr="00CE3DEC">
        <w:rPr>
          <w:rFonts w:ascii="Times New Roman" w:hAnsi="Times New Roman" w:cs="Times New Roman"/>
          <w:color w:val="002060"/>
          <w:sz w:val="24"/>
          <w:szCs w:val="24"/>
        </w:rPr>
        <w:t xml:space="preserve"> Почва — особый компонент природы. Факторы образования почв. Основные типы почв, их свойства, различия в плодородии. Размещение основных типов почв на территории России.</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Почва — национальное богатство. Почвенные ресурсы России. Изменение почв в ходе их хозяйственного использования. Меры по сохранению плодородия почв: мелиорация земель, борьба с эрозией почв и их загрязнением. Знакомство с образцами почв своей местности, выявление их свойств и особенностей хозяйственного использования.</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Style w:val="47"/>
          <w:i w:val="0"/>
          <w:color w:val="002060"/>
          <w:sz w:val="24"/>
          <w:szCs w:val="24"/>
        </w:rPr>
        <w:t>Растительный и животный мир. Биологические ресурсы.</w:t>
      </w:r>
      <w:r w:rsidR="00462B18" w:rsidRPr="00CE3DEC">
        <w:rPr>
          <w:rFonts w:ascii="Times New Roman" w:hAnsi="Times New Roman" w:cs="Times New Roman"/>
          <w:color w:val="002060"/>
          <w:sz w:val="24"/>
          <w:szCs w:val="24"/>
        </w:rPr>
        <w:t xml:space="preserve"> Раститель</w:t>
      </w:r>
      <w:r w:rsidRPr="00CE3DEC">
        <w:rPr>
          <w:rFonts w:ascii="Times New Roman" w:hAnsi="Times New Roman" w:cs="Times New Roman"/>
          <w:color w:val="002060"/>
          <w:sz w:val="24"/>
          <w:szCs w:val="24"/>
        </w:rPr>
        <w:t>ный и животный мир России: видовое разнообразие, факторы, его определяющие. Составление прогноза изменений растительного и животного мира при заданных условиях изменения других компонентов природного комплекса. Биологические ресурсы, их рациональное использование. Меры по охране растительного и животного мира. Растительный и животный мир своего региона и своей местности.</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Style w:val="47"/>
          <w:i w:val="0"/>
          <w:color w:val="002060"/>
          <w:sz w:val="24"/>
          <w:szCs w:val="24"/>
        </w:rPr>
        <w:t>Природно-хозяйственные зоны.</w:t>
      </w:r>
      <w:r w:rsidRPr="00CE3DEC">
        <w:rPr>
          <w:rFonts w:ascii="Times New Roman" w:hAnsi="Times New Roman" w:cs="Times New Roman"/>
          <w:color w:val="002060"/>
          <w:sz w:val="24"/>
          <w:szCs w:val="24"/>
        </w:rPr>
        <w:t xml:space="preserve"> Природно-хозяйственные зоны России: взаимосвязь и взаимообусловленность</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их компонентов. Характеристика арктических пустынь, тундр и лесотундр, лесов, лесостепей и степей, полупустынь и пустынь. Анализ физической карты и карт компонентов природы для установления взаимосвязей между ними в разных природных зонах.</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Природные ресурсы зон, их использование, экологические проблемы. Заповедники. Высотная поясность. Особо охраняемые природные территории России. Памятники Всемирного природного наследия.</w:t>
      </w:r>
    </w:p>
    <w:p w:rsidR="00670FBC" w:rsidRPr="00CE3DEC" w:rsidRDefault="00670FBC" w:rsidP="00EA6060">
      <w:pPr>
        <w:pStyle w:val="410"/>
        <w:keepNext/>
        <w:keepLines/>
        <w:shd w:val="clear" w:color="auto" w:fill="auto"/>
        <w:tabs>
          <w:tab w:val="left" w:pos="0"/>
          <w:tab w:val="left" w:pos="426"/>
        </w:tabs>
        <w:spacing w:line="240" w:lineRule="auto"/>
        <w:rPr>
          <w:rFonts w:ascii="Times New Roman" w:hAnsi="Times New Roman" w:cs="Times New Roman"/>
          <w:color w:val="002060"/>
          <w:sz w:val="24"/>
          <w:szCs w:val="24"/>
        </w:rPr>
      </w:pPr>
      <w:bookmarkStart w:id="186" w:name="bookmark291"/>
      <w:r w:rsidRPr="00CE3DEC">
        <w:rPr>
          <w:rFonts w:ascii="Times New Roman" w:hAnsi="Times New Roman" w:cs="Times New Roman"/>
          <w:color w:val="002060"/>
          <w:sz w:val="24"/>
          <w:szCs w:val="24"/>
        </w:rPr>
        <w:t>Население России</w:t>
      </w:r>
      <w:bookmarkEnd w:id="186"/>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Style w:val="47"/>
          <w:i w:val="0"/>
          <w:color w:val="002060"/>
          <w:sz w:val="24"/>
          <w:szCs w:val="24"/>
        </w:rPr>
        <w:t>Численность населения России.</w:t>
      </w:r>
      <w:r w:rsidRPr="00CE3DEC">
        <w:rPr>
          <w:rFonts w:ascii="Times New Roman" w:hAnsi="Times New Roman" w:cs="Times New Roman"/>
          <w:color w:val="002060"/>
          <w:sz w:val="24"/>
          <w:szCs w:val="24"/>
        </w:rPr>
        <w:t xml:space="preserve"> Численность населения России в сравнении с другими государствами. Особенности воспроизводства российского населения на рубеже XX и XXI вв. Основные показатели, характеризующие население страны и её отдельных территорий. Прогнозирование изменения численности населения России и её отдельных территорий.</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Style w:val="47"/>
          <w:i w:val="0"/>
          <w:color w:val="002060"/>
          <w:sz w:val="24"/>
          <w:szCs w:val="24"/>
        </w:rPr>
        <w:t>Половой и возрастной состав населения страны.</w:t>
      </w:r>
      <w:r w:rsidRPr="00CE3DEC">
        <w:rPr>
          <w:rFonts w:ascii="Times New Roman" w:hAnsi="Times New Roman" w:cs="Times New Roman"/>
          <w:color w:val="002060"/>
          <w:sz w:val="24"/>
          <w:szCs w:val="24"/>
        </w:rPr>
        <w:t xml:space="preserve"> Своеобразие полового и возрастного состава населения России и определяющие его факторы. Средняя прогнозируемая продолжительность жизни мужского и женского населения России.</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Style w:val="47"/>
          <w:i w:val="0"/>
          <w:color w:val="002060"/>
          <w:sz w:val="24"/>
          <w:szCs w:val="24"/>
        </w:rPr>
        <w:t>Народы и религии России.</w:t>
      </w:r>
      <w:r w:rsidRPr="00CE3DEC">
        <w:rPr>
          <w:rFonts w:ascii="Times New Roman" w:hAnsi="Times New Roman" w:cs="Times New Roman"/>
          <w:color w:val="002060"/>
          <w:sz w:val="24"/>
          <w:szCs w:val="24"/>
        </w:rPr>
        <w:t xml:space="preserve"> Россия — многонациональное государство. Многонациональность как специфический фактор формирования и развития России. Определение по статистическим материалам крупнейших по численности народов России. Определение по карте особенностей размещения народов России, сопоставление с политико-административным делением РФ. Использование географических знаний для анализа территориальных аспектов межнациональных отношений. Языковой состав населения. География религий.</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Style w:val="47"/>
          <w:i w:val="0"/>
          <w:color w:val="002060"/>
          <w:sz w:val="24"/>
          <w:szCs w:val="24"/>
        </w:rPr>
        <w:t>Особенности размещения населения России.</w:t>
      </w:r>
      <w:r w:rsidRPr="00CE3DEC">
        <w:rPr>
          <w:rFonts w:ascii="Times New Roman" w:hAnsi="Times New Roman" w:cs="Times New Roman"/>
          <w:color w:val="002060"/>
          <w:sz w:val="24"/>
          <w:szCs w:val="24"/>
        </w:rPr>
        <w:t xml:space="preserve"> 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Городское и сельское население. Крупнейшие города и городские агломерации, их роль в жизни страны. Сельская местность, сельские поселения. Определение и сравнение показателей </w:t>
      </w:r>
      <w:r w:rsidRPr="00CE3DEC">
        <w:rPr>
          <w:rFonts w:ascii="Times New Roman" w:hAnsi="Times New Roman" w:cs="Times New Roman"/>
          <w:color w:val="002060"/>
          <w:sz w:val="24"/>
          <w:szCs w:val="24"/>
        </w:rPr>
        <w:lastRenderedPageBreak/>
        <w:t>соотношения городского и сельского населения в разных частях страны по статистическим данным. Выявление закономерностей в размещении населения России.</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Style w:val="47"/>
          <w:i w:val="0"/>
          <w:color w:val="002060"/>
          <w:sz w:val="24"/>
          <w:szCs w:val="24"/>
        </w:rPr>
        <w:t>Миграции населения России.</w:t>
      </w:r>
      <w:r w:rsidRPr="00CE3DEC">
        <w:rPr>
          <w:rFonts w:ascii="Times New Roman" w:hAnsi="Times New Roman" w:cs="Times New Roman"/>
          <w:color w:val="002060"/>
          <w:sz w:val="24"/>
          <w:szCs w:val="24"/>
        </w:rPr>
        <w:t xml:space="preserve"> Направления и типы миграции на территории страны. Причины миграций и основные направления миграционных потоков на разных этапах развития страны. Определение по статистическим материалам показателей миграционного прироста для отдельных территорий России.</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Style w:val="47"/>
          <w:i w:val="0"/>
          <w:color w:val="002060"/>
          <w:sz w:val="24"/>
          <w:szCs w:val="24"/>
        </w:rPr>
        <w:t>Человеческий капитал страны.</w:t>
      </w:r>
      <w:r w:rsidRPr="00CE3DEC">
        <w:rPr>
          <w:rFonts w:ascii="Times New Roman" w:hAnsi="Times New Roman" w:cs="Times New Roman"/>
          <w:color w:val="002060"/>
          <w:sz w:val="24"/>
          <w:szCs w:val="24"/>
        </w:rPr>
        <w:t xml:space="preserve"> Понятие человеческого капитала. Трудовые ресурсы и экономически активное население России. Неравномерность распределения трудоспособного населения по территории страны. Географические различия в уровне занятости и уровне жизни населения России, факторы, их определяющие. Качество населения.</w:t>
      </w:r>
    </w:p>
    <w:p w:rsidR="00670FBC" w:rsidRPr="00CE3DEC" w:rsidRDefault="00670FBC" w:rsidP="00EA6060">
      <w:pPr>
        <w:pStyle w:val="410"/>
        <w:keepNext/>
        <w:keepLines/>
        <w:shd w:val="clear" w:color="auto" w:fill="auto"/>
        <w:tabs>
          <w:tab w:val="left" w:pos="0"/>
          <w:tab w:val="left" w:pos="426"/>
        </w:tabs>
        <w:spacing w:line="240" w:lineRule="auto"/>
        <w:rPr>
          <w:rFonts w:ascii="Times New Roman" w:hAnsi="Times New Roman" w:cs="Times New Roman"/>
          <w:color w:val="002060"/>
          <w:sz w:val="24"/>
          <w:szCs w:val="24"/>
        </w:rPr>
      </w:pPr>
      <w:bookmarkStart w:id="187" w:name="bookmark292"/>
      <w:r w:rsidRPr="00CE3DEC">
        <w:rPr>
          <w:rFonts w:ascii="Times New Roman" w:hAnsi="Times New Roman" w:cs="Times New Roman"/>
          <w:color w:val="002060"/>
          <w:sz w:val="24"/>
          <w:szCs w:val="24"/>
        </w:rPr>
        <w:t>Хозяйство России</w:t>
      </w:r>
      <w:bookmarkEnd w:id="187"/>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Style w:val="47"/>
          <w:i w:val="0"/>
          <w:color w:val="002060"/>
          <w:sz w:val="24"/>
          <w:szCs w:val="24"/>
        </w:rPr>
        <w:t>Особенности хозяйства России.</w:t>
      </w:r>
      <w:r w:rsidRPr="00CE3DEC">
        <w:rPr>
          <w:rFonts w:ascii="Times New Roman" w:hAnsi="Times New Roman" w:cs="Times New Roman"/>
          <w:color w:val="002060"/>
          <w:sz w:val="24"/>
          <w:szCs w:val="24"/>
        </w:rPr>
        <w:t xml:space="preserve"> Отраслевая структура, функциональная и территориальная структуры хозяйства страны, факторы их формирования и развития. Экономико-географическое положение России как фактор развития её хозяйства. Анализ экономических карт для определения типов территориальной структуры хозяйства.</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Style w:val="47"/>
          <w:i w:val="0"/>
          <w:color w:val="002060"/>
          <w:sz w:val="24"/>
          <w:szCs w:val="24"/>
        </w:rPr>
        <w:t>Производственный капитал.</w:t>
      </w:r>
      <w:r w:rsidRPr="00CE3DEC">
        <w:rPr>
          <w:rFonts w:ascii="Times New Roman" w:hAnsi="Times New Roman" w:cs="Times New Roman"/>
          <w:color w:val="002060"/>
          <w:sz w:val="24"/>
          <w:szCs w:val="24"/>
        </w:rPr>
        <w:t xml:space="preserve"> Понятие производственного капитала. Распределение производственного капитала по территории страны. Общие особенности географии хозяйства России: основная зона хозяйственного освоения и зона Севера, их особенности и проблемы. Условия и факторы размещения предприятий. Важнейшие межотраслевые комплексы и отрасли.</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Style w:val="47"/>
          <w:i w:val="0"/>
          <w:color w:val="002060"/>
          <w:sz w:val="24"/>
          <w:szCs w:val="24"/>
        </w:rPr>
        <w:t>Топливно-энергетический комплекс (ТЭК).</w:t>
      </w:r>
      <w:r w:rsidRPr="00CE3DEC">
        <w:rPr>
          <w:rFonts w:ascii="Times New Roman" w:hAnsi="Times New Roman" w:cs="Times New Roman"/>
          <w:color w:val="002060"/>
          <w:sz w:val="24"/>
          <w:szCs w:val="24"/>
        </w:rPr>
        <w:t xml:space="preserve"> Состав, место и значение в хозяйстве. Нефтяная, газовая, угольная промышленность: география основных современных и перспективных районов добычи, систем трубопроводов. Электроэнергетика: типы электростанций, их особенности и доля в производстве электроэнергии. Энергосистемы. ТЭК и охрана окружающей среды. Составление характеристики одного из нефтяных и угольных бассейнов по картам и статистическим материалам.</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Style w:val="47"/>
          <w:i w:val="0"/>
          <w:color w:val="002060"/>
          <w:sz w:val="24"/>
          <w:szCs w:val="24"/>
        </w:rPr>
        <w:t>Машиностроение.</w:t>
      </w:r>
      <w:r w:rsidRPr="00CE3DEC">
        <w:rPr>
          <w:rFonts w:ascii="Times New Roman" w:hAnsi="Times New Roman" w:cs="Times New Roman"/>
          <w:color w:val="002060"/>
          <w:sz w:val="24"/>
          <w:szCs w:val="24"/>
        </w:rPr>
        <w:t xml:space="preserve"> Состав, место и значение в хозяйстве. Факторы размещения машиностроительных предприятий. География важнейших отраслей: основные районы и центры. Машиностроение и охрана окружающей среды. Определение главных районов размещения</w:t>
      </w:r>
      <w:r w:rsidR="00462B18" w:rsidRPr="00CE3DEC">
        <w:rPr>
          <w:rFonts w:ascii="Times New Roman" w:hAnsi="Times New Roman" w:cs="Times New Roman"/>
          <w:color w:val="002060"/>
          <w:sz w:val="24"/>
          <w:szCs w:val="24"/>
        </w:rPr>
        <w:t xml:space="preserve"> отраслей трудоёмкого и металло</w:t>
      </w:r>
      <w:r w:rsidRPr="00CE3DEC">
        <w:rPr>
          <w:rFonts w:ascii="Times New Roman" w:hAnsi="Times New Roman" w:cs="Times New Roman"/>
          <w:color w:val="002060"/>
          <w:sz w:val="24"/>
          <w:szCs w:val="24"/>
        </w:rPr>
        <w:t>ёмкого машиностроения по картам.</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Style w:val="47"/>
          <w:i w:val="0"/>
          <w:color w:val="002060"/>
          <w:sz w:val="24"/>
          <w:szCs w:val="24"/>
        </w:rPr>
        <w:t>Металлургия.</w:t>
      </w:r>
      <w:r w:rsidRPr="00CE3DEC">
        <w:rPr>
          <w:rFonts w:ascii="Times New Roman" w:hAnsi="Times New Roman" w:cs="Times New Roman"/>
          <w:color w:val="002060"/>
          <w:sz w:val="24"/>
          <w:szCs w:val="24"/>
        </w:rPr>
        <w:t xml:space="preserve"> Состав, место и значение в хозяйстве. Чёрная и цветная металлургия: факторы размещения предприятий. География металлургии чёрных, лёгких и тяжёлых цветных металлов: основные районы и центры. Металлургия и охрана окружающей среды.</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Style w:val="47"/>
          <w:i w:val="0"/>
          <w:color w:val="002060"/>
          <w:sz w:val="24"/>
          <w:szCs w:val="24"/>
        </w:rPr>
        <w:t>Химическая промышленность.</w:t>
      </w:r>
      <w:r w:rsidRPr="00CE3DEC">
        <w:rPr>
          <w:rFonts w:ascii="Times New Roman" w:hAnsi="Times New Roman" w:cs="Times New Roman"/>
          <w:color w:val="002060"/>
          <w:sz w:val="24"/>
          <w:szCs w:val="24"/>
        </w:rPr>
        <w:t xml:space="preserve"> Состав, место и значение в хозяйстве. Факторы размещения предприятий. География важнейших отраслей: основные районы и химические комплексы. Химическая промышленность и охрана окружающей среды.</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Style w:val="47"/>
          <w:i w:val="0"/>
          <w:color w:val="002060"/>
          <w:sz w:val="24"/>
          <w:szCs w:val="24"/>
        </w:rPr>
        <w:t>Лёгкая промышленность.</w:t>
      </w:r>
      <w:r w:rsidRPr="00CE3DEC">
        <w:rPr>
          <w:rFonts w:ascii="Times New Roman" w:hAnsi="Times New Roman" w:cs="Times New Roman"/>
          <w:color w:val="002060"/>
          <w:sz w:val="24"/>
          <w:szCs w:val="24"/>
        </w:rPr>
        <w:t xml:space="preserve"> Состав, место и значение в хозяйстве. Факторы размещения предприятий. Геог</w:t>
      </w:r>
      <w:r w:rsidR="00462B18" w:rsidRPr="00CE3DEC">
        <w:rPr>
          <w:rFonts w:ascii="Times New Roman" w:hAnsi="Times New Roman" w:cs="Times New Roman"/>
          <w:color w:val="002060"/>
          <w:sz w:val="24"/>
          <w:szCs w:val="24"/>
        </w:rPr>
        <w:t>рафия важнейших отраслей: основ</w:t>
      </w:r>
      <w:r w:rsidRPr="00CE3DEC">
        <w:rPr>
          <w:rFonts w:ascii="Times New Roman" w:hAnsi="Times New Roman" w:cs="Times New Roman"/>
          <w:color w:val="002060"/>
          <w:sz w:val="24"/>
          <w:szCs w:val="24"/>
        </w:rPr>
        <w:t>ные районы и лесоперерабатывающие комплексы. Лесная промышленность и охрана окружающей среды.</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Style w:val="47"/>
          <w:i w:val="0"/>
          <w:color w:val="002060"/>
          <w:sz w:val="24"/>
          <w:szCs w:val="24"/>
        </w:rPr>
        <w:t>Агропромышленный комплекс.</w:t>
      </w:r>
      <w:r w:rsidRPr="00CE3DEC">
        <w:rPr>
          <w:rFonts w:ascii="Times New Roman" w:hAnsi="Times New Roman" w:cs="Times New Roman"/>
          <w:color w:val="002060"/>
          <w:sz w:val="24"/>
          <w:szCs w:val="24"/>
        </w:rPr>
        <w:t xml:space="preserve"> Состав, место и значение в хозяйстве. Сельское хозяйство. Состав, место и значение в хозяйстве, отличия от других отраслей хозяйства. Земельные ресурсы и сельскохозяйственные угодья, их структура. Земледелие и животноводство: география основных отраслей. Определение по картам и эколого-климатическим показателям основных районов выращивания зерновых и технических культур, главных районов животноводства.</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xml:space="preserve">Сельское хозяйство и охрана окружающей среды. 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w:t>
      </w:r>
      <w:r w:rsidRPr="00CE3DEC">
        <w:rPr>
          <w:rFonts w:ascii="Times New Roman" w:hAnsi="Times New Roman" w:cs="Times New Roman"/>
          <w:color w:val="002060"/>
          <w:sz w:val="24"/>
          <w:szCs w:val="24"/>
        </w:rPr>
        <w:lastRenderedPageBreak/>
        <w:t>размещения предприятий. География важнейших отраслей: основные районы и центры. Лёгкая промышленность и охрана окружающей среды.</w:t>
      </w:r>
    </w:p>
    <w:p w:rsidR="00D07CAD" w:rsidRPr="00CE3DEC" w:rsidRDefault="00D07CAD"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Style w:val="47"/>
          <w:i w:val="0"/>
          <w:color w:val="002060"/>
          <w:sz w:val="24"/>
          <w:szCs w:val="24"/>
        </w:rPr>
        <w:t>Сфера услуг (инфраструктурный комплекс).</w:t>
      </w:r>
      <w:r w:rsidRPr="00CE3DEC">
        <w:rPr>
          <w:rFonts w:ascii="Times New Roman" w:hAnsi="Times New Roman" w:cs="Times New Roman"/>
          <w:color w:val="002060"/>
          <w:sz w:val="24"/>
          <w:szCs w:val="24"/>
        </w:rPr>
        <w:t xml:space="preserve"> Состав, место и значение в хозяйстве. Транспорт и связь. Состав, место и значение в хозяйстве. География отдельных видов транспорта и связи: основные транспортные пути и линии связи, крупнейшие транспортные узлы. Транспорт и охрана окружающей среды. География науки. Состав, место и значение в хозяйстве, основные районы, центры, города науки. Социальная сфера: географические различия в уровне развития и качестве жизни населения.</w:t>
      </w:r>
    </w:p>
    <w:p w:rsidR="00670FBC" w:rsidRPr="00CE3DEC" w:rsidRDefault="00670FBC" w:rsidP="00EA6060">
      <w:pPr>
        <w:pStyle w:val="410"/>
        <w:keepNext/>
        <w:keepLines/>
        <w:shd w:val="clear" w:color="auto" w:fill="auto"/>
        <w:tabs>
          <w:tab w:val="left" w:pos="0"/>
          <w:tab w:val="left" w:pos="426"/>
        </w:tabs>
        <w:spacing w:line="240" w:lineRule="auto"/>
        <w:rPr>
          <w:rFonts w:ascii="Times New Roman" w:hAnsi="Times New Roman" w:cs="Times New Roman"/>
          <w:color w:val="002060"/>
          <w:sz w:val="24"/>
          <w:szCs w:val="24"/>
        </w:rPr>
      </w:pPr>
      <w:bookmarkStart w:id="188" w:name="bookmark293"/>
      <w:r w:rsidRPr="00CE3DEC">
        <w:rPr>
          <w:rFonts w:ascii="Times New Roman" w:hAnsi="Times New Roman" w:cs="Times New Roman"/>
          <w:color w:val="002060"/>
          <w:sz w:val="24"/>
          <w:szCs w:val="24"/>
        </w:rPr>
        <w:t>Районы России</w:t>
      </w:r>
      <w:bookmarkEnd w:id="188"/>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Style w:val="47"/>
          <w:i w:val="0"/>
          <w:color w:val="002060"/>
          <w:sz w:val="24"/>
          <w:szCs w:val="24"/>
        </w:rPr>
        <w:t>Природно-хозяйственное районирование России.</w:t>
      </w:r>
      <w:r w:rsidRPr="00CE3DEC">
        <w:rPr>
          <w:rFonts w:ascii="Times New Roman" w:hAnsi="Times New Roman" w:cs="Times New Roman"/>
          <w:color w:val="002060"/>
          <w:sz w:val="24"/>
          <w:szCs w:val="24"/>
        </w:rPr>
        <w:t xml:space="preserve"> Принципы и виды природно-хозяйственного районирования страны. Анализ разных видов районирования России.</w:t>
      </w:r>
    </w:p>
    <w:p w:rsidR="00670FBC" w:rsidRPr="00CE3DEC" w:rsidRDefault="00670FBC" w:rsidP="00EA6060">
      <w:pPr>
        <w:pStyle w:val="4310"/>
        <w:keepNext/>
        <w:keepLines/>
        <w:shd w:val="clear" w:color="auto" w:fill="auto"/>
        <w:tabs>
          <w:tab w:val="left" w:pos="0"/>
          <w:tab w:val="left" w:pos="426"/>
        </w:tabs>
        <w:spacing w:line="240" w:lineRule="auto"/>
        <w:rPr>
          <w:rFonts w:ascii="Times New Roman" w:hAnsi="Times New Roman" w:cs="Times New Roman"/>
          <w:i w:val="0"/>
          <w:color w:val="002060"/>
          <w:sz w:val="24"/>
          <w:szCs w:val="24"/>
        </w:rPr>
      </w:pPr>
      <w:bookmarkStart w:id="189" w:name="bookmark294"/>
      <w:r w:rsidRPr="00CE3DEC">
        <w:rPr>
          <w:rFonts w:ascii="Times New Roman" w:hAnsi="Times New Roman" w:cs="Times New Roman"/>
          <w:i w:val="0"/>
          <w:color w:val="002060"/>
          <w:sz w:val="24"/>
          <w:szCs w:val="24"/>
        </w:rPr>
        <w:t>Крупные регионы и районы России.</w:t>
      </w:r>
      <w:bookmarkEnd w:id="189"/>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Style w:val="70"/>
          <w:i w:val="0"/>
          <w:color w:val="002060"/>
          <w:sz w:val="24"/>
          <w:szCs w:val="24"/>
        </w:rPr>
        <w:t>Регионы России:</w:t>
      </w:r>
      <w:r w:rsidRPr="00CE3DEC">
        <w:rPr>
          <w:rFonts w:ascii="Times New Roman" w:hAnsi="Times New Roman" w:cs="Times New Roman"/>
          <w:color w:val="002060"/>
          <w:sz w:val="24"/>
          <w:szCs w:val="24"/>
        </w:rPr>
        <w:t xml:space="preserve"> Западный и Восточный.</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Style w:val="70"/>
          <w:i w:val="0"/>
          <w:color w:val="002060"/>
          <w:sz w:val="24"/>
          <w:szCs w:val="24"/>
        </w:rPr>
        <w:t>Районы России:</w:t>
      </w:r>
      <w:r w:rsidRPr="00CE3DEC">
        <w:rPr>
          <w:rFonts w:ascii="Times New Roman" w:hAnsi="Times New Roman" w:cs="Times New Roman"/>
          <w:color w:val="002060"/>
          <w:sz w:val="24"/>
          <w:szCs w:val="24"/>
        </w:rPr>
        <w:t xml:space="preserve"> Европейский Север, Центральная Россия, Европейский Юг, Поволжье, Урал, Западная Сибирь, Восточная Сибирь, Дальний Восток.</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Style w:val="47"/>
          <w:i w:val="0"/>
          <w:color w:val="002060"/>
          <w:sz w:val="24"/>
          <w:szCs w:val="24"/>
        </w:rPr>
        <w:t>Характеристика регионов и районов.</w:t>
      </w:r>
      <w:r w:rsidR="00462B18" w:rsidRPr="00CE3DEC">
        <w:rPr>
          <w:rFonts w:ascii="Times New Roman" w:hAnsi="Times New Roman" w:cs="Times New Roman"/>
          <w:color w:val="002060"/>
          <w:sz w:val="24"/>
          <w:szCs w:val="24"/>
        </w:rPr>
        <w:t xml:space="preserve"> Состав, особенности географи</w:t>
      </w:r>
      <w:r w:rsidRPr="00CE3DEC">
        <w:rPr>
          <w:rFonts w:ascii="Times New Roman" w:hAnsi="Times New Roman" w:cs="Times New Roman"/>
          <w:color w:val="002060"/>
          <w:sz w:val="24"/>
          <w:szCs w:val="24"/>
        </w:rPr>
        <w:t>ческого положения, его влияние на природу, хозяйство и жизнь населения. Специфика природы: геологическое строение и рельеф, климат, природные зоны, природные ресурсы.</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Население: численность, естественный прирост и миграции, специфика расселения, национальный состав, традиции и культура. Города. Качество жизни населения.</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Место и роль района, региона в социально-экономическом развитии страны. География важнейших отраслей хозяйства, особенности его территориальной организации. Географи</w:t>
      </w:r>
      <w:r w:rsidR="00462B18" w:rsidRPr="00CE3DEC">
        <w:rPr>
          <w:rFonts w:ascii="Times New Roman" w:hAnsi="Times New Roman" w:cs="Times New Roman"/>
          <w:color w:val="002060"/>
          <w:sz w:val="24"/>
          <w:szCs w:val="24"/>
        </w:rPr>
        <w:t>ческие аспекты основных экономи</w:t>
      </w:r>
      <w:r w:rsidRPr="00CE3DEC">
        <w:rPr>
          <w:rFonts w:ascii="Times New Roman" w:hAnsi="Times New Roman" w:cs="Times New Roman"/>
          <w:color w:val="002060"/>
          <w:sz w:val="24"/>
          <w:szCs w:val="24"/>
        </w:rPr>
        <w:t>ческих, социальных и экологических проблем района, региона. Внутренние природно-хозяйственные различия. Сравнение географического положения регионов и районов, его влияния на природу, жизнь людей и хозяйство. Выявление и анализ условий для развития хозяйства регионов, районов. Анализ взаимодействия природы и человека на примере одной из территорий региона.</w:t>
      </w:r>
    </w:p>
    <w:p w:rsidR="00670FBC" w:rsidRPr="00CE3DEC" w:rsidRDefault="00670FBC" w:rsidP="00EA6060">
      <w:pPr>
        <w:pStyle w:val="410"/>
        <w:keepNext/>
        <w:keepLines/>
        <w:shd w:val="clear" w:color="auto" w:fill="auto"/>
        <w:tabs>
          <w:tab w:val="left" w:pos="0"/>
          <w:tab w:val="left" w:pos="426"/>
        </w:tabs>
        <w:spacing w:line="240" w:lineRule="auto"/>
        <w:rPr>
          <w:rFonts w:ascii="Times New Roman" w:hAnsi="Times New Roman" w:cs="Times New Roman"/>
          <w:color w:val="002060"/>
          <w:sz w:val="24"/>
          <w:szCs w:val="24"/>
        </w:rPr>
      </w:pPr>
      <w:bookmarkStart w:id="190" w:name="bookmark295"/>
      <w:r w:rsidRPr="00CE3DEC">
        <w:rPr>
          <w:rFonts w:ascii="Times New Roman" w:hAnsi="Times New Roman" w:cs="Times New Roman"/>
          <w:color w:val="002060"/>
          <w:sz w:val="24"/>
          <w:szCs w:val="24"/>
        </w:rPr>
        <w:t>Россия в современном мире</w:t>
      </w:r>
      <w:bookmarkEnd w:id="190"/>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Россия в системе международного географического разделения труда. Взаимосвязи России с другими странами мира. Объекты Всемирного природного и культурного наследия в России.</w:t>
      </w:r>
    </w:p>
    <w:p w:rsidR="00B06814" w:rsidRPr="00CE3DEC" w:rsidRDefault="00B06814"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p>
    <w:p w:rsidR="00670FBC" w:rsidRPr="00CE3DEC" w:rsidRDefault="00670FBC" w:rsidP="00B06814">
      <w:pPr>
        <w:pStyle w:val="4210"/>
        <w:keepNext/>
        <w:keepLines/>
        <w:shd w:val="clear" w:color="auto" w:fill="auto"/>
        <w:tabs>
          <w:tab w:val="left" w:pos="0"/>
          <w:tab w:val="left" w:pos="426"/>
        </w:tabs>
        <w:spacing w:before="0" w:after="0" w:line="240" w:lineRule="auto"/>
        <w:rPr>
          <w:rFonts w:ascii="Times New Roman" w:hAnsi="Times New Roman" w:cs="Times New Roman"/>
          <w:color w:val="002060"/>
          <w:sz w:val="24"/>
          <w:szCs w:val="24"/>
        </w:rPr>
      </w:pPr>
      <w:bookmarkStart w:id="191" w:name="bookmark296"/>
      <w:r w:rsidRPr="00CE3DEC">
        <w:rPr>
          <w:rStyle w:val="429"/>
          <w:rFonts w:ascii="Times New Roman" w:hAnsi="Times New Roman" w:cs="Times New Roman"/>
          <w:b/>
          <w:bCs/>
          <w:color w:val="002060"/>
          <w:sz w:val="24"/>
          <w:szCs w:val="24"/>
        </w:rPr>
        <w:t>2.2.2.7. МАТЕМАТИКА. АЛГЕБРА. ГЕОМЕТРИЯ</w:t>
      </w:r>
      <w:bookmarkEnd w:id="191"/>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Style w:val="a8"/>
          <w:rFonts w:ascii="Times New Roman" w:hAnsi="Times New Roman" w:cs="Times New Roman"/>
          <w:color w:val="002060"/>
          <w:sz w:val="24"/>
          <w:szCs w:val="24"/>
        </w:rPr>
        <w:t>Натуральные числа.</w:t>
      </w:r>
      <w:r w:rsidRPr="00CE3DEC">
        <w:rPr>
          <w:rFonts w:ascii="Times New Roman" w:hAnsi="Times New Roman" w:cs="Times New Roman"/>
          <w:color w:val="002060"/>
          <w:sz w:val="24"/>
          <w:szCs w:val="24"/>
        </w:rPr>
        <w:t xml:space="preserve"> Натуральный ряд. Десятичная система счисления. Арифметические действия с натуральным</w:t>
      </w:r>
      <w:r w:rsidR="00462B18" w:rsidRPr="00CE3DEC">
        <w:rPr>
          <w:rFonts w:ascii="Times New Roman" w:hAnsi="Times New Roman" w:cs="Times New Roman"/>
          <w:color w:val="002060"/>
          <w:sz w:val="24"/>
          <w:szCs w:val="24"/>
        </w:rPr>
        <w:t>и числами. Свойства арифметичес</w:t>
      </w:r>
      <w:r w:rsidRPr="00CE3DEC">
        <w:rPr>
          <w:rFonts w:ascii="Times New Roman" w:hAnsi="Times New Roman" w:cs="Times New Roman"/>
          <w:color w:val="002060"/>
          <w:sz w:val="24"/>
          <w:szCs w:val="24"/>
        </w:rPr>
        <w:t>ких действий.</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Степень с натуральным показателем.</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Числовые выражения, значение числового выражения. Порядок действий в числовых выражениях, использование скобок. Решение текстовых задач арифметическими способами.</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Делители и кратные. Свойства и признаки делимости. Простые и составные числа. Разложение натурального числа на простые множители. Деление с остатком.</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Style w:val="a8"/>
          <w:rFonts w:ascii="Times New Roman" w:hAnsi="Times New Roman" w:cs="Times New Roman"/>
          <w:color w:val="002060"/>
          <w:sz w:val="24"/>
          <w:szCs w:val="24"/>
        </w:rPr>
        <w:t>Дроби.</w:t>
      </w:r>
      <w:r w:rsidRPr="00CE3DEC">
        <w:rPr>
          <w:rFonts w:ascii="Times New Roman" w:hAnsi="Times New Roman" w:cs="Times New Roman"/>
          <w:color w:val="002060"/>
          <w:sz w:val="24"/>
          <w:szCs w:val="24"/>
        </w:rPr>
        <w:t xml:space="preserve"> Обыкновенные дроби. Основное свойство дроби. Сравнение обыкновенных дробей. Арифметические действия с обыкновенными дробями. Нахождение части от целого и целого по его части.</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Десятичные дроби. Сравнение десятичных дробей. Арифметические действия с десятичными дробями. Представление десятичной дроби в виде обыкновенной дроби и обыкновенной в виде десятичной.</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Проценты; нахождение процентов от величины и величины по её процентам. Отношение; выражение отношения в процентах. Пропорция; основное свойство пропорции.</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Решение текстовых задач арифметическими способами.</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Style w:val="a8"/>
          <w:rFonts w:ascii="Times New Roman" w:hAnsi="Times New Roman" w:cs="Times New Roman"/>
          <w:color w:val="002060"/>
          <w:sz w:val="24"/>
          <w:szCs w:val="24"/>
        </w:rPr>
        <w:lastRenderedPageBreak/>
        <w:t>Рациональные числа.</w:t>
      </w:r>
      <w:r w:rsidRPr="00CE3DEC">
        <w:rPr>
          <w:rFonts w:ascii="Times New Roman" w:hAnsi="Times New Roman" w:cs="Times New Roman"/>
          <w:color w:val="002060"/>
          <w:sz w:val="24"/>
          <w:szCs w:val="24"/>
        </w:rPr>
        <w:t xml:space="preserve"> Положительные и отрицательные числа, модуль числа. Множество целых чисел. Множество рациональных чисел; рациональное число как отношение</w:t>
      </w:r>
      <w:r w:rsidRPr="00CE3DEC">
        <w:rPr>
          <w:rStyle w:val="70"/>
          <w:i w:val="0"/>
          <w:color w:val="002060"/>
          <w:sz w:val="24"/>
          <w:szCs w:val="24"/>
        </w:rPr>
        <w:t xml:space="preserve"> </w:t>
      </w:r>
      <w:r w:rsidRPr="00CE3DEC">
        <w:rPr>
          <w:rStyle w:val="70"/>
          <w:i w:val="0"/>
          <w:color w:val="002060"/>
          <w:sz w:val="24"/>
          <w:szCs w:val="24"/>
          <w:lang w:val="en-US"/>
        </w:rPr>
        <w:t>m</w:t>
      </w:r>
      <w:r w:rsidRPr="00CE3DEC">
        <w:rPr>
          <w:rStyle w:val="70"/>
          <w:i w:val="0"/>
          <w:color w:val="002060"/>
          <w:sz w:val="24"/>
          <w:szCs w:val="24"/>
        </w:rPr>
        <w:t>/</w:t>
      </w:r>
      <w:r w:rsidRPr="00CE3DEC">
        <w:rPr>
          <w:rStyle w:val="70"/>
          <w:i w:val="0"/>
          <w:color w:val="002060"/>
          <w:sz w:val="24"/>
          <w:szCs w:val="24"/>
          <w:lang w:val="en-US"/>
        </w:rPr>
        <w:t>n</w:t>
      </w:r>
      <w:r w:rsidRPr="00CE3DEC">
        <w:rPr>
          <w:rStyle w:val="70"/>
          <w:i w:val="0"/>
          <w:color w:val="002060"/>
          <w:sz w:val="24"/>
          <w:szCs w:val="24"/>
        </w:rPr>
        <w:t>,</w:t>
      </w:r>
      <w:r w:rsidRPr="00CE3DEC">
        <w:rPr>
          <w:rStyle w:val="60"/>
          <w:i w:val="0"/>
          <w:color w:val="002060"/>
          <w:sz w:val="24"/>
          <w:szCs w:val="24"/>
        </w:rPr>
        <w:t xml:space="preserve"> </w:t>
      </w:r>
      <w:r w:rsidRPr="00CE3DEC">
        <w:rPr>
          <w:rFonts w:ascii="Times New Roman" w:hAnsi="Times New Roman" w:cs="Times New Roman"/>
          <w:color w:val="002060"/>
          <w:sz w:val="24"/>
          <w:szCs w:val="24"/>
        </w:rPr>
        <w:t>где</w:t>
      </w:r>
      <w:r w:rsidRPr="00CE3DEC">
        <w:rPr>
          <w:rStyle w:val="70"/>
          <w:i w:val="0"/>
          <w:color w:val="002060"/>
          <w:sz w:val="24"/>
          <w:szCs w:val="24"/>
        </w:rPr>
        <w:t xml:space="preserve"> т</w:t>
      </w:r>
      <w:r w:rsidRPr="00CE3DEC">
        <w:rPr>
          <w:rFonts w:ascii="Times New Roman" w:hAnsi="Times New Roman" w:cs="Times New Roman"/>
          <w:color w:val="002060"/>
          <w:sz w:val="24"/>
          <w:szCs w:val="24"/>
        </w:rPr>
        <w:t xml:space="preserve"> — целое число, а</w:t>
      </w:r>
      <w:r w:rsidRPr="00CE3DEC">
        <w:rPr>
          <w:rStyle w:val="70"/>
          <w:i w:val="0"/>
          <w:color w:val="002060"/>
          <w:sz w:val="24"/>
          <w:szCs w:val="24"/>
        </w:rPr>
        <w:t xml:space="preserve"> </w:t>
      </w:r>
      <w:r w:rsidRPr="00CE3DEC">
        <w:rPr>
          <w:rStyle w:val="70"/>
          <w:i w:val="0"/>
          <w:color w:val="002060"/>
          <w:sz w:val="24"/>
          <w:szCs w:val="24"/>
          <w:lang w:val="en-US"/>
        </w:rPr>
        <w:t>n</w:t>
      </w:r>
      <w:r w:rsidRPr="00CE3DEC">
        <w:rPr>
          <w:rFonts w:ascii="Times New Roman" w:hAnsi="Times New Roman" w:cs="Times New Roman"/>
          <w:color w:val="002060"/>
          <w:sz w:val="24"/>
          <w:szCs w:val="24"/>
        </w:rPr>
        <w:t xml:space="preserve"> — натуральное. Сравнение рациональных чисел. Арифметические действия с рациональными числами. Свойства арифметических действий. Степень с целым показателем.</w:t>
      </w:r>
    </w:p>
    <w:p w:rsidR="00462B18" w:rsidRPr="00CE3DEC" w:rsidRDefault="00462B18"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p>
    <w:p w:rsidR="00462B18" w:rsidRPr="00CE3DEC" w:rsidRDefault="00462B18"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Style w:val="a8"/>
          <w:rFonts w:ascii="Times New Roman" w:hAnsi="Times New Roman" w:cs="Times New Roman"/>
          <w:color w:val="002060"/>
          <w:sz w:val="24"/>
          <w:szCs w:val="24"/>
        </w:rPr>
        <w:t>Действительные числа.</w:t>
      </w:r>
      <w:r w:rsidRPr="00CE3DEC">
        <w:rPr>
          <w:rFonts w:ascii="Times New Roman" w:hAnsi="Times New Roman" w:cs="Times New Roman"/>
          <w:color w:val="002060"/>
          <w:sz w:val="24"/>
          <w:szCs w:val="24"/>
        </w:rPr>
        <w:t xml:space="preserve"> Квадратный корень из числа. Корень третьей степени.</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xml:space="preserve">Понятие об иррациональном числе. Иррациональность числа </w:t>
      </w:r>
      <w:r w:rsidRPr="00CE3DEC">
        <w:rPr>
          <w:rFonts w:ascii="Times New Roman" w:hAnsi="Times New Roman" w:cs="Times New Roman"/>
          <w:color w:val="002060"/>
          <w:position w:val="-8"/>
          <w:sz w:val="24"/>
          <w:szCs w:val="24"/>
        </w:rPr>
        <w:object w:dxaOrig="42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pt;height:20.5pt" o:ole="">
            <v:imagedata r:id="rId9" o:title=""/>
          </v:shape>
          <o:OLEObject Type="Embed" ProgID="Equation.DSMT4" ShapeID="_x0000_i1025" DrawAspect="Content" ObjectID="_1564906415" r:id="rId10"/>
        </w:object>
      </w:r>
      <w:r w:rsidRPr="00CE3DEC">
        <w:rPr>
          <w:rFonts w:ascii="Times New Roman" w:hAnsi="Times New Roman" w:cs="Times New Roman"/>
          <w:color w:val="002060"/>
          <w:sz w:val="24"/>
          <w:szCs w:val="24"/>
        </w:rPr>
        <w:t xml:space="preserve"> и несоизмеримость стороны и диагонали квадрата. Десятичные приближения иррациональных чисел.</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Множество действительных чисел; представление действительных чисел бесконечными десятичными дробями. Сравнение действительных чисел.</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Координатная прямая. Изображение чисел точками координатной прямой. Числовые промежутки.</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Style w:val="a8"/>
          <w:rFonts w:ascii="Times New Roman" w:hAnsi="Times New Roman" w:cs="Times New Roman"/>
          <w:color w:val="002060"/>
          <w:sz w:val="24"/>
          <w:szCs w:val="24"/>
        </w:rPr>
        <w:t>Измерения, приближения, оценки.</w:t>
      </w:r>
      <w:r w:rsidRPr="00CE3DEC">
        <w:rPr>
          <w:rFonts w:ascii="Times New Roman" w:hAnsi="Times New Roman" w:cs="Times New Roman"/>
          <w:color w:val="002060"/>
          <w:sz w:val="24"/>
          <w:szCs w:val="24"/>
        </w:rPr>
        <w:t xml:space="preserve"> Размеры объектов окружающего мира (от элементарных частиц до Вселенной), длительность процессов в окружающем мире. Выделение множителя — степени десяти в записи числа.</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Приближённое значение величины, точность приближения. Округление натуральных чисел и десятичных дробей. Прикидка и оценка результатов вычислений.</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Style w:val="a8"/>
          <w:rFonts w:ascii="Times New Roman" w:hAnsi="Times New Roman" w:cs="Times New Roman"/>
          <w:color w:val="002060"/>
          <w:sz w:val="24"/>
          <w:szCs w:val="24"/>
        </w:rPr>
        <w:t>Алгебраические выражения.</w:t>
      </w:r>
      <w:r w:rsidRPr="00CE3DEC">
        <w:rPr>
          <w:rFonts w:ascii="Times New Roman" w:hAnsi="Times New Roman" w:cs="Times New Roman"/>
          <w:color w:val="002060"/>
          <w:sz w:val="24"/>
          <w:szCs w:val="24"/>
        </w:rPr>
        <w:t xml:space="preserve"> Буквенные выражения (выражения с переменными). Числовое значение буквенного выражения. Допустимые значения переменных. Подстановка выражений вместо переменных. Преобразование буквенных выражений на основе свойств арифметических действий. Равенство буквенных выражений. Тождество.</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Степень с натуральным показателем и её свойства. Одночлены и многочлены. Степень многочлена. Сложение, вычитание, умножение многочленов. Формулы сокращённого умножения: квадрат суммы и квадрат разности. Формула разности квадратов. Преобразование целого выражения в многочлен. Разложение многочленов на множители. Многочлены с одной переменной. Корень многочлена. Квадратный трёхчлен; разложение квадратного трёхчлена на множители.</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Алгебраическая дробь. Основное свойство алгебраической дроби. Сложение, вычитание, умножение, деление алгебраических дробей. Степень с целым показателем и её свойства.</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Рациональные выражения и их преобразования. Доказательство тождеств.</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Квадратные корни. Свойства арифметических квадратных корней и их применение к преобразованию числовых выражений и вычислениям.</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Style w:val="a8"/>
          <w:rFonts w:ascii="Times New Roman" w:hAnsi="Times New Roman" w:cs="Times New Roman"/>
          <w:color w:val="002060"/>
          <w:sz w:val="24"/>
          <w:szCs w:val="24"/>
        </w:rPr>
        <w:t>Уравнения.</w:t>
      </w:r>
      <w:r w:rsidRPr="00CE3DEC">
        <w:rPr>
          <w:rFonts w:ascii="Times New Roman" w:hAnsi="Times New Roman" w:cs="Times New Roman"/>
          <w:color w:val="002060"/>
          <w:sz w:val="24"/>
          <w:szCs w:val="24"/>
        </w:rPr>
        <w:t xml:space="preserve"> Уравнение с одной переменной. Корень уравнения. Свойства числовых равенств. Равносильность уравнений.</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Линейное уравнение. Квадратное уравнение: формула корней квадратного уравнения. Теорема Виета. Решение уравнений, сводящихся к линейным и квадратным. Примеры решения уравнений третьей и четвёртой степеней. Решение дробно-рациональных уравнений.</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Уравнение с двумя переменными. Линейное уравнение с двумя переменными, примеры решения уравнений в целых числах.</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Система уравнений с двумя переменными. Равносильность систем. Системы двух линейных уравнений с двумя переменными; решение подстановкой и сложением. Примеры решения систем нелинейных уравнений с двумя переменными.</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Решение текстовых задач алгебраическим способом.</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Декартовы координаты на плоскости. Графическая интерпретация уравнения с двумя переменными. График линейного уравнения с двумя переменными; угловой коэффициент прямой; условие параллельности прямых. Графики простейших нелинейных уравнений: парабола, гипербола, окружность. Графическая интерпретация систем уравнений с двумя переменными.</w:t>
      </w:r>
    </w:p>
    <w:p w:rsidR="00091C66" w:rsidRPr="00CE3DEC" w:rsidRDefault="00091C66"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Style w:val="a8"/>
          <w:rFonts w:ascii="Times New Roman" w:hAnsi="Times New Roman" w:cs="Times New Roman"/>
          <w:color w:val="002060"/>
          <w:sz w:val="24"/>
          <w:szCs w:val="24"/>
        </w:rPr>
        <w:lastRenderedPageBreak/>
        <w:t>Неравенства.</w:t>
      </w:r>
      <w:r w:rsidRPr="00CE3DEC">
        <w:rPr>
          <w:rFonts w:ascii="Times New Roman" w:hAnsi="Times New Roman" w:cs="Times New Roman"/>
          <w:color w:val="002060"/>
          <w:sz w:val="24"/>
          <w:szCs w:val="24"/>
        </w:rPr>
        <w:t xml:space="preserve"> Числовые неравенства и их свойства.</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Неравенство с одной переменной. Равносильность неравенств. Линейные неравенства с одной переменной. Квадратные неравенства. Системы неравенств с одной переменной.</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Style w:val="a8"/>
          <w:rFonts w:ascii="Times New Roman" w:hAnsi="Times New Roman" w:cs="Times New Roman"/>
          <w:color w:val="002060"/>
          <w:sz w:val="24"/>
          <w:szCs w:val="24"/>
        </w:rPr>
        <w:t>Функции.</w:t>
      </w:r>
      <w:r w:rsidRPr="00CE3DEC">
        <w:rPr>
          <w:rFonts w:ascii="Times New Roman" w:hAnsi="Times New Roman" w:cs="Times New Roman"/>
          <w:color w:val="002060"/>
          <w:sz w:val="24"/>
          <w:szCs w:val="24"/>
        </w:rPr>
        <w:t xml:space="preserve"> Примеры зависимостей; прямая пропорциональность, обрат-ная пропорциональность. Задание зависимостей формулами; вычисления по формулам. Зависимости между величинами. Примеры графиков зависимостей, отражающих реальные процессы.</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Style w:val="a8"/>
          <w:rFonts w:ascii="Times New Roman" w:hAnsi="Times New Roman" w:cs="Times New Roman"/>
          <w:color w:val="002060"/>
          <w:sz w:val="24"/>
          <w:szCs w:val="24"/>
        </w:rPr>
        <w:t>Числовые функции.</w:t>
      </w:r>
      <w:r w:rsidRPr="00CE3DEC">
        <w:rPr>
          <w:rFonts w:ascii="Times New Roman" w:hAnsi="Times New Roman" w:cs="Times New Roman"/>
          <w:color w:val="002060"/>
          <w:sz w:val="24"/>
          <w:szCs w:val="24"/>
        </w:rPr>
        <w:t xml:space="preserve"> Понятие функции, область применения и область значения функции. Способы задания функции. График функции. Свойства функции, их отражение на графике. Функции, описывающие прямую и обратную пропорциональные зависимости, их графики и свойства. Линейная функция, её график и свойства. Квадратичная функция, её график и свойства. Степенные функции с натуральными показателями 2 и 3, их графики и свойства. Графики функций</w:t>
      </w:r>
      <w:r w:rsidRPr="00CE3DEC">
        <w:rPr>
          <w:rStyle w:val="70"/>
          <w:i w:val="0"/>
          <w:color w:val="002060"/>
          <w:sz w:val="24"/>
          <w:szCs w:val="24"/>
        </w:rPr>
        <w:t xml:space="preserve"> </w:t>
      </w:r>
      <w:r w:rsidRPr="00CE3DEC">
        <w:rPr>
          <w:rStyle w:val="70"/>
          <w:i w:val="0"/>
          <w:iCs w:val="0"/>
          <w:color w:val="002060"/>
          <w:position w:val="-14"/>
          <w:sz w:val="24"/>
          <w:szCs w:val="24"/>
        </w:rPr>
        <w:object w:dxaOrig="3220" w:dyaOrig="480">
          <v:shape id="_x0000_i1026" type="#_x0000_t75" style="width:162pt;height:24pt" o:ole="">
            <v:imagedata r:id="rId11" o:title=""/>
          </v:shape>
          <o:OLEObject Type="Embed" ProgID="Equation.DSMT4" ShapeID="_x0000_i1026" DrawAspect="Content" ObjectID="_1564906416" r:id="rId12"/>
        </w:object>
      </w:r>
      <w:r w:rsidRPr="00CE3DEC">
        <w:rPr>
          <w:rStyle w:val="70"/>
          <w:i w:val="0"/>
          <w:color w:val="002060"/>
          <w:sz w:val="24"/>
          <w:szCs w:val="24"/>
        </w:rPr>
        <w:t xml:space="preserve"> </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Style w:val="a8"/>
          <w:rFonts w:ascii="Times New Roman" w:hAnsi="Times New Roman" w:cs="Times New Roman"/>
          <w:color w:val="002060"/>
          <w:sz w:val="24"/>
          <w:szCs w:val="24"/>
        </w:rPr>
        <w:t>Числовые последовательности.</w:t>
      </w:r>
      <w:r w:rsidRPr="00CE3DEC">
        <w:rPr>
          <w:rFonts w:ascii="Times New Roman" w:hAnsi="Times New Roman" w:cs="Times New Roman"/>
          <w:color w:val="002060"/>
          <w:sz w:val="24"/>
          <w:szCs w:val="24"/>
        </w:rPr>
        <w:t xml:space="preserve"> Понятие числовой последовательности. Задание последовательности рекуррентной формулой и формулой </w:t>
      </w:r>
      <w:r w:rsidRPr="00CE3DEC">
        <w:rPr>
          <w:rFonts w:ascii="Times New Roman" w:hAnsi="Times New Roman" w:cs="Times New Roman"/>
          <w:color w:val="002060"/>
          <w:sz w:val="24"/>
          <w:szCs w:val="24"/>
          <w:lang w:val="en-US"/>
        </w:rPr>
        <w:t>n</w:t>
      </w:r>
      <w:r w:rsidRPr="00CE3DEC">
        <w:rPr>
          <w:rFonts w:ascii="Times New Roman" w:hAnsi="Times New Roman" w:cs="Times New Roman"/>
          <w:color w:val="002060"/>
          <w:sz w:val="24"/>
          <w:szCs w:val="24"/>
        </w:rPr>
        <w:t>-го члена.</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xml:space="preserve">Арифметическая и геометрическая прогрессии. Формулы </w:t>
      </w:r>
      <w:r w:rsidRPr="00CE3DEC">
        <w:rPr>
          <w:rFonts w:ascii="Times New Roman" w:hAnsi="Times New Roman" w:cs="Times New Roman"/>
          <w:color w:val="002060"/>
          <w:sz w:val="24"/>
          <w:szCs w:val="24"/>
          <w:lang w:val="en-US"/>
        </w:rPr>
        <w:t>n</w:t>
      </w:r>
      <w:r w:rsidRPr="00CE3DEC">
        <w:rPr>
          <w:rFonts w:ascii="Times New Roman" w:hAnsi="Times New Roman" w:cs="Times New Roman"/>
          <w:color w:val="002060"/>
          <w:sz w:val="24"/>
          <w:szCs w:val="24"/>
        </w:rPr>
        <w:t>-го члена арифметической и геометрической прогрессий, суммы первых</w:t>
      </w:r>
      <w:r w:rsidRPr="00CE3DEC">
        <w:rPr>
          <w:rStyle w:val="70"/>
          <w:i w:val="0"/>
          <w:color w:val="002060"/>
          <w:sz w:val="24"/>
          <w:szCs w:val="24"/>
        </w:rPr>
        <w:t xml:space="preserve"> п</w:t>
      </w:r>
      <w:r w:rsidRPr="00CE3DEC">
        <w:rPr>
          <w:rStyle w:val="91"/>
          <w:i w:val="0"/>
          <w:color w:val="002060"/>
          <w:sz w:val="24"/>
          <w:szCs w:val="24"/>
        </w:rPr>
        <w:t>-х</w:t>
      </w:r>
      <w:r w:rsidRPr="00CE3DEC">
        <w:rPr>
          <w:rFonts w:ascii="Times New Roman" w:hAnsi="Times New Roman" w:cs="Times New Roman"/>
          <w:color w:val="002060"/>
          <w:sz w:val="24"/>
          <w:szCs w:val="24"/>
        </w:rPr>
        <w:t xml:space="preserve"> членов. Изображение членов арифметической и геометрической прогрессий точками координатной плоскости. Линейный и экспоненциальный рост. Сложные проценты.</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Style w:val="a8"/>
          <w:rFonts w:ascii="Times New Roman" w:hAnsi="Times New Roman" w:cs="Times New Roman"/>
          <w:color w:val="002060"/>
          <w:sz w:val="24"/>
          <w:szCs w:val="24"/>
        </w:rPr>
        <w:t>Описательная статистика.</w:t>
      </w:r>
      <w:r w:rsidRPr="00CE3DEC">
        <w:rPr>
          <w:rFonts w:ascii="Times New Roman" w:hAnsi="Times New Roman" w:cs="Times New Roman"/>
          <w:color w:val="002060"/>
          <w:sz w:val="24"/>
          <w:szCs w:val="24"/>
        </w:rPr>
        <w:t xml:space="preserve"> Представление данных в виде таблиц, диаграмм, графиков. Случайная изменчив</w:t>
      </w:r>
      <w:r w:rsidR="00462B18" w:rsidRPr="00CE3DEC">
        <w:rPr>
          <w:rFonts w:ascii="Times New Roman" w:hAnsi="Times New Roman" w:cs="Times New Roman"/>
          <w:color w:val="002060"/>
          <w:sz w:val="24"/>
          <w:szCs w:val="24"/>
        </w:rPr>
        <w:t>ость. Статистические характерис</w:t>
      </w:r>
      <w:r w:rsidRPr="00CE3DEC">
        <w:rPr>
          <w:rFonts w:ascii="Times New Roman" w:hAnsi="Times New Roman" w:cs="Times New Roman"/>
          <w:color w:val="002060"/>
          <w:sz w:val="24"/>
          <w:szCs w:val="24"/>
        </w:rPr>
        <w:t>тики набора данных: среднее арифметическое, медиана, наибольшее и наименьшее значения, размах. Представление о выборочном исследовании.</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Style w:val="a8"/>
          <w:rFonts w:ascii="Times New Roman" w:hAnsi="Times New Roman" w:cs="Times New Roman"/>
          <w:color w:val="002060"/>
          <w:sz w:val="24"/>
          <w:szCs w:val="24"/>
        </w:rPr>
        <w:t>Случайные события и вероятность.</w:t>
      </w:r>
      <w:r w:rsidRPr="00CE3DEC">
        <w:rPr>
          <w:rFonts w:ascii="Times New Roman" w:hAnsi="Times New Roman" w:cs="Times New Roman"/>
          <w:color w:val="002060"/>
          <w:sz w:val="24"/>
          <w:szCs w:val="24"/>
        </w:rPr>
        <w:t xml:space="preserve"> Понятие о случайном опыте и случайном событии. Частота случайного события. Статистический подход к понятию вероятности. Вероятности противоположных событий. Достоверные и невозможные события. Равновозможность событий. Классическое определение вероятности.</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Style w:val="a8"/>
          <w:rFonts w:ascii="Times New Roman" w:hAnsi="Times New Roman" w:cs="Times New Roman"/>
          <w:color w:val="002060"/>
          <w:sz w:val="24"/>
          <w:szCs w:val="24"/>
        </w:rPr>
        <w:t>Комбинаторика.</w:t>
      </w:r>
      <w:r w:rsidRPr="00CE3DEC">
        <w:rPr>
          <w:rFonts w:ascii="Times New Roman" w:hAnsi="Times New Roman" w:cs="Times New Roman"/>
          <w:color w:val="002060"/>
          <w:sz w:val="24"/>
          <w:szCs w:val="24"/>
        </w:rPr>
        <w:t xml:space="preserve"> Решение комбинаторных задач перебором вариантов. Комбинаторное правило умножения. Перестановки и факториал.</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Style w:val="a8"/>
          <w:rFonts w:ascii="Times New Roman" w:hAnsi="Times New Roman" w:cs="Times New Roman"/>
          <w:color w:val="002060"/>
          <w:sz w:val="24"/>
          <w:szCs w:val="24"/>
        </w:rPr>
        <w:t>Наглядная геометрия.</w:t>
      </w:r>
      <w:r w:rsidRPr="00CE3DEC">
        <w:rPr>
          <w:rFonts w:ascii="Times New Roman" w:hAnsi="Times New Roman" w:cs="Times New Roman"/>
          <w:color w:val="002060"/>
          <w:sz w:val="24"/>
          <w:szCs w:val="24"/>
        </w:rPr>
        <w:t xml:space="preserve"> Наглядные представления о фигурах на плоскости: прямая, отрезок, луч, угол, ломаная, многоугольник, окружность, круг. Четырёхугольник, прямоугольник, квадрат. Треугольник, виды треугольников. Правильные многоугольники. Взаимное расположение двух прямых, двух окружностей, прямой и о</w:t>
      </w:r>
      <w:r w:rsidR="00462B18" w:rsidRPr="00CE3DEC">
        <w:rPr>
          <w:rFonts w:ascii="Times New Roman" w:hAnsi="Times New Roman" w:cs="Times New Roman"/>
          <w:color w:val="002060"/>
          <w:sz w:val="24"/>
          <w:szCs w:val="24"/>
        </w:rPr>
        <w:t>кружности. Изображение геометри</w:t>
      </w:r>
      <w:r w:rsidRPr="00CE3DEC">
        <w:rPr>
          <w:rFonts w:ascii="Times New Roman" w:hAnsi="Times New Roman" w:cs="Times New Roman"/>
          <w:color w:val="002060"/>
          <w:sz w:val="24"/>
          <w:szCs w:val="24"/>
        </w:rPr>
        <w:t>ческих фигур и их конфигураций.</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Длина отрезка, ломаной. Периметр многоугольника. Единицы измерения длины. Измерение длины отрезка, построение отрезка заданной длины.</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Виды углов. Градусная мера угла. Измерение и построение углов с помощью транспортира. Биссектриса угла.</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Понятие площади фигуры; единицы измерения площади. Площадь прямоугольника, квадрата. Приближённое измерение площади фигур на клетчатой бумаге. Равновеликие фигуры. Разрезание и составление геометрических фигур.</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Наглядные представления о пространс</w:t>
      </w:r>
      <w:r w:rsidR="00462B18" w:rsidRPr="00CE3DEC">
        <w:rPr>
          <w:rFonts w:ascii="Times New Roman" w:hAnsi="Times New Roman" w:cs="Times New Roman"/>
          <w:color w:val="002060"/>
          <w:sz w:val="24"/>
          <w:szCs w:val="24"/>
        </w:rPr>
        <w:t>твенных фигурах: куб, параллеле</w:t>
      </w:r>
      <w:r w:rsidRPr="00CE3DEC">
        <w:rPr>
          <w:rFonts w:ascii="Times New Roman" w:hAnsi="Times New Roman" w:cs="Times New Roman"/>
          <w:color w:val="002060"/>
          <w:sz w:val="24"/>
          <w:szCs w:val="24"/>
        </w:rPr>
        <w:t>пипед, призма, пирамида, шар, сфера, конус, цилиндр. Изображение пространственных фигур. Примеры сечений. Многогранники. Правильные многогранники. Примеры развёрток многогранников, цилиндра и конуса. Изготовление моделей пространственных фигур.</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Понятие объёма; единицы объёма.</w:t>
      </w:r>
      <w:r w:rsidR="00462B18" w:rsidRPr="00CE3DEC">
        <w:rPr>
          <w:rFonts w:ascii="Times New Roman" w:hAnsi="Times New Roman" w:cs="Times New Roman"/>
          <w:color w:val="002060"/>
          <w:sz w:val="24"/>
          <w:szCs w:val="24"/>
        </w:rPr>
        <w:t xml:space="preserve"> Объём прямоугольного параллеле</w:t>
      </w:r>
      <w:r w:rsidRPr="00CE3DEC">
        <w:rPr>
          <w:rFonts w:ascii="Times New Roman" w:hAnsi="Times New Roman" w:cs="Times New Roman"/>
          <w:color w:val="002060"/>
          <w:sz w:val="24"/>
          <w:szCs w:val="24"/>
        </w:rPr>
        <w:t>пипеда, куба.</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Понятие о равенстве фигур. Центральная, осевая и зеркальная симметрии. Изображение симметричных фигур.</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Style w:val="a8"/>
          <w:rFonts w:ascii="Times New Roman" w:hAnsi="Times New Roman" w:cs="Times New Roman"/>
          <w:color w:val="002060"/>
          <w:sz w:val="24"/>
          <w:szCs w:val="24"/>
        </w:rPr>
        <w:t>Геометрические фигуры.</w:t>
      </w:r>
      <w:r w:rsidRPr="00CE3DEC">
        <w:rPr>
          <w:rFonts w:ascii="Times New Roman" w:hAnsi="Times New Roman" w:cs="Times New Roman"/>
          <w:color w:val="002060"/>
          <w:sz w:val="24"/>
          <w:szCs w:val="24"/>
        </w:rPr>
        <w:t xml:space="preserve"> Прямые и углы. Точка, прямая, плоскость. Отрезок, луч. Угол. Виды углов. Вертикальные и смежные углы. Биссектриса угла.</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lastRenderedPageBreak/>
        <w:t>Параллельные и пересекающиеся прямые. Перпендикулярные прямые. Теоремы о параллельности и перпендикулярности прямых. Перпендикуляр и наклонная к прямой. Серединный перпендикуляр к отрезку.</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Геометрическое место точек. Свойства биссектрисы угла и серединного перпендикуляра к отрезку.</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Треугольник. Высота, медиана, биссектриса, средняя линия треуг</w:t>
      </w:r>
      <w:r w:rsidR="00462B18" w:rsidRPr="00CE3DEC">
        <w:rPr>
          <w:rFonts w:ascii="Times New Roman" w:hAnsi="Times New Roman" w:cs="Times New Roman"/>
          <w:color w:val="002060"/>
          <w:sz w:val="24"/>
          <w:szCs w:val="24"/>
        </w:rPr>
        <w:t>оль</w:t>
      </w:r>
      <w:r w:rsidRPr="00CE3DEC">
        <w:rPr>
          <w:rFonts w:ascii="Times New Roman" w:hAnsi="Times New Roman" w:cs="Times New Roman"/>
          <w:color w:val="002060"/>
          <w:sz w:val="24"/>
          <w:szCs w:val="24"/>
        </w:rPr>
        <w:t>ника. Равнобедренные и равносторонние треугольники; свойства и признаки равнобедренного треугольника. Признаки равенства треугольников. Неравенство треугольника. Соотношения между сторонами и углами треугольника. Сумма углов треугольника. Внешние углы треугольника. Теорема Фалеса. Подобие треугольников. Признаки подобия треугольников. Теорема Пифагора. Синус, косинус, тангенс, котангенс острого угла прямоугольного треугольника и углов от 0 до 180°, приведение к острому углу. Решение прямоугольных треугольников. Основное тригонометрическое тождество. Формулы, связывающие синус, косинус, тангенс, котангенс одного и того же угла. Решение треугольников: теорема косинусов и теорема синусов. Замечательные точки треугольника.</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Четырёхугольник. Параллелограмм, его свойства и признаки. Прямоугольник, квадрат, ромб, их свойства и признаки. Трапеция, средняя линия трапеции.</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Многоугольник. Выпуклые многоугольники. Сумма углов выпуклого многоугольника. Правильные многоугольники.</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Окружность и круг. Дуга, хорда. Сектор, сегмент. Центральный угол, вписанный угол; величина вписанного угла. Взаимное расположение прямой и окружности, двух окружностей. Касательная и секущая к окружности, их свойства. Вписанные и описанные многоугольники. Окружность, вписанная в треугольник, и окружность, описанная около треугольника. Вписанные и описанные окружности правильного многоугольника.</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Геометрические преобразования. Понятие о равенстве фигур. Понятие о движении: осевая и центральная симметрии, параллельный перенос, поворот. Понятие о подобии фигур и гомотетии.</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Решение задач на вычисление, доказательство и построение с использованием свойств изученных фигур.</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Style w:val="a8"/>
          <w:rFonts w:ascii="Times New Roman" w:hAnsi="Times New Roman" w:cs="Times New Roman"/>
          <w:color w:val="002060"/>
          <w:sz w:val="24"/>
          <w:szCs w:val="24"/>
        </w:rPr>
        <w:t>Измерение геометрических величин.</w:t>
      </w:r>
      <w:r w:rsidRPr="00CE3DEC">
        <w:rPr>
          <w:rFonts w:ascii="Times New Roman" w:hAnsi="Times New Roman" w:cs="Times New Roman"/>
          <w:color w:val="002060"/>
          <w:sz w:val="24"/>
          <w:szCs w:val="24"/>
        </w:rPr>
        <w:t xml:space="preserve"> Длина отрезка. Расстояние от точки до прямой. Расстояние между параллельными прямыми.</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Периметр многоугольника.</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Длина окружности, число п, длина дуги окружности.</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Градусная мера угла, соответствие между величиной центрального угла и длиной дуги окружности.</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Понятие площади плоских фигур. Равносоставленные и равновеликие фигуры. Площадь прямоугольника. Площади параллелограмма, треугольника и трапеции. Площадь многоугольника. Площадь круга и площадь сектора. Соотношение между площадями подобных фигур.</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Решение задач на вычисление и доказательство с использованием изученных формул.</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Style w:val="a8"/>
          <w:rFonts w:ascii="Times New Roman" w:hAnsi="Times New Roman" w:cs="Times New Roman"/>
          <w:color w:val="002060"/>
          <w:sz w:val="24"/>
          <w:szCs w:val="24"/>
        </w:rPr>
        <w:t>Координаты.</w:t>
      </w:r>
      <w:r w:rsidRPr="00CE3DEC">
        <w:rPr>
          <w:rFonts w:ascii="Times New Roman" w:hAnsi="Times New Roman" w:cs="Times New Roman"/>
          <w:color w:val="002060"/>
          <w:sz w:val="24"/>
          <w:szCs w:val="24"/>
        </w:rPr>
        <w:t xml:space="preserve"> Уравнение прямой. Координаты середины отрезка. Формула расстояния между двумя точками плоскости. Уравнение окружности.</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Style w:val="a8"/>
          <w:rFonts w:ascii="Times New Roman" w:hAnsi="Times New Roman" w:cs="Times New Roman"/>
          <w:color w:val="002060"/>
          <w:sz w:val="24"/>
          <w:szCs w:val="24"/>
        </w:rPr>
        <w:t>Векторы.</w:t>
      </w:r>
      <w:r w:rsidRPr="00CE3DEC">
        <w:rPr>
          <w:rFonts w:ascii="Times New Roman" w:hAnsi="Times New Roman" w:cs="Times New Roman"/>
          <w:color w:val="002060"/>
          <w:sz w:val="24"/>
          <w:szCs w:val="24"/>
        </w:rPr>
        <w:t xml:space="preserve"> Длина (модуль) вектора. Равенство векторов. Коллинеарные векторы. Координаты вектора. Умножение вектора на число, сумма векторов, разложение вектора по двум неколлинеарным векторам. Скалярное произведение векторов.</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Style w:val="a8"/>
          <w:rFonts w:ascii="Times New Roman" w:hAnsi="Times New Roman" w:cs="Times New Roman"/>
          <w:color w:val="002060"/>
          <w:sz w:val="24"/>
          <w:szCs w:val="24"/>
        </w:rPr>
        <w:t>Теоретико-множественные понятия.</w:t>
      </w:r>
      <w:r w:rsidRPr="00CE3DEC">
        <w:rPr>
          <w:rFonts w:ascii="Times New Roman" w:hAnsi="Times New Roman" w:cs="Times New Roman"/>
          <w:color w:val="002060"/>
          <w:sz w:val="24"/>
          <w:szCs w:val="24"/>
        </w:rPr>
        <w:t xml:space="preserve"> Множество, элемент множества. Задание множеств перечислением элементов, характеристическим свойством. Стандартные обозначения числовых множеств. Пустое множество и его обозначение. Подмножество. Объединение и пересечение множеств.</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Иллюстрация отношений между множествами с помощью диаграмм Эйлера — Венна.</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Style w:val="a8"/>
          <w:rFonts w:ascii="Times New Roman" w:hAnsi="Times New Roman" w:cs="Times New Roman"/>
          <w:color w:val="002060"/>
          <w:sz w:val="24"/>
          <w:szCs w:val="24"/>
        </w:rPr>
        <w:t>Элементы логики.</w:t>
      </w:r>
      <w:r w:rsidRPr="00CE3DEC">
        <w:rPr>
          <w:rFonts w:ascii="Times New Roman" w:hAnsi="Times New Roman" w:cs="Times New Roman"/>
          <w:color w:val="002060"/>
          <w:sz w:val="24"/>
          <w:szCs w:val="24"/>
        </w:rPr>
        <w:t xml:space="preserve"> Определение. Аксиомы и теоремы. Доказательство. Доказательство от противного. Теорема, обратная данной. Пример и контрпример.</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lastRenderedPageBreak/>
        <w:t>Понятие о равносильности, следовании, употребление логических связок</w:t>
      </w:r>
      <w:r w:rsidRPr="00CE3DEC">
        <w:rPr>
          <w:rStyle w:val="70"/>
          <w:i w:val="0"/>
          <w:color w:val="002060"/>
          <w:sz w:val="24"/>
          <w:szCs w:val="24"/>
        </w:rPr>
        <w:t xml:space="preserve"> если...</w:t>
      </w:r>
      <w:r w:rsidRPr="00CE3DEC">
        <w:rPr>
          <w:rStyle w:val="58"/>
          <w:i w:val="0"/>
          <w:color w:val="002060"/>
          <w:sz w:val="24"/>
          <w:szCs w:val="24"/>
        </w:rPr>
        <w:t xml:space="preserve"> </w:t>
      </w:r>
      <w:r w:rsidRPr="00CE3DEC">
        <w:rPr>
          <w:rStyle w:val="70"/>
          <w:i w:val="0"/>
          <w:color w:val="002060"/>
          <w:sz w:val="24"/>
          <w:szCs w:val="24"/>
        </w:rPr>
        <w:t>то, в том и только в том случае,</w:t>
      </w:r>
      <w:r w:rsidRPr="00CE3DEC">
        <w:rPr>
          <w:rFonts w:ascii="Times New Roman" w:hAnsi="Times New Roman" w:cs="Times New Roman"/>
          <w:color w:val="002060"/>
          <w:sz w:val="24"/>
          <w:szCs w:val="24"/>
        </w:rPr>
        <w:t xml:space="preserve"> логические связки</w:t>
      </w:r>
      <w:r w:rsidRPr="00CE3DEC">
        <w:rPr>
          <w:rStyle w:val="70"/>
          <w:i w:val="0"/>
          <w:color w:val="002060"/>
          <w:sz w:val="24"/>
          <w:szCs w:val="24"/>
        </w:rPr>
        <w:t xml:space="preserve"> и, или.</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Style w:val="a8"/>
          <w:rFonts w:ascii="Times New Roman" w:hAnsi="Times New Roman" w:cs="Times New Roman"/>
          <w:color w:val="002060"/>
          <w:sz w:val="24"/>
          <w:szCs w:val="24"/>
        </w:rPr>
        <w:t>Математика в историческом развитии.</w:t>
      </w:r>
      <w:r w:rsidRPr="00CE3DEC">
        <w:rPr>
          <w:rFonts w:ascii="Times New Roman" w:hAnsi="Times New Roman" w:cs="Times New Roman"/>
          <w:color w:val="002060"/>
          <w:sz w:val="24"/>
          <w:szCs w:val="24"/>
        </w:rPr>
        <w:t xml:space="preserve"> История формирования понятия числа: натуральные числа, дроби, недостаточность рациональных чисел для геометрических измерений, иррациональные числа. Старинные системы записи чисел. Дроби в Вавилоне, Египте, Риме. Открытие десятичных дробей. Старинные системы мер. Десятичные дроби и метрическая система мер. Появление отрицательных чисел и нуля. Л. Магницкий. Л. Эйлер.</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Зарождение алгебры в недрах арифметики. Ал-Хорезми. Рождение буквенной символики. П. Ферма. Ф. Виет. Р. Декарт. История вопроса о нахождении формул корней алгебраических уравнений, неразрешимость в радикалах уравнений степени, большей четырёх. Н. Тарталья, Дж. Кардано, Н. X. Абель, Э. Галуа.</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Изобретение метода координат, п</w:t>
      </w:r>
      <w:r w:rsidR="006B0F0C" w:rsidRPr="00CE3DEC">
        <w:rPr>
          <w:rFonts w:ascii="Times New Roman" w:hAnsi="Times New Roman" w:cs="Times New Roman"/>
          <w:color w:val="002060"/>
          <w:sz w:val="24"/>
          <w:szCs w:val="24"/>
        </w:rPr>
        <w:t>озволяющего переводить геометри</w:t>
      </w:r>
      <w:r w:rsidRPr="00CE3DEC">
        <w:rPr>
          <w:rFonts w:ascii="Times New Roman" w:hAnsi="Times New Roman" w:cs="Times New Roman"/>
          <w:color w:val="002060"/>
          <w:sz w:val="24"/>
          <w:szCs w:val="24"/>
        </w:rPr>
        <w:t>ческие объекты на язык алгебры. Р. Декарт и П. Ферма. Примеры различных систем координат на плоскости.</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Задача Леонардо Пизанского (Фибоначчи) о кроликах, числа Фибоначчи. Задача о шахматной доске.</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Истоки теории вероятностей: страховое дело, азартные игры. П. Ферма и Б. Паскаль. Я. Бернулли. А. Н. Колмогоров.</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От землемерия к геометрии. Пифагор и его школа. Фалес. Архимед. Построения с помощью циркуля и линейки. Построение правильных многоугольников. Трисекция угла. Квадратура круга. Удвоение куба. История числа π. Золотое сечение. «Начала» Евклида. Л. Эйлер. Н. И. Лобачевский. История пятого постулата. Софизм, парадоксы.</w:t>
      </w:r>
    </w:p>
    <w:p w:rsidR="00091C66" w:rsidRPr="00CE3DEC" w:rsidRDefault="00091C66"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p>
    <w:p w:rsidR="00670FBC" w:rsidRPr="00CE3DEC" w:rsidRDefault="00670FBC" w:rsidP="00091C66">
      <w:pPr>
        <w:pStyle w:val="4210"/>
        <w:keepNext/>
        <w:keepLines/>
        <w:shd w:val="clear" w:color="auto" w:fill="auto"/>
        <w:tabs>
          <w:tab w:val="left" w:pos="0"/>
          <w:tab w:val="left" w:pos="426"/>
        </w:tabs>
        <w:spacing w:before="0" w:after="0" w:line="240" w:lineRule="auto"/>
        <w:rPr>
          <w:rFonts w:ascii="Times New Roman" w:hAnsi="Times New Roman" w:cs="Times New Roman"/>
          <w:color w:val="002060"/>
          <w:sz w:val="24"/>
          <w:szCs w:val="24"/>
        </w:rPr>
      </w:pPr>
      <w:bookmarkStart w:id="192" w:name="bookmark298"/>
      <w:r w:rsidRPr="00CE3DEC">
        <w:rPr>
          <w:rStyle w:val="428"/>
          <w:rFonts w:ascii="Times New Roman" w:hAnsi="Times New Roman" w:cs="Times New Roman"/>
          <w:b/>
          <w:bCs/>
          <w:color w:val="002060"/>
          <w:sz w:val="24"/>
          <w:szCs w:val="24"/>
        </w:rPr>
        <w:t>2.2.2.8. ИНФОРМАТИКА</w:t>
      </w:r>
      <w:bookmarkEnd w:id="192"/>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Style w:val="a8"/>
          <w:rFonts w:ascii="Times New Roman" w:hAnsi="Times New Roman" w:cs="Times New Roman"/>
          <w:color w:val="002060"/>
          <w:sz w:val="24"/>
          <w:szCs w:val="24"/>
        </w:rPr>
        <w:t>Информация и способы её представления.</w:t>
      </w:r>
      <w:r w:rsidRPr="00CE3DEC">
        <w:rPr>
          <w:rFonts w:ascii="Times New Roman" w:hAnsi="Times New Roman" w:cs="Times New Roman"/>
          <w:color w:val="002060"/>
          <w:sz w:val="24"/>
          <w:szCs w:val="24"/>
        </w:rPr>
        <w:t xml:space="preserve"> Слово «информация» в обыденной речи. Информация как объект (данные) и как процесс (информирование). Термин «информация» (данные) в курсе информатики.</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Описание информации при помощи текстов.</w:t>
      </w:r>
      <w:r w:rsidRPr="00CE3DEC">
        <w:rPr>
          <w:rStyle w:val="70"/>
          <w:i w:val="0"/>
          <w:color w:val="002060"/>
          <w:sz w:val="24"/>
          <w:szCs w:val="24"/>
        </w:rPr>
        <w:t xml:space="preserve"> Язык. Письмо. Знак.</w:t>
      </w:r>
      <w:r w:rsidRPr="00CE3DEC">
        <w:rPr>
          <w:rFonts w:ascii="Times New Roman" w:hAnsi="Times New Roman" w:cs="Times New Roman"/>
          <w:color w:val="002060"/>
          <w:sz w:val="24"/>
          <w:szCs w:val="24"/>
        </w:rPr>
        <w:t xml:space="preserve"> Алфавит. Символ («буква»). Расширенный алфавит русского языка (знаки препинания, цифры, пробел). Количество слов данной длины в данном алфавите. Понятие «много информации» невозможно однозначно описать коротким текстом.</w:t>
      </w:r>
    </w:p>
    <w:p w:rsidR="00670FBC" w:rsidRPr="00CE3DEC" w:rsidRDefault="00670FBC" w:rsidP="00EA6060">
      <w:pPr>
        <w:pStyle w:val="141"/>
        <w:shd w:val="clear" w:color="auto" w:fill="auto"/>
        <w:tabs>
          <w:tab w:val="left" w:pos="0"/>
          <w:tab w:val="left" w:pos="426"/>
        </w:tabs>
        <w:spacing w:line="240" w:lineRule="auto"/>
        <w:ind w:firstLine="0"/>
        <w:rPr>
          <w:rFonts w:ascii="Times New Roman" w:hAnsi="Times New Roman" w:cs="Times New Roman"/>
          <w:i w:val="0"/>
          <w:color w:val="002060"/>
          <w:sz w:val="24"/>
          <w:szCs w:val="24"/>
        </w:rPr>
      </w:pPr>
      <w:r w:rsidRPr="00CE3DEC">
        <w:rPr>
          <w:rStyle w:val="1422"/>
          <w:iCs/>
          <w:color w:val="002060"/>
          <w:sz w:val="24"/>
          <w:szCs w:val="24"/>
        </w:rPr>
        <w:t>Разнообразие языков и алфавитов. Неполнота текстового описания мира. Литературные и научные тексты. По</w:t>
      </w:r>
      <w:r w:rsidRPr="00CE3DEC">
        <w:rPr>
          <w:rStyle w:val="1420"/>
          <w:iCs/>
          <w:color w:val="002060"/>
          <w:sz w:val="24"/>
          <w:szCs w:val="24"/>
        </w:rPr>
        <w:t>нятие о моделировании (в широком смысле) при восприятии</w:t>
      </w:r>
      <w:r w:rsidRPr="00CE3DEC">
        <w:rPr>
          <w:rStyle w:val="1419"/>
          <w:iCs/>
          <w:color w:val="002060"/>
          <w:sz w:val="24"/>
          <w:szCs w:val="24"/>
        </w:rPr>
        <w:t xml:space="preserve"> </w:t>
      </w:r>
      <w:r w:rsidRPr="00CE3DEC">
        <w:rPr>
          <w:rStyle w:val="1420"/>
          <w:iCs/>
          <w:color w:val="002060"/>
          <w:sz w:val="24"/>
          <w:szCs w:val="24"/>
        </w:rPr>
        <w:t>мира человеком.</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Кодирование текстов. Кодовая таблица. Представление текстов в компьютерах. Все данные в компьютере — тексты в двоичном алфавите. Двоичный алфавит. Азбука Морзе. Двоичные коды с фиксированной длиной кодового слова (8, 16, 32). Количество символов, представимых в таких кодах. Понятие о возможности записи любого текстового сообщения в двоичном виде.</w:t>
      </w:r>
    </w:p>
    <w:p w:rsidR="00670FBC" w:rsidRPr="00CE3DEC" w:rsidRDefault="00670FBC" w:rsidP="00EA6060">
      <w:pPr>
        <w:pStyle w:val="141"/>
        <w:shd w:val="clear" w:color="auto" w:fill="auto"/>
        <w:tabs>
          <w:tab w:val="left" w:pos="0"/>
          <w:tab w:val="left" w:pos="426"/>
        </w:tabs>
        <w:spacing w:line="240" w:lineRule="auto"/>
        <w:ind w:firstLine="0"/>
        <w:rPr>
          <w:rFonts w:ascii="Times New Roman" w:hAnsi="Times New Roman" w:cs="Times New Roman"/>
          <w:i w:val="0"/>
          <w:color w:val="002060"/>
          <w:sz w:val="24"/>
          <w:szCs w:val="24"/>
        </w:rPr>
      </w:pPr>
      <w:r w:rsidRPr="00CE3DEC">
        <w:rPr>
          <w:rStyle w:val="1420"/>
          <w:iCs/>
          <w:color w:val="002060"/>
          <w:sz w:val="24"/>
          <w:szCs w:val="24"/>
        </w:rPr>
        <w:t>Примеры кодов. Код КОИ-8. Представление о стандарте Юникод. Значение стандартов для ИКТ.</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Знакомство с двоичной записью целых чисел. Запись натуральных чисел в пределах 256.</w:t>
      </w:r>
    </w:p>
    <w:p w:rsidR="00670FBC" w:rsidRPr="00CE3DEC" w:rsidRDefault="00670FBC" w:rsidP="00EA6060">
      <w:pPr>
        <w:pStyle w:val="141"/>
        <w:shd w:val="clear" w:color="auto" w:fill="auto"/>
        <w:tabs>
          <w:tab w:val="left" w:pos="0"/>
          <w:tab w:val="left" w:pos="426"/>
        </w:tabs>
        <w:spacing w:line="240" w:lineRule="auto"/>
        <w:ind w:firstLine="0"/>
        <w:rPr>
          <w:rFonts w:ascii="Times New Roman" w:hAnsi="Times New Roman" w:cs="Times New Roman"/>
          <w:i w:val="0"/>
          <w:color w:val="002060"/>
          <w:sz w:val="24"/>
          <w:szCs w:val="24"/>
        </w:rPr>
      </w:pPr>
      <w:r w:rsidRPr="00CE3DEC">
        <w:rPr>
          <w:rStyle w:val="1420"/>
          <w:iCs/>
          <w:color w:val="002060"/>
          <w:sz w:val="24"/>
          <w:szCs w:val="24"/>
        </w:rPr>
        <w:t>Нетекстовые (аудиовизуальные) данные (картины, устная речь, музыка, кино). Возможность дискретного (симво</w:t>
      </w:r>
      <w:r w:rsidR="006B0F0C" w:rsidRPr="00CE3DEC">
        <w:rPr>
          <w:rStyle w:val="1420"/>
          <w:iCs/>
          <w:color w:val="002060"/>
          <w:sz w:val="24"/>
          <w:szCs w:val="24"/>
        </w:rPr>
        <w:t>льного) представления аудиовизу</w:t>
      </w:r>
      <w:r w:rsidRPr="00CE3DEC">
        <w:rPr>
          <w:rStyle w:val="1420"/>
          <w:iCs/>
          <w:color w:val="002060"/>
          <w:sz w:val="24"/>
          <w:szCs w:val="24"/>
        </w:rPr>
        <w:t>альных данных.</w:t>
      </w:r>
    </w:p>
    <w:p w:rsidR="00670FBC" w:rsidRPr="00CE3DEC" w:rsidRDefault="00670FBC" w:rsidP="00EA6060">
      <w:pPr>
        <w:pStyle w:val="141"/>
        <w:shd w:val="clear" w:color="auto" w:fill="auto"/>
        <w:tabs>
          <w:tab w:val="left" w:pos="0"/>
          <w:tab w:val="left" w:pos="426"/>
        </w:tabs>
        <w:spacing w:line="240" w:lineRule="auto"/>
        <w:ind w:firstLine="0"/>
        <w:rPr>
          <w:rFonts w:ascii="Times New Roman" w:hAnsi="Times New Roman" w:cs="Times New Roman"/>
          <w:i w:val="0"/>
          <w:color w:val="002060"/>
          <w:sz w:val="24"/>
          <w:szCs w:val="24"/>
        </w:rPr>
      </w:pPr>
      <w:r w:rsidRPr="00CE3DEC">
        <w:rPr>
          <w:rStyle w:val="140"/>
          <w:rFonts w:ascii="Times New Roman" w:hAnsi="Times New Roman" w:cs="Times New Roman"/>
          <w:color w:val="002060"/>
          <w:sz w:val="24"/>
          <w:szCs w:val="24"/>
        </w:rPr>
        <w:t>Понятие о необходимости количественного описания информации.</w:t>
      </w:r>
      <w:r w:rsidRPr="00CE3DEC">
        <w:rPr>
          <w:rStyle w:val="1420"/>
          <w:iCs/>
          <w:color w:val="002060"/>
          <w:sz w:val="24"/>
          <w:szCs w:val="24"/>
        </w:rPr>
        <w:t xml:space="preserve"> Размер (длина) текста как мера количества информации. Недостатки такого подхода с точки зрения</w:t>
      </w:r>
      <w:r w:rsidRPr="00CE3DEC">
        <w:rPr>
          <w:rStyle w:val="1419"/>
          <w:iCs/>
          <w:color w:val="002060"/>
          <w:sz w:val="24"/>
          <w:szCs w:val="24"/>
        </w:rPr>
        <w:t xml:space="preserve"> </w:t>
      </w:r>
      <w:r w:rsidRPr="00CE3DEC">
        <w:rPr>
          <w:rStyle w:val="1420"/>
          <w:iCs/>
          <w:color w:val="002060"/>
          <w:sz w:val="24"/>
          <w:szCs w:val="24"/>
        </w:rPr>
        <w:t xml:space="preserve">формализации обыденного представления о количестве информации: не рассматривается вопрос «новизны» </w:t>
      </w:r>
      <w:r w:rsidR="006B0F0C" w:rsidRPr="00CE3DEC">
        <w:rPr>
          <w:rStyle w:val="1420"/>
          <w:iCs/>
          <w:color w:val="002060"/>
          <w:sz w:val="24"/>
          <w:szCs w:val="24"/>
        </w:rPr>
        <w:t>информа</w:t>
      </w:r>
      <w:r w:rsidRPr="00CE3DEC">
        <w:rPr>
          <w:rStyle w:val="1420"/>
          <w:iCs/>
          <w:color w:val="002060"/>
          <w:sz w:val="24"/>
          <w:szCs w:val="24"/>
        </w:rPr>
        <w:t>ции; не учитывается возможность описания одного явления</w:t>
      </w:r>
      <w:r w:rsidRPr="00CE3DEC">
        <w:rPr>
          <w:rStyle w:val="1419"/>
          <w:iCs/>
          <w:color w:val="002060"/>
          <w:sz w:val="24"/>
          <w:szCs w:val="24"/>
        </w:rPr>
        <w:t xml:space="preserve"> </w:t>
      </w:r>
      <w:r w:rsidRPr="00CE3DEC">
        <w:rPr>
          <w:rStyle w:val="1420"/>
          <w:iCs/>
          <w:color w:val="002060"/>
          <w:sz w:val="24"/>
          <w:szCs w:val="24"/>
        </w:rPr>
        <w:t>различными текстами и зависимость от выбора алфавита</w:t>
      </w:r>
      <w:r w:rsidRPr="00CE3DEC">
        <w:rPr>
          <w:rStyle w:val="1419"/>
          <w:iCs/>
          <w:color w:val="002060"/>
          <w:sz w:val="24"/>
          <w:szCs w:val="24"/>
        </w:rPr>
        <w:t xml:space="preserve"> </w:t>
      </w:r>
      <w:r w:rsidRPr="00CE3DEC">
        <w:rPr>
          <w:rStyle w:val="1420"/>
          <w:iCs/>
          <w:color w:val="002060"/>
          <w:sz w:val="24"/>
          <w:szCs w:val="24"/>
        </w:rPr>
        <w:t>и способа кодирования.</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Бит и байт — единицы размера двоичных текстов, производные единицы.</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Понятие о носителях информации, используемых в ИКТ, их истории и перспективах развития.</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lastRenderedPageBreak/>
        <w:t>Виды памяти современных компьютеров. Оперативная и внешняя память. Представление о характерных объёмах оперативной памяти современных компьютеров и внешних запоминающих устройств. Представление о темпах роста этих характеристик по мере развития ИКТ. Сетевое хранение данных.</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Понятие файла. Типы файлов. Характерные размеры файлов различных типов — текстовых (страница печатного текста, «Война и Мир», БСЭ), видео, файлы данных космических наблюдений, файлы данных при математическом моделировании и др.</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Style w:val="a8"/>
          <w:rFonts w:ascii="Times New Roman" w:hAnsi="Times New Roman" w:cs="Times New Roman"/>
          <w:color w:val="002060"/>
          <w:sz w:val="24"/>
          <w:szCs w:val="24"/>
        </w:rPr>
        <w:t>Основы алгоритмической культуры.</w:t>
      </w:r>
      <w:r w:rsidR="006B0F0C" w:rsidRPr="00CE3DEC">
        <w:rPr>
          <w:rFonts w:ascii="Times New Roman" w:hAnsi="Times New Roman" w:cs="Times New Roman"/>
          <w:color w:val="002060"/>
          <w:sz w:val="24"/>
          <w:szCs w:val="24"/>
        </w:rPr>
        <w:t xml:space="preserve"> Понятие исполнителя. Обстанов</w:t>
      </w:r>
      <w:r w:rsidRPr="00CE3DEC">
        <w:rPr>
          <w:rFonts w:ascii="Times New Roman" w:hAnsi="Times New Roman" w:cs="Times New Roman"/>
          <w:color w:val="002060"/>
          <w:sz w:val="24"/>
          <w:szCs w:val="24"/>
        </w:rPr>
        <w:t>ка (среда обитания) исполнителя. Возможные состояния исполнителя. Допустимые действия исполнителя, система команд, конечность набора команд. Необходимость формального описания возможных состояний алгоритма и обстановки, в которой он находится, а также действий исполнителя. Примеры исполнителей. Построение моделей реальных объектов и процессов в виде исполнителей.</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Понятие алгоритма как описания поведения исполнителя при заданных начальных данных (начальной обстановке).</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Алгоритмический язык — формальный язык для записи алгоритмов. Программа — запись алгоритма на алгор</w:t>
      </w:r>
      <w:r w:rsidR="006B0F0C" w:rsidRPr="00CE3DEC">
        <w:rPr>
          <w:rFonts w:ascii="Times New Roman" w:hAnsi="Times New Roman" w:cs="Times New Roman"/>
          <w:color w:val="002060"/>
          <w:sz w:val="24"/>
          <w:szCs w:val="24"/>
        </w:rPr>
        <w:t>итмическом языке. Непосредствен</w:t>
      </w:r>
      <w:r w:rsidRPr="00CE3DEC">
        <w:rPr>
          <w:rFonts w:ascii="Times New Roman" w:hAnsi="Times New Roman" w:cs="Times New Roman"/>
          <w:color w:val="002060"/>
          <w:sz w:val="24"/>
          <w:szCs w:val="24"/>
        </w:rPr>
        <w:t>ное и программное управление исполнителем. Неветвящиеся (линейные) программы.</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Утверждения (условия). Истинность утверждений. Логические значения, логические операции и логические выражения. Проверка истинности утверждений исполнителем.</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Алгоритмические конструкции, связанные с проверкой условий: ветвление (условный оператор) и повторение (операторы цикла в форме «пока» и «для каждого»). Понятие вспомогательного алгоритма.</w:t>
      </w:r>
    </w:p>
    <w:p w:rsidR="00670FBC" w:rsidRPr="00CE3DEC" w:rsidRDefault="00462B18"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xml:space="preserve">    </w:t>
      </w:r>
      <w:r w:rsidR="00670FBC" w:rsidRPr="00CE3DEC">
        <w:rPr>
          <w:rFonts w:ascii="Times New Roman" w:hAnsi="Times New Roman" w:cs="Times New Roman"/>
          <w:color w:val="002060"/>
          <w:sz w:val="24"/>
          <w:szCs w:val="24"/>
        </w:rPr>
        <w:t xml:space="preserve">Понятие величины (переменной). Типы величин: целые, вещественные, символьные, строковые (литеральные), </w:t>
      </w:r>
      <w:r w:rsidR="006B0F0C" w:rsidRPr="00CE3DEC">
        <w:rPr>
          <w:rFonts w:ascii="Times New Roman" w:hAnsi="Times New Roman" w:cs="Times New Roman"/>
          <w:color w:val="002060"/>
          <w:sz w:val="24"/>
          <w:szCs w:val="24"/>
        </w:rPr>
        <w:t>логические. Знакомство с таблич</w:t>
      </w:r>
      <w:r w:rsidR="00670FBC" w:rsidRPr="00CE3DEC">
        <w:rPr>
          <w:rFonts w:ascii="Times New Roman" w:hAnsi="Times New Roman" w:cs="Times New Roman"/>
          <w:color w:val="002060"/>
          <w:sz w:val="24"/>
          <w:szCs w:val="24"/>
        </w:rPr>
        <w:t>ными величинами (массивами).</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Знакомство с графами, деревьями, списками, символьными строками.</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Понятие о методах разработки программ (пошаговое выполнение, отладка, тестирование).</w:t>
      </w:r>
    </w:p>
    <w:p w:rsidR="00670FBC" w:rsidRPr="00CE3DEC" w:rsidRDefault="00670FBC" w:rsidP="00EA6060">
      <w:pPr>
        <w:pStyle w:val="410"/>
        <w:keepNext/>
        <w:keepLines/>
        <w:shd w:val="clear" w:color="auto" w:fill="auto"/>
        <w:tabs>
          <w:tab w:val="left" w:pos="0"/>
          <w:tab w:val="left" w:pos="426"/>
        </w:tabs>
        <w:spacing w:line="240" w:lineRule="auto"/>
        <w:rPr>
          <w:rFonts w:ascii="Times New Roman" w:hAnsi="Times New Roman" w:cs="Times New Roman"/>
          <w:color w:val="002060"/>
          <w:sz w:val="24"/>
          <w:szCs w:val="24"/>
        </w:rPr>
      </w:pPr>
      <w:bookmarkStart w:id="193" w:name="bookmark299"/>
      <w:r w:rsidRPr="00CE3DEC">
        <w:rPr>
          <w:rFonts w:ascii="Times New Roman" w:hAnsi="Times New Roman" w:cs="Times New Roman"/>
          <w:color w:val="002060"/>
          <w:sz w:val="24"/>
          <w:szCs w:val="24"/>
        </w:rPr>
        <w:t>Использование программных систем и сервисов.</w:t>
      </w:r>
      <w:bookmarkEnd w:id="193"/>
    </w:p>
    <w:p w:rsidR="00670FBC" w:rsidRPr="00CE3DEC" w:rsidRDefault="00462B18"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xml:space="preserve">   </w:t>
      </w:r>
      <w:r w:rsidR="00670FBC" w:rsidRPr="00CE3DEC">
        <w:rPr>
          <w:rFonts w:ascii="Times New Roman" w:hAnsi="Times New Roman" w:cs="Times New Roman"/>
          <w:color w:val="002060"/>
          <w:sz w:val="24"/>
          <w:szCs w:val="24"/>
        </w:rPr>
        <w:t xml:space="preserve">Устройство компьютера. Основные компоненты </w:t>
      </w:r>
      <w:r w:rsidR="006B0F0C" w:rsidRPr="00CE3DEC">
        <w:rPr>
          <w:rFonts w:ascii="Times New Roman" w:hAnsi="Times New Roman" w:cs="Times New Roman"/>
          <w:color w:val="002060"/>
          <w:sz w:val="24"/>
          <w:szCs w:val="24"/>
        </w:rPr>
        <w:t>современного компьюте</w:t>
      </w:r>
      <w:r w:rsidR="00670FBC" w:rsidRPr="00CE3DEC">
        <w:rPr>
          <w:rFonts w:ascii="Times New Roman" w:hAnsi="Times New Roman" w:cs="Times New Roman"/>
          <w:color w:val="002060"/>
          <w:sz w:val="24"/>
          <w:szCs w:val="24"/>
        </w:rPr>
        <w:t>ра. Процессор, оперативная память, внешние запоминающие устройства, средства коммуникации, монитор. Гигиенические, эргономические и технические</w:t>
      </w:r>
      <w:r w:rsidR="006B0F0C" w:rsidRPr="00CE3DEC">
        <w:rPr>
          <w:rFonts w:ascii="Times New Roman" w:hAnsi="Times New Roman" w:cs="Times New Roman"/>
          <w:color w:val="002060"/>
          <w:sz w:val="24"/>
          <w:szCs w:val="24"/>
        </w:rPr>
        <w:t xml:space="preserve"> условия эксплуатации средств И</w:t>
      </w:r>
      <w:r w:rsidR="00670FBC" w:rsidRPr="00CE3DEC">
        <w:rPr>
          <w:rFonts w:ascii="Times New Roman" w:hAnsi="Times New Roman" w:cs="Times New Roman"/>
          <w:color w:val="002060"/>
          <w:sz w:val="24"/>
          <w:szCs w:val="24"/>
        </w:rPr>
        <w:t>КТ.</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Компьютерные вирусы. Антивирусная профилактика.</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Файл. Каталог (директория). Файловая система. Основные операции при работе с файлами: создать файл, удалить файл, скопировать файл. Оперирование компьютерными информационными объектами в наглядно-графической форме: создание, именование, сохранение, удаление объектов, организация их семейств.</w:t>
      </w:r>
    </w:p>
    <w:p w:rsidR="00670FBC" w:rsidRPr="00CE3DEC" w:rsidRDefault="00462B18"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xml:space="preserve">    </w:t>
      </w:r>
      <w:r w:rsidR="00670FBC" w:rsidRPr="00CE3DEC">
        <w:rPr>
          <w:rFonts w:ascii="Times New Roman" w:hAnsi="Times New Roman" w:cs="Times New Roman"/>
          <w:color w:val="002060"/>
          <w:sz w:val="24"/>
          <w:szCs w:val="24"/>
        </w:rPr>
        <w:t>Архивирование и разархивирование.</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Обработка текстов. Текстовый редактор. Создание структурированного текста. Проверка правописания, словари. Ссылки. Выделение изменений. Включение в текст графических и иных информационных объектов. Деловая переписка, учебная публикация, коллективная работа.</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Динамические (электронные) таблицы. Использование формул. Составление таблиц. Построение графиков и диаграмм. Понятие о сортировке (упорядочивании) данных.</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Гипертекст. Браузеры. Компьютерные энциклопедии и компьютерные словари. Средства поиска информации.</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Style w:val="a8"/>
          <w:rFonts w:ascii="Times New Roman" w:hAnsi="Times New Roman" w:cs="Times New Roman"/>
          <w:color w:val="002060"/>
          <w:sz w:val="24"/>
          <w:szCs w:val="24"/>
        </w:rPr>
        <w:t>Работа в информационном пространстве.</w:t>
      </w:r>
      <w:r w:rsidRPr="00CE3DEC">
        <w:rPr>
          <w:rFonts w:ascii="Times New Roman" w:hAnsi="Times New Roman" w:cs="Times New Roman"/>
          <w:color w:val="002060"/>
          <w:sz w:val="24"/>
          <w:szCs w:val="24"/>
        </w:rPr>
        <w:t xml:space="preserve"> Получение, передача, сохранение, преобразование и использование информации. Необходимость применения компьютеров для обработки информации. Роль информации и ИКТ в жизни человека и общества. Основные этапы развития информационной среды.</w:t>
      </w:r>
    </w:p>
    <w:p w:rsidR="00670FBC" w:rsidRPr="00CE3DEC" w:rsidRDefault="00462B18"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lastRenderedPageBreak/>
        <w:t xml:space="preserve">   </w:t>
      </w:r>
      <w:r w:rsidR="00670FBC" w:rsidRPr="00CE3DEC">
        <w:rPr>
          <w:rFonts w:ascii="Times New Roman" w:hAnsi="Times New Roman" w:cs="Times New Roman"/>
          <w:color w:val="002060"/>
          <w:sz w:val="24"/>
          <w:szCs w:val="24"/>
        </w:rPr>
        <w:t>Получение информации. Представление о задаче поиска информации в файловой системе, базе данных, Интернете. Запросы по одному и нескольким признакам. Решение информационно-поисковых задач. Поисковые машины.</w:t>
      </w:r>
    </w:p>
    <w:p w:rsidR="00670FBC" w:rsidRPr="00CE3DEC" w:rsidRDefault="00462B18" w:rsidP="00EA6060">
      <w:pPr>
        <w:pStyle w:val="141"/>
        <w:shd w:val="clear" w:color="auto" w:fill="auto"/>
        <w:tabs>
          <w:tab w:val="left" w:pos="0"/>
          <w:tab w:val="left" w:pos="426"/>
        </w:tabs>
        <w:spacing w:line="240" w:lineRule="auto"/>
        <w:ind w:firstLine="0"/>
        <w:rPr>
          <w:rFonts w:ascii="Times New Roman" w:hAnsi="Times New Roman" w:cs="Times New Roman"/>
          <w:i w:val="0"/>
          <w:color w:val="002060"/>
          <w:sz w:val="24"/>
          <w:szCs w:val="24"/>
        </w:rPr>
      </w:pPr>
      <w:r w:rsidRPr="00CE3DEC">
        <w:rPr>
          <w:rStyle w:val="1418"/>
          <w:iCs/>
          <w:color w:val="002060"/>
          <w:sz w:val="24"/>
          <w:szCs w:val="24"/>
        </w:rPr>
        <w:t xml:space="preserve">   </w:t>
      </w:r>
      <w:r w:rsidR="00670FBC" w:rsidRPr="00CE3DEC">
        <w:rPr>
          <w:rStyle w:val="1418"/>
          <w:iCs/>
          <w:color w:val="002060"/>
          <w:sz w:val="24"/>
          <w:szCs w:val="24"/>
        </w:rPr>
        <w:t>Постановка вопроса о достоверно</w:t>
      </w:r>
      <w:r w:rsidRPr="00CE3DEC">
        <w:rPr>
          <w:rStyle w:val="1418"/>
          <w:iCs/>
          <w:color w:val="002060"/>
          <w:sz w:val="24"/>
          <w:szCs w:val="24"/>
        </w:rPr>
        <w:t xml:space="preserve">сти полученной информации, о её </w:t>
      </w:r>
      <w:r w:rsidR="00670FBC" w:rsidRPr="00CE3DEC">
        <w:rPr>
          <w:rStyle w:val="1418"/>
          <w:iCs/>
          <w:color w:val="002060"/>
          <w:sz w:val="24"/>
          <w:szCs w:val="24"/>
        </w:rPr>
        <w:t>подкреплённости доказательствами. Знакомство с возможными подходами к оценке достоверности информации (оценка надёжности источника, сравнение данных</w:t>
      </w:r>
      <w:r w:rsidR="00670FBC" w:rsidRPr="00CE3DEC">
        <w:rPr>
          <w:rStyle w:val="1417"/>
          <w:iCs/>
          <w:color w:val="002060"/>
          <w:sz w:val="24"/>
          <w:szCs w:val="24"/>
        </w:rPr>
        <w:t xml:space="preserve"> </w:t>
      </w:r>
      <w:r w:rsidR="00670FBC" w:rsidRPr="00CE3DEC">
        <w:rPr>
          <w:rStyle w:val="1418"/>
          <w:iCs/>
          <w:color w:val="002060"/>
          <w:sz w:val="24"/>
          <w:szCs w:val="24"/>
        </w:rPr>
        <w:t>из разных источников и в разные моменты времени и т. п.).</w:t>
      </w:r>
    </w:p>
    <w:p w:rsidR="00670FBC" w:rsidRPr="00CE3DEC" w:rsidRDefault="00462B18"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xml:space="preserve">   </w:t>
      </w:r>
      <w:r w:rsidR="00670FBC" w:rsidRPr="00CE3DEC">
        <w:rPr>
          <w:rFonts w:ascii="Times New Roman" w:hAnsi="Times New Roman" w:cs="Times New Roman"/>
          <w:color w:val="002060"/>
          <w:sz w:val="24"/>
          <w:szCs w:val="24"/>
        </w:rPr>
        <w:t>Передача информации. Источник и приёмник информации. Основные понятия, связанные с передачей информации (канал связи, скорость передачи информации по каналу связи, пропускная способность канала связи).</w:t>
      </w:r>
    </w:p>
    <w:p w:rsidR="00670FBC" w:rsidRPr="00CE3DEC" w:rsidRDefault="00462B18"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xml:space="preserve">   </w:t>
      </w:r>
      <w:r w:rsidR="00670FBC" w:rsidRPr="00CE3DEC">
        <w:rPr>
          <w:rFonts w:ascii="Times New Roman" w:hAnsi="Times New Roman" w:cs="Times New Roman"/>
          <w:color w:val="002060"/>
          <w:sz w:val="24"/>
          <w:szCs w:val="24"/>
        </w:rPr>
        <w:t>Организация взаимодействия в информационной среде: электронная переписка, чат, форум, телеконференция, сайт.</w:t>
      </w:r>
    </w:p>
    <w:p w:rsidR="00670FBC" w:rsidRPr="00CE3DEC" w:rsidRDefault="00462B18"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xml:space="preserve">   </w:t>
      </w:r>
      <w:r w:rsidR="00670FBC" w:rsidRPr="00CE3DEC">
        <w:rPr>
          <w:rFonts w:ascii="Times New Roman" w:hAnsi="Times New Roman" w:cs="Times New Roman"/>
          <w:color w:val="002060"/>
          <w:sz w:val="24"/>
          <w:szCs w:val="24"/>
        </w:rPr>
        <w:t>Понятие модели объекта, процесса или явления. Математическая (компьютерная) модель. Её отличия от словесного (литературного) описания объекта или процесса.</w:t>
      </w:r>
    </w:p>
    <w:p w:rsidR="00670FBC" w:rsidRPr="00CE3DEC" w:rsidRDefault="00462B18"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xml:space="preserve">   </w:t>
      </w:r>
      <w:r w:rsidR="00670FBC" w:rsidRPr="00CE3DEC">
        <w:rPr>
          <w:rFonts w:ascii="Times New Roman" w:hAnsi="Times New Roman" w:cs="Times New Roman"/>
          <w:color w:val="002060"/>
          <w:sz w:val="24"/>
          <w:szCs w:val="24"/>
        </w:rPr>
        <w:t>Примерная схема использования математических (компьютерных) моделей при решении научно-техниче</w:t>
      </w:r>
      <w:r w:rsidR="006B0F0C" w:rsidRPr="00CE3DEC">
        <w:rPr>
          <w:rFonts w:ascii="Times New Roman" w:hAnsi="Times New Roman" w:cs="Times New Roman"/>
          <w:color w:val="002060"/>
          <w:sz w:val="24"/>
          <w:szCs w:val="24"/>
        </w:rPr>
        <w:t>ских задач: построение математи</w:t>
      </w:r>
      <w:r w:rsidR="00670FBC" w:rsidRPr="00CE3DEC">
        <w:rPr>
          <w:rFonts w:ascii="Times New Roman" w:hAnsi="Times New Roman" w:cs="Times New Roman"/>
          <w:color w:val="002060"/>
          <w:sz w:val="24"/>
          <w:szCs w:val="24"/>
        </w:rPr>
        <w:t>ческой модели, её программная реализация, проведение компьютерного эксперимента, анализ его результатов.</w:t>
      </w:r>
    </w:p>
    <w:p w:rsidR="00670FBC" w:rsidRPr="00CE3DEC" w:rsidRDefault="00462B18"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xml:space="preserve">    </w:t>
      </w:r>
      <w:r w:rsidR="00670FBC" w:rsidRPr="00CE3DEC">
        <w:rPr>
          <w:rFonts w:ascii="Times New Roman" w:hAnsi="Times New Roman" w:cs="Times New Roman"/>
          <w:color w:val="002060"/>
          <w:sz w:val="24"/>
          <w:szCs w:val="24"/>
        </w:rPr>
        <w:t>Личная информация. Основные средства защиты личной информации, предусмотренные компьютерными технологиями. Организация личного информационного пространства.</w:t>
      </w:r>
    </w:p>
    <w:p w:rsidR="00670FBC" w:rsidRPr="00CE3DEC" w:rsidRDefault="00462B18"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xml:space="preserve">     </w:t>
      </w:r>
      <w:r w:rsidR="00670FBC" w:rsidRPr="00CE3DEC">
        <w:rPr>
          <w:rFonts w:ascii="Times New Roman" w:hAnsi="Times New Roman" w:cs="Times New Roman"/>
          <w:color w:val="002060"/>
          <w:sz w:val="24"/>
          <w:szCs w:val="24"/>
        </w:rPr>
        <w:t>Примеры применения ИКТ: связь, информационные услуги, научно-технические исследования, управление и проектирование, анализ данных, образование (дистанционное обучение, образовательные источники).</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Тенденции развития ИКТ (суперко</w:t>
      </w:r>
      <w:r w:rsidR="00462B18" w:rsidRPr="00CE3DEC">
        <w:rPr>
          <w:rFonts w:ascii="Times New Roman" w:hAnsi="Times New Roman" w:cs="Times New Roman"/>
          <w:color w:val="002060"/>
          <w:sz w:val="24"/>
          <w:szCs w:val="24"/>
        </w:rPr>
        <w:t>мпьютеры, мобильные вычислитель</w:t>
      </w:r>
      <w:r w:rsidRPr="00CE3DEC">
        <w:rPr>
          <w:rFonts w:ascii="Times New Roman" w:hAnsi="Times New Roman" w:cs="Times New Roman"/>
          <w:color w:val="002060"/>
          <w:sz w:val="24"/>
          <w:szCs w:val="24"/>
        </w:rPr>
        <w:t>ные устройства).</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Стандарты в сфере информатики и ИКТ. Право в информационной сфере. Базовые представления о правовых аспектах использования компьютерных программ и работы в сети Интернет.</w:t>
      </w:r>
    </w:p>
    <w:p w:rsidR="006B0F0C" w:rsidRPr="00CE3DEC" w:rsidRDefault="006B0F0C" w:rsidP="00EA6060">
      <w:pPr>
        <w:pStyle w:val="3310"/>
        <w:keepNext/>
        <w:keepLines/>
        <w:shd w:val="clear" w:color="auto" w:fill="auto"/>
        <w:tabs>
          <w:tab w:val="left" w:pos="0"/>
          <w:tab w:val="left" w:pos="426"/>
        </w:tabs>
        <w:spacing w:before="0" w:after="0" w:line="240" w:lineRule="auto"/>
        <w:jc w:val="center"/>
        <w:rPr>
          <w:rStyle w:val="3330"/>
          <w:rFonts w:ascii="Times New Roman" w:hAnsi="Times New Roman" w:cs="Times New Roman"/>
          <w:b/>
          <w:bCs/>
          <w:color w:val="002060"/>
          <w:sz w:val="24"/>
          <w:szCs w:val="24"/>
        </w:rPr>
      </w:pPr>
      <w:bookmarkStart w:id="194" w:name="bookmark300"/>
    </w:p>
    <w:p w:rsidR="00670FBC" w:rsidRPr="00CE3DEC" w:rsidRDefault="00670FBC" w:rsidP="002C1444">
      <w:pPr>
        <w:pStyle w:val="3310"/>
        <w:keepNext/>
        <w:keepLines/>
        <w:shd w:val="clear" w:color="auto" w:fill="auto"/>
        <w:tabs>
          <w:tab w:val="left" w:pos="0"/>
          <w:tab w:val="left" w:pos="426"/>
        </w:tabs>
        <w:spacing w:before="0" w:after="0" w:line="240" w:lineRule="auto"/>
        <w:rPr>
          <w:rFonts w:ascii="Times New Roman" w:hAnsi="Times New Roman" w:cs="Times New Roman"/>
          <w:color w:val="002060"/>
          <w:sz w:val="24"/>
          <w:szCs w:val="24"/>
        </w:rPr>
      </w:pPr>
      <w:r w:rsidRPr="00CE3DEC">
        <w:rPr>
          <w:rStyle w:val="3330"/>
          <w:rFonts w:ascii="Times New Roman" w:hAnsi="Times New Roman" w:cs="Times New Roman"/>
          <w:b/>
          <w:bCs/>
          <w:color w:val="002060"/>
          <w:sz w:val="24"/>
          <w:szCs w:val="24"/>
        </w:rPr>
        <w:t>2.2.2.9. ФИЗИКА</w:t>
      </w:r>
      <w:bookmarkEnd w:id="194"/>
    </w:p>
    <w:p w:rsidR="00670FBC" w:rsidRPr="00CE3DEC" w:rsidRDefault="00670FBC" w:rsidP="00EA6060">
      <w:pPr>
        <w:pStyle w:val="171"/>
        <w:shd w:val="clear" w:color="auto" w:fill="auto"/>
        <w:tabs>
          <w:tab w:val="left" w:pos="0"/>
          <w:tab w:val="left" w:pos="426"/>
        </w:tabs>
        <w:spacing w:after="0" w:line="240" w:lineRule="auto"/>
        <w:ind w:firstLine="0"/>
        <w:rPr>
          <w:rFonts w:ascii="Times New Roman" w:hAnsi="Times New Roman" w:cs="Times New Roman"/>
          <w:color w:val="002060"/>
          <w:sz w:val="24"/>
          <w:szCs w:val="24"/>
        </w:rPr>
      </w:pPr>
      <w:r w:rsidRPr="00CE3DEC">
        <w:rPr>
          <w:rFonts w:ascii="Times New Roman" w:hAnsi="Times New Roman" w:cs="Times New Roman"/>
          <w:color w:val="002060"/>
          <w:sz w:val="24"/>
          <w:szCs w:val="24"/>
        </w:rPr>
        <w:t>Физика и физические методы изучения природы</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Физика — наука о природе. Наблюдение и описание физических явлений. Измерение физических величин. Международная система единиц. Научный метод познания. Наука и техника.</w:t>
      </w:r>
    </w:p>
    <w:p w:rsidR="00670FBC" w:rsidRPr="00CE3DEC" w:rsidRDefault="00670FBC" w:rsidP="00EA6060">
      <w:pPr>
        <w:pStyle w:val="171"/>
        <w:shd w:val="clear" w:color="auto" w:fill="auto"/>
        <w:tabs>
          <w:tab w:val="left" w:pos="0"/>
          <w:tab w:val="left" w:pos="426"/>
        </w:tabs>
        <w:spacing w:after="0" w:line="240" w:lineRule="auto"/>
        <w:ind w:firstLine="0"/>
        <w:rPr>
          <w:rFonts w:ascii="Times New Roman" w:hAnsi="Times New Roman" w:cs="Times New Roman"/>
          <w:color w:val="002060"/>
          <w:sz w:val="24"/>
          <w:szCs w:val="24"/>
        </w:rPr>
      </w:pPr>
      <w:r w:rsidRPr="00CE3DEC">
        <w:rPr>
          <w:rFonts w:ascii="Times New Roman" w:hAnsi="Times New Roman" w:cs="Times New Roman"/>
          <w:color w:val="002060"/>
          <w:sz w:val="24"/>
          <w:szCs w:val="24"/>
        </w:rPr>
        <w:t>Механические явления. Кинематика</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Механическое движение. Траектория. Путь — скалярная величина. Скорость — векторная величина. Модуль вектора скорости. Равномерное прямолинейное движение. Относительность механического движения. Графики зависимости пути и модуля скорости от времени движения.</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Ускорение — векторная величина. Равноускоренное прямолинейное движение. Графики зависимости пути и модуля скорости равноускоренного прямолинейного движения от времени движения. Равномерное движение по окружности. Центростремительное ускорение.</w:t>
      </w:r>
    </w:p>
    <w:p w:rsidR="00670FBC" w:rsidRPr="00CE3DEC" w:rsidRDefault="00670FBC" w:rsidP="00EA6060">
      <w:pPr>
        <w:pStyle w:val="410"/>
        <w:keepNext/>
        <w:keepLines/>
        <w:shd w:val="clear" w:color="auto" w:fill="auto"/>
        <w:tabs>
          <w:tab w:val="left" w:pos="0"/>
          <w:tab w:val="left" w:pos="426"/>
        </w:tabs>
        <w:spacing w:line="240" w:lineRule="auto"/>
        <w:rPr>
          <w:rFonts w:ascii="Times New Roman" w:hAnsi="Times New Roman" w:cs="Times New Roman"/>
          <w:color w:val="002060"/>
          <w:sz w:val="24"/>
          <w:szCs w:val="24"/>
        </w:rPr>
      </w:pPr>
      <w:bookmarkStart w:id="195" w:name="bookmark301"/>
      <w:r w:rsidRPr="00CE3DEC">
        <w:rPr>
          <w:rFonts w:ascii="Times New Roman" w:hAnsi="Times New Roman" w:cs="Times New Roman"/>
          <w:color w:val="002060"/>
          <w:sz w:val="24"/>
          <w:szCs w:val="24"/>
        </w:rPr>
        <w:t>Динамика</w:t>
      </w:r>
      <w:bookmarkEnd w:id="195"/>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Инерция. Инертность тел. Первый закон Ньютона. Взаимодействие тел. Масса — скалярная величина. Плотность вещества. Сила—векторная величина. Второй закон Ньютона. Третий закон Ньютона. Движение и силы.</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Сила упругости. Сила трения. Сила тяжести. Закон всемирного тяготения. Центр тяжести.</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Давление. Атмосферное давление. Закон Паскаля. Закон Архимеда. Условие плавания тел.</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Условия равновесия твёрдого тела.</w:t>
      </w:r>
    </w:p>
    <w:p w:rsidR="00670FBC" w:rsidRPr="00CE3DEC" w:rsidRDefault="00670FBC" w:rsidP="00EA6060">
      <w:pPr>
        <w:pStyle w:val="410"/>
        <w:keepNext/>
        <w:keepLines/>
        <w:shd w:val="clear" w:color="auto" w:fill="auto"/>
        <w:tabs>
          <w:tab w:val="left" w:pos="0"/>
          <w:tab w:val="left" w:pos="426"/>
        </w:tabs>
        <w:spacing w:line="240" w:lineRule="auto"/>
        <w:rPr>
          <w:rFonts w:ascii="Times New Roman" w:hAnsi="Times New Roman" w:cs="Times New Roman"/>
          <w:color w:val="002060"/>
          <w:sz w:val="24"/>
          <w:szCs w:val="24"/>
        </w:rPr>
      </w:pPr>
      <w:bookmarkStart w:id="196" w:name="bookmark302"/>
      <w:r w:rsidRPr="00CE3DEC">
        <w:rPr>
          <w:rFonts w:ascii="Times New Roman" w:hAnsi="Times New Roman" w:cs="Times New Roman"/>
          <w:color w:val="002060"/>
          <w:sz w:val="24"/>
          <w:szCs w:val="24"/>
        </w:rPr>
        <w:t>Законы сохранения импульса и механической энергии.</w:t>
      </w:r>
      <w:r w:rsidRPr="00CE3DEC">
        <w:rPr>
          <w:rStyle w:val="416"/>
          <w:b/>
          <w:bCs/>
          <w:color w:val="002060"/>
          <w:sz w:val="24"/>
          <w:szCs w:val="24"/>
        </w:rPr>
        <w:t xml:space="preserve"> </w:t>
      </w:r>
      <w:r w:rsidR="00462B18" w:rsidRPr="00CE3DEC">
        <w:rPr>
          <w:rFonts w:ascii="Times New Roman" w:hAnsi="Times New Roman" w:cs="Times New Roman"/>
          <w:color w:val="002060"/>
          <w:sz w:val="24"/>
          <w:szCs w:val="24"/>
        </w:rPr>
        <w:t>Механичес</w:t>
      </w:r>
      <w:r w:rsidRPr="00CE3DEC">
        <w:rPr>
          <w:rFonts w:ascii="Times New Roman" w:hAnsi="Times New Roman" w:cs="Times New Roman"/>
          <w:color w:val="002060"/>
          <w:sz w:val="24"/>
          <w:szCs w:val="24"/>
        </w:rPr>
        <w:t>кие колебания и волны</w:t>
      </w:r>
      <w:bookmarkEnd w:id="196"/>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Импульс. Закон сохранения импульса. Реактивное движение.</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lastRenderedPageBreak/>
        <w:t>Кинетическая энергия. Работа. Потенциальная энергия. Мощность. Закон сохранения механической энергии. Простые механизмы. Коэффициент полезного действия (КПД). Возобновляемые источники энергии.</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Механические колебания. Резонанс. Механические волны. Звук. Использование колебаний в технике.</w:t>
      </w:r>
    </w:p>
    <w:p w:rsidR="00670FBC" w:rsidRPr="00CE3DEC" w:rsidRDefault="00670FBC" w:rsidP="00EA6060">
      <w:pPr>
        <w:pStyle w:val="410"/>
        <w:keepNext/>
        <w:keepLines/>
        <w:shd w:val="clear" w:color="auto" w:fill="auto"/>
        <w:tabs>
          <w:tab w:val="left" w:pos="0"/>
          <w:tab w:val="left" w:pos="426"/>
        </w:tabs>
        <w:spacing w:line="240" w:lineRule="auto"/>
        <w:rPr>
          <w:rFonts w:ascii="Times New Roman" w:hAnsi="Times New Roman" w:cs="Times New Roman"/>
          <w:color w:val="002060"/>
          <w:sz w:val="24"/>
          <w:szCs w:val="24"/>
        </w:rPr>
      </w:pPr>
      <w:bookmarkStart w:id="197" w:name="bookmark303"/>
      <w:r w:rsidRPr="00CE3DEC">
        <w:rPr>
          <w:rFonts w:ascii="Times New Roman" w:hAnsi="Times New Roman" w:cs="Times New Roman"/>
          <w:color w:val="002060"/>
          <w:sz w:val="24"/>
          <w:szCs w:val="24"/>
        </w:rPr>
        <w:t>Строение и свойства вещества</w:t>
      </w:r>
      <w:bookmarkEnd w:id="197"/>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Строение вещества. Опыты, доказывающие атомное строение вещества. Тепловое движение и взаимодействие частиц вещества. Агрегатные состояния вещества. Свойства газов, жидкостей и твёрдых тел.</w:t>
      </w:r>
    </w:p>
    <w:p w:rsidR="00670FBC" w:rsidRPr="00CE3DEC" w:rsidRDefault="00670FBC" w:rsidP="00EA6060">
      <w:pPr>
        <w:pStyle w:val="410"/>
        <w:keepNext/>
        <w:keepLines/>
        <w:shd w:val="clear" w:color="auto" w:fill="auto"/>
        <w:tabs>
          <w:tab w:val="left" w:pos="0"/>
          <w:tab w:val="left" w:pos="426"/>
        </w:tabs>
        <w:spacing w:line="240" w:lineRule="auto"/>
        <w:rPr>
          <w:rFonts w:ascii="Times New Roman" w:hAnsi="Times New Roman" w:cs="Times New Roman"/>
          <w:color w:val="002060"/>
          <w:sz w:val="24"/>
          <w:szCs w:val="24"/>
        </w:rPr>
      </w:pPr>
      <w:bookmarkStart w:id="198" w:name="bookmark304"/>
      <w:r w:rsidRPr="00CE3DEC">
        <w:rPr>
          <w:rFonts w:ascii="Times New Roman" w:hAnsi="Times New Roman" w:cs="Times New Roman"/>
          <w:color w:val="002060"/>
          <w:sz w:val="24"/>
          <w:szCs w:val="24"/>
        </w:rPr>
        <w:t>Тепловые явления</w:t>
      </w:r>
      <w:bookmarkEnd w:id="198"/>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Тепловое равновесие. Температура. Внутренняя энергия. Работа и теплопередача. Виды теплопередачи. Количество теплоты. Испарение и конденсация. Кипение. Влажность воздуха. Плавление и кристаллизация. Закон сохранения энергии в тепловых процессах.</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Преобразования энергии в тепловых машинах. КПД тепловой машины. Экологические проблемы теплоэнергетики.</w:t>
      </w:r>
    </w:p>
    <w:p w:rsidR="00670FBC" w:rsidRPr="00CE3DEC" w:rsidRDefault="00670FBC" w:rsidP="00EA6060">
      <w:pPr>
        <w:pStyle w:val="410"/>
        <w:keepNext/>
        <w:keepLines/>
        <w:shd w:val="clear" w:color="auto" w:fill="auto"/>
        <w:tabs>
          <w:tab w:val="left" w:pos="0"/>
          <w:tab w:val="left" w:pos="426"/>
        </w:tabs>
        <w:spacing w:line="240" w:lineRule="auto"/>
        <w:rPr>
          <w:rFonts w:ascii="Times New Roman" w:hAnsi="Times New Roman" w:cs="Times New Roman"/>
          <w:color w:val="002060"/>
          <w:sz w:val="24"/>
          <w:szCs w:val="24"/>
        </w:rPr>
      </w:pPr>
      <w:bookmarkStart w:id="199" w:name="bookmark305"/>
      <w:r w:rsidRPr="00CE3DEC">
        <w:rPr>
          <w:rFonts w:ascii="Times New Roman" w:hAnsi="Times New Roman" w:cs="Times New Roman"/>
          <w:color w:val="002060"/>
          <w:sz w:val="24"/>
          <w:szCs w:val="24"/>
        </w:rPr>
        <w:t>Электрические явления</w:t>
      </w:r>
      <w:bookmarkEnd w:id="199"/>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Электризация тел. Электрический заряд. Два вида электрических зарядов. Закон сохранения электрического заряда. Электрическое поле. Напряжение. Конденсатор. Энергия электрического поля.</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Постоянный электрический ток. Сила тока. Электрическое сопротивление. Электрическое напряжение. Проводники, диэлектрики и полупроводники. Закон Ома для участка электрической цепи. Работа и мощность электрического тока. Закон Джоуля — Ленца. Правила безопасности при работе с источниками электрического тока.</w:t>
      </w:r>
    </w:p>
    <w:p w:rsidR="00670FBC" w:rsidRPr="00CE3DEC" w:rsidRDefault="00670FBC" w:rsidP="00EA6060">
      <w:pPr>
        <w:pStyle w:val="410"/>
        <w:keepNext/>
        <w:keepLines/>
        <w:shd w:val="clear" w:color="auto" w:fill="auto"/>
        <w:tabs>
          <w:tab w:val="left" w:pos="0"/>
          <w:tab w:val="left" w:pos="426"/>
        </w:tabs>
        <w:spacing w:line="240" w:lineRule="auto"/>
        <w:rPr>
          <w:rFonts w:ascii="Times New Roman" w:hAnsi="Times New Roman" w:cs="Times New Roman"/>
          <w:color w:val="002060"/>
          <w:sz w:val="24"/>
          <w:szCs w:val="24"/>
        </w:rPr>
      </w:pPr>
      <w:bookmarkStart w:id="200" w:name="bookmark306"/>
      <w:r w:rsidRPr="00CE3DEC">
        <w:rPr>
          <w:rFonts w:ascii="Times New Roman" w:hAnsi="Times New Roman" w:cs="Times New Roman"/>
          <w:color w:val="002060"/>
          <w:sz w:val="24"/>
          <w:szCs w:val="24"/>
        </w:rPr>
        <w:t>Магнитные явления</w:t>
      </w:r>
      <w:bookmarkEnd w:id="200"/>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Постоянные магниты. Взаимодействие магнитов. Магнитное поле. Магнитное поле тока. Действие магнитного поля на проводник с током.</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Электродвигатель постоянного тока.</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Электромагнитная индукция. Электрогенератор. Трансформатор.</w:t>
      </w:r>
    </w:p>
    <w:p w:rsidR="00670FBC" w:rsidRPr="00CE3DEC" w:rsidRDefault="00670FBC" w:rsidP="00EA6060">
      <w:pPr>
        <w:pStyle w:val="410"/>
        <w:keepNext/>
        <w:keepLines/>
        <w:shd w:val="clear" w:color="auto" w:fill="auto"/>
        <w:tabs>
          <w:tab w:val="left" w:pos="0"/>
          <w:tab w:val="left" w:pos="426"/>
        </w:tabs>
        <w:spacing w:line="240" w:lineRule="auto"/>
        <w:rPr>
          <w:rFonts w:ascii="Times New Roman" w:hAnsi="Times New Roman" w:cs="Times New Roman"/>
          <w:color w:val="002060"/>
          <w:sz w:val="24"/>
          <w:szCs w:val="24"/>
        </w:rPr>
      </w:pPr>
      <w:bookmarkStart w:id="201" w:name="bookmark307"/>
      <w:r w:rsidRPr="00CE3DEC">
        <w:rPr>
          <w:rFonts w:ascii="Times New Roman" w:hAnsi="Times New Roman" w:cs="Times New Roman"/>
          <w:color w:val="002060"/>
          <w:sz w:val="24"/>
          <w:szCs w:val="24"/>
        </w:rPr>
        <w:t>Электромагнитные колебания и волны</w:t>
      </w:r>
      <w:bookmarkEnd w:id="201"/>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Электромагнитные колебания. Электромагнитные волны. Влияние электромагнитных излучений на живые организмы.</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Принципы радиосвязи и телевидения.</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Свет — электромагнитная волна. Прямолинейное распространение света. Отражение и преломление света. Плоское зеркало. Линзы. Фокусное расстояние и оптическая сила линзы. Оптические приборы. Дисперсия света.</w:t>
      </w:r>
    </w:p>
    <w:p w:rsidR="00670FBC" w:rsidRPr="00CE3DEC" w:rsidRDefault="00670FBC" w:rsidP="00EA6060">
      <w:pPr>
        <w:pStyle w:val="410"/>
        <w:keepNext/>
        <w:keepLines/>
        <w:shd w:val="clear" w:color="auto" w:fill="auto"/>
        <w:tabs>
          <w:tab w:val="left" w:pos="0"/>
          <w:tab w:val="left" w:pos="426"/>
        </w:tabs>
        <w:spacing w:line="240" w:lineRule="auto"/>
        <w:rPr>
          <w:rFonts w:ascii="Times New Roman" w:hAnsi="Times New Roman" w:cs="Times New Roman"/>
          <w:color w:val="002060"/>
          <w:sz w:val="24"/>
          <w:szCs w:val="24"/>
        </w:rPr>
      </w:pPr>
      <w:bookmarkStart w:id="202" w:name="bookmark308"/>
      <w:r w:rsidRPr="00CE3DEC">
        <w:rPr>
          <w:rFonts w:ascii="Times New Roman" w:hAnsi="Times New Roman" w:cs="Times New Roman"/>
          <w:color w:val="002060"/>
          <w:sz w:val="24"/>
          <w:szCs w:val="24"/>
        </w:rPr>
        <w:t>Квантовые явления</w:t>
      </w:r>
      <w:bookmarkEnd w:id="202"/>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Строение атома. Планетарная модель атома. Квантовые постулаты Бора. Линейчатые спектры. Атомное ядро. Состав атомного ядра. Ядерные силы. Дефект масс. Энергия связи атомных ядер. Радиоактивность. Методы регистрации ядерных излучений. Ядерные реакции. Ядерный реактор. Термоядерные реакции.</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Влияние радиоактивных излучений на живые организмы. Экологические проблемы, возникающие при использовании атомных электростанций.</w:t>
      </w:r>
    </w:p>
    <w:p w:rsidR="00670FBC" w:rsidRPr="00CE3DEC" w:rsidRDefault="00670FBC" w:rsidP="00EA6060">
      <w:pPr>
        <w:pStyle w:val="410"/>
        <w:keepNext/>
        <w:keepLines/>
        <w:shd w:val="clear" w:color="auto" w:fill="auto"/>
        <w:tabs>
          <w:tab w:val="left" w:pos="0"/>
          <w:tab w:val="left" w:pos="426"/>
        </w:tabs>
        <w:spacing w:line="240" w:lineRule="auto"/>
        <w:rPr>
          <w:rFonts w:ascii="Times New Roman" w:hAnsi="Times New Roman" w:cs="Times New Roman"/>
          <w:color w:val="002060"/>
          <w:sz w:val="24"/>
          <w:szCs w:val="24"/>
        </w:rPr>
      </w:pPr>
      <w:bookmarkStart w:id="203" w:name="bookmark309"/>
      <w:r w:rsidRPr="00CE3DEC">
        <w:rPr>
          <w:rFonts w:ascii="Times New Roman" w:hAnsi="Times New Roman" w:cs="Times New Roman"/>
          <w:color w:val="002060"/>
          <w:sz w:val="24"/>
          <w:szCs w:val="24"/>
        </w:rPr>
        <w:t>Строение и эволюция Вселенной</w:t>
      </w:r>
      <w:bookmarkEnd w:id="203"/>
    </w:p>
    <w:p w:rsidR="002C1444" w:rsidRPr="00CE3DEC" w:rsidRDefault="00670FBC" w:rsidP="00E84E26">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Геоцентрическая и гелиоцентрическая системы мира. Физическая природа небесных тел Солнечной системы. Происхождение Солнечной системы. Физическая природа Солнца и звёзд. Строение Вселенной. Эволюция Вселенной.</w:t>
      </w:r>
      <w:bookmarkStart w:id="204" w:name="bookmark310"/>
    </w:p>
    <w:p w:rsidR="00670FBC" w:rsidRPr="00CE3DEC" w:rsidRDefault="00670FBC" w:rsidP="002C1444">
      <w:pPr>
        <w:pStyle w:val="4210"/>
        <w:keepNext/>
        <w:keepLines/>
        <w:shd w:val="clear" w:color="auto" w:fill="auto"/>
        <w:tabs>
          <w:tab w:val="left" w:pos="0"/>
          <w:tab w:val="left" w:pos="426"/>
        </w:tabs>
        <w:spacing w:before="0" w:after="0" w:line="240" w:lineRule="auto"/>
        <w:rPr>
          <w:rFonts w:ascii="Times New Roman" w:hAnsi="Times New Roman" w:cs="Times New Roman"/>
          <w:color w:val="002060"/>
          <w:sz w:val="24"/>
          <w:szCs w:val="24"/>
        </w:rPr>
      </w:pPr>
      <w:r w:rsidRPr="00CE3DEC">
        <w:rPr>
          <w:rStyle w:val="427"/>
          <w:rFonts w:ascii="Times New Roman" w:hAnsi="Times New Roman" w:cs="Times New Roman"/>
          <w:b/>
          <w:bCs/>
          <w:color w:val="002060"/>
          <w:sz w:val="24"/>
          <w:szCs w:val="24"/>
        </w:rPr>
        <w:t>2.2.2.10. БИОЛОГИЯ</w:t>
      </w:r>
      <w:bookmarkEnd w:id="204"/>
    </w:p>
    <w:p w:rsidR="00670FBC" w:rsidRPr="00CE3DEC" w:rsidRDefault="00670FBC" w:rsidP="00EA6060">
      <w:pPr>
        <w:pStyle w:val="410"/>
        <w:keepNext/>
        <w:keepLines/>
        <w:shd w:val="clear" w:color="auto" w:fill="auto"/>
        <w:tabs>
          <w:tab w:val="left" w:pos="0"/>
          <w:tab w:val="left" w:pos="426"/>
        </w:tabs>
        <w:spacing w:line="240" w:lineRule="auto"/>
        <w:rPr>
          <w:rFonts w:ascii="Times New Roman" w:hAnsi="Times New Roman" w:cs="Times New Roman"/>
          <w:color w:val="002060"/>
          <w:sz w:val="24"/>
          <w:szCs w:val="24"/>
        </w:rPr>
      </w:pPr>
      <w:bookmarkStart w:id="205" w:name="bookmark311"/>
      <w:r w:rsidRPr="00CE3DEC">
        <w:rPr>
          <w:rFonts w:ascii="Times New Roman" w:hAnsi="Times New Roman" w:cs="Times New Roman"/>
          <w:color w:val="002060"/>
          <w:sz w:val="24"/>
          <w:szCs w:val="24"/>
        </w:rPr>
        <w:t>Живые организмы</w:t>
      </w:r>
      <w:bookmarkEnd w:id="205"/>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Биология как наука. Роль биологии в практической деятельности людей. Разнообразие организмов. Отличительные признаки представителей разных царств живой природы. Методы изучения живых организмов: наблюдение, измерение, эксперимент. Клеточное строение организмов.</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lastRenderedPageBreak/>
        <w:t>Правила работы в кабинете биологии, с биологическими приборами и инструментами.</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Бактерии. Многообразие бактерий. Роль бактерий в природе и жизни человека. Бактерии — возбудители заболеваний. Меры профилактики заболеваний, вызываемых бактериями.</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Грибы. Многообразие грибов, их роль в природе и жизни человека. Съедобные и ядовитые грибы. Приёмы оказания первой помощи при отравлении грибами.</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Лишайники. Роль лишайников в природе и жизни человека.</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Вирусы — неклеточные формы. Заболевания, вызываемые вирусами. Меры профилактики заболеваний.</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xml:space="preserve">Растения. Клетки, ткани и </w:t>
      </w:r>
      <w:r w:rsidR="006B0F0C" w:rsidRPr="00CE3DEC">
        <w:rPr>
          <w:rFonts w:ascii="Times New Roman" w:hAnsi="Times New Roman" w:cs="Times New Roman"/>
          <w:color w:val="002060"/>
          <w:sz w:val="24"/>
          <w:szCs w:val="24"/>
        </w:rPr>
        <w:t>органы растений. Процессы жизне</w:t>
      </w:r>
      <w:r w:rsidRPr="00CE3DEC">
        <w:rPr>
          <w:rFonts w:ascii="Times New Roman" w:hAnsi="Times New Roman" w:cs="Times New Roman"/>
          <w:color w:val="002060"/>
          <w:sz w:val="24"/>
          <w:szCs w:val="24"/>
        </w:rPr>
        <w:t>деятельности: обмен веществ и превращение энергии, питание, фотосинтез, дыхание, удаление продуктов обмена, транспорт веществ. Регуляция процессов жизнедеятельности. Движения. Рост, развитие и размножение. Многообразие растений, принципы их классификации. Водоросли, мхи, папоротники, голосеменные и покрытосеменные растения. Значение растений в природе и жизни человека. Важнейшие сельскохозяйственные культуры. Ядовитые растения. Охрана редких и исчезающих видов растений. Основные растительные сообщества. Усложнение растений в процессе эволюции.</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Животные. Строение животных. Процессы жизнедеятельности и их регуляция у животных. Размножение, рост и развитие. Поведение. Раздражимость. Рефлексы. Инстинкты. Многообразие (типы, классы хордовых) животных, их роль в природе и жизни человека. Сельскохозяйственные и домашние животные. Профилактика заболеваний, вызываемых животными. Усложнение животных в процессе эволюции. Приспособления к различным средам обитания. Охрана редких и исчезающих видов животных.</w:t>
      </w:r>
    </w:p>
    <w:p w:rsidR="00670FBC" w:rsidRPr="00CE3DEC" w:rsidRDefault="00670FBC" w:rsidP="00EA6060">
      <w:pPr>
        <w:pStyle w:val="410"/>
        <w:keepNext/>
        <w:keepLines/>
        <w:shd w:val="clear" w:color="auto" w:fill="auto"/>
        <w:tabs>
          <w:tab w:val="left" w:pos="0"/>
          <w:tab w:val="left" w:pos="426"/>
        </w:tabs>
        <w:spacing w:line="240" w:lineRule="auto"/>
        <w:rPr>
          <w:rFonts w:ascii="Times New Roman" w:hAnsi="Times New Roman" w:cs="Times New Roman"/>
          <w:color w:val="002060"/>
          <w:sz w:val="24"/>
          <w:szCs w:val="24"/>
        </w:rPr>
      </w:pPr>
      <w:bookmarkStart w:id="206" w:name="bookmark312"/>
      <w:r w:rsidRPr="00CE3DEC">
        <w:rPr>
          <w:rFonts w:ascii="Times New Roman" w:hAnsi="Times New Roman" w:cs="Times New Roman"/>
          <w:color w:val="002060"/>
          <w:sz w:val="24"/>
          <w:szCs w:val="24"/>
        </w:rPr>
        <w:t>Человек и его здоровье</w:t>
      </w:r>
      <w:bookmarkEnd w:id="206"/>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Человек и окружающая среда. Природная и социальная среда обитания человека. Защита среды обитания человека.</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Общие сведения об организме человека. Место человека в системе органического мира. Черты сходства и различий человека и животных. Строение организма человека: клетки, ткани, органы, системы органов. Методы изучения организма человека.</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Опора и движение. Опорно-двигательная система. Профилактика травматизма. Значение физических упражнений и культуры труда для формирования скелета и мускулатуры. Первая помощь при травмах опорно-двигательной системы.</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Транспорт веществ. Внутренняя среда организма, значение её постоянства. Кровеносная и лимфатическая системы. Кровь. Группы крови. Лимфа. Переливание крови. Иммунитет. Антитела. Аллергические реакции. Предупредительные прививки. Лечебные сыворотки. Строение и работа сердца. Кровяное давление и пульс. Приёмы оказания первой помощи при кровотечениях.</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Дыхание. Дыхательная система. Строение органов дыхания. Регуляция дыхания. Газообмен в лёгких и тканях. Гигиена органов дыхания. Заболевания органов дыхания и их предупреждение. Приёмы оказания первой помощи при отравлении угарным газом, спасении утопающего. Инфекционные заболевания и меры их профилактики. Вред табакокурения.</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Питание. Пищеварение. Пищеварительная система. Нарушения работы пищеварительной системы и их профилактика.</w:t>
      </w:r>
    </w:p>
    <w:p w:rsidR="00670FBC" w:rsidRPr="00CE3DEC" w:rsidRDefault="00462B18"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xml:space="preserve">  </w:t>
      </w:r>
      <w:r w:rsidR="00670FBC" w:rsidRPr="00CE3DEC">
        <w:rPr>
          <w:rFonts w:ascii="Times New Roman" w:hAnsi="Times New Roman" w:cs="Times New Roman"/>
          <w:color w:val="002060"/>
          <w:sz w:val="24"/>
          <w:szCs w:val="24"/>
        </w:rPr>
        <w:t>Обмен веществ и превращения энергии в организме. Пластический и энергетический обмен. Обмен воды, минеральных солей, белков, углеводов и жиров. Витамины. Рациональное питание. Нормы и режим питания.</w:t>
      </w:r>
    </w:p>
    <w:p w:rsidR="00670FBC" w:rsidRPr="00CE3DEC" w:rsidRDefault="00462B18"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xml:space="preserve">  </w:t>
      </w:r>
      <w:r w:rsidR="00670FBC" w:rsidRPr="00CE3DEC">
        <w:rPr>
          <w:rFonts w:ascii="Times New Roman" w:hAnsi="Times New Roman" w:cs="Times New Roman"/>
          <w:color w:val="002060"/>
          <w:sz w:val="24"/>
          <w:szCs w:val="24"/>
        </w:rPr>
        <w:t>Покровы тела. Строение и функции кожи. Роль кожи в терморегуляции. Уход за кожей, волосами, ногтями. Приёмы оказания первой помощи при травмах, ожогах, обморожениях и их профилактика. Закаливание организма.</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Выделение. Строение и функции выделительной системы. Заболевания органов мочевыделительной системы и их предупреждение.</w:t>
      </w:r>
    </w:p>
    <w:p w:rsidR="00462B18"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lastRenderedPageBreak/>
        <w:t xml:space="preserve">Размножение и развитие. Половые железы и половые клетки. Половое созревание. Инфекции, передающиеся половым путём, их профилактика. ВИЧ-инфекция и её профилактика. </w:t>
      </w:r>
      <w:r w:rsidR="00462B18" w:rsidRPr="00CE3DEC">
        <w:rPr>
          <w:rFonts w:ascii="Times New Roman" w:hAnsi="Times New Roman" w:cs="Times New Roman"/>
          <w:color w:val="002060"/>
          <w:sz w:val="24"/>
          <w:szCs w:val="24"/>
        </w:rPr>
        <w:t xml:space="preserve">        </w:t>
      </w:r>
    </w:p>
    <w:p w:rsidR="00670FBC" w:rsidRPr="00CE3DEC" w:rsidRDefault="00462B18"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xml:space="preserve">   </w:t>
      </w:r>
      <w:r w:rsidR="00670FBC" w:rsidRPr="00CE3DEC">
        <w:rPr>
          <w:rFonts w:ascii="Times New Roman" w:hAnsi="Times New Roman" w:cs="Times New Roman"/>
          <w:color w:val="002060"/>
          <w:sz w:val="24"/>
          <w:szCs w:val="24"/>
        </w:rPr>
        <w:t>Наследственные заболевания. Медико-генетическое консультирование. Оплодотворение, внутриутробное развитие. Беременность. Вредное влияние на развитие организма курения, употребления алкоголя, наркотиков. Роды. Развитие после рождения.</w:t>
      </w:r>
    </w:p>
    <w:p w:rsidR="00670FBC" w:rsidRPr="00CE3DEC" w:rsidRDefault="00462B18"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xml:space="preserve">    </w:t>
      </w:r>
      <w:r w:rsidR="00670FBC" w:rsidRPr="00CE3DEC">
        <w:rPr>
          <w:rFonts w:ascii="Times New Roman" w:hAnsi="Times New Roman" w:cs="Times New Roman"/>
          <w:color w:val="002060"/>
          <w:sz w:val="24"/>
          <w:szCs w:val="24"/>
        </w:rPr>
        <w:t>Органы чувств. Строение и функции органов зрения и слуха. Нарушения зрения и слуха, их предупреждение. Вестибулярный аппарат. Мышечное и кожное чувства. Обоняние. Вкус.</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Нейрогуморальная регуляция процессов жизнедеятельности организма. Нервная система. Рефлекс и рефлекторная дуга. Эндокринная система. Гормоны, механизмы их действия на клетки. Нарушения деятельности нервной и эндокринной систем и их предупреждение.</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Поведение и психика человека. Безусловные рефлексы и инстинкты. Условные рефлексы. Особенности поведения человека. Речь. Мышление. Внимание. Память. Эмоции и чувства. Сон. Темперамент и характер. Способности и одарённость. Межличностные отношения. Роль обучения и воспитания в развитии поведения и психики человека.</w:t>
      </w:r>
    </w:p>
    <w:p w:rsidR="00670FBC" w:rsidRPr="00CE3DEC" w:rsidRDefault="00462B18"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xml:space="preserve">  </w:t>
      </w:r>
      <w:r w:rsidR="00670FBC" w:rsidRPr="00CE3DEC">
        <w:rPr>
          <w:rFonts w:ascii="Times New Roman" w:hAnsi="Times New Roman" w:cs="Times New Roman"/>
          <w:color w:val="002060"/>
          <w:sz w:val="24"/>
          <w:szCs w:val="24"/>
        </w:rPr>
        <w:t>Здоровый образ жизни. Соблюдение санитарно-гигиенических норм и правил здорового образа жизни. Укрепление здоровья: аутотренинг, закаливание, двигательная активность. Влияние физических упражнений на органы и системы органов. Факторы риска: стрессы, гиподинамия, переутомление, переохлаждение. Вредные и полезные привычки, их влияние на состояние здоровья.</w:t>
      </w:r>
    </w:p>
    <w:p w:rsidR="00670FBC" w:rsidRPr="00CE3DEC" w:rsidRDefault="00670FBC" w:rsidP="00EA6060">
      <w:pPr>
        <w:pStyle w:val="410"/>
        <w:keepNext/>
        <w:keepLines/>
        <w:shd w:val="clear" w:color="auto" w:fill="auto"/>
        <w:tabs>
          <w:tab w:val="left" w:pos="0"/>
          <w:tab w:val="left" w:pos="426"/>
        </w:tabs>
        <w:spacing w:line="240" w:lineRule="auto"/>
        <w:rPr>
          <w:rFonts w:ascii="Times New Roman" w:hAnsi="Times New Roman" w:cs="Times New Roman"/>
          <w:color w:val="002060"/>
          <w:sz w:val="24"/>
          <w:szCs w:val="24"/>
        </w:rPr>
      </w:pPr>
      <w:bookmarkStart w:id="207" w:name="bookmark313"/>
      <w:r w:rsidRPr="00CE3DEC">
        <w:rPr>
          <w:rFonts w:ascii="Times New Roman" w:hAnsi="Times New Roman" w:cs="Times New Roman"/>
          <w:color w:val="002060"/>
          <w:sz w:val="24"/>
          <w:szCs w:val="24"/>
        </w:rPr>
        <w:t>Общие биологические закономерности</w:t>
      </w:r>
      <w:bookmarkEnd w:id="207"/>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Отличительные признаки живых организмов. Особенности химического состава живых организмов: неорганические и органические вещества, их роль в организме.</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Клеточное строение организмов. Строение клетки: ядро, клеточная оболочка, плазматическая мембрана, цитоплазма, пластиды, митохондрии, вакуоли. Хромосомы. Многообразие клеток.</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Обмен веществ и превращения энергии — признак живых организмов. Роль питания, дыхания, транспорта веществ, удаления продуктов обмена в жизнедеятельности клетки и организма.</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Рост и развитие организмов. Размножение. Бесполое и половое размножение. Половые клетки. Оплодотворение.</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xml:space="preserve">Наследственность и изменчивость </w:t>
      </w:r>
      <w:r w:rsidR="006B0F0C" w:rsidRPr="00CE3DEC">
        <w:rPr>
          <w:rFonts w:ascii="Times New Roman" w:hAnsi="Times New Roman" w:cs="Times New Roman"/>
          <w:color w:val="002060"/>
          <w:sz w:val="24"/>
          <w:szCs w:val="24"/>
        </w:rPr>
        <w:t>— свойства организмов. Наследст</w:t>
      </w:r>
      <w:r w:rsidRPr="00CE3DEC">
        <w:rPr>
          <w:rFonts w:ascii="Times New Roman" w:hAnsi="Times New Roman" w:cs="Times New Roman"/>
          <w:color w:val="002060"/>
          <w:sz w:val="24"/>
          <w:szCs w:val="24"/>
        </w:rPr>
        <w:t>венная и ненаследственная изменчивость.</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Система и эволюция органическо</w:t>
      </w:r>
      <w:r w:rsidR="006B0F0C" w:rsidRPr="00CE3DEC">
        <w:rPr>
          <w:rFonts w:ascii="Times New Roman" w:hAnsi="Times New Roman" w:cs="Times New Roman"/>
          <w:color w:val="002060"/>
          <w:sz w:val="24"/>
          <w:szCs w:val="24"/>
        </w:rPr>
        <w:t>го мира. Вид — основная система</w:t>
      </w:r>
      <w:r w:rsidRPr="00CE3DEC">
        <w:rPr>
          <w:rFonts w:ascii="Times New Roman" w:hAnsi="Times New Roman" w:cs="Times New Roman"/>
          <w:color w:val="002060"/>
          <w:sz w:val="24"/>
          <w:szCs w:val="24"/>
        </w:rPr>
        <w:t>тическая единица. Признаки вида. Ч. Дарвин — основоположник учения об эволюции. Движущие виды эволюции: наследственная изменчивость, борьба за существование, естественный отбор. Результаты эволюции: многообразие видов, приспособленность организмов к среде обитания.</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xml:space="preserve">Взаимосвязи организмов и окружающей среды. Среда — источник веществ, энергии и информации. Влияние экологических факторов на организмы. Экосистемная организация живой природы. Экосистема. Взаимодействия разных видов в экосистеме (конкуренция, хищничество, симбиоз, паразитизм). Пищевые связи в экосистеме. Круговорот веществ </w:t>
      </w:r>
      <w:r w:rsidR="006B0F0C" w:rsidRPr="00CE3DEC">
        <w:rPr>
          <w:rFonts w:ascii="Times New Roman" w:hAnsi="Times New Roman" w:cs="Times New Roman"/>
          <w:color w:val="002060"/>
          <w:sz w:val="24"/>
          <w:szCs w:val="24"/>
        </w:rPr>
        <w:t>и превращения энергии. Биосфера</w:t>
      </w:r>
      <w:r w:rsidRPr="00CE3DEC">
        <w:rPr>
          <w:rFonts w:ascii="Times New Roman" w:hAnsi="Times New Roman" w:cs="Times New Roman"/>
          <w:color w:val="002060"/>
          <w:sz w:val="24"/>
          <w:szCs w:val="24"/>
        </w:rPr>
        <w:t>глобальная экосистема. В. И. Вернадский — основоположник учения о биосфере. Границы биосферы. Распространение и роль живого вещества в биосфере. Роль человека в биосфере. Экологические проблемы. Последствия деятельности человека в экосистемах.</w:t>
      </w:r>
    </w:p>
    <w:p w:rsidR="00670FBC" w:rsidRPr="00CE3DEC" w:rsidRDefault="00670FBC" w:rsidP="002C1444">
      <w:pPr>
        <w:pStyle w:val="4210"/>
        <w:keepNext/>
        <w:keepLines/>
        <w:shd w:val="clear" w:color="auto" w:fill="auto"/>
        <w:tabs>
          <w:tab w:val="left" w:pos="0"/>
          <w:tab w:val="left" w:pos="426"/>
        </w:tabs>
        <w:spacing w:before="0" w:after="0" w:line="240" w:lineRule="auto"/>
        <w:rPr>
          <w:rFonts w:ascii="Times New Roman" w:hAnsi="Times New Roman" w:cs="Times New Roman"/>
          <w:color w:val="002060"/>
          <w:sz w:val="24"/>
          <w:szCs w:val="24"/>
        </w:rPr>
      </w:pPr>
      <w:bookmarkStart w:id="208" w:name="bookmark314"/>
      <w:r w:rsidRPr="00CE3DEC">
        <w:rPr>
          <w:rStyle w:val="426"/>
          <w:rFonts w:ascii="Times New Roman" w:hAnsi="Times New Roman" w:cs="Times New Roman"/>
          <w:b/>
          <w:bCs/>
          <w:color w:val="002060"/>
          <w:sz w:val="24"/>
          <w:szCs w:val="24"/>
        </w:rPr>
        <w:t>2.2.2.11. ХИМИЯ</w:t>
      </w:r>
      <w:bookmarkEnd w:id="208"/>
    </w:p>
    <w:p w:rsidR="00670FBC" w:rsidRPr="00CE3DEC" w:rsidRDefault="00670FBC" w:rsidP="00EA6060">
      <w:pPr>
        <w:pStyle w:val="410"/>
        <w:keepNext/>
        <w:keepLines/>
        <w:shd w:val="clear" w:color="auto" w:fill="auto"/>
        <w:tabs>
          <w:tab w:val="left" w:pos="0"/>
          <w:tab w:val="left" w:pos="426"/>
        </w:tabs>
        <w:spacing w:line="240" w:lineRule="auto"/>
        <w:jc w:val="center"/>
        <w:rPr>
          <w:rFonts w:ascii="Times New Roman" w:hAnsi="Times New Roman" w:cs="Times New Roman"/>
          <w:color w:val="002060"/>
          <w:sz w:val="24"/>
          <w:szCs w:val="24"/>
        </w:rPr>
      </w:pPr>
      <w:bookmarkStart w:id="209" w:name="bookmark315"/>
      <w:r w:rsidRPr="00CE3DEC">
        <w:rPr>
          <w:rFonts w:ascii="Times New Roman" w:hAnsi="Times New Roman" w:cs="Times New Roman"/>
          <w:color w:val="002060"/>
          <w:sz w:val="24"/>
          <w:szCs w:val="24"/>
        </w:rPr>
        <w:t>Основные понятия химии (уровень атомно-молекулярных представлений)</w:t>
      </w:r>
      <w:bookmarkEnd w:id="209"/>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Предмет химии. Методы познания в химии: наблюдение, эксперимент, измерение. Источники химической информации: химическая литература, Интернет.</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lastRenderedPageBreak/>
        <w:t>Чистые вещества и смеси. Очистка веществ. Простые и сложные вещества. Металлы и неметаллы. Химический элемент, атом, молекула. Знаки химических элементов. Химическ</w:t>
      </w:r>
      <w:r w:rsidR="006B0F0C" w:rsidRPr="00CE3DEC">
        <w:rPr>
          <w:rFonts w:ascii="Times New Roman" w:hAnsi="Times New Roman" w:cs="Times New Roman"/>
          <w:color w:val="002060"/>
          <w:sz w:val="24"/>
          <w:szCs w:val="24"/>
        </w:rPr>
        <w:t>ая формула. Валентность химичес</w:t>
      </w:r>
      <w:r w:rsidRPr="00CE3DEC">
        <w:rPr>
          <w:rFonts w:ascii="Times New Roman" w:hAnsi="Times New Roman" w:cs="Times New Roman"/>
          <w:color w:val="002060"/>
          <w:sz w:val="24"/>
          <w:szCs w:val="24"/>
        </w:rPr>
        <w:t>ких элементов. Составление формул бинарных соединений по валентности атомов химических элементов и определение валентности атомов химических элементов по формулам бинарных соединений.</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Относительная атомная масса. Относительная молекулярная масса. Массовая доля химического элемента в сложном веществе. Количество вещества. Моль. Молярная масса и молярный объём.</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Физические явления и химические реакции. Признаки и условия протекания химических реакций.</w:t>
      </w:r>
      <w:r w:rsidR="00462B18" w:rsidRPr="00CE3DEC">
        <w:rPr>
          <w:rFonts w:ascii="Times New Roman" w:hAnsi="Times New Roman" w:cs="Times New Roman"/>
          <w:color w:val="002060"/>
          <w:sz w:val="24"/>
          <w:szCs w:val="24"/>
        </w:rPr>
        <w:t xml:space="preserve"> Закон сохранения массы веществ </w:t>
      </w:r>
      <w:r w:rsidRPr="00CE3DEC">
        <w:rPr>
          <w:rFonts w:ascii="Times New Roman" w:hAnsi="Times New Roman" w:cs="Times New Roman"/>
          <w:color w:val="002060"/>
          <w:sz w:val="24"/>
          <w:szCs w:val="24"/>
        </w:rPr>
        <w:t>при химических реакциях. Химические уравнения. Коэффициенты в уравнениях химических реакций как отношения количества веществ, вступающих и образующихся в результате химической реакции. Простейшие расчёты по уравнениям химических реакций.</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Основные классы неорганических со</w:t>
      </w:r>
      <w:r w:rsidR="006B0F0C" w:rsidRPr="00CE3DEC">
        <w:rPr>
          <w:rFonts w:ascii="Times New Roman" w:hAnsi="Times New Roman" w:cs="Times New Roman"/>
          <w:color w:val="002060"/>
          <w:sz w:val="24"/>
          <w:szCs w:val="24"/>
        </w:rPr>
        <w:t>единений. Номенклатура неоргани</w:t>
      </w:r>
      <w:r w:rsidRPr="00CE3DEC">
        <w:rPr>
          <w:rFonts w:ascii="Times New Roman" w:hAnsi="Times New Roman" w:cs="Times New Roman"/>
          <w:color w:val="002060"/>
          <w:sz w:val="24"/>
          <w:szCs w:val="24"/>
        </w:rPr>
        <w:t>ческих веществ. Кислород. Воздух. Горение. Оксиды. Оксиды металлов и неметаллов. Водород. Вода. Очистка воды. Аэрация воды. Взаимодействие воды с оксидами металлов и неметаллов. Кислоты, классификация и свойства: взаимодействие с металлами, оксидами металлов. Основания, классификация и свойства: взаимодействие с оксидами неметаллов, кислотами. Амфотерность. Кислотно-основные индикаторы. Соли. Средние соли. Взаимодействие солей с металлами, кислотами, щелочами. Связь между основными классами неорганических соединений.</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Первоначальные представления о естественных семействах (группах) химических элементов: щелочные металлы, галогены.</w:t>
      </w:r>
    </w:p>
    <w:p w:rsidR="00670FBC" w:rsidRPr="00CE3DEC" w:rsidRDefault="00670FBC" w:rsidP="00EA6060">
      <w:pPr>
        <w:pStyle w:val="410"/>
        <w:keepNext/>
        <w:keepLines/>
        <w:shd w:val="clear" w:color="auto" w:fill="auto"/>
        <w:tabs>
          <w:tab w:val="left" w:pos="0"/>
          <w:tab w:val="left" w:pos="426"/>
        </w:tabs>
        <w:spacing w:line="240" w:lineRule="auto"/>
        <w:rPr>
          <w:rFonts w:ascii="Times New Roman" w:hAnsi="Times New Roman" w:cs="Times New Roman"/>
          <w:color w:val="002060"/>
          <w:sz w:val="24"/>
          <w:szCs w:val="24"/>
        </w:rPr>
      </w:pPr>
      <w:bookmarkStart w:id="210" w:name="bookmark316"/>
      <w:r w:rsidRPr="00CE3DEC">
        <w:rPr>
          <w:rFonts w:ascii="Times New Roman" w:hAnsi="Times New Roman" w:cs="Times New Roman"/>
          <w:color w:val="002060"/>
          <w:sz w:val="24"/>
          <w:szCs w:val="24"/>
        </w:rPr>
        <w:t>Периодический закон и периодическая система химических элементов Д. И. Менделеева. Строение вещества</w:t>
      </w:r>
      <w:bookmarkEnd w:id="210"/>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Периодический закон. История открытия периодического закона. Значение периодического закона для развития науки.</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Период</w:t>
      </w:r>
      <w:r w:rsidR="006B0F0C" w:rsidRPr="00CE3DEC">
        <w:rPr>
          <w:rFonts w:ascii="Times New Roman" w:hAnsi="Times New Roman" w:cs="Times New Roman"/>
          <w:color w:val="002060"/>
          <w:sz w:val="24"/>
          <w:szCs w:val="24"/>
        </w:rPr>
        <w:t>ическая система как естественно</w:t>
      </w:r>
      <w:r w:rsidRPr="00CE3DEC">
        <w:rPr>
          <w:rFonts w:ascii="Times New Roman" w:hAnsi="Times New Roman" w:cs="Times New Roman"/>
          <w:color w:val="002060"/>
          <w:sz w:val="24"/>
          <w:szCs w:val="24"/>
        </w:rPr>
        <w:t>научная классификация химических элементов. Табличная форма представления классификации химических элементов. Структура таблицы «Периодическая система химических элементов Д. И. Менделеева». Физический смысл порядкового (атомного) номера, номера периода и номера группы (для элементов А-групп).</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Строение атома: ядро и электронная оболочка. Состав атомных ядер: протоны и нейтроны. Изотопы. Заряд атомного ядра, массовое число и относительная атомная масса. Электронная оболочка атома. Электронные слои атомов элементов малых периодов.</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Химическая связь. Элект</w:t>
      </w:r>
      <w:r w:rsidR="006B0F0C" w:rsidRPr="00CE3DEC">
        <w:rPr>
          <w:rFonts w:ascii="Times New Roman" w:hAnsi="Times New Roman" w:cs="Times New Roman"/>
          <w:color w:val="002060"/>
          <w:sz w:val="24"/>
          <w:szCs w:val="24"/>
        </w:rPr>
        <w:t>роотрицательность атомов. Кова</w:t>
      </w:r>
      <w:r w:rsidRPr="00CE3DEC">
        <w:rPr>
          <w:rFonts w:ascii="Times New Roman" w:hAnsi="Times New Roman" w:cs="Times New Roman"/>
          <w:color w:val="002060"/>
          <w:sz w:val="24"/>
          <w:szCs w:val="24"/>
        </w:rPr>
        <w:t>лентная неполярная и полярная связь. Ионная связь. Валентность, степень окисления, заряд иона.</w:t>
      </w:r>
    </w:p>
    <w:p w:rsidR="00670FBC" w:rsidRPr="00CE3DEC" w:rsidRDefault="00670FBC" w:rsidP="00EA6060">
      <w:pPr>
        <w:pStyle w:val="410"/>
        <w:keepNext/>
        <w:keepLines/>
        <w:shd w:val="clear" w:color="auto" w:fill="auto"/>
        <w:tabs>
          <w:tab w:val="left" w:pos="0"/>
          <w:tab w:val="left" w:pos="426"/>
        </w:tabs>
        <w:spacing w:line="240" w:lineRule="auto"/>
        <w:rPr>
          <w:rFonts w:ascii="Times New Roman" w:hAnsi="Times New Roman" w:cs="Times New Roman"/>
          <w:color w:val="002060"/>
          <w:sz w:val="24"/>
          <w:szCs w:val="24"/>
        </w:rPr>
      </w:pPr>
      <w:bookmarkStart w:id="211" w:name="bookmark317"/>
      <w:r w:rsidRPr="00CE3DEC">
        <w:rPr>
          <w:rFonts w:ascii="Times New Roman" w:hAnsi="Times New Roman" w:cs="Times New Roman"/>
          <w:color w:val="002060"/>
          <w:sz w:val="24"/>
          <w:szCs w:val="24"/>
        </w:rPr>
        <w:t>Многообразие химических реакций</w:t>
      </w:r>
      <w:bookmarkEnd w:id="211"/>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Классификация химических реакций: реакции соединения, разложения, замещения, обмена, экзотермические, эндотермические, окислительно-восстановительные, необратимые, обратимые.</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Скорость химических реакций. Фак</w:t>
      </w:r>
      <w:r w:rsidR="00462B18" w:rsidRPr="00CE3DEC">
        <w:rPr>
          <w:rFonts w:ascii="Times New Roman" w:hAnsi="Times New Roman" w:cs="Times New Roman"/>
          <w:color w:val="002060"/>
          <w:sz w:val="24"/>
          <w:szCs w:val="24"/>
        </w:rPr>
        <w:t>торы, влияющие на скорость хими</w:t>
      </w:r>
      <w:r w:rsidRPr="00CE3DEC">
        <w:rPr>
          <w:rFonts w:ascii="Times New Roman" w:hAnsi="Times New Roman" w:cs="Times New Roman"/>
          <w:color w:val="002060"/>
          <w:sz w:val="24"/>
          <w:szCs w:val="24"/>
        </w:rPr>
        <w:t>ческих реакций.</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Растворы. Электролитическая диссо</w:t>
      </w:r>
      <w:r w:rsidR="006B0F0C" w:rsidRPr="00CE3DEC">
        <w:rPr>
          <w:rFonts w:ascii="Times New Roman" w:hAnsi="Times New Roman" w:cs="Times New Roman"/>
          <w:color w:val="002060"/>
          <w:sz w:val="24"/>
          <w:szCs w:val="24"/>
        </w:rPr>
        <w:t>циация. Электролиты и неэлектро</w:t>
      </w:r>
      <w:r w:rsidRPr="00CE3DEC">
        <w:rPr>
          <w:rFonts w:ascii="Times New Roman" w:hAnsi="Times New Roman" w:cs="Times New Roman"/>
          <w:color w:val="002060"/>
          <w:sz w:val="24"/>
          <w:szCs w:val="24"/>
        </w:rPr>
        <w:t xml:space="preserve">литы. Катионы и анионы. Диссоциация солей, кислот и оснований в водных растворах. Реакции </w:t>
      </w:r>
      <w:r w:rsidR="00462B18" w:rsidRPr="00CE3DEC">
        <w:rPr>
          <w:rFonts w:ascii="Times New Roman" w:hAnsi="Times New Roman" w:cs="Times New Roman"/>
          <w:color w:val="002060"/>
          <w:sz w:val="24"/>
          <w:szCs w:val="24"/>
        </w:rPr>
        <w:t xml:space="preserve"> </w:t>
      </w:r>
      <w:r w:rsidRPr="00CE3DEC">
        <w:rPr>
          <w:rFonts w:ascii="Times New Roman" w:hAnsi="Times New Roman" w:cs="Times New Roman"/>
          <w:color w:val="002060"/>
          <w:sz w:val="24"/>
          <w:szCs w:val="24"/>
        </w:rPr>
        <w:t>ионного обмена в растворах электролитов.</w:t>
      </w:r>
    </w:p>
    <w:p w:rsidR="00670FBC" w:rsidRPr="00CE3DEC" w:rsidRDefault="00670FBC" w:rsidP="00EA6060">
      <w:pPr>
        <w:pStyle w:val="410"/>
        <w:keepNext/>
        <w:keepLines/>
        <w:shd w:val="clear" w:color="auto" w:fill="auto"/>
        <w:tabs>
          <w:tab w:val="left" w:pos="0"/>
          <w:tab w:val="left" w:pos="426"/>
        </w:tabs>
        <w:spacing w:line="240" w:lineRule="auto"/>
        <w:rPr>
          <w:rFonts w:ascii="Times New Roman" w:hAnsi="Times New Roman" w:cs="Times New Roman"/>
          <w:color w:val="002060"/>
          <w:sz w:val="24"/>
          <w:szCs w:val="24"/>
        </w:rPr>
      </w:pPr>
      <w:bookmarkStart w:id="212" w:name="bookmark318"/>
      <w:r w:rsidRPr="00CE3DEC">
        <w:rPr>
          <w:rFonts w:ascii="Times New Roman" w:hAnsi="Times New Roman" w:cs="Times New Roman"/>
          <w:color w:val="002060"/>
          <w:sz w:val="24"/>
          <w:szCs w:val="24"/>
        </w:rPr>
        <w:t>Многообразие веществ</w:t>
      </w:r>
      <w:bookmarkEnd w:id="212"/>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Естественные семейства химических элементов металлов и неметаллов. Общая характеристика неметаллов на основе их положения в периодической системе. Закономерности изменения физических и химических свойств неметаллов — простых веществ, их водородных соединений, высших оксидов и кислородсодержащих кислот на примере элементов второго и третьего периодов.</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lastRenderedPageBreak/>
        <w:t>Общая характеристика металлов</w:t>
      </w:r>
      <w:r w:rsidR="006B0F0C" w:rsidRPr="00CE3DEC">
        <w:rPr>
          <w:rFonts w:ascii="Times New Roman" w:hAnsi="Times New Roman" w:cs="Times New Roman"/>
          <w:color w:val="002060"/>
          <w:sz w:val="24"/>
          <w:szCs w:val="24"/>
        </w:rPr>
        <w:t xml:space="preserve"> на основе их положения в перио</w:t>
      </w:r>
      <w:r w:rsidRPr="00CE3DEC">
        <w:rPr>
          <w:rFonts w:ascii="Times New Roman" w:hAnsi="Times New Roman" w:cs="Times New Roman"/>
          <w:color w:val="002060"/>
          <w:sz w:val="24"/>
          <w:szCs w:val="24"/>
        </w:rPr>
        <w:t>дической системе. Закономерности изменения физических и химических свойств металлов — простых веществ, их оксидов и гидроксидов на примере элементов второго и третьего периодов. Амфотерные соединения алюминия. Общая характеристика железа, его оксидов и гидроксидов.</w:t>
      </w:r>
    </w:p>
    <w:p w:rsidR="00670FBC" w:rsidRPr="00CE3DEC" w:rsidRDefault="00670FBC" w:rsidP="00EA6060">
      <w:pPr>
        <w:pStyle w:val="410"/>
        <w:keepNext/>
        <w:keepLines/>
        <w:shd w:val="clear" w:color="auto" w:fill="auto"/>
        <w:tabs>
          <w:tab w:val="left" w:pos="0"/>
          <w:tab w:val="left" w:pos="426"/>
        </w:tabs>
        <w:spacing w:line="240" w:lineRule="auto"/>
        <w:rPr>
          <w:rFonts w:ascii="Times New Roman" w:hAnsi="Times New Roman" w:cs="Times New Roman"/>
          <w:color w:val="002060"/>
          <w:sz w:val="24"/>
          <w:szCs w:val="24"/>
        </w:rPr>
      </w:pPr>
      <w:bookmarkStart w:id="213" w:name="bookmark319"/>
      <w:r w:rsidRPr="00CE3DEC">
        <w:rPr>
          <w:rFonts w:ascii="Times New Roman" w:hAnsi="Times New Roman" w:cs="Times New Roman"/>
          <w:color w:val="002060"/>
          <w:sz w:val="24"/>
          <w:szCs w:val="24"/>
        </w:rPr>
        <w:t>Экспериментальная химия</w:t>
      </w:r>
      <w:bookmarkEnd w:id="213"/>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На изучение этого раздела не выделяется конкретное время, поскольку химический эксперимент является обязательной составной частью каждого из разделов программы. Разделение лабораторного эксперимента на практические занятия и лабораторные опыты и уточнение их содержания проводятся авторами рабочих программ по химии для основной школы. Вариант конкретизации химического эксперимента и распределения его по учебным темам приведён в примерном тематическом планировании.</w:t>
      </w:r>
    </w:p>
    <w:p w:rsidR="002C1444" w:rsidRPr="00CE3DEC" w:rsidRDefault="002C1444"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p>
    <w:p w:rsidR="00670FBC" w:rsidRPr="00CE3DEC" w:rsidRDefault="00670FBC" w:rsidP="002C1444">
      <w:pPr>
        <w:pStyle w:val="4210"/>
        <w:keepNext/>
        <w:keepLines/>
        <w:shd w:val="clear" w:color="auto" w:fill="auto"/>
        <w:tabs>
          <w:tab w:val="left" w:pos="0"/>
          <w:tab w:val="left" w:pos="426"/>
        </w:tabs>
        <w:spacing w:before="0" w:after="0" w:line="240" w:lineRule="auto"/>
        <w:rPr>
          <w:rFonts w:ascii="Times New Roman" w:hAnsi="Times New Roman" w:cs="Times New Roman"/>
          <w:color w:val="002060"/>
          <w:sz w:val="24"/>
          <w:szCs w:val="24"/>
        </w:rPr>
      </w:pPr>
      <w:bookmarkStart w:id="214" w:name="bookmark320"/>
      <w:r w:rsidRPr="00CE3DEC">
        <w:rPr>
          <w:rStyle w:val="425"/>
          <w:rFonts w:ascii="Times New Roman" w:hAnsi="Times New Roman" w:cs="Times New Roman"/>
          <w:b/>
          <w:bCs/>
          <w:color w:val="002060"/>
          <w:sz w:val="24"/>
          <w:szCs w:val="24"/>
        </w:rPr>
        <w:t>2.2.2.12. ИЗОБРАЗИТЕЛЬНОЕ ИСКУССТВО</w:t>
      </w:r>
      <w:bookmarkEnd w:id="214"/>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Style w:val="a8"/>
          <w:rFonts w:ascii="Times New Roman" w:hAnsi="Times New Roman" w:cs="Times New Roman"/>
          <w:color w:val="002060"/>
          <w:sz w:val="24"/>
          <w:szCs w:val="24"/>
        </w:rPr>
        <w:t>Роль искусства и художественной деятельности человека в развитии культуры.</w:t>
      </w:r>
      <w:r w:rsidRPr="00CE3DEC">
        <w:rPr>
          <w:rFonts w:ascii="Times New Roman" w:hAnsi="Times New Roman" w:cs="Times New Roman"/>
          <w:color w:val="002060"/>
          <w:sz w:val="24"/>
          <w:szCs w:val="24"/>
        </w:rPr>
        <w:t xml:space="preserve"> Истоки и смысл искусства. Искусство и мировоззрение. Народное традиционное искусство. Роль изобразительной символики и традиционных образов в развитии культуры. Исторические эпохи и художественные стили. Целостность визуального образа культуры.</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Style w:val="a8"/>
          <w:rFonts w:ascii="Times New Roman" w:hAnsi="Times New Roman" w:cs="Times New Roman"/>
          <w:color w:val="002060"/>
          <w:sz w:val="24"/>
          <w:szCs w:val="24"/>
        </w:rPr>
        <w:t>Роль художественной деятельности человека в освоении мира.</w:t>
      </w:r>
      <w:r w:rsidRPr="00CE3DEC">
        <w:rPr>
          <w:rFonts w:ascii="Times New Roman" w:hAnsi="Times New Roman" w:cs="Times New Roman"/>
          <w:color w:val="002060"/>
          <w:sz w:val="24"/>
          <w:szCs w:val="24"/>
        </w:rPr>
        <w:t xml:space="preserve"> Выражение в произведениях искусства представлений о мире, явлениях жизни и природы. Отражение в искусстве изменчивости эстетического образа человека в разные исторические эпохи. Храмовая живопись и зодчество. Художественно-эстетическое значение исторических памятников. Роль визуально-пространственных искусств в формировании образа Родины.</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Style w:val="a8"/>
          <w:rFonts w:ascii="Times New Roman" w:hAnsi="Times New Roman" w:cs="Times New Roman"/>
          <w:color w:val="002060"/>
          <w:sz w:val="24"/>
          <w:szCs w:val="24"/>
        </w:rPr>
        <w:t>Художественный диалог культур.</w:t>
      </w:r>
      <w:r w:rsidRPr="00CE3DEC">
        <w:rPr>
          <w:rFonts w:ascii="Times New Roman" w:hAnsi="Times New Roman" w:cs="Times New Roman"/>
          <w:color w:val="002060"/>
          <w:sz w:val="24"/>
          <w:szCs w:val="24"/>
        </w:rPr>
        <w:t xml:space="preserve"> П</w:t>
      </w:r>
      <w:r w:rsidR="006B0F0C" w:rsidRPr="00CE3DEC">
        <w:rPr>
          <w:rFonts w:ascii="Times New Roman" w:hAnsi="Times New Roman" w:cs="Times New Roman"/>
          <w:color w:val="002060"/>
          <w:sz w:val="24"/>
          <w:szCs w:val="24"/>
        </w:rPr>
        <w:t>ространственно-визуальное искус</w:t>
      </w:r>
      <w:r w:rsidRPr="00CE3DEC">
        <w:rPr>
          <w:rFonts w:ascii="Times New Roman" w:hAnsi="Times New Roman" w:cs="Times New Roman"/>
          <w:color w:val="002060"/>
          <w:sz w:val="24"/>
          <w:szCs w:val="24"/>
        </w:rPr>
        <w:t>ство разных исторических эпох и народов. Особенности средств выразительности в художественных культурах народов Запада и Востока. Основные художественные стили и направления в искусстве. Великие мастера русского и европейского искусства. Крупнейшие художественные музеи мира.</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Style w:val="a8"/>
          <w:rFonts w:ascii="Times New Roman" w:hAnsi="Times New Roman" w:cs="Times New Roman"/>
          <w:color w:val="002060"/>
          <w:sz w:val="24"/>
          <w:szCs w:val="24"/>
        </w:rPr>
        <w:t>Роль искусства в создании материальной среды жизни</w:t>
      </w:r>
      <w:r w:rsidRPr="00CE3DEC">
        <w:rPr>
          <w:rStyle w:val="480"/>
          <w:color w:val="002060"/>
          <w:sz w:val="24"/>
          <w:szCs w:val="24"/>
        </w:rPr>
        <w:t xml:space="preserve"> </w:t>
      </w:r>
      <w:r w:rsidRPr="00CE3DEC">
        <w:rPr>
          <w:rStyle w:val="a8"/>
          <w:rFonts w:ascii="Times New Roman" w:hAnsi="Times New Roman" w:cs="Times New Roman"/>
          <w:color w:val="002060"/>
          <w:sz w:val="24"/>
          <w:szCs w:val="24"/>
        </w:rPr>
        <w:t>человека.</w:t>
      </w:r>
      <w:r w:rsidRPr="00CE3DEC">
        <w:rPr>
          <w:rFonts w:ascii="Times New Roman" w:hAnsi="Times New Roman" w:cs="Times New Roman"/>
          <w:color w:val="002060"/>
          <w:sz w:val="24"/>
          <w:szCs w:val="24"/>
        </w:rPr>
        <w:t xml:space="preserve"> Роль искусства в организации предметно-пространственной среды жизни человека.</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Style w:val="a8"/>
          <w:rFonts w:ascii="Times New Roman" w:hAnsi="Times New Roman" w:cs="Times New Roman"/>
          <w:color w:val="002060"/>
          <w:sz w:val="24"/>
          <w:szCs w:val="24"/>
        </w:rPr>
        <w:t>Искусство в современном мире.</w:t>
      </w:r>
      <w:r w:rsidRPr="00CE3DEC">
        <w:rPr>
          <w:rFonts w:ascii="Times New Roman" w:hAnsi="Times New Roman" w:cs="Times New Roman"/>
          <w:color w:val="002060"/>
          <w:sz w:val="24"/>
          <w:szCs w:val="24"/>
        </w:rPr>
        <w:t xml:space="preserve"> Изо</w:t>
      </w:r>
      <w:r w:rsidR="006B0F0C" w:rsidRPr="00CE3DEC">
        <w:rPr>
          <w:rFonts w:ascii="Times New Roman" w:hAnsi="Times New Roman" w:cs="Times New Roman"/>
          <w:color w:val="002060"/>
          <w:sz w:val="24"/>
          <w:szCs w:val="24"/>
        </w:rPr>
        <w:t>бразительное искусство, архитек</w:t>
      </w:r>
      <w:r w:rsidRPr="00CE3DEC">
        <w:rPr>
          <w:rFonts w:ascii="Times New Roman" w:hAnsi="Times New Roman" w:cs="Times New Roman"/>
          <w:color w:val="002060"/>
          <w:sz w:val="24"/>
          <w:szCs w:val="24"/>
        </w:rPr>
        <w:t>тура, дизайн в современном мире. Изобразительная природа визуальных искусств, их роль в современном мире. Роль музея в современной культуре.</w:t>
      </w:r>
    </w:p>
    <w:p w:rsidR="00670FBC" w:rsidRPr="00CE3DEC" w:rsidRDefault="00670FBC" w:rsidP="00EA6060">
      <w:pPr>
        <w:pStyle w:val="410"/>
        <w:keepNext/>
        <w:keepLines/>
        <w:shd w:val="clear" w:color="auto" w:fill="auto"/>
        <w:tabs>
          <w:tab w:val="left" w:pos="0"/>
          <w:tab w:val="left" w:pos="426"/>
        </w:tabs>
        <w:spacing w:line="240" w:lineRule="auto"/>
        <w:rPr>
          <w:rFonts w:ascii="Times New Roman" w:hAnsi="Times New Roman" w:cs="Times New Roman"/>
          <w:color w:val="002060"/>
          <w:sz w:val="24"/>
          <w:szCs w:val="24"/>
        </w:rPr>
      </w:pPr>
      <w:bookmarkStart w:id="215" w:name="bookmark321"/>
      <w:r w:rsidRPr="00CE3DEC">
        <w:rPr>
          <w:rFonts w:ascii="Times New Roman" w:hAnsi="Times New Roman" w:cs="Times New Roman"/>
          <w:color w:val="002060"/>
          <w:sz w:val="24"/>
          <w:szCs w:val="24"/>
        </w:rPr>
        <w:t>Духовно-нравственные проблемы жизни и искусства.</w:t>
      </w:r>
      <w:bookmarkEnd w:id="215"/>
    </w:p>
    <w:p w:rsidR="00670FBC" w:rsidRPr="00CE3DEC" w:rsidRDefault="00670FBC" w:rsidP="00EA6060">
      <w:pPr>
        <w:pStyle w:val="a7"/>
        <w:shd w:val="clear" w:color="auto" w:fill="auto"/>
        <w:tabs>
          <w:tab w:val="left" w:pos="0"/>
          <w:tab w:val="left" w:pos="426"/>
        </w:tabs>
        <w:spacing w:after="0" w:line="240" w:lineRule="auto"/>
        <w:jc w:val="left"/>
        <w:rPr>
          <w:rFonts w:ascii="Times New Roman" w:hAnsi="Times New Roman" w:cs="Times New Roman"/>
          <w:color w:val="002060"/>
          <w:sz w:val="24"/>
          <w:szCs w:val="24"/>
        </w:rPr>
      </w:pPr>
      <w:r w:rsidRPr="00CE3DEC">
        <w:rPr>
          <w:rFonts w:ascii="Times New Roman" w:hAnsi="Times New Roman" w:cs="Times New Roman"/>
          <w:color w:val="002060"/>
          <w:sz w:val="24"/>
          <w:szCs w:val="24"/>
        </w:rPr>
        <w:t>Выражение в образах искусства нравственного поиска человечества, нравственного выбора отдельного человека.</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Традиционный и современный уклад семейной жизни, отражённый в искусстве. Образы мира, защиты Отечества в жизни и в искусстве.</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Народные праздники, обряды в искусстве и в современной жизни.</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Взаимоотношения между народами, между людьми разных поколений в жизни и в искусстве.</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Style w:val="a8"/>
          <w:rFonts w:ascii="Times New Roman" w:hAnsi="Times New Roman" w:cs="Times New Roman"/>
          <w:color w:val="002060"/>
          <w:sz w:val="24"/>
          <w:szCs w:val="24"/>
        </w:rPr>
        <w:t>Специфика художественного изображения.</w:t>
      </w:r>
      <w:r w:rsidRPr="00CE3DEC">
        <w:rPr>
          <w:rFonts w:ascii="Times New Roman" w:hAnsi="Times New Roman" w:cs="Times New Roman"/>
          <w:color w:val="002060"/>
          <w:sz w:val="24"/>
          <w:szCs w:val="24"/>
        </w:rPr>
        <w:t xml:space="preserve"> Художественный образ — основа и цель любого искусства. Условность художественного изображения. Реальность и фантазия в искусстве.</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Средства художественной выразительности</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Style w:val="47"/>
          <w:i w:val="0"/>
          <w:color w:val="002060"/>
          <w:sz w:val="24"/>
          <w:szCs w:val="24"/>
        </w:rPr>
        <w:t>Художественные материалы и художественные техники.</w:t>
      </w:r>
      <w:r w:rsidRPr="00CE3DEC">
        <w:rPr>
          <w:rFonts w:ascii="Times New Roman" w:hAnsi="Times New Roman" w:cs="Times New Roman"/>
          <w:color w:val="002060"/>
          <w:sz w:val="24"/>
          <w:szCs w:val="24"/>
        </w:rPr>
        <w:t xml:space="preserve"> Материалы живописи, графики, скульптуры. Художественные техники.</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Style w:val="47"/>
          <w:i w:val="0"/>
          <w:color w:val="002060"/>
          <w:sz w:val="24"/>
          <w:szCs w:val="24"/>
        </w:rPr>
        <w:t>Композиция.</w:t>
      </w:r>
      <w:r w:rsidRPr="00CE3DEC">
        <w:rPr>
          <w:rFonts w:ascii="Times New Roman" w:hAnsi="Times New Roman" w:cs="Times New Roman"/>
          <w:color w:val="002060"/>
          <w:sz w:val="24"/>
          <w:szCs w:val="24"/>
        </w:rPr>
        <w:t xml:space="preserve"> Композиция — главное средство выразительности художественного произведения. Раскрытие в композиции сущности произведения.</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Style w:val="47"/>
          <w:i w:val="0"/>
          <w:color w:val="002060"/>
          <w:sz w:val="24"/>
          <w:szCs w:val="24"/>
        </w:rPr>
        <w:t>Пропорции.</w:t>
      </w:r>
      <w:r w:rsidRPr="00CE3DEC">
        <w:rPr>
          <w:rFonts w:ascii="Times New Roman" w:hAnsi="Times New Roman" w:cs="Times New Roman"/>
          <w:color w:val="002060"/>
          <w:sz w:val="24"/>
          <w:szCs w:val="24"/>
        </w:rPr>
        <w:t xml:space="preserve"> Линейная и воздушная перспектива. Контраст в композиции.</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Style w:val="47"/>
          <w:i w:val="0"/>
          <w:color w:val="002060"/>
          <w:sz w:val="24"/>
          <w:szCs w:val="24"/>
        </w:rPr>
        <w:lastRenderedPageBreak/>
        <w:t>Цвет.</w:t>
      </w:r>
      <w:r w:rsidRPr="00CE3DEC">
        <w:rPr>
          <w:rFonts w:ascii="Times New Roman" w:hAnsi="Times New Roman" w:cs="Times New Roman"/>
          <w:color w:val="002060"/>
          <w:sz w:val="24"/>
          <w:szCs w:val="24"/>
        </w:rPr>
        <w:t xml:space="preserve"> Цветовые отношения. Колорит картины. Напряжённость и насыщенность цвета. Свет и цвет. Характер мазка.</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Style w:val="47"/>
          <w:i w:val="0"/>
          <w:color w:val="002060"/>
          <w:sz w:val="24"/>
          <w:szCs w:val="24"/>
        </w:rPr>
        <w:t>Линия, штрих, пятно.</w:t>
      </w:r>
      <w:r w:rsidRPr="00CE3DEC">
        <w:rPr>
          <w:rFonts w:ascii="Times New Roman" w:hAnsi="Times New Roman" w:cs="Times New Roman"/>
          <w:color w:val="002060"/>
          <w:sz w:val="24"/>
          <w:szCs w:val="24"/>
        </w:rPr>
        <w:t xml:space="preserve"> Линия, штрих, пятно и художественный образ. Передача графическими средствами эмоционального состояния природы, человека, животного.</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Style w:val="47"/>
          <w:i w:val="0"/>
          <w:color w:val="002060"/>
          <w:sz w:val="24"/>
          <w:szCs w:val="24"/>
        </w:rPr>
        <w:t>Объём и форма.</w:t>
      </w:r>
      <w:r w:rsidRPr="00CE3DEC">
        <w:rPr>
          <w:rFonts w:ascii="Times New Roman" w:hAnsi="Times New Roman" w:cs="Times New Roman"/>
          <w:color w:val="002060"/>
          <w:sz w:val="24"/>
          <w:szCs w:val="24"/>
        </w:rPr>
        <w:t xml:space="preserve"> Передача на плоскости и в пространстве многообразных форм предметного мира. Трансфор</w:t>
      </w:r>
      <w:r w:rsidR="006B0F0C" w:rsidRPr="00CE3DEC">
        <w:rPr>
          <w:rFonts w:ascii="Times New Roman" w:hAnsi="Times New Roman" w:cs="Times New Roman"/>
          <w:color w:val="002060"/>
          <w:sz w:val="24"/>
          <w:szCs w:val="24"/>
        </w:rPr>
        <w:t>мация и стилизация форм. Взаимо</w:t>
      </w:r>
      <w:r w:rsidRPr="00CE3DEC">
        <w:rPr>
          <w:rFonts w:ascii="Times New Roman" w:hAnsi="Times New Roman" w:cs="Times New Roman"/>
          <w:color w:val="002060"/>
          <w:sz w:val="24"/>
          <w:szCs w:val="24"/>
        </w:rPr>
        <w:t>отношение формы и характера.</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Style w:val="47"/>
          <w:i w:val="0"/>
          <w:color w:val="002060"/>
          <w:sz w:val="24"/>
          <w:szCs w:val="24"/>
        </w:rPr>
        <w:t>Ритм.</w:t>
      </w:r>
      <w:r w:rsidRPr="00CE3DEC">
        <w:rPr>
          <w:rFonts w:ascii="Times New Roman" w:hAnsi="Times New Roman" w:cs="Times New Roman"/>
          <w:color w:val="002060"/>
          <w:sz w:val="24"/>
          <w:szCs w:val="24"/>
        </w:rPr>
        <w:t xml:space="preserve"> Роль ритма в построении композиции в живописи и рисунке, архитектуре, декоративно-прикладном искусстве.</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Style w:val="a8"/>
          <w:rFonts w:ascii="Times New Roman" w:hAnsi="Times New Roman" w:cs="Times New Roman"/>
          <w:color w:val="002060"/>
          <w:sz w:val="24"/>
          <w:szCs w:val="24"/>
        </w:rPr>
        <w:t>Изобразительные виды искусства.</w:t>
      </w:r>
      <w:r w:rsidRPr="00CE3DEC">
        <w:rPr>
          <w:rFonts w:ascii="Times New Roman" w:hAnsi="Times New Roman" w:cs="Times New Roman"/>
          <w:color w:val="002060"/>
          <w:sz w:val="24"/>
          <w:szCs w:val="24"/>
        </w:rPr>
        <w:t xml:space="preserve"> Живопись, графика, скульптура. Особенности художественного образа в разных видах искусства. Портрет, пейзаж, натюрморт; бытовой, исторический, анималистический жанры. Сюжет и содержание в произведении искусства. Изображение предметного мира. Рисунок с натуры, по представлению. Исторические, мифологические и библейские темы в изобразительном искусстве. Опыт художественного творчества.</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Style w:val="a8"/>
          <w:rFonts w:ascii="Times New Roman" w:hAnsi="Times New Roman" w:cs="Times New Roman"/>
          <w:color w:val="002060"/>
          <w:sz w:val="24"/>
          <w:szCs w:val="24"/>
        </w:rPr>
        <w:t>Конструктивные виды искусства.</w:t>
      </w:r>
      <w:r w:rsidRPr="00CE3DEC">
        <w:rPr>
          <w:rFonts w:ascii="Times New Roman" w:hAnsi="Times New Roman" w:cs="Times New Roman"/>
          <w:color w:val="002060"/>
          <w:sz w:val="24"/>
          <w:szCs w:val="24"/>
        </w:rPr>
        <w:t xml:space="preserve"> А</w:t>
      </w:r>
      <w:r w:rsidR="006B0F0C" w:rsidRPr="00CE3DEC">
        <w:rPr>
          <w:rFonts w:ascii="Times New Roman" w:hAnsi="Times New Roman" w:cs="Times New Roman"/>
          <w:color w:val="002060"/>
          <w:sz w:val="24"/>
          <w:szCs w:val="24"/>
        </w:rPr>
        <w:t>рхитектура и дизайн. Роль искус</w:t>
      </w:r>
      <w:r w:rsidRPr="00CE3DEC">
        <w:rPr>
          <w:rFonts w:ascii="Times New Roman" w:hAnsi="Times New Roman" w:cs="Times New Roman"/>
          <w:color w:val="002060"/>
          <w:sz w:val="24"/>
          <w:szCs w:val="24"/>
        </w:rPr>
        <w:t>ства в организации предметно-пространственной среды жизни человека. Единство художественного и функционального в архитектуре и дизайне.</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Архитектурный образ. Архитектура — летопись времён.</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Виды дизайна. Промышленный дизайн. Индустрия моды. Архитектурный и ландшафтный дизайн. Проектная куль</w:t>
      </w:r>
      <w:r w:rsidR="006B0F0C" w:rsidRPr="00CE3DEC">
        <w:rPr>
          <w:rFonts w:ascii="Times New Roman" w:hAnsi="Times New Roman" w:cs="Times New Roman"/>
          <w:color w:val="002060"/>
          <w:sz w:val="24"/>
          <w:szCs w:val="24"/>
        </w:rPr>
        <w:t>тура. Проектирование пространст</w:t>
      </w:r>
      <w:r w:rsidRPr="00CE3DEC">
        <w:rPr>
          <w:rFonts w:ascii="Times New Roman" w:hAnsi="Times New Roman" w:cs="Times New Roman"/>
          <w:color w:val="002060"/>
          <w:sz w:val="24"/>
          <w:szCs w:val="24"/>
        </w:rPr>
        <w:t>венной и предметной</w:t>
      </w:r>
      <w:r w:rsidR="006B0F0C" w:rsidRPr="00CE3DEC">
        <w:rPr>
          <w:rFonts w:ascii="Times New Roman" w:hAnsi="Times New Roman" w:cs="Times New Roman"/>
          <w:color w:val="002060"/>
          <w:sz w:val="24"/>
          <w:szCs w:val="24"/>
        </w:rPr>
        <w:t xml:space="preserve"> среды. Графический дизайн, арт</w:t>
      </w:r>
      <w:r w:rsidRPr="00CE3DEC">
        <w:rPr>
          <w:rFonts w:ascii="Times New Roman" w:hAnsi="Times New Roman" w:cs="Times New Roman"/>
          <w:color w:val="002060"/>
          <w:sz w:val="24"/>
          <w:szCs w:val="24"/>
        </w:rPr>
        <w:t>дизайн. Компьютерная графика и анимация.</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Style w:val="a8"/>
          <w:rFonts w:ascii="Times New Roman" w:hAnsi="Times New Roman" w:cs="Times New Roman"/>
          <w:color w:val="002060"/>
          <w:sz w:val="24"/>
          <w:szCs w:val="24"/>
        </w:rPr>
        <w:t>Декоративно-прикладные виды искусства.</w:t>
      </w:r>
      <w:r w:rsidRPr="00CE3DEC">
        <w:rPr>
          <w:rFonts w:ascii="Times New Roman" w:hAnsi="Times New Roman" w:cs="Times New Roman"/>
          <w:color w:val="002060"/>
          <w:sz w:val="24"/>
          <w:szCs w:val="24"/>
        </w:rPr>
        <w:t xml:space="preserve"> Народное искусство. Истоки декоративно-прикладного искусства. Семантика образа в народном искусстве. Орнамент и его происхождение. Виды орнамента. Стилизация и знаковый характер декоративного образа</w:t>
      </w:r>
      <w:r w:rsidR="006B0F0C" w:rsidRPr="00CE3DEC">
        <w:rPr>
          <w:rFonts w:ascii="Times New Roman" w:hAnsi="Times New Roman" w:cs="Times New Roman"/>
          <w:color w:val="002060"/>
          <w:sz w:val="24"/>
          <w:szCs w:val="24"/>
        </w:rPr>
        <w:t>. Материалы декоративно-приклад</w:t>
      </w:r>
      <w:r w:rsidRPr="00CE3DEC">
        <w:rPr>
          <w:rFonts w:ascii="Times New Roman" w:hAnsi="Times New Roman" w:cs="Times New Roman"/>
          <w:color w:val="002060"/>
          <w:sz w:val="24"/>
          <w:szCs w:val="24"/>
        </w:rPr>
        <w:t>ного искусства. Украшение в жизни людей, его функции в жизни общества.</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Style w:val="a8"/>
          <w:rFonts w:ascii="Times New Roman" w:hAnsi="Times New Roman" w:cs="Times New Roman"/>
          <w:color w:val="002060"/>
          <w:sz w:val="24"/>
          <w:szCs w:val="24"/>
        </w:rPr>
        <w:t>Изображение в синтетических и экранных видах искусства и художественная фотография.</w:t>
      </w:r>
      <w:r w:rsidRPr="00CE3DEC">
        <w:rPr>
          <w:rFonts w:ascii="Times New Roman" w:hAnsi="Times New Roman" w:cs="Times New Roman"/>
          <w:color w:val="002060"/>
          <w:sz w:val="24"/>
          <w:szCs w:val="24"/>
        </w:rPr>
        <w:t xml:space="preserve"> Визуально-пространственные виды искусства и их значение в жизни людей. Роль и значение изобразительного искусства в синтетических видах творчества. Художник в театре. Изобразительная природа экранных искусств. Телевизионное изображение, его особенности и возможности. Создание художественного образа в искусстве фотографии.</w:t>
      </w:r>
    </w:p>
    <w:p w:rsidR="002C1444" w:rsidRPr="00CE3DEC" w:rsidRDefault="002C1444" w:rsidP="00EA6060">
      <w:pPr>
        <w:pStyle w:val="4210"/>
        <w:keepNext/>
        <w:keepLines/>
        <w:shd w:val="clear" w:color="auto" w:fill="auto"/>
        <w:tabs>
          <w:tab w:val="left" w:pos="0"/>
          <w:tab w:val="left" w:pos="426"/>
        </w:tabs>
        <w:spacing w:before="0" w:after="0" w:line="240" w:lineRule="auto"/>
        <w:jc w:val="center"/>
        <w:rPr>
          <w:rStyle w:val="424"/>
          <w:rFonts w:ascii="Times New Roman" w:hAnsi="Times New Roman" w:cs="Times New Roman"/>
          <w:b/>
          <w:bCs/>
          <w:color w:val="002060"/>
          <w:sz w:val="24"/>
          <w:szCs w:val="24"/>
        </w:rPr>
      </w:pPr>
      <w:bookmarkStart w:id="216" w:name="bookmark322"/>
    </w:p>
    <w:p w:rsidR="00670FBC" w:rsidRPr="00CE3DEC" w:rsidRDefault="00670FBC" w:rsidP="002C1444">
      <w:pPr>
        <w:pStyle w:val="4210"/>
        <w:keepNext/>
        <w:keepLines/>
        <w:shd w:val="clear" w:color="auto" w:fill="auto"/>
        <w:tabs>
          <w:tab w:val="left" w:pos="0"/>
          <w:tab w:val="left" w:pos="426"/>
        </w:tabs>
        <w:spacing w:before="0" w:after="0" w:line="240" w:lineRule="auto"/>
        <w:rPr>
          <w:rFonts w:ascii="Times New Roman" w:hAnsi="Times New Roman" w:cs="Times New Roman"/>
          <w:color w:val="002060"/>
          <w:sz w:val="24"/>
          <w:szCs w:val="24"/>
        </w:rPr>
      </w:pPr>
      <w:r w:rsidRPr="00CE3DEC">
        <w:rPr>
          <w:rStyle w:val="424"/>
          <w:rFonts w:ascii="Times New Roman" w:hAnsi="Times New Roman" w:cs="Times New Roman"/>
          <w:b/>
          <w:bCs/>
          <w:color w:val="002060"/>
          <w:sz w:val="24"/>
          <w:szCs w:val="24"/>
        </w:rPr>
        <w:t>2.2.2.13. МУЗЫКА</w:t>
      </w:r>
      <w:bookmarkEnd w:id="216"/>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Style w:val="a8"/>
          <w:rFonts w:ascii="Times New Roman" w:hAnsi="Times New Roman" w:cs="Times New Roman"/>
          <w:color w:val="002060"/>
          <w:sz w:val="24"/>
          <w:szCs w:val="24"/>
        </w:rPr>
        <w:t>Музыка как вид искусства.</w:t>
      </w:r>
      <w:r w:rsidRPr="00CE3DEC">
        <w:rPr>
          <w:rFonts w:ascii="Times New Roman" w:hAnsi="Times New Roman" w:cs="Times New Roman"/>
          <w:color w:val="002060"/>
          <w:sz w:val="24"/>
          <w:szCs w:val="24"/>
        </w:rPr>
        <w:t xml:space="preserve"> Основы музыки: интонационно-образная, жанровая, стилевая. Интонация в музыке как звуковое воплощение художественных идей и средоточие см</w:t>
      </w:r>
      <w:r w:rsidR="006B0F0C" w:rsidRPr="00CE3DEC">
        <w:rPr>
          <w:rFonts w:ascii="Times New Roman" w:hAnsi="Times New Roman" w:cs="Times New Roman"/>
          <w:color w:val="002060"/>
          <w:sz w:val="24"/>
          <w:szCs w:val="24"/>
        </w:rPr>
        <w:t>ысла. Музыка вокальная, симфони</w:t>
      </w:r>
      <w:r w:rsidRPr="00CE3DEC">
        <w:rPr>
          <w:rFonts w:ascii="Times New Roman" w:hAnsi="Times New Roman" w:cs="Times New Roman"/>
          <w:color w:val="002060"/>
          <w:sz w:val="24"/>
          <w:szCs w:val="24"/>
        </w:rPr>
        <w:t>ческая и театральная; вокально-инструмен</w:t>
      </w:r>
      <w:r w:rsidR="006B0F0C" w:rsidRPr="00CE3DEC">
        <w:rPr>
          <w:rFonts w:ascii="Times New Roman" w:hAnsi="Times New Roman" w:cs="Times New Roman"/>
          <w:color w:val="002060"/>
          <w:sz w:val="24"/>
          <w:szCs w:val="24"/>
        </w:rPr>
        <w:t>тальная и камерно-инструменталь</w:t>
      </w:r>
      <w:r w:rsidRPr="00CE3DEC">
        <w:rPr>
          <w:rFonts w:ascii="Times New Roman" w:hAnsi="Times New Roman" w:cs="Times New Roman"/>
          <w:color w:val="002060"/>
          <w:sz w:val="24"/>
          <w:szCs w:val="24"/>
        </w:rPr>
        <w:t>ная. Музыкальное искусство: исторические эпохи, стилевые направления, национальные школы и их традиции, творчество выдающихся отечественных и зарубежных композиторов. Искусство исполнительской интерпретации в музыке (вокальной и инструментальной).</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Взаимодействие и взаимосвязь музыки с другими видами искусства (литература, изобразительное искусство). Композитор — поэт — художник; родство зрительных, музыкальных и литературных образов; общность и различия выразительных средств разных видов искусства.</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Воздействие музыки на человека, её роль в человеческом обществе. Музыкальное искусство как воплощение жизненной красоты и жизненной правды. Преобразующая сила музыки как вида искусства.</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Style w:val="a8"/>
          <w:rFonts w:ascii="Times New Roman" w:hAnsi="Times New Roman" w:cs="Times New Roman"/>
          <w:color w:val="002060"/>
          <w:sz w:val="24"/>
          <w:szCs w:val="24"/>
        </w:rPr>
        <w:t>Музыкальный образ и музыкальная драматургия.</w:t>
      </w:r>
      <w:r w:rsidRPr="00CE3DEC">
        <w:rPr>
          <w:rFonts w:ascii="Times New Roman" w:hAnsi="Times New Roman" w:cs="Times New Roman"/>
          <w:color w:val="002060"/>
          <w:sz w:val="24"/>
          <w:szCs w:val="24"/>
        </w:rPr>
        <w:t xml:space="preserve"> Всеобщность музыкального языка. Жизненное содержание музыкальных образов, их характеристика и построение, </w:t>
      </w:r>
      <w:r w:rsidRPr="00CE3DEC">
        <w:rPr>
          <w:rFonts w:ascii="Times New Roman" w:hAnsi="Times New Roman" w:cs="Times New Roman"/>
          <w:color w:val="002060"/>
          <w:sz w:val="24"/>
          <w:szCs w:val="24"/>
        </w:rPr>
        <w:lastRenderedPageBreak/>
        <w:t>взаимосвязь и развитие. Лирические и драматические, романтические и героические образы и др.</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Общие закономерности развития музыки: сходство и контраст. Противоречие как источник непрерывного развития музыки и жизни. Разнообразие музыкальных форм: двухчастные и трёхчастные, вариации, рондо, сюиты, сонатно-симфонический цикл. Воплощение единства содержания и художественной формы.</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Взаимодействие музыкальных образов</w:t>
      </w:r>
      <w:r w:rsidR="006B0F0C" w:rsidRPr="00CE3DEC">
        <w:rPr>
          <w:rFonts w:ascii="Times New Roman" w:hAnsi="Times New Roman" w:cs="Times New Roman"/>
          <w:color w:val="002060"/>
          <w:sz w:val="24"/>
          <w:szCs w:val="24"/>
        </w:rPr>
        <w:t>, драматургическое и интонацион</w:t>
      </w:r>
      <w:r w:rsidRPr="00CE3DEC">
        <w:rPr>
          <w:rFonts w:ascii="Times New Roman" w:hAnsi="Times New Roman" w:cs="Times New Roman"/>
          <w:color w:val="002060"/>
          <w:sz w:val="24"/>
          <w:szCs w:val="24"/>
        </w:rPr>
        <w:t xml:space="preserve">ное развитие на примере произведений русской и зарубежной музыки от эпохи Средневековья до рубежа XIX—XX вв.: духовная музыка (знаменный распев и григорианский хорал), западноевропейская и русская музыка </w:t>
      </w:r>
      <w:r w:rsidRPr="00CE3DEC">
        <w:rPr>
          <w:rFonts w:ascii="Times New Roman" w:hAnsi="Times New Roman" w:cs="Times New Roman"/>
          <w:color w:val="002060"/>
          <w:sz w:val="24"/>
          <w:szCs w:val="24"/>
          <w:lang w:val="en-US"/>
        </w:rPr>
        <w:t>XVII</w:t>
      </w:r>
      <w:r w:rsidRPr="00CE3DEC">
        <w:rPr>
          <w:rFonts w:ascii="Times New Roman" w:hAnsi="Times New Roman" w:cs="Times New Roman"/>
          <w:color w:val="002060"/>
          <w:sz w:val="24"/>
          <w:szCs w:val="24"/>
        </w:rPr>
        <w:t>—</w:t>
      </w:r>
      <w:r w:rsidRPr="00CE3DEC">
        <w:rPr>
          <w:rFonts w:ascii="Times New Roman" w:hAnsi="Times New Roman" w:cs="Times New Roman"/>
          <w:color w:val="002060"/>
          <w:sz w:val="24"/>
          <w:szCs w:val="24"/>
          <w:lang w:val="en-US"/>
        </w:rPr>
        <w:t>XVIII</w:t>
      </w:r>
      <w:r w:rsidRPr="00CE3DEC">
        <w:rPr>
          <w:rFonts w:ascii="Times New Roman" w:hAnsi="Times New Roman" w:cs="Times New Roman"/>
          <w:color w:val="002060"/>
          <w:sz w:val="24"/>
          <w:szCs w:val="24"/>
        </w:rPr>
        <w:t xml:space="preserve"> вв., зарубежная и русская музыкальная культура </w:t>
      </w:r>
      <w:r w:rsidRPr="00CE3DEC">
        <w:rPr>
          <w:rFonts w:ascii="Times New Roman" w:hAnsi="Times New Roman" w:cs="Times New Roman"/>
          <w:color w:val="002060"/>
          <w:sz w:val="24"/>
          <w:szCs w:val="24"/>
          <w:lang w:val="en-US"/>
        </w:rPr>
        <w:t>XIX</w:t>
      </w:r>
      <w:r w:rsidRPr="00CE3DEC">
        <w:rPr>
          <w:rFonts w:ascii="Times New Roman" w:hAnsi="Times New Roman" w:cs="Times New Roman"/>
          <w:color w:val="002060"/>
          <w:sz w:val="24"/>
          <w:szCs w:val="24"/>
        </w:rPr>
        <w:t xml:space="preserve"> в. (основные стили, жанры и характерные черты, специфика национальных школ).</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Style w:val="a8"/>
          <w:rFonts w:ascii="Times New Roman" w:hAnsi="Times New Roman" w:cs="Times New Roman"/>
          <w:color w:val="002060"/>
          <w:sz w:val="24"/>
          <w:szCs w:val="24"/>
        </w:rPr>
        <w:t>Музыка в современном мире: традиции и инновации.</w:t>
      </w:r>
      <w:r w:rsidRPr="00CE3DEC">
        <w:rPr>
          <w:rStyle w:val="480"/>
          <w:color w:val="002060"/>
          <w:sz w:val="24"/>
          <w:szCs w:val="24"/>
        </w:rPr>
        <w:t xml:space="preserve"> </w:t>
      </w:r>
      <w:r w:rsidRPr="00CE3DEC">
        <w:rPr>
          <w:rFonts w:ascii="Times New Roman" w:hAnsi="Times New Roman" w:cs="Times New Roman"/>
          <w:color w:val="002060"/>
          <w:sz w:val="24"/>
          <w:szCs w:val="24"/>
        </w:rPr>
        <w:t>Народное музыкальное творчество как часть общей культуры народа. Музыкальный фольклор разных стран: истоки и интонационное своеобразие, образцы традиционных обрядов. Русская народн</w:t>
      </w:r>
      <w:r w:rsidR="006B0F0C" w:rsidRPr="00CE3DEC">
        <w:rPr>
          <w:rFonts w:ascii="Times New Roman" w:hAnsi="Times New Roman" w:cs="Times New Roman"/>
          <w:color w:val="002060"/>
          <w:sz w:val="24"/>
          <w:szCs w:val="24"/>
        </w:rPr>
        <w:t>ая музыка: песенное и инструмен</w:t>
      </w:r>
      <w:r w:rsidRPr="00CE3DEC">
        <w:rPr>
          <w:rFonts w:ascii="Times New Roman" w:hAnsi="Times New Roman" w:cs="Times New Roman"/>
          <w:color w:val="002060"/>
          <w:sz w:val="24"/>
          <w:szCs w:val="24"/>
        </w:rPr>
        <w:t>тальное творчество (характерные черты, основные жанры, темы, образы). Народно-песенные истоки русского профессионального музыкального творчества. Этническая музыка. Музыкальная культура своего региона.</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Отечественная и зарубежная музыка композиторов XX в., её стилевое многообразие (импрессионизм, неофол</w:t>
      </w:r>
      <w:r w:rsidR="006B0F0C" w:rsidRPr="00CE3DEC">
        <w:rPr>
          <w:rFonts w:ascii="Times New Roman" w:hAnsi="Times New Roman" w:cs="Times New Roman"/>
          <w:color w:val="002060"/>
          <w:sz w:val="24"/>
          <w:szCs w:val="24"/>
        </w:rPr>
        <w:t>ьклоризм и неоклассицизм). Музы</w:t>
      </w:r>
      <w:r w:rsidRPr="00CE3DEC">
        <w:rPr>
          <w:rFonts w:ascii="Times New Roman" w:hAnsi="Times New Roman" w:cs="Times New Roman"/>
          <w:color w:val="002060"/>
          <w:sz w:val="24"/>
          <w:szCs w:val="24"/>
        </w:rPr>
        <w:t>кальное творчество композиторов академического направления. Джаз и симфоджаз. Современная популярная музыка: авторская песня, электронная музыка, рок-музыка (рок-опера, рок-н-ролл, фолк-рок, арт-рок), мюзикл, диско-музыка. Информационно-коммуникационные технологии в музыке.</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xml:space="preserve">Современная музыкальная жизнь. Выдающиеся отечественные и зарубежные исполнители, ансамбли и музыкальные коллективы. Пение: соло, дуэт, трио, квартет, ансамбль, хор; аккомпанемент, </w:t>
      </w:r>
      <w:r w:rsidRPr="00CE3DEC">
        <w:rPr>
          <w:rFonts w:ascii="Times New Roman" w:hAnsi="Times New Roman" w:cs="Times New Roman"/>
          <w:color w:val="002060"/>
          <w:sz w:val="24"/>
          <w:szCs w:val="24"/>
          <w:lang w:val="en-US"/>
        </w:rPr>
        <w:t>a</w:t>
      </w:r>
      <w:r w:rsidRPr="00CE3DEC">
        <w:rPr>
          <w:rFonts w:ascii="Times New Roman" w:hAnsi="Times New Roman" w:cs="Times New Roman"/>
          <w:color w:val="002060"/>
          <w:sz w:val="24"/>
          <w:szCs w:val="24"/>
        </w:rPr>
        <w:t xml:space="preserve"> </w:t>
      </w:r>
      <w:r w:rsidRPr="00CE3DEC">
        <w:rPr>
          <w:rFonts w:ascii="Times New Roman" w:hAnsi="Times New Roman" w:cs="Times New Roman"/>
          <w:color w:val="002060"/>
          <w:sz w:val="24"/>
          <w:szCs w:val="24"/>
          <w:lang w:val="en-US"/>
        </w:rPr>
        <w:t>capella</w:t>
      </w:r>
      <w:r w:rsidRPr="00CE3DEC">
        <w:rPr>
          <w:rFonts w:ascii="Times New Roman" w:hAnsi="Times New Roman" w:cs="Times New Roman"/>
          <w:color w:val="002060"/>
          <w:sz w:val="24"/>
          <w:szCs w:val="24"/>
        </w:rPr>
        <w:t>. Певческие голоса: сопрано, меццо-сопрано, альт, тенор, баритон, бас. Хоры: народный, академический. Музыкальные инструменты: духовые, струнные, ударные, современные электронные. Виды оркестра: симфонический, духовой, камерный, народных инструментов, эстрадно-джазовый оркестр.</w:t>
      </w:r>
    </w:p>
    <w:p w:rsidR="002C1444" w:rsidRPr="00CE3DEC" w:rsidRDefault="002C1444"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p>
    <w:p w:rsidR="00670FBC" w:rsidRPr="00CE3DEC" w:rsidRDefault="00670FBC" w:rsidP="002C1444">
      <w:pPr>
        <w:pStyle w:val="4210"/>
        <w:keepNext/>
        <w:keepLines/>
        <w:shd w:val="clear" w:color="auto" w:fill="auto"/>
        <w:tabs>
          <w:tab w:val="left" w:pos="0"/>
          <w:tab w:val="left" w:pos="426"/>
        </w:tabs>
        <w:spacing w:before="0" w:after="0" w:line="240" w:lineRule="auto"/>
        <w:rPr>
          <w:rFonts w:ascii="Times New Roman" w:hAnsi="Times New Roman" w:cs="Times New Roman"/>
          <w:color w:val="002060"/>
          <w:sz w:val="24"/>
          <w:szCs w:val="24"/>
        </w:rPr>
      </w:pPr>
      <w:bookmarkStart w:id="217" w:name="bookmark323"/>
      <w:r w:rsidRPr="00CE3DEC">
        <w:rPr>
          <w:rStyle w:val="4230"/>
          <w:rFonts w:ascii="Times New Roman" w:hAnsi="Times New Roman" w:cs="Times New Roman"/>
          <w:b/>
          <w:bCs/>
          <w:color w:val="002060"/>
          <w:sz w:val="24"/>
          <w:szCs w:val="24"/>
        </w:rPr>
        <w:t>2.2.2.14. ТЕХНОЛОГИЯ</w:t>
      </w:r>
      <w:bookmarkEnd w:id="217"/>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Содержание курса «Технология» опр</w:t>
      </w:r>
      <w:r w:rsidR="006B0F0C" w:rsidRPr="00CE3DEC">
        <w:rPr>
          <w:rFonts w:ascii="Times New Roman" w:hAnsi="Times New Roman" w:cs="Times New Roman"/>
          <w:color w:val="002060"/>
          <w:sz w:val="24"/>
          <w:szCs w:val="24"/>
        </w:rPr>
        <w:t>еделяется образовательным учреж</w:t>
      </w:r>
      <w:r w:rsidRPr="00CE3DEC">
        <w:rPr>
          <w:rFonts w:ascii="Times New Roman" w:hAnsi="Times New Roman" w:cs="Times New Roman"/>
          <w:color w:val="002060"/>
          <w:sz w:val="24"/>
          <w:szCs w:val="24"/>
        </w:rPr>
        <w:t>дением с учётом региональных особенностей, материально-технического обеспечения, а также использования следующих направлений и разделов курса:</w:t>
      </w:r>
    </w:p>
    <w:p w:rsidR="00670FBC" w:rsidRPr="00CE3DEC" w:rsidRDefault="00670FBC" w:rsidP="00EA6060">
      <w:pPr>
        <w:pStyle w:val="410"/>
        <w:keepNext/>
        <w:keepLines/>
        <w:shd w:val="clear" w:color="auto" w:fill="auto"/>
        <w:tabs>
          <w:tab w:val="left" w:pos="0"/>
          <w:tab w:val="left" w:pos="426"/>
        </w:tabs>
        <w:spacing w:line="240" w:lineRule="auto"/>
        <w:jc w:val="left"/>
        <w:rPr>
          <w:rFonts w:ascii="Times New Roman" w:hAnsi="Times New Roman" w:cs="Times New Roman"/>
          <w:color w:val="002060"/>
          <w:sz w:val="24"/>
          <w:szCs w:val="24"/>
        </w:rPr>
      </w:pPr>
      <w:bookmarkStart w:id="218" w:name="bookmark324"/>
      <w:r w:rsidRPr="00CE3DEC">
        <w:rPr>
          <w:rFonts w:ascii="Times New Roman" w:hAnsi="Times New Roman" w:cs="Times New Roman"/>
          <w:color w:val="002060"/>
          <w:sz w:val="24"/>
          <w:szCs w:val="24"/>
        </w:rPr>
        <w:t>Индустриальные технологии</w:t>
      </w:r>
      <w:bookmarkEnd w:id="218"/>
    </w:p>
    <w:p w:rsidR="00670FBC" w:rsidRPr="00CE3DEC" w:rsidRDefault="00670FBC" w:rsidP="00EA6060">
      <w:pPr>
        <w:pStyle w:val="4310"/>
        <w:keepNext/>
        <w:keepLines/>
        <w:shd w:val="clear" w:color="auto" w:fill="auto"/>
        <w:tabs>
          <w:tab w:val="left" w:pos="0"/>
          <w:tab w:val="left" w:pos="426"/>
        </w:tabs>
        <w:spacing w:line="240" w:lineRule="auto"/>
        <w:jc w:val="left"/>
        <w:rPr>
          <w:rFonts w:ascii="Times New Roman" w:hAnsi="Times New Roman" w:cs="Times New Roman"/>
          <w:i w:val="0"/>
          <w:color w:val="002060"/>
          <w:sz w:val="24"/>
          <w:szCs w:val="24"/>
        </w:rPr>
      </w:pPr>
      <w:bookmarkStart w:id="219" w:name="bookmark325"/>
      <w:r w:rsidRPr="00CE3DEC">
        <w:rPr>
          <w:rFonts w:ascii="Times New Roman" w:hAnsi="Times New Roman" w:cs="Times New Roman"/>
          <w:i w:val="0"/>
          <w:color w:val="002060"/>
          <w:sz w:val="24"/>
          <w:szCs w:val="24"/>
        </w:rPr>
        <w:t>Технологии обработки конструкционных и поделочных</w:t>
      </w:r>
      <w:r w:rsidRPr="00CE3DEC">
        <w:rPr>
          <w:rStyle w:val="4320"/>
          <w:b/>
          <w:bCs/>
          <w:iCs/>
          <w:color w:val="002060"/>
          <w:sz w:val="24"/>
          <w:szCs w:val="24"/>
        </w:rPr>
        <w:t xml:space="preserve"> </w:t>
      </w:r>
      <w:r w:rsidRPr="00CE3DEC">
        <w:rPr>
          <w:rFonts w:ascii="Times New Roman" w:hAnsi="Times New Roman" w:cs="Times New Roman"/>
          <w:i w:val="0"/>
          <w:color w:val="002060"/>
          <w:sz w:val="24"/>
          <w:szCs w:val="24"/>
        </w:rPr>
        <w:t>материалов</w:t>
      </w:r>
      <w:bookmarkEnd w:id="219"/>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xml:space="preserve">Технологии ручной обработки </w:t>
      </w:r>
      <w:r w:rsidR="00F27DBC" w:rsidRPr="00CE3DEC">
        <w:rPr>
          <w:rFonts w:ascii="Times New Roman" w:hAnsi="Times New Roman" w:cs="Times New Roman"/>
          <w:color w:val="002060"/>
          <w:sz w:val="24"/>
          <w:szCs w:val="24"/>
        </w:rPr>
        <w:t xml:space="preserve">древесных материалов </w:t>
      </w:r>
      <w:r w:rsidRPr="00CE3DEC">
        <w:rPr>
          <w:rFonts w:ascii="Times New Roman" w:hAnsi="Times New Roman" w:cs="Times New Roman"/>
          <w:color w:val="002060"/>
          <w:sz w:val="24"/>
          <w:szCs w:val="24"/>
        </w:rPr>
        <w:t>и искусственных материалов.</w:t>
      </w:r>
    </w:p>
    <w:p w:rsidR="00730BC2" w:rsidRPr="00CE3DEC" w:rsidRDefault="00670FBC" w:rsidP="00EA6060">
      <w:pPr>
        <w:pStyle w:val="a7"/>
        <w:shd w:val="clear" w:color="auto" w:fill="auto"/>
        <w:tabs>
          <w:tab w:val="left" w:pos="0"/>
          <w:tab w:val="left" w:pos="426"/>
        </w:tabs>
        <w:spacing w:after="0" w:line="240" w:lineRule="auto"/>
        <w:jc w:val="left"/>
        <w:rPr>
          <w:rFonts w:ascii="Times New Roman" w:hAnsi="Times New Roman" w:cs="Times New Roman"/>
          <w:color w:val="002060"/>
          <w:sz w:val="24"/>
          <w:szCs w:val="24"/>
        </w:rPr>
      </w:pPr>
      <w:r w:rsidRPr="00CE3DEC">
        <w:rPr>
          <w:rFonts w:ascii="Times New Roman" w:hAnsi="Times New Roman" w:cs="Times New Roman"/>
          <w:color w:val="002060"/>
          <w:sz w:val="24"/>
          <w:szCs w:val="24"/>
        </w:rPr>
        <w:t>Технологии художественно-прикладной обработки материалов.</w:t>
      </w:r>
    </w:p>
    <w:p w:rsidR="00670FBC" w:rsidRPr="00CE3DEC" w:rsidRDefault="00670FBC" w:rsidP="00EA6060">
      <w:pPr>
        <w:pStyle w:val="a7"/>
        <w:shd w:val="clear" w:color="auto" w:fill="auto"/>
        <w:tabs>
          <w:tab w:val="left" w:pos="0"/>
          <w:tab w:val="left" w:pos="426"/>
        </w:tabs>
        <w:spacing w:after="0" w:line="240" w:lineRule="auto"/>
        <w:jc w:val="left"/>
        <w:rPr>
          <w:rStyle w:val="480"/>
          <w:b w:val="0"/>
          <w:bCs w:val="0"/>
          <w:noProof w:val="0"/>
          <w:color w:val="002060"/>
          <w:sz w:val="24"/>
          <w:szCs w:val="24"/>
          <w:shd w:val="clear" w:color="auto" w:fill="auto"/>
        </w:rPr>
      </w:pPr>
      <w:r w:rsidRPr="00CE3DEC">
        <w:rPr>
          <w:rStyle w:val="a8"/>
          <w:rFonts w:ascii="Times New Roman" w:hAnsi="Times New Roman" w:cs="Times New Roman"/>
          <w:color w:val="002060"/>
          <w:sz w:val="24"/>
          <w:szCs w:val="24"/>
        </w:rPr>
        <w:t>Технологии ведения дома</w:t>
      </w:r>
      <w:r w:rsidRPr="00CE3DEC">
        <w:rPr>
          <w:rStyle w:val="480"/>
          <w:color w:val="002060"/>
          <w:sz w:val="24"/>
          <w:szCs w:val="24"/>
        </w:rPr>
        <w:t xml:space="preserve"> </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xml:space="preserve">Сервировка стола. </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xml:space="preserve">Этикет. </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xml:space="preserve">Приготовление обеда в походных условиях. </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Style w:val="47"/>
          <w:i w:val="0"/>
          <w:color w:val="002060"/>
          <w:sz w:val="24"/>
          <w:szCs w:val="24"/>
        </w:rPr>
        <w:t>Создание изделий из текстильных и поделочных материалов</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xml:space="preserve">Свойства текстильных материалов. </w:t>
      </w:r>
    </w:p>
    <w:p w:rsidR="00245889"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Выполнение образцов ручных стежков, строчек и швов.</w:t>
      </w:r>
    </w:p>
    <w:p w:rsidR="00670FBC" w:rsidRPr="00CE3DEC" w:rsidRDefault="00670FBC" w:rsidP="00EA6060">
      <w:pPr>
        <w:pStyle w:val="a7"/>
        <w:shd w:val="clear" w:color="auto" w:fill="auto"/>
        <w:tabs>
          <w:tab w:val="left" w:pos="0"/>
          <w:tab w:val="left" w:pos="426"/>
        </w:tabs>
        <w:spacing w:after="0" w:line="240" w:lineRule="auto"/>
        <w:jc w:val="both"/>
        <w:rPr>
          <w:rStyle w:val="46"/>
          <w:i w:val="0"/>
          <w:color w:val="002060"/>
          <w:sz w:val="24"/>
          <w:szCs w:val="24"/>
        </w:rPr>
      </w:pPr>
      <w:r w:rsidRPr="00CE3DEC">
        <w:rPr>
          <w:rStyle w:val="47"/>
          <w:i w:val="0"/>
          <w:color w:val="002060"/>
          <w:sz w:val="24"/>
          <w:szCs w:val="24"/>
        </w:rPr>
        <w:t>Художественные ремёсла</w:t>
      </w:r>
      <w:r w:rsidRPr="00CE3DEC">
        <w:rPr>
          <w:rStyle w:val="46"/>
          <w:i w:val="0"/>
          <w:color w:val="002060"/>
          <w:sz w:val="24"/>
          <w:szCs w:val="24"/>
        </w:rPr>
        <w:t xml:space="preserve"> </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Декоративно-прикладное искусство.</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xml:space="preserve">Основы композиции и законы восприятия цвета при создании предметов декоративно-прикладного искусства. </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xml:space="preserve">Лоскутное шитьё. </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lastRenderedPageBreak/>
        <w:t xml:space="preserve">Роспись ткани. </w:t>
      </w:r>
    </w:p>
    <w:p w:rsidR="00670FBC" w:rsidRPr="00CE3DEC" w:rsidRDefault="00670FBC" w:rsidP="00EA6060">
      <w:pPr>
        <w:pStyle w:val="171"/>
        <w:shd w:val="clear" w:color="auto" w:fill="auto"/>
        <w:tabs>
          <w:tab w:val="left" w:pos="0"/>
          <w:tab w:val="left" w:pos="426"/>
        </w:tabs>
        <w:spacing w:after="0" w:line="240" w:lineRule="auto"/>
        <w:ind w:firstLine="0"/>
        <w:rPr>
          <w:rFonts w:ascii="Times New Roman" w:hAnsi="Times New Roman" w:cs="Times New Roman"/>
          <w:color w:val="002060"/>
          <w:sz w:val="24"/>
          <w:szCs w:val="24"/>
        </w:rPr>
      </w:pPr>
      <w:r w:rsidRPr="00CE3DEC">
        <w:rPr>
          <w:rFonts w:ascii="Times New Roman" w:hAnsi="Times New Roman" w:cs="Times New Roman"/>
          <w:color w:val="002060"/>
          <w:sz w:val="24"/>
          <w:szCs w:val="24"/>
        </w:rPr>
        <w:t>Сельскохозяйственные технологии</w:t>
      </w:r>
    </w:p>
    <w:p w:rsidR="00670FBC" w:rsidRPr="00CE3DEC" w:rsidRDefault="00670FBC" w:rsidP="00EA6060">
      <w:pPr>
        <w:pStyle w:val="181"/>
        <w:shd w:val="clear" w:color="auto" w:fill="auto"/>
        <w:tabs>
          <w:tab w:val="left" w:pos="0"/>
          <w:tab w:val="left" w:pos="426"/>
        </w:tabs>
        <w:spacing w:before="0" w:line="240" w:lineRule="auto"/>
        <w:ind w:firstLine="0"/>
        <w:rPr>
          <w:rFonts w:ascii="Times New Roman" w:hAnsi="Times New Roman" w:cs="Times New Roman"/>
          <w:i w:val="0"/>
          <w:color w:val="002060"/>
          <w:sz w:val="24"/>
          <w:szCs w:val="24"/>
        </w:rPr>
      </w:pPr>
      <w:r w:rsidRPr="00CE3DEC">
        <w:rPr>
          <w:rFonts w:ascii="Times New Roman" w:hAnsi="Times New Roman" w:cs="Times New Roman"/>
          <w:i w:val="0"/>
          <w:color w:val="002060"/>
          <w:sz w:val="24"/>
          <w:szCs w:val="24"/>
        </w:rPr>
        <w:t>Технологии исследовательской, о</w:t>
      </w:r>
      <w:r w:rsidR="00730BC2" w:rsidRPr="00CE3DEC">
        <w:rPr>
          <w:rFonts w:ascii="Times New Roman" w:hAnsi="Times New Roman" w:cs="Times New Roman"/>
          <w:i w:val="0"/>
          <w:color w:val="002060"/>
          <w:sz w:val="24"/>
          <w:szCs w:val="24"/>
        </w:rPr>
        <w:t>пытнической и проектной деятель</w:t>
      </w:r>
      <w:r w:rsidRPr="00CE3DEC">
        <w:rPr>
          <w:rFonts w:ascii="Times New Roman" w:hAnsi="Times New Roman" w:cs="Times New Roman"/>
          <w:i w:val="0"/>
          <w:color w:val="002060"/>
          <w:sz w:val="24"/>
          <w:szCs w:val="24"/>
        </w:rPr>
        <w:t>ности</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Исследовательская и созидательная деятельность.</w:t>
      </w:r>
    </w:p>
    <w:p w:rsidR="00670FBC" w:rsidRPr="00CE3DEC" w:rsidRDefault="00670FBC" w:rsidP="00EA6060">
      <w:pPr>
        <w:pStyle w:val="181"/>
        <w:shd w:val="clear" w:color="auto" w:fill="auto"/>
        <w:tabs>
          <w:tab w:val="left" w:pos="0"/>
          <w:tab w:val="left" w:pos="426"/>
        </w:tabs>
        <w:spacing w:before="0" w:line="240" w:lineRule="auto"/>
        <w:ind w:firstLine="0"/>
        <w:rPr>
          <w:rFonts w:ascii="Times New Roman" w:hAnsi="Times New Roman" w:cs="Times New Roman"/>
          <w:i w:val="0"/>
          <w:color w:val="002060"/>
          <w:sz w:val="24"/>
          <w:szCs w:val="24"/>
        </w:rPr>
      </w:pPr>
      <w:r w:rsidRPr="00CE3DEC">
        <w:rPr>
          <w:rFonts w:ascii="Times New Roman" w:hAnsi="Times New Roman" w:cs="Times New Roman"/>
          <w:i w:val="0"/>
          <w:color w:val="002060"/>
          <w:sz w:val="24"/>
          <w:szCs w:val="24"/>
        </w:rPr>
        <w:t>Современное производство и профессиональное самоопределение</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Сферы производства, профессиональ</w:t>
      </w:r>
      <w:r w:rsidR="00730BC2" w:rsidRPr="00CE3DEC">
        <w:rPr>
          <w:rFonts w:ascii="Times New Roman" w:hAnsi="Times New Roman" w:cs="Times New Roman"/>
          <w:color w:val="002060"/>
          <w:sz w:val="24"/>
          <w:szCs w:val="24"/>
        </w:rPr>
        <w:t>ное образование и профессиональ</w:t>
      </w:r>
      <w:r w:rsidRPr="00CE3DEC">
        <w:rPr>
          <w:rFonts w:ascii="Times New Roman" w:hAnsi="Times New Roman" w:cs="Times New Roman"/>
          <w:color w:val="002060"/>
          <w:sz w:val="24"/>
          <w:szCs w:val="24"/>
        </w:rPr>
        <w:t>ная карьера.</w:t>
      </w:r>
    </w:p>
    <w:p w:rsidR="002C1444" w:rsidRPr="00CE3DEC" w:rsidRDefault="002C1444"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p>
    <w:p w:rsidR="00670FBC" w:rsidRPr="00CE3DEC" w:rsidRDefault="00670FBC" w:rsidP="002C1444">
      <w:pPr>
        <w:pStyle w:val="4210"/>
        <w:keepNext/>
        <w:keepLines/>
        <w:shd w:val="clear" w:color="auto" w:fill="auto"/>
        <w:tabs>
          <w:tab w:val="left" w:pos="0"/>
          <w:tab w:val="left" w:pos="426"/>
        </w:tabs>
        <w:spacing w:before="0" w:after="0" w:line="240" w:lineRule="auto"/>
        <w:rPr>
          <w:rFonts w:ascii="Times New Roman" w:hAnsi="Times New Roman" w:cs="Times New Roman"/>
          <w:color w:val="002060"/>
          <w:sz w:val="24"/>
          <w:szCs w:val="24"/>
        </w:rPr>
      </w:pPr>
      <w:bookmarkStart w:id="220" w:name="bookmark327"/>
      <w:r w:rsidRPr="00CE3DEC">
        <w:rPr>
          <w:rStyle w:val="4220"/>
          <w:rFonts w:ascii="Times New Roman" w:hAnsi="Times New Roman" w:cs="Times New Roman"/>
          <w:b/>
          <w:bCs/>
          <w:color w:val="002060"/>
          <w:sz w:val="24"/>
          <w:szCs w:val="24"/>
        </w:rPr>
        <w:t>2.2.2.1 5. ФИЗИЧЕСКАЯ КУЛЬТУРА</w:t>
      </w:r>
      <w:bookmarkEnd w:id="220"/>
    </w:p>
    <w:p w:rsidR="00670FBC" w:rsidRPr="00CE3DEC" w:rsidRDefault="00670FBC" w:rsidP="00EA6060">
      <w:pPr>
        <w:pStyle w:val="171"/>
        <w:shd w:val="clear" w:color="auto" w:fill="auto"/>
        <w:tabs>
          <w:tab w:val="left" w:pos="0"/>
          <w:tab w:val="left" w:pos="426"/>
        </w:tabs>
        <w:spacing w:after="0" w:line="240" w:lineRule="auto"/>
        <w:ind w:firstLine="0"/>
        <w:rPr>
          <w:rFonts w:ascii="Times New Roman" w:hAnsi="Times New Roman" w:cs="Times New Roman"/>
          <w:color w:val="002060"/>
          <w:sz w:val="24"/>
          <w:szCs w:val="24"/>
        </w:rPr>
      </w:pPr>
      <w:r w:rsidRPr="00CE3DEC">
        <w:rPr>
          <w:rFonts w:ascii="Times New Roman" w:hAnsi="Times New Roman" w:cs="Times New Roman"/>
          <w:color w:val="002060"/>
          <w:sz w:val="24"/>
          <w:szCs w:val="24"/>
        </w:rPr>
        <w:t>Знания о физической культуре</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Style w:val="a8"/>
          <w:rFonts w:ascii="Times New Roman" w:hAnsi="Times New Roman" w:cs="Times New Roman"/>
          <w:color w:val="002060"/>
          <w:sz w:val="24"/>
          <w:szCs w:val="24"/>
        </w:rPr>
        <w:t>История физической культуры.</w:t>
      </w:r>
      <w:r w:rsidRPr="00CE3DEC">
        <w:rPr>
          <w:rFonts w:ascii="Times New Roman" w:hAnsi="Times New Roman" w:cs="Times New Roman"/>
          <w:color w:val="002060"/>
          <w:sz w:val="24"/>
          <w:szCs w:val="24"/>
        </w:rPr>
        <w:t xml:space="preserve"> Олимпийские игры древности.</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Возрождение Олимпийских игр и олимпийского движения.</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История зарождения олимпийского движения в России. Олимпийское движение в России (СССР). Выдающиеся достижения отечественных спортсменов на Олимпийских играх.</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Краткая характеристика видов спорта, входящих в программу Олимпийских игр.</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Физическая культура в современном обществе.</w:t>
      </w:r>
    </w:p>
    <w:p w:rsidR="00245889"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Организация и проведение пеших туристских походов. Требования к технике безопасности и бережное отношение к природе (экологические требования).</w:t>
      </w:r>
    </w:p>
    <w:p w:rsidR="00670FBC" w:rsidRPr="00CE3DEC" w:rsidRDefault="00670FBC" w:rsidP="00EA6060">
      <w:pPr>
        <w:pStyle w:val="171"/>
        <w:shd w:val="clear" w:color="auto" w:fill="auto"/>
        <w:tabs>
          <w:tab w:val="left" w:pos="0"/>
          <w:tab w:val="left" w:pos="426"/>
        </w:tabs>
        <w:spacing w:after="0" w:line="240" w:lineRule="auto"/>
        <w:ind w:firstLine="0"/>
        <w:rPr>
          <w:rFonts w:ascii="Times New Roman" w:hAnsi="Times New Roman" w:cs="Times New Roman"/>
          <w:color w:val="002060"/>
          <w:sz w:val="24"/>
          <w:szCs w:val="24"/>
        </w:rPr>
      </w:pPr>
      <w:r w:rsidRPr="00CE3DEC">
        <w:rPr>
          <w:rFonts w:ascii="Times New Roman" w:hAnsi="Times New Roman" w:cs="Times New Roman"/>
          <w:color w:val="002060"/>
          <w:sz w:val="24"/>
          <w:szCs w:val="24"/>
        </w:rPr>
        <w:t>Физическая культура (основные понятия).</w:t>
      </w:r>
      <w:r w:rsidRPr="00CE3DEC">
        <w:rPr>
          <w:rStyle w:val="172"/>
          <w:rFonts w:ascii="Times New Roman" w:hAnsi="Times New Roman" w:cs="Times New Roman"/>
          <w:color w:val="002060"/>
          <w:sz w:val="24"/>
          <w:szCs w:val="24"/>
        </w:rPr>
        <w:t xml:space="preserve"> Физическое</w:t>
      </w:r>
      <w:r w:rsidRPr="00CE3DEC">
        <w:rPr>
          <w:rStyle w:val="1720"/>
          <w:rFonts w:ascii="Times New Roman" w:hAnsi="Times New Roman" w:cs="Times New Roman"/>
          <w:color w:val="002060"/>
          <w:sz w:val="24"/>
          <w:szCs w:val="24"/>
        </w:rPr>
        <w:t xml:space="preserve"> </w:t>
      </w:r>
      <w:r w:rsidRPr="00CE3DEC">
        <w:rPr>
          <w:rStyle w:val="172"/>
          <w:rFonts w:ascii="Times New Roman" w:hAnsi="Times New Roman" w:cs="Times New Roman"/>
          <w:color w:val="002060"/>
          <w:sz w:val="24"/>
          <w:szCs w:val="24"/>
        </w:rPr>
        <w:t>развитие человека.</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Физическая подготовка и её связь с укреплением здоровья, развитием физических качеств.</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Организация и планирование самостоятельных занятий по развитию физических качеств.</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Техническая подготовка. Техника движений и её основные показатели.</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Всестороннее и гармоничное физическое развитие.</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Адаптивная физическая культура.</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Спортивная подготовка.</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Здоровье и здоровый образ жизни.</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Профессионально-прикладная физическая подготовка.</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Допинг. Концепция честного спорта.</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Style w:val="a8"/>
          <w:rFonts w:ascii="Times New Roman" w:hAnsi="Times New Roman" w:cs="Times New Roman"/>
          <w:color w:val="002060"/>
          <w:sz w:val="24"/>
          <w:szCs w:val="24"/>
        </w:rPr>
        <w:t>Физическая культура человека.</w:t>
      </w:r>
      <w:r w:rsidRPr="00CE3DEC">
        <w:rPr>
          <w:rFonts w:ascii="Times New Roman" w:hAnsi="Times New Roman" w:cs="Times New Roman"/>
          <w:color w:val="002060"/>
          <w:sz w:val="24"/>
          <w:szCs w:val="24"/>
        </w:rPr>
        <w:t xml:space="preserve"> Режим дня, его основное содержание и правила планирования.</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Закаливание организма. Правила без</w:t>
      </w:r>
      <w:r w:rsidR="00245889" w:rsidRPr="00CE3DEC">
        <w:rPr>
          <w:rFonts w:ascii="Times New Roman" w:hAnsi="Times New Roman" w:cs="Times New Roman"/>
          <w:color w:val="002060"/>
          <w:sz w:val="24"/>
          <w:szCs w:val="24"/>
        </w:rPr>
        <w:t>опасности и гигиенические требо</w:t>
      </w:r>
      <w:r w:rsidRPr="00CE3DEC">
        <w:rPr>
          <w:rFonts w:ascii="Times New Roman" w:hAnsi="Times New Roman" w:cs="Times New Roman"/>
          <w:color w:val="002060"/>
          <w:sz w:val="24"/>
          <w:szCs w:val="24"/>
        </w:rPr>
        <w:t>вания.</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Влияние занятий физической культ</w:t>
      </w:r>
      <w:r w:rsidR="00245889" w:rsidRPr="00CE3DEC">
        <w:rPr>
          <w:rFonts w:ascii="Times New Roman" w:hAnsi="Times New Roman" w:cs="Times New Roman"/>
          <w:color w:val="002060"/>
          <w:sz w:val="24"/>
          <w:szCs w:val="24"/>
        </w:rPr>
        <w:t>урой на формирование положитель</w:t>
      </w:r>
      <w:r w:rsidRPr="00CE3DEC">
        <w:rPr>
          <w:rFonts w:ascii="Times New Roman" w:hAnsi="Times New Roman" w:cs="Times New Roman"/>
          <w:color w:val="002060"/>
          <w:sz w:val="24"/>
          <w:szCs w:val="24"/>
        </w:rPr>
        <w:t>ных качеств личности.</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Проведение самостоятельных заня</w:t>
      </w:r>
      <w:r w:rsidR="00245889" w:rsidRPr="00CE3DEC">
        <w:rPr>
          <w:rFonts w:ascii="Times New Roman" w:hAnsi="Times New Roman" w:cs="Times New Roman"/>
          <w:color w:val="002060"/>
          <w:sz w:val="24"/>
          <w:szCs w:val="24"/>
        </w:rPr>
        <w:t>тий по коррекции осанки и телос</w:t>
      </w:r>
      <w:r w:rsidRPr="00CE3DEC">
        <w:rPr>
          <w:rFonts w:ascii="Times New Roman" w:hAnsi="Times New Roman" w:cs="Times New Roman"/>
          <w:color w:val="002060"/>
          <w:sz w:val="24"/>
          <w:szCs w:val="24"/>
        </w:rPr>
        <w:t>ложения.</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Восстановительный массаж.</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Проведение банных процедур.</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Доврачебная помощь во время занятий физической культурой и спортом.</w:t>
      </w:r>
    </w:p>
    <w:p w:rsidR="00670FBC" w:rsidRPr="00CE3DEC" w:rsidRDefault="00670FBC" w:rsidP="00EA6060">
      <w:pPr>
        <w:pStyle w:val="410"/>
        <w:keepNext/>
        <w:keepLines/>
        <w:shd w:val="clear" w:color="auto" w:fill="auto"/>
        <w:tabs>
          <w:tab w:val="left" w:pos="0"/>
          <w:tab w:val="left" w:pos="426"/>
        </w:tabs>
        <w:spacing w:line="240" w:lineRule="auto"/>
        <w:rPr>
          <w:rFonts w:ascii="Times New Roman" w:hAnsi="Times New Roman" w:cs="Times New Roman"/>
          <w:color w:val="002060"/>
          <w:sz w:val="24"/>
          <w:szCs w:val="24"/>
        </w:rPr>
      </w:pPr>
      <w:bookmarkStart w:id="221" w:name="bookmark328"/>
      <w:r w:rsidRPr="00CE3DEC">
        <w:rPr>
          <w:rFonts w:ascii="Times New Roman" w:hAnsi="Times New Roman" w:cs="Times New Roman"/>
          <w:color w:val="002060"/>
          <w:sz w:val="24"/>
          <w:szCs w:val="24"/>
        </w:rPr>
        <w:t>Способы двигательной (физкультурной) деятельности</w:t>
      </w:r>
      <w:bookmarkEnd w:id="221"/>
    </w:p>
    <w:p w:rsidR="00670FBC" w:rsidRPr="00CE3DEC" w:rsidRDefault="00670FBC" w:rsidP="00EA6060">
      <w:pPr>
        <w:pStyle w:val="410"/>
        <w:keepNext/>
        <w:keepLines/>
        <w:shd w:val="clear" w:color="auto" w:fill="auto"/>
        <w:tabs>
          <w:tab w:val="left" w:pos="0"/>
          <w:tab w:val="left" w:pos="426"/>
        </w:tabs>
        <w:spacing w:line="240" w:lineRule="auto"/>
        <w:rPr>
          <w:rFonts w:ascii="Times New Roman" w:hAnsi="Times New Roman" w:cs="Times New Roman"/>
          <w:color w:val="002060"/>
          <w:sz w:val="24"/>
          <w:szCs w:val="24"/>
        </w:rPr>
      </w:pPr>
      <w:bookmarkStart w:id="222" w:name="bookmark329"/>
      <w:r w:rsidRPr="00CE3DEC">
        <w:rPr>
          <w:rFonts w:ascii="Times New Roman" w:hAnsi="Times New Roman" w:cs="Times New Roman"/>
          <w:color w:val="002060"/>
          <w:sz w:val="24"/>
          <w:szCs w:val="24"/>
        </w:rPr>
        <w:t>Организация и проведение самостоятельных занятий</w:t>
      </w:r>
      <w:r w:rsidRPr="00CE3DEC">
        <w:rPr>
          <w:rStyle w:val="413"/>
          <w:b/>
          <w:bCs/>
          <w:color w:val="002060"/>
          <w:sz w:val="24"/>
          <w:szCs w:val="24"/>
        </w:rPr>
        <w:t xml:space="preserve"> </w:t>
      </w:r>
      <w:r w:rsidRPr="00CE3DEC">
        <w:rPr>
          <w:rFonts w:ascii="Times New Roman" w:hAnsi="Times New Roman" w:cs="Times New Roman"/>
          <w:color w:val="002060"/>
          <w:sz w:val="24"/>
          <w:szCs w:val="24"/>
        </w:rPr>
        <w:t>физической культурой.</w:t>
      </w:r>
      <w:r w:rsidRPr="00CE3DEC">
        <w:rPr>
          <w:rStyle w:val="4c"/>
          <w:b/>
          <w:bCs/>
          <w:color w:val="002060"/>
          <w:sz w:val="24"/>
          <w:szCs w:val="24"/>
        </w:rPr>
        <w:t xml:space="preserve"> Подготовка к занятиям физической</w:t>
      </w:r>
      <w:r w:rsidRPr="00CE3DEC">
        <w:rPr>
          <w:rStyle w:val="42a"/>
          <w:b/>
          <w:bCs/>
          <w:color w:val="002060"/>
          <w:sz w:val="24"/>
          <w:szCs w:val="24"/>
        </w:rPr>
        <w:t xml:space="preserve"> </w:t>
      </w:r>
      <w:r w:rsidRPr="00CE3DEC">
        <w:rPr>
          <w:rStyle w:val="4c"/>
          <w:b/>
          <w:bCs/>
          <w:color w:val="002060"/>
          <w:sz w:val="24"/>
          <w:szCs w:val="24"/>
        </w:rPr>
        <w:t>культурой.</w:t>
      </w:r>
      <w:bookmarkEnd w:id="222"/>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Выбор упражнений и составление индивидуальных комплексов для утренней зарядк</w:t>
      </w:r>
      <w:r w:rsidR="006B0F0C" w:rsidRPr="00CE3DEC">
        <w:rPr>
          <w:rFonts w:ascii="Times New Roman" w:hAnsi="Times New Roman" w:cs="Times New Roman"/>
          <w:color w:val="002060"/>
          <w:sz w:val="24"/>
          <w:szCs w:val="24"/>
        </w:rPr>
        <w:t>и, физкультминуток, физкультпа</w:t>
      </w:r>
      <w:r w:rsidRPr="00CE3DEC">
        <w:rPr>
          <w:rFonts w:ascii="Times New Roman" w:hAnsi="Times New Roman" w:cs="Times New Roman"/>
          <w:color w:val="002060"/>
          <w:sz w:val="24"/>
          <w:szCs w:val="24"/>
        </w:rPr>
        <w:t>уз (подвижных перемен).</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Планирование занятий физической культурой.</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Проведение самостоятельных занятий</w:t>
      </w:r>
      <w:r w:rsidR="006B0F0C" w:rsidRPr="00CE3DEC">
        <w:rPr>
          <w:rFonts w:ascii="Times New Roman" w:hAnsi="Times New Roman" w:cs="Times New Roman"/>
          <w:color w:val="002060"/>
          <w:sz w:val="24"/>
          <w:szCs w:val="24"/>
        </w:rPr>
        <w:t xml:space="preserve"> прикладной физической подготов</w:t>
      </w:r>
      <w:r w:rsidRPr="00CE3DEC">
        <w:rPr>
          <w:rFonts w:ascii="Times New Roman" w:hAnsi="Times New Roman" w:cs="Times New Roman"/>
          <w:color w:val="002060"/>
          <w:sz w:val="24"/>
          <w:szCs w:val="24"/>
        </w:rPr>
        <w:t>кой.</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Организация досуга средствами физической культуры.</w:t>
      </w:r>
    </w:p>
    <w:p w:rsidR="00670FBC" w:rsidRPr="00CE3DEC" w:rsidRDefault="00670FBC" w:rsidP="00EA6060">
      <w:pPr>
        <w:pStyle w:val="410"/>
        <w:keepNext/>
        <w:keepLines/>
        <w:shd w:val="clear" w:color="auto" w:fill="auto"/>
        <w:tabs>
          <w:tab w:val="left" w:pos="0"/>
          <w:tab w:val="left" w:pos="426"/>
        </w:tabs>
        <w:spacing w:line="240" w:lineRule="auto"/>
        <w:rPr>
          <w:rFonts w:ascii="Times New Roman" w:hAnsi="Times New Roman" w:cs="Times New Roman"/>
          <w:color w:val="002060"/>
          <w:sz w:val="24"/>
          <w:szCs w:val="24"/>
        </w:rPr>
      </w:pPr>
      <w:bookmarkStart w:id="223" w:name="bookmark330"/>
      <w:r w:rsidRPr="00CE3DEC">
        <w:rPr>
          <w:rFonts w:ascii="Times New Roman" w:hAnsi="Times New Roman" w:cs="Times New Roman"/>
          <w:color w:val="002060"/>
          <w:sz w:val="24"/>
          <w:szCs w:val="24"/>
        </w:rPr>
        <w:t>Оценка эффективности занятий физической культурой.</w:t>
      </w:r>
      <w:bookmarkEnd w:id="223"/>
    </w:p>
    <w:p w:rsidR="00670FBC" w:rsidRPr="00CE3DEC" w:rsidRDefault="00670FBC" w:rsidP="00EA6060">
      <w:pPr>
        <w:pStyle w:val="a7"/>
        <w:shd w:val="clear" w:color="auto" w:fill="auto"/>
        <w:tabs>
          <w:tab w:val="left" w:pos="0"/>
          <w:tab w:val="left" w:pos="426"/>
        </w:tabs>
        <w:spacing w:after="0" w:line="240" w:lineRule="auto"/>
        <w:jc w:val="left"/>
        <w:rPr>
          <w:rFonts w:ascii="Times New Roman" w:hAnsi="Times New Roman" w:cs="Times New Roman"/>
          <w:color w:val="002060"/>
          <w:sz w:val="24"/>
          <w:szCs w:val="24"/>
        </w:rPr>
      </w:pPr>
      <w:r w:rsidRPr="00CE3DEC">
        <w:rPr>
          <w:rFonts w:ascii="Times New Roman" w:hAnsi="Times New Roman" w:cs="Times New Roman"/>
          <w:color w:val="002060"/>
          <w:sz w:val="24"/>
          <w:szCs w:val="24"/>
        </w:rPr>
        <w:t>Самонаблюдение и самоконтроль.</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Оценка эффективности занятий физкультурно-оздоровительной</w:t>
      </w:r>
      <w:r w:rsidR="006B0F0C" w:rsidRPr="00CE3DEC">
        <w:rPr>
          <w:rFonts w:ascii="Times New Roman" w:hAnsi="Times New Roman" w:cs="Times New Roman"/>
          <w:color w:val="002060"/>
          <w:sz w:val="24"/>
          <w:szCs w:val="24"/>
        </w:rPr>
        <w:t xml:space="preserve"> деятель</w:t>
      </w:r>
      <w:r w:rsidRPr="00CE3DEC">
        <w:rPr>
          <w:rFonts w:ascii="Times New Roman" w:hAnsi="Times New Roman" w:cs="Times New Roman"/>
          <w:color w:val="002060"/>
          <w:sz w:val="24"/>
          <w:szCs w:val="24"/>
        </w:rPr>
        <w:t>ностью. Оценка техники движений, способы выявления и устранения ошибок в технике выполнения (технических ошибок).</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Измерение резервов организма и состояния здоровья с помощью функциональных проб.</w:t>
      </w:r>
    </w:p>
    <w:p w:rsidR="00670FBC" w:rsidRPr="00CE3DEC" w:rsidRDefault="00670FBC" w:rsidP="00EA6060">
      <w:pPr>
        <w:pStyle w:val="410"/>
        <w:keepNext/>
        <w:keepLines/>
        <w:shd w:val="clear" w:color="auto" w:fill="auto"/>
        <w:tabs>
          <w:tab w:val="left" w:pos="0"/>
          <w:tab w:val="left" w:pos="426"/>
        </w:tabs>
        <w:spacing w:line="240" w:lineRule="auto"/>
        <w:rPr>
          <w:rFonts w:ascii="Times New Roman" w:hAnsi="Times New Roman" w:cs="Times New Roman"/>
          <w:color w:val="002060"/>
          <w:sz w:val="24"/>
          <w:szCs w:val="24"/>
        </w:rPr>
      </w:pPr>
      <w:bookmarkStart w:id="224" w:name="bookmark331"/>
      <w:r w:rsidRPr="00CE3DEC">
        <w:rPr>
          <w:rFonts w:ascii="Times New Roman" w:hAnsi="Times New Roman" w:cs="Times New Roman"/>
          <w:color w:val="002060"/>
          <w:sz w:val="24"/>
          <w:szCs w:val="24"/>
        </w:rPr>
        <w:lastRenderedPageBreak/>
        <w:t>Физическое совершенствование</w:t>
      </w:r>
      <w:bookmarkEnd w:id="224"/>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Style w:val="a8"/>
          <w:rFonts w:ascii="Times New Roman" w:hAnsi="Times New Roman" w:cs="Times New Roman"/>
          <w:color w:val="002060"/>
          <w:sz w:val="24"/>
          <w:szCs w:val="24"/>
        </w:rPr>
        <w:t>Физкультурно-оздоровительная деятельность.</w:t>
      </w:r>
      <w:r w:rsidR="00245889" w:rsidRPr="00CE3DEC">
        <w:rPr>
          <w:rFonts w:ascii="Times New Roman" w:hAnsi="Times New Roman" w:cs="Times New Roman"/>
          <w:color w:val="002060"/>
          <w:sz w:val="24"/>
          <w:szCs w:val="24"/>
        </w:rPr>
        <w:t xml:space="preserve"> Оздоровительные фор</w:t>
      </w:r>
      <w:r w:rsidRPr="00CE3DEC">
        <w:rPr>
          <w:rFonts w:ascii="Times New Roman" w:hAnsi="Times New Roman" w:cs="Times New Roman"/>
          <w:color w:val="002060"/>
          <w:sz w:val="24"/>
          <w:szCs w:val="24"/>
        </w:rPr>
        <w:t>мы занятий в режиме учебного дня и учебной недели.</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Индивидуальные комплексы адаптивной (лечебной) и корригирующей физической культуры.</w:t>
      </w:r>
    </w:p>
    <w:p w:rsidR="00670FBC" w:rsidRPr="00CE3DEC" w:rsidRDefault="00670FBC" w:rsidP="00EA6060">
      <w:pPr>
        <w:pStyle w:val="410"/>
        <w:keepNext/>
        <w:keepLines/>
        <w:shd w:val="clear" w:color="auto" w:fill="auto"/>
        <w:tabs>
          <w:tab w:val="left" w:pos="0"/>
          <w:tab w:val="left" w:pos="426"/>
        </w:tabs>
        <w:spacing w:line="240" w:lineRule="auto"/>
        <w:rPr>
          <w:rFonts w:ascii="Times New Roman" w:hAnsi="Times New Roman" w:cs="Times New Roman"/>
          <w:color w:val="002060"/>
          <w:sz w:val="24"/>
          <w:szCs w:val="24"/>
        </w:rPr>
      </w:pPr>
      <w:bookmarkStart w:id="225" w:name="bookmark332"/>
      <w:r w:rsidRPr="00CE3DEC">
        <w:rPr>
          <w:rFonts w:ascii="Times New Roman" w:hAnsi="Times New Roman" w:cs="Times New Roman"/>
          <w:color w:val="002060"/>
          <w:sz w:val="24"/>
          <w:szCs w:val="24"/>
        </w:rPr>
        <w:t>Спортивно-оздоровительная деятельность с общеразвивающей направленностью</w:t>
      </w:r>
      <w:bookmarkEnd w:id="225"/>
    </w:p>
    <w:p w:rsidR="00670FBC" w:rsidRPr="00CE3DEC" w:rsidRDefault="00670FBC" w:rsidP="00EA6060">
      <w:pPr>
        <w:pStyle w:val="4310"/>
        <w:keepNext/>
        <w:keepLines/>
        <w:shd w:val="clear" w:color="auto" w:fill="auto"/>
        <w:tabs>
          <w:tab w:val="left" w:pos="0"/>
          <w:tab w:val="left" w:pos="426"/>
        </w:tabs>
        <w:spacing w:line="240" w:lineRule="auto"/>
        <w:rPr>
          <w:rFonts w:ascii="Times New Roman" w:hAnsi="Times New Roman" w:cs="Times New Roman"/>
          <w:i w:val="0"/>
          <w:color w:val="002060"/>
          <w:sz w:val="24"/>
          <w:szCs w:val="24"/>
        </w:rPr>
      </w:pPr>
      <w:bookmarkStart w:id="226" w:name="bookmark333"/>
      <w:r w:rsidRPr="00CE3DEC">
        <w:rPr>
          <w:rFonts w:ascii="Times New Roman" w:hAnsi="Times New Roman" w:cs="Times New Roman"/>
          <w:i w:val="0"/>
          <w:color w:val="002060"/>
          <w:sz w:val="24"/>
          <w:szCs w:val="24"/>
        </w:rPr>
        <w:t>Гимнастика с основами акробатики.</w:t>
      </w:r>
      <w:r w:rsidRPr="00CE3DEC">
        <w:rPr>
          <w:rStyle w:val="434"/>
          <w:b/>
          <w:bCs/>
          <w:iCs/>
          <w:color w:val="002060"/>
          <w:sz w:val="24"/>
          <w:szCs w:val="24"/>
        </w:rPr>
        <w:t xml:space="preserve"> Организующие</w:t>
      </w:r>
      <w:r w:rsidRPr="00CE3DEC">
        <w:rPr>
          <w:rStyle w:val="4311"/>
          <w:b/>
          <w:bCs/>
          <w:iCs/>
          <w:color w:val="002060"/>
          <w:sz w:val="24"/>
          <w:szCs w:val="24"/>
        </w:rPr>
        <w:t xml:space="preserve"> </w:t>
      </w:r>
      <w:r w:rsidRPr="00CE3DEC">
        <w:rPr>
          <w:rStyle w:val="434"/>
          <w:b/>
          <w:bCs/>
          <w:iCs/>
          <w:color w:val="002060"/>
          <w:sz w:val="24"/>
          <w:szCs w:val="24"/>
        </w:rPr>
        <w:t>команды и приёмы.</w:t>
      </w:r>
      <w:bookmarkEnd w:id="226"/>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Акробатические упражнения и комбинации.</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Ритмическая гимнастика (девочки).</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Опорные прыжки.</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Упражнения и комбинации на гимнастическом бревне (девочки).</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Упражнения и комбинации на гимнастической перекладине (мальчики).</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Упражнения и комбинации на гимнастических брусьях: упражнения на параллельных брусьях (мальчики); упражнения на разновысоких брусьях (девочки).</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Style w:val="47"/>
          <w:i w:val="0"/>
          <w:color w:val="002060"/>
          <w:sz w:val="24"/>
          <w:szCs w:val="24"/>
        </w:rPr>
        <w:t>Лёгкая атлетика.</w:t>
      </w:r>
      <w:r w:rsidRPr="00CE3DEC">
        <w:rPr>
          <w:rFonts w:ascii="Times New Roman" w:hAnsi="Times New Roman" w:cs="Times New Roman"/>
          <w:color w:val="002060"/>
          <w:sz w:val="24"/>
          <w:szCs w:val="24"/>
        </w:rPr>
        <w:t xml:space="preserve"> Беговые упражнения.</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Прыжковые упражнения.</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Метание малого мяча.</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Style w:val="47"/>
          <w:i w:val="0"/>
          <w:color w:val="002060"/>
          <w:sz w:val="24"/>
          <w:szCs w:val="24"/>
        </w:rPr>
        <w:t>Лыжные гонки.</w:t>
      </w:r>
      <w:r w:rsidRPr="00CE3DEC">
        <w:rPr>
          <w:rFonts w:ascii="Times New Roman" w:hAnsi="Times New Roman" w:cs="Times New Roman"/>
          <w:color w:val="002060"/>
          <w:sz w:val="24"/>
          <w:szCs w:val="24"/>
        </w:rPr>
        <w:t xml:space="preserve"> Передвижения на лыжах.</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Подъёмы, спуски, повороты, торможения.</w:t>
      </w:r>
    </w:p>
    <w:p w:rsidR="00670FBC" w:rsidRPr="00CE3DEC" w:rsidRDefault="00670FBC" w:rsidP="00EA6060">
      <w:pPr>
        <w:pStyle w:val="141"/>
        <w:shd w:val="clear" w:color="auto" w:fill="auto"/>
        <w:tabs>
          <w:tab w:val="left" w:pos="0"/>
          <w:tab w:val="left" w:pos="426"/>
        </w:tabs>
        <w:spacing w:line="240" w:lineRule="auto"/>
        <w:ind w:firstLine="0"/>
        <w:rPr>
          <w:rFonts w:ascii="Times New Roman" w:hAnsi="Times New Roman" w:cs="Times New Roman"/>
          <w:i w:val="0"/>
          <w:color w:val="002060"/>
          <w:sz w:val="24"/>
          <w:szCs w:val="24"/>
        </w:rPr>
      </w:pPr>
      <w:r w:rsidRPr="00CE3DEC">
        <w:rPr>
          <w:rStyle w:val="144"/>
          <w:iCs/>
          <w:color w:val="002060"/>
          <w:sz w:val="24"/>
          <w:szCs w:val="24"/>
        </w:rPr>
        <w:t>Спортивные игры.</w:t>
      </w:r>
      <w:r w:rsidRPr="00CE3DEC">
        <w:rPr>
          <w:rStyle w:val="140"/>
          <w:rFonts w:ascii="Times New Roman" w:hAnsi="Times New Roman" w:cs="Times New Roman"/>
          <w:color w:val="002060"/>
          <w:sz w:val="24"/>
          <w:szCs w:val="24"/>
        </w:rPr>
        <w:t xml:space="preserve"> Баскетбол.</w:t>
      </w:r>
      <w:r w:rsidRPr="00CE3DEC">
        <w:rPr>
          <w:rStyle w:val="1416"/>
          <w:iCs/>
          <w:color w:val="002060"/>
          <w:sz w:val="24"/>
          <w:szCs w:val="24"/>
        </w:rPr>
        <w:t xml:space="preserve"> Игра по правилам.</w:t>
      </w:r>
    </w:p>
    <w:p w:rsidR="00670FBC" w:rsidRPr="00CE3DEC" w:rsidRDefault="00670FBC" w:rsidP="00EA6060">
      <w:pPr>
        <w:pStyle w:val="141"/>
        <w:shd w:val="clear" w:color="auto" w:fill="auto"/>
        <w:tabs>
          <w:tab w:val="left" w:pos="0"/>
          <w:tab w:val="left" w:pos="426"/>
        </w:tabs>
        <w:spacing w:line="240" w:lineRule="auto"/>
        <w:ind w:firstLine="0"/>
        <w:rPr>
          <w:rFonts w:ascii="Times New Roman" w:hAnsi="Times New Roman" w:cs="Times New Roman"/>
          <w:i w:val="0"/>
          <w:color w:val="002060"/>
          <w:sz w:val="24"/>
          <w:szCs w:val="24"/>
        </w:rPr>
      </w:pPr>
      <w:r w:rsidRPr="00CE3DEC">
        <w:rPr>
          <w:rStyle w:val="140"/>
          <w:rFonts w:ascii="Times New Roman" w:hAnsi="Times New Roman" w:cs="Times New Roman"/>
          <w:color w:val="002060"/>
          <w:sz w:val="24"/>
          <w:szCs w:val="24"/>
        </w:rPr>
        <w:t>Волейбол.</w:t>
      </w:r>
      <w:r w:rsidRPr="00CE3DEC">
        <w:rPr>
          <w:rStyle w:val="1416"/>
          <w:iCs/>
          <w:color w:val="002060"/>
          <w:sz w:val="24"/>
          <w:szCs w:val="24"/>
        </w:rPr>
        <w:t xml:space="preserve"> Игра по правилам.</w:t>
      </w:r>
    </w:p>
    <w:p w:rsidR="00CC2DAD" w:rsidRPr="00CE3DEC" w:rsidRDefault="00670FBC" w:rsidP="00EA6060">
      <w:pPr>
        <w:pStyle w:val="141"/>
        <w:shd w:val="clear" w:color="auto" w:fill="auto"/>
        <w:tabs>
          <w:tab w:val="left" w:pos="0"/>
          <w:tab w:val="left" w:pos="426"/>
        </w:tabs>
        <w:spacing w:line="240" w:lineRule="auto"/>
        <w:ind w:firstLine="0"/>
        <w:rPr>
          <w:rFonts w:ascii="Times New Roman" w:hAnsi="Times New Roman" w:cs="Times New Roman"/>
          <w:i w:val="0"/>
          <w:color w:val="002060"/>
          <w:sz w:val="24"/>
          <w:szCs w:val="24"/>
          <w:shd w:val="clear" w:color="auto" w:fill="FFFFFF"/>
        </w:rPr>
      </w:pPr>
      <w:r w:rsidRPr="00CE3DEC">
        <w:rPr>
          <w:rStyle w:val="140"/>
          <w:rFonts w:ascii="Times New Roman" w:hAnsi="Times New Roman" w:cs="Times New Roman"/>
          <w:color w:val="002060"/>
          <w:sz w:val="24"/>
          <w:szCs w:val="24"/>
        </w:rPr>
        <w:t>Футбол.</w:t>
      </w:r>
      <w:r w:rsidRPr="00CE3DEC">
        <w:rPr>
          <w:rStyle w:val="1416"/>
          <w:iCs/>
          <w:color w:val="002060"/>
          <w:sz w:val="24"/>
          <w:szCs w:val="24"/>
        </w:rPr>
        <w:t xml:space="preserve"> Игра по правилам.</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Style w:val="a8"/>
          <w:rFonts w:ascii="Times New Roman" w:hAnsi="Times New Roman" w:cs="Times New Roman"/>
          <w:color w:val="002060"/>
          <w:sz w:val="24"/>
          <w:szCs w:val="24"/>
        </w:rPr>
        <w:t>Прикладно-ориентированная подготовка.</w:t>
      </w:r>
      <w:r w:rsidR="00245889" w:rsidRPr="00CE3DEC">
        <w:rPr>
          <w:rFonts w:ascii="Times New Roman" w:hAnsi="Times New Roman" w:cs="Times New Roman"/>
          <w:color w:val="002060"/>
          <w:sz w:val="24"/>
          <w:szCs w:val="24"/>
        </w:rPr>
        <w:t xml:space="preserve"> Прикладно-ориентирован</w:t>
      </w:r>
      <w:r w:rsidRPr="00CE3DEC">
        <w:rPr>
          <w:rFonts w:ascii="Times New Roman" w:hAnsi="Times New Roman" w:cs="Times New Roman"/>
          <w:color w:val="002060"/>
          <w:sz w:val="24"/>
          <w:szCs w:val="24"/>
        </w:rPr>
        <w:t>ные упражнения.</w:t>
      </w:r>
    </w:p>
    <w:p w:rsidR="00670FBC" w:rsidRPr="00CE3DEC" w:rsidRDefault="00670FBC" w:rsidP="00EA6060">
      <w:pPr>
        <w:pStyle w:val="171"/>
        <w:shd w:val="clear" w:color="auto" w:fill="auto"/>
        <w:tabs>
          <w:tab w:val="left" w:pos="0"/>
          <w:tab w:val="left" w:pos="426"/>
        </w:tabs>
        <w:spacing w:after="0" w:line="240" w:lineRule="auto"/>
        <w:ind w:firstLine="0"/>
        <w:rPr>
          <w:rFonts w:ascii="Times New Roman" w:hAnsi="Times New Roman" w:cs="Times New Roman"/>
          <w:color w:val="002060"/>
          <w:sz w:val="24"/>
          <w:szCs w:val="24"/>
        </w:rPr>
      </w:pPr>
      <w:r w:rsidRPr="00CE3DEC">
        <w:rPr>
          <w:rFonts w:ascii="Times New Roman" w:hAnsi="Times New Roman" w:cs="Times New Roman"/>
          <w:color w:val="002060"/>
          <w:sz w:val="24"/>
          <w:szCs w:val="24"/>
        </w:rPr>
        <w:t>Упражнения общеразвивающей направленности.</w:t>
      </w:r>
      <w:r w:rsidRPr="00CE3DEC">
        <w:rPr>
          <w:rStyle w:val="172"/>
          <w:rFonts w:ascii="Times New Roman" w:hAnsi="Times New Roman" w:cs="Times New Roman"/>
          <w:color w:val="002060"/>
          <w:sz w:val="24"/>
          <w:szCs w:val="24"/>
        </w:rPr>
        <w:t xml:space="preserve"> Общефизическая подготовка.</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Style w:val="47"/>
          <w:i w:val="0"/>
          <w:color w:val="002060"/>
          <w:sz w:val="24"/>
          <w:szCs w:val="24"/>
        </w:rPr>
        <w:t>Гимнастика с основами акробатики.</w:t>
      </w:r>
      <w:r w:rsidRPr="00CE3DEC">
        <w:rPr>
          <w:rFonts w:ascii="Times New Roman" w:hAnsi="Times New Roman" w:cs="Times New Roman"/>
          <w:color w:val="002060"/>
          <w:sz w:val="24"/>
          <w:szCs w:val="24"/>
        </w:rPr>
        <w:t xml:space="preserve"> Развитие гибкости, координации движений, силы, выносливости.</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Style w:val="47"/>
          <w:i w:val="0"/>
          <w:color w:val="002060"/>
          <w:sz w:val="24"/>
          <w:szCs w:val="24"/>
        </w:rPr>
        <w:t>Лёгкая атлетика.</w:t>
      </w:r>
      <w:r w:rsidRPr="00CE3DEC">
        <w:rPr>
          <w:rFonts w:ascii="Times New Roman" w:hAnsi="Times New Roman" w:cs="Times New Roman"/>
          <w:color w:val="002060"/>
          <w:sz w:val="24"/>
          <w:szCs w:val="24"/>
        </w:rPr>
        <w:t xml:space="preserve"> Развитие вынос</w:t>
      </w:r>
      <w:r w:rsidR="00245889" w:rsidRPr="00CE3DEC">
        <w:rPr>
          <w:rFonts w:ascii="Times New Roman" w:hAnsi="Times New Roman" w:cs="Times New Roman"/>
          <w:color w:val="002060"/>
          <w:sz w:val="24"/>
          <w:szCs w:val="24"/>
        </w:rPr>
        <w:t>ливости, силы, быстроты, коорди</w:t>
      </w:r>
      <w:r w:rsidRPr="00CE3DEC">
        <w:rPr>
          <w:rFonts w:ascii="Times New Roman" w:hAnsi="Times New Roman" w:cs="Times New Roman"/>
          <w:color w:val="002060"/>
          <w:sz w:val="24"/>
          <w:szCs w:val="24"/>
        </w:rPr>
        <w:t>нации движений.</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Style w:val="47"/>
          <w:i w:val="0"/>
          <w:color w:val="002060"/>
          <w:sz w:val="24"/>
          <w:szCs w:val="24"/>
        </w:rPr>
        <w:t>Лыжные гонки.</w:t>
      </w:r>
      <w:r w:rsidRPr="00CE3DEC">
        <w:rPr>
          <w:rFonts w:ascii="Times New Roman" w:hAnsi="Times New Roman" w:cs="Times New Roman"/>
          <w:color w:val="002060"/>
          <w:sz w:val="24"/>
          <w:szCs w:val="24"/>
        </w:rPr>
        <w:t xml:space="preserve"> Развитие выносливости, силы, координации движений, быстроты.</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Style w:val="47"/>
          <w:i w:val="0"/>
          <w:color w:val="002060"/>
          <w:sz w:val="24"/>
          <w:szCs w:val="24"/>
        </w:rPr>
        <w:t>Баскетбол.</w:t>
      </w:r>
      <w:r w:rsidRPr="00CE3DEC">
        <w:rPr>
          <w:rFonts w:ascii="Times New Roman" w:hAnsi="Times New Roman" w:cs="Times New Roman"/>
          <w:color w:val="002060"/>
          <w:sz w:val="24"/>
          <w:szCs w:val="24"/>
        </w:rPr>
        <w:t xml:space="preserve"> Развитие быстроты, силы, выносливости, координации движений.</w:t>
      </w:r>
    </w:p>
    <w:p w:rsidR="002C1444"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Style w:val="47"/>
          <w:i w:val="0"/>
          <w:color w:val="002060"/>
          <w:sz w:val="24"/>
          <w:szCs w:val="24"/>
        </w:rPr>
        <w:t>Футбол.</w:t>
      </w:r>
      <w:r w:rsidRPr="00CE3DEC">
        <w:rPr>
          <w:rFonts w:ascii="Times New Roman" w:hAnsi="Times New Roman" w:cs="Times New Roman"/>
          <w:color w:val="002060"/>
          <w:sz w:val="24"/>
          <w:szCs w:val="24"/>
        </w:rPr>
        <w:t xml:space="preserve"> Развитие быстроты, силы, выносливости.</w:t>
      </w:r>
    </w:p>
    <w:p w:rsidR="002C1444" w:rsidRPr="00CE3DEC" w:rsidRDefault="002C1444"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p>
    <w:p w:rsidR="00670FBC" w:rsidRPr="00CE3DEC" w:rsidRDefault="00670FBC" w:rsidP="002C1444">
      <w:pPr>
        <w:pStyle w:val="3310"/>
        <w:keepNext/>
        <w:keepLines/>
        <w:shd w:val="clear" w:color="auto" w:fill="auto"/>
        <w:tabs>
          <w:tab w:val="left" w:pos="0"/>
          <w:tab w:val="left" w:pos="426"/>
        </w:tabs>
        <w:spacing w:before="0" w:after="0" w:line="240" w:lineRule="auto"/>
        <w:rPr>
          <w:rFonts w:ascii="Times New Roman" w:hAnsi="Times New Roman" w:cs="Times New Roman"/>
          <w:color w:val="002060"/>
          <w:sz w:val="24"/>
          <w:szCs w:val="24"/>
        </w:rPr>
      </w:pPr>
      <w:bookmarkStart w:id="227" w:name="bookmark334"/>
      <w:r w:rsidRPr="00CE3DEC">
        <w:rPr>
          <w:rStyle w:val="3320"/>
          <w:rFonts w:ascii="Times New Roman" w:hAnsi="Times New Roman" w:cs="Times New Roman"/>
          <w:b/>
          <w:bCs/>
          <w:color w:val="002060"/>
          <w:sz w:val="24"/>
          <w:szCs w:val="24"/>
        </w:rPr>
        <w:t>2.2.2.16. ОСНОВЫ БЕЗОПАСНОСТИ ЖИЗНЕДЕЯТЕЛЬНОСТИ</w:t>
      </w:r>
      <w:bookmarkEnd w:id="227"/>
    </w:p>
    <w:p w:rsidR="00670FBC" w:rsidRPr="00CE3DEC" w:rsidRDefault="00670FBC" w:rsidP="002C1444">
      <w:pPr>
        <w:pStyle w:val="310"/>
        <w:keepNext/>
        <w:keepLines/>
        <w:shd w:val="clear" w:color="auto" w:fill="auto"/>
        <w:tabs>
          <w:tab w:val="left" w:pos="0"/>
          <w:tab w:val="left" w:pos="426"/>
        </w:tabs>
        <w:spacing w:line="240" w:lineRule="auto"/>
        <w:jc w:val="left"/>
        <w:rPr>
          <w:rFonts w:ascii="Times New Roman" w:hAnsi="Times New Roman" w:cs="Times New Roman"/>
          <w:color w:val="002060"/>
          <w:sz w:val="24"/>
          <w:szCs w:val="24"/>
        </w:rPr>
      </w:pPr>
      <w:bookmarkStart w:id="228" w:name="bookmark335"/>
      <w:r w:rsidRPr="00CE3DEC">
        <w:rPr>
          <w:rFonts w:ascii="Times New Roman" w:hAnsi="Times New Roman" w:cs="Times New Roman"/>
          <w:color w:val="002060"/>
          <w:sz w:val="24"/>
          <w:szCs w:val="24"/>
        </w:rPr>
        <w:t>Основы безопасности личности, общества</w:t>
      </w:r>
      <w:r w:rsidRPr="00CE3DEC">
        <w:rPr>
          <w:rStyle w:val="3b"/>
          <w:b/>
          <w:bCs/>
          <w:color w:val="002060"/>
          <w:sz w:val="24"/>
          <w:szCs w:val="24"/>
        </w:rPr>
        <w:t xml:space="preserve"> </w:t>
      </w:r>
      <w:r w:rsidRPr="00CE3DEC">
        <w:rPr>
          <w:rFonts w:ascii="Times New Roman" w:hAnsi="Times New Roman" w:cs="Times New Roman"/>
          <w:color w:val="002060"/>
          <w:sz w:val="24"/>
          <w:szCs w:val="24"/>
        </w:rPr>
        <w:t>и государства</w:t>
      </w:r>
      <w:bookmarkEnd w:id="228"/>
    </w:p>
    <w:p w:rsidR="00670FBC" w:rsidRPr="00CE3DEC" w:rsidRDefault="00670FBC" w:rsidP="00EA6060">
      <w:pPr>
        <w:pStyle w:val="410"/>
        <w:keepNext/>
        <w:keepLines/>
        <w:shd w:val="clear" w:color="auto" w:fill="auto"/>
        <w:tabs>
          <w:tab w:val="left" w:pos="0"/>
          <w:tab w:val="left" w:pos="426"/>
        </w:tabs>
        <w:spacing w:line="240" w:lineRule="auto"/>
        <w:rPr>
          <w:rFonts w:ascii="Times New Roman" w:hAnsi="Times New Roman" w:cs="Times New Roman"/>
          <w:color w:val="002060"/>
          <w:sz w:val="24"/>
          <w:szCs w:val="24"/>
        </w:rPr>
      </w:pPr>
      <w:bookmarkStart w:id="229" w:name="bookmark336"/>
      <w:r w:rsidRPr="00CE3DEC">
        <w:rPr>
          <w:rFonts w:ascii="Times New Roman" w:hAnsi="Times New Roman" w:cs="Times New Roman"/>
          <w:color w:val="002060"/>
          <w:sz w:val="24"/>
          <w:szCs w:val="24"/>
        </w:rPr>
        <w:t>Основы комплексной безопасности</w:t>
      </w:r>
      <w:bookmarkEnd w:id="229"/>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Style w:val="70"/>
          <w:b/>
          <w:i w:val="0"/>
          <w:color w:val="002060"/>
          <w:sz w:val="24"/>
          <w:szCs w:val="24"/>
        </w:rPr>
        <w:t>Обеспечение личной безопасности в повседневной жизни</w:t>
      </w:r>
      <w:r w:rsidRPr="00CE3DEC">
        <w:rPr>
          <w:rStyle w:val="70"/>
          <w:i w:val="0"/>
          <w:color w:val="002060"/>
          <w:sz w:val="24"/>
          <w:szCs w:val="24"/>
        </w:rPr>
        <w:t>.</w:t>
      </w:r>
      <w:r w:rsidRPr="00CE3DEC">
        <w:rPr>
          <w:rFonts w:ascii="Times New Roman" w:hAnsi="Times New Roman" w:cs="Times New Roman"/>
          <w:color w:val="002060"/>
          <w:sz w:val="24"/>
          <w:szCs w:val="24"/>
        </w:rPr>
        <w:t xml:space="preserve"> Пожарная безопасность. Безопасность на дорогах. Безопасность в быту. Безопасность на водоёмах. Экология и безопасность. Опасные ситуации социального характера.</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Style w:val="70"/>
          <w:b/>
          <w:i w:val="0"/>
          <w:color w:val="002060"/>
          <w:sz w:val="24"/>
          <w:szCs w:val="24"/>
        </w:rPr>
        <w:t>Обеспечение безопасности при активном отдыхе в природных условиях</w:t>
      </w:r>
      <w:r w:rsidRPr="00CE3DEC">
        <w:rPr>
          <w:rStyle w:val="70"/>
          <w:i w:val="0"/>
          <w:color w:val="002060"/>
          <w:sz w:val="24"/>
          <w:szCs w:val="24"/>
        </w:rPr>
        <w:t>.</w:t>
      </w:r>
      <w:r w:rsidRPr="00CE3DEC">
        <w:rPr>
          <w:rFonts w:ascii="Times New Roman" w:hAnsi="Times New Roman" w:cs="Times New Roman"/>
          <w:color w:val="002060"/>
          <w:sz w:val="24"/>
          <w:szCs w:val="24"/>
        </w:rPr>
        <w:t xml:space="preserve"> Подготовка к активному отдыху на природе. Активный отдых на природе и безопасность. Дальний (внутренний) и выездной туризм, меры безопасности. Обеспечение безопасности при автономном существовании человека в природной среде.</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Style w:val="70"/>
          <w:b/>
          <w:i w:val="0"/>
          <w:color w:val="002060"/>
          <w:sz w:val="24"/>
          <w:szCs w:val="24"/>
        </w:rPr>
        <w:t>Обеспечение личной безопасности при угрозе террористического акта</w:t>
      </w:r>
      <w:r w:rsidRPr="00CE3DEC">
        <w:rPr>
          <w:rStyle w:val="70"/>
          <w:i w:val="0"/>
          <w:color w:val="002060"/>
          <w:sz w:val="24"/>
          <w:szCs w:val="24"/>
        </w:rPr>
        <w:t>.</w:t>
      </w:r>
      <w:r w:rsidRPr="00CE3DEC">
        <w:rPr>
          <w:rFonts w:ascii="Times New Roman" w:hAnsi="Times New Roman" w:cs="Times New Roman"/>
          <w:color w:val="002060"/>
          <w:sz w:val="24"/>
          <w:szCs w:val="24"/>
        </w:rPr>
        <w:t xml:space="preserve"> Наиболее опасные террористические акты. Правила поведения при возможной опасности взрыва. Обеспечение безопасности в случае захвата в заложники или похищения.</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Style w:val="70"/>
          <w:b/>
          <w:i w:val="0"/>
          <w:color w:val="002060"/>
          <w:sz w:val="24"/>
          <w:szCs w:val="24"/>
        </w:rPr>
        <w:t>Обеспечение безопасности в чрезвычайных ситуациях</w:t>
      </w:r>
      <w:r w:rsidRPr="00CE3DEC">
        <w:rPr>
          <w:rStyle w:val="60"/>
          <w:b/>
          <w:i w:val="0"/>
          <w:color w:val="002060"/>
          <w:sz w:val="24"/>
          <w:szCs w:val="24"/>
        </w:rPr>
        <w:t xml:space="preserve"> </w:t>
      </w:r>
      <w:r w:rsidRPr="00CE3DEC">
        <w:rPr>
          <w:rStyle w:val="70"/>
          <w:b/>
          <w:i w:val="0"/>
          <w:color w:val="002060"/>
          <w:sz w:val="24"/>
          <w:szCs w:val="24"/>
        </w:rPr>
        <w:t>природного, техногенного и социального характера</w:t>
      </w:r>
      <w:r w:rsidRPr="00CE3DEC">
        <w:rPr>
          <w:rStyle w:val="70"/>
          <w:i w:val="0"/>
          <w:color w:val="002060"/>
          <w:sz w:val="24"/>
          <w:szCs w:val="24"/>
        </w:rPr>
        <w:t>.</w:t>
      </w:r>
      <w:r w:rsidRPr="00CE3DEC">
        <w:rPr>
          <w:rFonts w:ascii="Times New Roman" w:hAnsi="Times New Roman" w:cs="Times New Roman"/>
          <w:color w:val="002060"/>
          <w:sz w:val="24"/>
          <w:szCs w:val="24"/>
        </w:rPr>
        <w:t xml:space="preserve"> Чрезвычайные ситуации природного характера. Чрезвычайные ситуации техногенного характера. Современный комплекс проблем безопасности социального характера.</w:t>
      </w:r>
    </w:p>
    <w:p w:rsidR="00670FBC" w:rsidRPr="00CE3DEC" w:rsidRDefault="00670FBC" w:rsidP="00EA6060">
      <w:pPr>
        <w:pStyle w:val="410"/>
        <w:keepNext/>
        <w:keepLines/>
        <w:shd w:val="clear" w:color="auto" w:fill="auto"/>
        <w:tabs>
          <w:tab w:val="left" w:pos="0"/>
          <w:tab w:val="left" w:pos="426"/>
        </w:tabs>
        <w:spacing w:line="240" w:lineRule="auto"/>
        <w:rPr>
          <w:rFonts w:ascii="Times New Roman" w:hAnsi="Times New Roman" w:cs="Times New Roman"/>
          <w:color w:val="002060"/>
          <w:sz w:val="24"/>
          <w:szCs w:val="24"/>
        </w:rPr>
      </w:pPr>
      <w:bookmarkStart w:id="230" w:name="bookmark337"/>
      <w:r w:rsidRPr="00CE3DEC">
        <w:rPr>
          <w:rFonts w:ascii="Times New Roman" w:hAnsi="Times New Roman" w:cs="Times New Roman"/>
          <w:color w:val="002060"/>
          <w:sz w:val="24"/>
          <w:szCs w:val="24"/>
        </w:rPr>
        <w:t>Защита населения Российской Федерации от чрезвычайных ситуаций</w:t>
      </w:r>
      <w:bookmarkEnd w:id="230"/>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Style w:val="70"/>
          <w:b/>
          <w:i w:val="0"/>
          <w:color w:val="002060"/>
          <w:sz w:val="24"/>
          <w:szCs w:val="24"/>
        </w:rPr>
        <w:t>Организация защиты населения от чрезвычайных ситуаций.</w:t>
      </w:r>
      <w:r w:rsidRPr="00CE3DEC">
        <w:rPr>
          <w:rFonts w:ascii="Times New Roman" w:hAnsi="Times New Roman" w:cs="Times New Roman"/>
          <w:b/>
          <w:color w:val="002060"/>
          <w:sz w:val="24"/>
          <w:szCs w:val="24"/>
        </w:rPr>
        <w:t xml:space="preserve"> Пр</w:t>
      </w:r>
      <w:r w:rsidRPr="00CE3DEC">
        <w:rPr>
          <w:rFonts w:ascii="Times New Roman" w:hAnsi="Times New Roman" w:cs="Times New Roman"/>
          <w:color w:val="002060"/>
          <w:sz w:val="24"/>
          <w:szCs w:val="24"/>
        </w:rPr>
        <w:t xml:space="preserve">авовые основы обеспечения защиты населения от чрезвычайных ситуаций. Организационные основы по защите населения страны от чрезвычайных ситуаций мирного и военного времени. </w:t>
      </w:r>
      <w:r w:rsidRPr="00CE3DEC">
        <w:rPr>
          <w:rFonts w:ascii="Times New Roman" w:hAnsi="Times New Roman" w:cs="Times New Roman"/>
          <w:color w:val="002060"/>
          <w:sz w:val="24"/>
          <w:szCs w:val="24"/>
        </w:rPr>
        <w:lastRenderedPageBreak/>
        <w:t>Основные мероприятия, проводимые в Российской Федерации, по защите населения от чрезвычайных ситуаций.</w:t>
      </w:r>
    </w:p>
    <w:p w:rsidR="00670FBC" w:rsidRPr="00CE3DEC" w:rsidRDefault="00670FBC" w:rsidP="00EA6060">
      <w:pPr>
        <w:pStyle w:val="410"/>
        <w:keepNext/>
        <w:keepLines/>
        <w:shd w:val="clear" w:color="auto" w:fill="auto"/>
        <w:tabs>
          <w:tab w:val="left" w:pos="0"/>
          <w:tab w:val="left" w:pos="426"/>
        </w:tabs>
        <w:spacing w:line="240" w:lineRule="auto"/>
        <w:rPr>
          <w:rFonts w:ascii="Times New Roman" w:hAnsi="Times New Roman" w:cs="Times New Roman"/>
          <w:color w:val="002060"/>
          <w:sz w:val="24"/>
          <w:szCs w:val="24"/>
        </w:rPr>
      </w:pPr>
      <w:bookmarkStart w:id="231" w:name="bookmark338"/>
      <w:r w:rsidRPr="00CE3DEC">
        <w:rPr>
          <w:rFonts w:ascii="Times New Roman" w:hAnsi="Times New Roman" w:cs="Times New Roman"/>
          <w:color w:val="002060"/>
          <w:sz w:val="24"/>
          <w:szCs w:val="24"/>
        </w:rPr>
        <w:t>Основы противодействия терроризму и экстремизму в</w:t>
      </w:r>
      <w:r w:rsidRPr="00CE3DEC">
        <w:rPr>
          <w:rStyle w:val="412"/>
          <w:b/>
          <w:bCs/>
          <w:color w:val="002060"/>
          <w:sz w:val="24"/>
          <w:szCs w:val="24"/>
        </w:rPr>
        <w:t xml:space="preserve"> </w:t>
      </w:r>
      <w:r w:rsidRPr="00CE3DEC">
        <w:rPr>
          <w:rFonts w:ascii="Times New Roman" w:hAnsi="Times New Roman" w:cs="Times New Roman"/>
          <w:color w:val="002060"/>
          <w:sz w:val="24"/>
          <w:szCs w:val="24"/>
        </w:rPr>
        <w:t>Российской Федерации</w:t>
      </w:r>
      <w:bookmarkEnd w:id="231"/>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Style w:val="70"/>
          <w:b/>
          <w:i w:val="0"/>
          <w:color w:val="002060"/>
          <w:sz w:val="24"/>
          <w:szCs w:val="24"/>
        </w:rPr>
        <w:t>Экстремизм и терроризм — чрезвычайные опасности</w:t>
      </w:r>
      <w:r w:rsidRPr="00CE3DEC">
        <w:rPr>
          <w:rStyle w:val="60"/>
          <w:b/>
          <w:i w:val="0"/>
          <w:color w:val="002060"/>
          <w:sz w:val="24"/>
          <w:szCs w:val="24"/>
        </w:rPr>
        <w:t xml:space="preserve"> </w:t>
      </w:r>
      <w:r w:rsidRPr="00CE3DEC">
        <w:rPr>
          <w:rStyle w:val="70"/>
          <w:b/>
          <w:i w:val="0"/>
          <w:color w:val="002060"/>
          <w:sz w:val="24"/>
          <w:szCs w:val="24"/>
        </w:rPr>
        <w:t>для общества и государства.</w:t>
      </w:r>
      <w:r w:rsidRPr="00CE3DEC">
        <w:rPr>
          <w:rFonts w:ascii="Times New Roman" w:hAnsi="Times New Roman" w:cs="Times New Roman"/>
          <w:color w:val="002060"/>
          <w:sz w:val="24"/>
          <w:szCs w:val="24"/>
        </w:rPr>
        <w:t xml:space="preserve"> Основные причины возникновения терроризма и экстремизма. Противодействие терроризму в мировом сообществе.</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Style w:val="70"/>
          <w:b/>
          <w:i w:val="0"/>
          <w:color w:val="002060"/>
          <w:sz w:val="24"/>
          <w:szCs w:val="24"/>
        </w:rPr>
        <w:t>Нормативно-правовая база противодействия терроризму, экстремизму и наркотизму</w:t>
      </w:r>
      <w:r w:rsidRPr="00CE3DEC">
        <w:rPr>
          <w:rStyle w:val="70"/>
          <w:i w:val="0"/>
          <w:color w:val="002060"/>
          <w:sz w:val="24"/>
          <w:szCs w:val="24"/>
        </w:rPr>
        <w:t xml:space="preserve"> в Российской Федерации.</w:t>
      </w:r>
      <w:r w:rsidRPr="00CE3DEC">
        <w:rPr>
          <w:rFonts w:ascii="Times New Roman" w:hAnsi="Times New Roman" w:cs="Times New Roman"/>
          <w:color w:val="002060"/>
          <w:sz w:val="24"/>
          <w:szCs w:val="24"/>
        </w:rPr>
        <w:t xml:space="preserve"> Положения Конституции Российской Федерации. Стратегия национальной безопасности Российской Федерации до 2020 года. Концепция противодействия терроризму в Российской Федерации. Содержание законов Российской Федерации о противодействии терроризму и экстремистской деятельности. Национальный антитеррористический комитет (НАК). Деятельность Федеральной службы Российской Федерации по контролю за оборотом наркотиков России (ФСКН России) по остановке развития наркосистемы, изменению наркоситуации, ликвидации финансовой базы наркомафии. Профилактика наркозависимости.</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Style w:val="70"/>
          <w:b/>
          <w:i w:val="0"/>
          <w:color w:val="002060"/>
          <w:sz w:val="24"/>
          <w:szCs w:val="24"/>
        </w:rPr>
        <w:t>Организационные основы системы противодействия терроризму и экстремизму в Российской Федерации</w:t>
      </w:r>
      <w:r w:rsidRPr="00CE3DEC">
        <w:rPr>
          <w:rStyle w:val="70"/>
          <w:i w:val="0"/>
          <w:color w:val="002060"/>
          <w:sz w:val="24"/>
          <w:szCs w:val="24"/>
        </w:rPr>
        <w:t>.</w:t>
      </w:r>
      <w:r w:rsidRPr="00CE3DEC">
        <w:rPr>
          <w:rFonts w:ascii="Times New Roman" w:hAnsi="Times New Roman" w:cs="Times New Roman"/>
          <w:color w:val="002060"/>
          <w:sz w:val="24"/>
          <w:szCs w:val="24"/>
        </w:rPr>
        <w:t xml:space="preserve"> Роль правоохранительных органов и силовых структур в борьбе с терроризмом и проявлениями экстремизма. Контртеррористическая операция. Участие Вооружённых сил Российской Федерации в борьбе с терроризмом.</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Style w:val="70"/>
          <w:b/>
          <w:i w:val="0"/>
          <w:color w:val="002060"/>
          <w:sz w:val="24"/>
          <w:szCs w:val="24"/>
        </w:rPr>
        <w:t>Духовно-нравственные основы противодействия терроризму и экстремизм</w:t>
      </w:r>
      <w:r w:rsidRPr="00CE3DEC">
        <w:rPr>
          <w:rStyle w:val="70"/>
          <w:i w:val="0"/>
          <w:color w:val="002060"/>
          <w:sz w:val="24"/>
          <w:szCs w:val="24"/>
        </w:rPr>
        <w:t>у.</w:t>
      </w:r>
      <w:r w:rsidRPr="00CE3DEC">
        <w:rPr>
          <w:rFonts w:ascii="Times New Roman" w:hAnsi="Times New Roman" w:cs="Times New Roman"/>
          <w:color w:val="002060"/>
          <w:sz w:val="24"/>
          <w:szCs w:val="24"/>
        </w:rPr>
        <w:t xml:space="preserve"> Роль нравственной позиции и выработка личных качеств в формировании антитеррористического поведения.</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Влияние уровня культуры в области безопасности жизнедеятельности на формирование антитеррористического поведения.</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Профилактика террористической деятельности.</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Style w:val="70"/>
          <w:b/>
          <w:i w:val="0"/>
          <w:color w:val="002060"/>
          <w:sz w:val="24"/>
          <w:szCs w:val="24"/>
        </w:rPr>
        <w:t>Ответственность несовершеннолетних за антиобщественное поведение и за участие в террористической</w:t>
      </w:r>
      <w:r w:rsidRPr="00CE3DEC">
        <w:rPr>
          <w:rStyle w:val="60"/>
          <w:b/>
          <w:i w:val="0"/>
          <w:color w:val="002060"/>
          <w:sz w:val="24"/>
          <w:szCs w:val="24"/>
        </w:rPr>
        <w:t xml:space="preserve"> </w:t>
      </w:r>
      <w:r w:rsidRPr="00CE3DEC">
        <w:rPr>
          <w:rStyle w:val="70"/>
          <w:b/>
          <w:i w:val="0"/>
          <w:color w:val="002060"/>
          <w:sz w:val="24"/>
          <w:szCs w:val="24"/>
        </w:rPr>
        <w:t>и экстремистской деятельности.</w:t>
      </w:r>
      <w:r w:rsidRPr="00CE3DEC">
        <w:rPr>
          <w:rFonts w:ascii="Times New Roman" w:hAnsi="Times New Roman" w:cs="Times New Roman"/>
          <w:b/>
          <w:color w:val="002060"/>
          <w:sz w:val="24"/>
          <w:szCs w:val="24"/>
        </w:rPr>
        <w:t xml:space="preserve"> </w:t>
      </w:r>
      <w:r w:rsidRPr="00CE3DEC">
        <w:rPr>
          <w:rFonts w:ascii="Times New Roman" w:hAnsi="Times New Roman" w:cs="Times New Roman"/>
          <w:color w:val="002060"/>
          <w:sz w:val="24"/>
          <w:szCs w:val="24"/>
        </w:rPr>
        <w:t>Уголовный кодекс Российской Федерации об ответственности за антиобщественное поведение, участие в террористической и экстремистской деятельности.</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Наказание за участие в террористической и экстремистской д</w:t>
      </w:r>
      <w:r w:rsidR="00245889" w:rsidRPr="00CE3DEC">
        <w:rPr>
          <w:rFonts w:ascii="Times New Roman" w:hAnsi="Times New Roman" w:cs="Times New Roman"/>
          <w:color w:val="002060"/>
          <w:sz w:val="24"/>
          <w:szCs w:val="24"/>
        </w:rPr>
        <w:t>еятельнос</w:t>
      </w:r>
      <w:r w:rsidRPr="00CE3DEC">
        <w:rPr>
          <w:rFonts w:ascii="Times New Roman" w:hAnsi="Times New Roman" w:cs="Times New Roman"/>
          <w:color w:val="002060"/>
          <w:sz w:val="24"/>
          <w:szCs w:val="24"/>
        </w:rPr>
        <w:t>ти.</w:t>
      </w:r>
    </w:p>
    <w:p w:rsidR="00670FBC" w:rsidRPr="00CE3DEC" w:rsidRDefault="00670FBC" w:rsidP="00EA6060">
      <w:pPr>
        <w:pStyle w:val="141"/>
        <w:shd w:val="clear" w:color="auto" w:fill="auto"/>
        <w:tabs>
          <w:tab w:val="left" w:pos="0"/>
          <w:tab w:val="left" w:pos="426"/>
        </w:tabs>
        <w:spacing w:line="240" w:lineRule="auto"/>
        <w:ind w:firstLine="0"/>
        <w:rPr>
          <w:rFonts w:ascii="Times New Roman" w:hAnsi="Times New Roman" w:cs="Times New Roman"/>
          <w:i w:val="0"/>
          <w:color w:val="002060"/>
          <w:sz w:val="24"/>
          <w:szCs w:val="24"/>
        </w:rPr>
      </w:pPr>
      <w:r w:rsidRPr="00CE3DEC">
        <w:rPr>
          <w:rStyle w:val="14150"/>
          <w:b/>
          <w:iCs/>
          <w:color w:val="002060"/>
          <w:sz w:val="24"/>
          <w:szCs w:val="24"/>
        </w:rPr>
        <w:t>Обеспечение личной безопасности при угрозе террористического акта.</w:t>
      </w:r>
      <w:r w:rsidRPr="00CE3DEC">
        <w:rPr>
          <w:rStyle w:val="140"/>
          <w:rFonts w:ascii="Times New Roman" w:hAnsi="Times New Roman" w:cs="Times New Roman"/>
          <w:b/>
          <w:color w:val="002060"/>
          <w:sz w:val="24"/>
          <w:szCs w:val="24"/>
        </w:rPr>
        <w:t xml:space="preserve"> </w:t>
      </w:r>
      <w:r w:rsidRPr="00CE3DEC">
        <w:rPr>
          <w:rStyle w:val="140"/>
          <w:rFonts w:ascii="Times New Roman" w:hAnsi="Times New Roman" w:cs="Times New Roman"/>
          <w:color w:val="002060"/>
          <w:sz w:val="24"/>
          <w:szCs w:val="24"/>
        </w:rPr>
        <w:t>Взрывы в местах массового скопления людей.</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Захват воздушных и морских судов, автомашин и других транспортных средств и удерживание в них заложников.</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Правила поведения при возможной опасности взрыва.</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Правила безопасного поведения, если взрыв произошёл.</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Меры безопасности в случае похищения или захвата в заложники.</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Обеспечение безопасности при захвате самолёта.</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Правила поведения при перестрелке.</w:t>
      </w:r>
    </w:p>
    <w:p w:rsidR="00670FBC" w:rsidRPr="00CE3DEC" w:rsidRDefault="00670FBC" w:rsidP="00EA6060">
      <w:pPr>
        <w:pStyle w:val="310"/>
        <w:keepNext/>
        <w:keepLines/>
        <w:shd w:val="clear" w:color="auto" w:fill="auto"/>
        <w:tabs>
          <w:tab w:val="left" w:pos="0"/>
          <w:tab w:val="left" w:pos="426"/>
        </w:tabs>
        <w:spacing w:line="240" w:lineRule="auto"/>
        <w:jc w:val="center"/>
        <w:rPr>
          <w:rFonts w:ascii="Times New Roman" w:hAnsi="Times New Roman" w:cs="Times New Roman"/>
          <w:color w:val="002060"/>
          <w:sz w:val="24"/>
          <w:szCs w:val="24"/>
        </w:rPr>
      </w:pPr>
      <w:bookmarkStart w:id="232" w:name="bookmark339"/>
      <w:r w:rsidRPr="00CE3DEC">
        <w:rPr>
          <w:rFonts w:ascii="Times New Roman" w:hAnsi="Times New Roman" w:cs="Times New Roman"/>
          <w:color w:val="002060"/>
          <w:sz w:val="24"/>
          <w:szCs w:val="24"/>
        </w:rPr>
        <w:t>Основы медицинских знаний</w:t>
      </w:r>
      <w:r w:rsidRPr="00CE3DEC">
        <w:rPr>
          <w:rStyle w:val="3b"/>
          <w:b/>
          <w:bCs/>
          <w:color w:val="002060"/>
          <w:sz w:val="24"/>
          <w:szCs w:val="24"/>
        </w:rPr>
        <w:t xml:space="preserve"> </w:t>
      </w:r>
      <w:r w:rsidRPr="00CE3DEC">
        <w:rPr>
          <w:rFonts w:ascii="Times New Roman" w:hAnsi="Times New Roman" w:cs="Times New Roman"/>
          <w:color w:val="002060"/>
          <w:sz w:val="24"/>
          <w:szCs w:val="24"/>
        </w:rPr>
        <w:t>и здорового образа жизни</w:t>
      </w:r>
      <w:bookmarkEnd w:id="232"/>
    </w:p>
    <w:p w:rsidR="00670FBC" w:rsidRPr="00CE3DEC" w:rsidRDefault="00670FBC" w:rsidP="00EA6060">
      <w:pPr>
        <w:pStyle w:val="410"/>
        <w:keepNext/>
        <w:keepLines/>
        <w:shd w:val="clear" w:color="auto" w:fill="auto"/>
        <w:tabs>
          <w:tab w:val="left" w:pos="0"/>
          <w:tab w:val="left" w:pos="426"/>
        </w:tabs>
        <w:spacing w:line="240" w:lineRule="auto"/>
        <w:rPr>
          <w:rFonts w:ascii="Times New Roman" w:hAnsi="Times New Roman" w:cs="Times New Roman"/>
          <w:color w:val="002060"/>
          <w:sz w:val="24"/>
          <w:szCs w:val="24"/>
        </w:rPr>
      </w:pPr>
      <w:bookmarkStart w:id="233" w:name="bookmark340"/>
      <w:r w:rsidRPr="00CE3DEC">
        <w:rPr>
          <w:rFonts w:ascii="Times New Roman" w:hAnsi="Times New Roman" w:cs="Times New Roman"/>
          <w:color w:val="002060"/>
          <w:sz w:val="24"/>
          <w:szCs w:val="24"/>
        </w:rPr>
        <w:t>Основы здорового образа жизни</w:t>
      </w:r>
      <w:bookmarkEnd w:id="233"/>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Style w:val="70"/>
          <w:b/>
          <w:i w:val="0"/>
          <w:color w:val="002060"/>
          <w:sz w:val="24"/>
          <w:szCs w:val="24"/>
        </w:rPr>
        <w:t>Здоровый образ жизни и его составляющие.</w:t>
      </w:r>
      <w:r w:rsidRPr="00CE3DEC">
        <w:rPr>
          <w:rFonts w:ascii="Times New Roman" w:hAnsi="Times New Roman" w:cs="Times New Roman"/>
          <w:b/>
          <w:color w:val="002060"/>
          <w:sz w:val="24"/>
          <w:szCs w:val="24"/>
        </w:rPr>
        <w:t xml:space="preserve"> </w:t>
      </w:r>
      <w:r w:rsidRPr="00CE3DEC">
        <w:rPr>
          <w:rFonts w:ascii="Times New Roman" w:hAnsi="Times New Roman" w:cs="Times New Roman"/>
          <w:color w:val="002060"/>
          <w:sz w:val="24"/>
          <w:szCs w:val="24"/>
        </w:rPr>
        <w:t>Основные понятия о здоровье и здоровом образе жизни. Составляющие здорового образа жизни.</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Style w:val="70"/>
          <w:b/>
          <w:i w:val="0"/>
          <w:color w:val="002060"/>
          <w:sz w:val="24"/>
          <w:szCs w:val="24"/>
        </w:rPr>
        <w:t>Факторы, разрушающие здоровье</w:t>
      </w:r>
      <w:r w:rsidRPr="00CE3DEC">
        <w:rPr>
          <w:rStyle w:val="70"/>
          <w:i w:val="0"/>
          <w:color w:val="002060"/>
          <w:sz w:val="24"/>
          <w:szCs w:val="24"/>
        </w:rPr>
        <w:t>.</w:t>
      </w:r>
      <w:r w:rsidRPr="00CE3DEC">
        <w:rPr>
          <w:rFonts w:ascii="Times New Roman" w:hAnsi="Times New Roman" w:cs="Times New Roman"/>
          <w:color w:val="002060"/>
          <w:sz w:val="24"/>
          <w:szCs w:val="24"/>
        </w:rPr>
        <w:t xml:space="preserve"> Вредные привычки и их влияние на здоровье. Ранние половые связи и их отрицательные последствия для здоровья человека.</w:t>
      </w:r>
    </w:p>
    <w:p w:rsidR="00670FBC" w:rsidRPr="00CE3DEC" w:rsidRDefault="00670FBC" w:rsidP="00EA6060">
      <w:pPr>
        <w:pStyle w:val="141"/>
        <w:shd w:val="clear" w:color="auto" w:fill="auto"/>
        <w:tabs>
          <w:tab w:val="left" w:pos="0"/>
          <w:tab w:val="left" w:pos="426"/>
        </w:tabs>
        <w:spacing w:line="240" w:lineRule="auto"/>
        <w:ind w:firstLine="0"/>
        <w:rPr>
          <w:rFonts w:ascii="Times New Roman" w:hAnsi="Times New Roman" w:cs="Times New Roman"/>
          <w:i w:val="0"/>
          <w:color w:val="002060"/>
          <w:sz w:val="24"/>
          <w:szCs w:val="24"/>
        </w:rPr>
      </w:pPr>
      <w:r w:rsidRPr="00CE3DEC">
        <w:rPr>
          <w:rStyle w:val="14150"/>
          <w:b/>
          <w:iCs/>
          <w:color w:val="002060"/>
          <w:sz w:val="24"/>
          <w:szCs w:val="24"/>
        </w:rPr>
        <w:t>Правовые аспекты взаимоотношения полов.</w:t>
      </w:r>
      <w:r w:rsidRPr="00CE3DEC">
        <w:rPr>
          <w:rStyle w:val="140"/>
          <w:rFonts w:ascii="Times New Roman" w:hAnsi="Times New Roman" w:cs="Times New Roman"/>
          <w:color w:val="002060"/>
          <w:sz w:val="24"/>
          <w:szCs w:val="24"/>
        </w:rPr>
        <w:t xml:space="preserve"> Семья в современном обществе.</w:t>
      </w:r>
    </w:p>
    <w:p w:rsidR="00670FBC" w:rsidRPr="00CE3DEC" w:rsidRDefault="00670FBC" w:rsidP="00EA6060">
      <w:pPr>
        <w:pStyle w:val="410"/>
        <w:keepNext/>
        <w:keepLines/>
        <w:shd w:val="clear" w:color="auto" w:fill="auto"/>
        <w:tabs>
          <w:tab w:val="left" w:pos="0"/>
          <w:tab w:val="left" w:pos="426"/>
        </w:tabs>
        <w:spacing w:line="240" w:lineRule="auto"/>
        <w:rPr>
          <w:rFonts w:ascii="Times New Roman" w:hAnsi="Times New Roman" w:cs="Times New Roman"/>
          <w:color w:val="002060"/>
          <w:sz w:val="24"/>
          <w:szCs w:val="24"/>
        </w:rPr>
      </w:pPr>
      <w:bookmarkStart w:id="234" w:name="bookmark341"/>
      <w:r w:rsidRPr="00CE3DEC">
        <w:rPr>
          <w:rFonts w:ascii="Times New Roman" w:hAnsi="Times New Roman" w:cs="Times New Roman"/>
          <w:color w:val="002060"/>
          <w:sz w:val="24"/>
          <w:szCs w:val="24"/>
        </w:rPr>
        <w:t>Основы медицинских знаний и оказание первой медицинской помощи</w:t>
      </w:r>
      <w:bookmarkEnd w:id="234"/>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Style w:val="70"/>
          <w:b/>
          <w:i w:val="0"/>
          <w:color w:val="002060"/>
          <w:sz w:val="24"/>
          <w:szCs w:val="24"/>
        </w:rPr>
        <w:t>Оказание первой медицинской помощи</w:t>
      </w:r>
      <w:r w:rsidRPr="00CE3DEC">
        <w:rPr>
          <w:rStyle w:val="70"/>
          <w:i w:val="0"/>
          <w:color w:val="002060"/>
          <w:sz w:val="24"/>
          <w:szCs w:val="24"/>
        </w:rPr>
        <w:t>.</w:t>
      </w:r>
      <w:r w:rsidRPr="00CE3DEC">
        <w:rPr>
          <w:rFonts w:ascii="Times New Roman" w:hAnsi="Times New Roman" w:cs="Times New Roman"/>
          <w:color w:val="002060"/>
          <w:sz w:val="24"/>
          <w:szCs w:val="24"/>
        </w:rPr>
        <w:t xml:space="preserve"> Первая медицинская помощь и правила её оказания.</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Style w:val="70"/>
          <w:b/>
          <w:i w:val="0"/>
          <w:color w:val="002060"/>
          <w:sz w:val="24"/>
          <w:szCs w:val="24"/>
        </w:rPr>
        <w:t>Первая медицинская помощь при неотложных состояниях</w:t>
      </w:r>
      <w:r w:rsidRPr="00CE3DEC">
        <w:rPr>
          <w:rStyle w:val="70"/>
          <w:i w:val="0"/>
          <w:color w:val="002060"/>
          <w:sz w:val="24"/>
          <w:szCs w:val="24"/>
        </w:rPr>
        <w:t>.</w:t>
      </w:r>
      <w:r w:rsidRPr="00CE3DEC">
        <w:rPr>
          <w:rFonts w:ascii="Times New Roman" w:hAnsi="Times New Roman" w:cs="Times New Roman"/>
          <w:color w:val="002060"/>
          <w:sz w:val="24"/>
          <w:szCs w:val="24"/>
        </w:rPr>
        <w:t xml:space="preserve"> Правила оказания первой медицинской помощи при неотложных состояниях.</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Style w:val="70"/>
          <w:b/>
          <w:i w:val="0"/>
          <w:color w:val="002060"/>
          <w:sz w:val="24"/>
          <w:szCs w:val="24"/>
        </w:rPr>
        <w:lastRenderedPageBreak/>
        <w:t>Первая медицинская помощь при массовых поражениях.</w:t>
      </w:r>
      <w:r w:rsidRPr="00CE3DEC">
        <w:rPr>
          <w:rStyle w:val="60"/>
          <w:i w:val="0"/>
          <w:color w:val="002060"/>
          <w:sz w:val="24"/>
          <w:szCs w:val="24"/>
        </w:rPr>
        <w:t xml:space="preserve"> </w:t>
      </w:r>
      <w:r w:rsidRPr="00CE3DEC">
        <w:rPr>
          <w:rFonts w:ascii="Times New Roman" w:hAnsi="Times New Roman" w:cs="Times New Roman"/>
          <w:color w:val="002060"/>
          <w:sz w:val="24"/>
          <w:szCs w:val="24"/>
        </w:rPr>
        <w:t>Комплекс простейших мероприятий по оказанию первой медицинской помощи при массовых поражениях.</w:t>
      </w:r>
    </w:p>
    <w:p w:rsidR="002C1444" w:rsidRPr="00CE3DEC" w:rsidRDefault="002C1444"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p>
    <w:p w:rsidR="00670FBC" w:rsidRPr="00CE3DEC" w:rsidRDefault="00670FBC" w:rsidP="00EA6060">
      <w:pPr>
        <w:pStyle w:val="131"/>
        <w:shd w:val="clear" w:color="auto" w:fill="auto"/>
        <w:tabs>
          <w:tab w:val="left" w:pos="0"/>
          <w:tab w:val="left" w:pos="426"/>
        </w:tabs>
        <w:spacing w:before="0" w:after="0" w:line="240" w:lineRule="auto"/>
        <w:rPr>
          <w:rFonts w:ascii="Times New Roman" w:hAnsi="Times New Roman" w:cs="Times New Roman"/>
          <w:b/>
          <w:color w:val="002060"/>
          <w:sz w:val="24"/>
          <w:szCs w:val="24"/>
        </w:rPr>
      </w:pPr>
      <w:r w:rsidRPr="00CE3DEC">
        <w:rPr>
          <w:rStyle w:val="135"/>
          <w:rFonts w:ascii="Times New Roman" w:hAnsi="Times New Roman" w:cs="Times New Roman"/>
          <w:b/>
          <w:color w:val="002060"/>
          <w:sz w:val="24"/>
          <w:szCs w:val="24"/>
        </w:rPr>
        <w:t>2.3. Программа воспитания</w:t>
      </w:r>
      <w:r w:rsidRPr="00CE3DEC">
        <w:rPr>
          <w:rStyle w:val="134"/>
          <w:rFonts w:ascii="Times New Roman" w:hAnsi="Times New Roman" w:cs="Times New Roman"/>
          <w:b/>
          <w:color w:val="002060"/>
          <w:sz w:val="24"/>
          <w:szCs w:val="24"/>
        </w:rPr>
        <w:t xml:space="preserve"> </w:t>
      </w:r>
      <w:r w:rsidRPr="00CE3DEC">
        <w:rPr>
          <w:rStyle w:val="135"/>
          <w:rFonts w:ascii="Times New Roman" w:hAnsi="Times New Roman" w:cs="Times New Roman"/>
          <w:b/>
          <w:color w:val="002060"/>
          <w:sz w:val="24"/>
          <w:szCs w:val="24"/>
        </w:rPr>
        <w:t>и социализации обучающихся</w:t>
      </w:r>
      <w:r w:rsidRPr="00CE3DEC">
        <w:rPr>
          <w:rStyle w:val="134"/>
          <w:rFonts w:ascii="Times New Roman" w:hAnsi="Times New Roman" w:cs="Times New Roman"/>
          <w:b/>
          <w:color w:val="002060"/>
          <w:sz w:val="24"/>
          <w:szCs w:val="24"/>
        </w:rPr>
        <w:t xml:space="preserve"> </w:t>
      </w:r>
      <w:r w:rsidRPr="00CE3DEC">
        <w:rPr>
          <w:rStyle w:val="135"/>
          <w:rFonts w:ascii="Times New Roman" w:hAnsi="Times New Roman" w:cs="Times New Roman"/>
          <w:b/>
          <w:color w:val="002060"/>
          <w:sz w:val="24"/>
          <w:szCs w:val="24"/>
        </w:rPr>
        <w:t>на ступени основного общего</w:t>
      </w:r>
      <w:r w:rsidRPr="00CE3DEC">
        <w:rPr>
          <w:rStyle w:val="134"/>
          <w:rFonts w:ascii="Times New Roman" w:hAnsi="Times New Roman" w:cs="Times New Roman"/>
          <w:b/>
          <w:color w:val="002060"/>
          <w:sz w:val="24"/>
          <w:szCs w:val="24"/>
        </w:rPr>
        <w:t xml:space="preserve"> </w:t>
      </w:r>
      <w:r w:rsidRPr="00CE3DEC">
        <w:rPr>
          <w:rStyle w:val="135"/>
          <w:rFonts w:ascii="Times New Roman" w:hAnsi="Times New Roman" w:cs="Times New Roman"/>
          <w:b/>
          <w:color w:val="002060"/>
          <w:sz w:val="24"/>
          <w:szCs w:val="24"/>
        </w:rPr>
        <w:t>образования</w:t>
      </w:r>
    </w:p>
    <w:p w:rsidR="00670FBC" w:rsidRPr="00CE3DEC" w:rsidRDefault="00730BC2"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xml:space="preserve">     </w:t>
      </w:r>
      <w:r w:rsidR="00670FBC" w:rsidRPr="00CE3DEC">
        <w:rPr>
          <w:rFonts w:ascii="Times New Roman" w:hAnsi="Times New Roman" w:cs="Times New Roman"/>
          <w:color w:val="002060"/>
          <w:sz w:val="24"/>
          <w:szCs w:val="24"/>
        </w:rPr>
        <w:t>Программа воспитания и социализации обучающихся предусматривает формирование нравственного уклада школьной жизни, обеспечивающего создание соответствующей социальной среды развития обучающихся и включающего воспитательную, учебную, внеучебную, социально значимую деятельность обучающихся, основанного на системе духовных идеалов многонационального народа России, базовых национальных ценностей, традиционных моральных норм, реализуемого в совместной социально-педагогической деятельности школы, семьи и других субъектов общественной жизни.</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Программа воспитания и социализации обучающихся направлена на обеспечение их духовно-нравственного развития и воспитания, социализации, профессиональной ориентации, формирование экологической культуры, культуры здорового и безопасного образа жизни.</w:t>
      </w:r>
    </w:p>
    <w:p w:rsidR="00730BC2" w:rsidRPr="00CE3DEC" w:rsidRDefault="00730BC2"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p>
    <w:p w:rsidR="00670FBC" w:rsidRPr="00CE3DEC" w:rsidRDefault="00670FBC" w:rsidP="00EA6060">
      <w:pPr>
        <w:pStyle w:val="3410"/>
        <w:keepNext/>
        <w:keepLines/>
        <w:shd w:val="clear" w:color="auto" w:fill="auto"/>
        <w:tabs>
          <w:tab w:val="left" w:pos="0"/>
          <w:tab w:val="left" w:pos="426"/>
        </w:tabs>
        <w:spacing w:before="0" w:after="0" w:line="240" w:lineRule="auto"/>
        <w:rPr>
          <w:rFonts w:ascii="Times New Roman" w:hAnsi="Times New Roman" w:cs="Times New Roman"/>
          <w:b w:val="0"/>
          <w:color w:val="002060"/>
          <w:sz w:val="24"/>
          <w:szCs w:val="24"/>
        </w:rPr>
      </w:pPr>
      <w:bookmarkStart w:id="235" w:name="bookmark342"/>
      <w:r w:rsidRPr="00CE3DEC">
        <w:rPr>
          <w:rStyle w:val="342"/>
          <w:rFonts w:ascii="Times New Roman" w:hAnsi="Times New Roman" w:cs="Times New Roman"/>
          <w:b/>
          <w:color w:val="002060"/>
          <w:sz w:val="24"/>
          <w:szCs w:val="24"/>
        </w:rPr>
        <w:t>2.3.1. Цель и задачи воспитания</w:t>
      </w:r>
      <w:r w:rsidRPr="00CE3DEC">
        <w:rPr>
          <w:rStyle w:val="347"/>
          <w:rFonts w:ascii="Times New Roman" w:hAnsi="Times New Roman" w:cs="Times New Roman"/>
          <w:b/>
          <w:color w:val="002060"/>
          <w:sz w:val="24"/>
          <w:szCs w:val="24"/>
        </w:rPr>
        <w:t xml:space="preserve"> </w:t>
      </w:r>
      <w:r w:rsidRPr="00CE3DEC">
        <w:rPr>
          <w:rStyle w:val="342"/>
          <w:rFonts w:ascii="Times New Roman" w:hAnsi="Times New Roman" w:cs="Times New Roman"/>
          <w:b/>
          <w:color w:val="002060"/>
          <w:sz w:val="24"/>
          <w:szCs w:val="24"/>
        </w:rPr>
        <w:t>и социализации обучающихся</w:t>
      </w:r>
      <w:bookmarkEnd w:id="235"/>
    </w:p>
    <w:p w:rsidR="00670FBC" w:rsidRPr="00CE3DEC" w:rsidRDefault="00730BC2"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xml:space="preserve">    </w:t>
      </w:r>
      <w:r w:rsidR="00670FBC" w:rsidRPr="00CE3DEC">
        <w:rPr>
          <w:rFonts w:ascii="Times New Roman" w:hAnsi="Times New Roman" w:cs="Times New Roman"/>
          <w:color w:val="002060"/>
          <w:sz w:val="24"/>
          <w:szCs w:val="24"/>
        </w:rPr>
        <w:t>Целью воспитания и социализации обучающихся на ступени основного общего образования является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Российской Федерации.</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На ступени основного общего образования для достижения поставленной цели воспитания и социализации обучающихся решаются следующие задачи.</w:t>
      </w:r>
    </w:p>
    <w:p w:rsidR="00670FBC" w:rsidRPr="00CE3DEC" w:rsidRDefault="00670FBC" w:rsidP="00EA6060">
      <w:pPr>
        <w:pStyle w:val="a7"/>
        <w:shd w:val="clear" w:color="auto" w:fill="auto"/>
        <w:tabs>
          <w:tab w:val="left" w:pos="0"/>
          <w:tab w:val="left" w:pos="426"/>
        </w:tabs>
        <w:spacing w:after="0" w:line="240" w:lineRule="auto"/>
        <w:jc w:val="both"/>
        <w:rPr>
          <w:rStyle w:val="480"/>
          <w:color w:val="002060"/>
          <w:sz w:val="24"/>
          <w:szCs w:val="24"/>
        </w:rPr>
      </w:pPr>
      <w:r w:rsidRPr="00CE3DEC">
        <w:rPr>
          <w:rStyle w:val="a8"/>
          <w:rFonts w:ascii="Times New Roman" w:hAnsi="Times New Roman" w:cs="Times New Roman"/>
          <w:color w:val="002060"/>
          <w:sz w:val="24"/>
          <w:szCs w:val="24"/>
        </w:rPr>
        <w:t>В области формирования личностной культуры:</w:t>
      </w:r>
      <w:r w:rsidRPr="00CE3DEC">
        <w:rPr>
          <w:rStyle w:val="480"/>
          <w:color w:val="002060"/>
          <w:sz w:val="24"/>
          <w:szCs w:val="24"/>
        </w:rPr>
        <w:t xml:space="preserve"> </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формирование способности к духовному развитию, реализации творческого потенциала в учебно-игровой, предметно-продуктивной, социально ориентированной, общественно полезной деятельности на основе традиционных нравственных установок и моральных норм, непрерывного образования, самовоспитания и универсальной духовно-нравственной компетенции — «становиться лучше»;</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формирование основ нравственного самосознания личности (совести) — способности подростка ф</w:t>
      </w:r>
      <w:r w:rsidR="00245889" w:rsidRPr="00CE3DEC">
        <w:rPr>
          <w:rFonts w:ascii="Times New Roman" w:hAnsi="Times New Roman" w:cs="Times New Roman"/>
          <w:color w:val="002060"/>
          <w:sz w:val="24"/>
          <w:szCs w:val="24"/>
        </w:rPr>
        <w:t>ормулировать собственные нравст</w:t>
      </w:r>
      <w:r w:rsidRPr="00CE3DEC">
        <w:rPr>
          <w:rFonts w:ascii="Times New Roman" w:hAnsi="Times New Roman" w:cs="Times New Roman"/>
          <w:color w:val="002060"/>
          <w:sz w:val="24"/>
          <w:szCs w:val="24"/>
        </w:rPr>
        <w:t>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формирование нравственного смысла учения, социально ориентированной и общественно полезной деятельности;</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формирование морали — осознанной обучающимся необходимости поведения, ориентированного на благо других людей и определяемого традиционными представлениями о добре и зле, справедливом и несправедливом, добродетели и пороке, должном и недопустимом;</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усвоение обучающимся базовых национальных ценностей, духовных традиций народов России;</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укрепление у подростка позитивной нравственной самооценки, самоуважения и жизненного оптимизма;</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развитие эстетических потребностей, ценностей и чувств;</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развитие способности открыто выражать и аргументированно отстаивать свою нравственно оправданную позицию, проявлять критичность к собственным намерениям, мыслям и поступкам;</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lastRenderedPageBreak/>
        <w:t>• развитие способности к самостоятельным поступкам и действиям, совершаемым на основе морального выбора, к принятию ответственности за их результаты;</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развитие трудолюбия, способности к преодолению трудностей, целеустремлённости и настойчивости в достижении результата;</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формирование творческого отношения к учёбе, труду, социальной деятельности на основе нравственных ценностей и моральных норм;</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формирование у подростка перво</w:t>
      </w:r>
      <w:r w:rsidR="00245889" w:rsidRPr="00CE3DEC">
        <w:rPr>
          <w:rFonts w:ascii="Times New Roman" w:hAnsi="Times New Roman" w:cs="Times New Roman"/>
          <w:color w:val="002060"/>
          <w:sz w:val="24"/>
          <w:szCs w:val="24"/>
        </w:rPr>
        <w:t>начальных профессиональных наме</w:t>
      </w:r>
      <w:r w:rsidRPr="00CE3DEC">
        <w:rPr>
          <w:rFonts w:ascii="Times New Roman" w:hAnsi="Times New Roman" w:cs="Times New Roman"/>
          <w:color w:val="002060"/>
          <w:sz w:val="24"/>
          <w:szCs w:val="24"/>
        </w:rPr>
        <w:t>рений и интересов, осознание нравственного значения будущего профессионального выбора;</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осознание подростком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формирование экологической культуры, культуры здорового и безопасного образа жизни.</w:t>
      </w:r>
    </w:p>
    <w:p w:rsidR="00670FBC" w:rsidRPr="00CE3DEC" w:rsidRDefault="00670FBC" w:rsidP="00EA6060">
      <w:pPr>
        <w:pStyle w:val="410"/>
        <w:keepNext/>
        <w:keepLines/>
        <w:shd w:val="clear" w:color="auto" w:fill="auto"/>
        <w:tabs>
          <w:tab w:val="left" w:pos="0"/>
          <w:tab w:val="left" w:pos="426"/>
        </w:tabs>
        <w:spacing w:line="240" w:lineRule="auto"/>
        <w:rPr>
          <w:rFonts w:ascii="Times New Roman" w:hAnsi="Times New Roman" w:cs="Times New Roman"/>
          <w:color w:val="002060"/>
          <w:sz w:val="24"/>
          <w:szCs w:val="24"/>
        </w:rPr>
      </w:pPr>
      <w:bookmarkStart w:id="236" w:name="bookmark343"/>
      <w:r w:rsidRPr="00CE3DEC">
        <w:rPr>
          <w:rFonts w:ascii="Times New Roman" w:hAnsi="Times New Roman" w:cs="Times New Roman"/>
          <w:color w:val="002060"/>
          <w:sz w:val="24"/>
          <w:szCs w:val="24"/>
        </w:rPr>
        <w:t>В области формирования социальной культуры:</w:t>
      </w:r>
      <w:bookmarkEnd w:id="236"/>
    </w:p>
    <w:p w:rsidR="00670FBC" w:rsidRPr="00CE3DEC" w:rsidRDefault="00670FBC" w:rsidP="00EA6060">
      <w:pPr>
        <w:pStyle w:val="a7"/>
        <w:shd w:val="clear" w:color="auto" w:fill="auto"/>
        <w:tabs>
          <w:tab w:val="left" w:pos="0"/>
          <w:tab w:val="left" w:pos="426"/>
          <w:tab w:val="left" w:pos="644"/>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формирование российской гражданской идентичности, включающей в себя идентичность члена семьи, школьного коллектива, территориально-культурной общности, этнического сообщества, российской гражданской нации;</w:t>
      </w:r>
    </w:p>
    <w:p w:rsidR="00670FBC" w:rsidRPr="00CE3DEC" w:rsidRDefault="00670FBC" w:rsidP="00EA6060">
      <w:pPr>
        <w:pStyle w:val="a7"/>
        <w:shd w:val="clear" w:color="auto" w:fill="auto"/>
        <w:tabs>
          <w:tab w:val="left" w:pos="0"/>
          <w:tab w:val="left" w:pos="426"/>
          <w:tab w:val="left" w:pos="1074"/>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укрепление веры в Россию, чувства личной ответственности за Отечество, заботы о процветании своей страны;</w:t>
      </w:r>
    </w:p>
    <w:p w:rsidR="00670FBC" w:rsidRPr="00CE3DEC" w:rsidRDefault="00670FBC" w:rsidP="00EA6060">
      <w:pPr>
        <w:pStyle w:val="a7"/>
        <w:shd w:val="clear" w:color="auto" w:fill="auto"/>
        <w:tabs>
          <w:tab w:val="left" w:pos="0"/>
          <w:tab w:val="left" w:pos="426"/>
          <w:tab w:val="left" w:pos="1071"/>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развитие патриотизма и гражданской солидарности;</w:t>
      </w:r>
    </w:p>
    <w:p w:rsidR="00670FBC" w:rsidRPr="00CE3DEC" w:rsidRDefault="00670FBC" w:rsidP="00EA6060">
      <w:pPr>
        <w:pStyle w:val="a7"/>
        <w:shd w:val="clear" w:color="auto" w:fill="auto"/>
        <w:tabs>
          <w:tab w:val="left" w:pos="0"/>
          <w:tab w:val="left" w:pos="426"/>
          <w:tab w:val="left" w:pos="1079"/>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развитие навыков и умений организации и осуществления сотрудничества с педагогами, сверстниками, родителями, старшими и младшими в решении личностно и социально значимых проблем на основе знаний, полученных в процессе образования;</w:t>
      </w:r>
    </w:p>
    <w:p w:rsidR="00670FBC" w:rsidRPr="00CE3DEC" w:rsidRDefault="00670FBC" w:rsidP="00EA6060">
      <w:pPr>
        <w:pStyle w:val="a7"/>
        <w:shd w:val="clear" w:color="auto" w:fill="auto"/>
        <w:tabs>
          <w:tab w:val="left" w:pos="0"/>
          <w:tab w:val="left" w:pos="426"/>
          <w:tab w:val="left" w:pos="1084"/>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формирование у подростков пер</w:t>
      </w:r>
      <w:r w:rsidR="00245889" w:rsidRPr="00CE3DEC">
        <w:rPr>
          <w:rFonts w:ascii="Times New Roman" w:hAnsi="Times New Roman" w:cs="Times New Roman"/>
          <w:color w:val="002060"/>
          <w:sz w:val="24"/>
          <w:szCs w:val="24"/>
        </w:rPr>
        <w:t>вичных навыков успешной социали</w:t>
      </w:r>
      <w:r w:rsidRPr="00CE3DEC">
        <w:rPr>
          <w:rFonts w:ascii="Times New Roman" w:hAnsi="Times New Roman" w:cs="Times New Roman"/>
          <w:color w:val="002060"/>
          <w:sz w:val="24"/>
          <w:szCs w:val="24"/>
        </w:rPr>
        <w:t>зации, представлений об общественных приоритетах и ценностях, ориентированных на эти ценности образцах поведения через практику общественных отношений с представителями различных социальных групп;</w:t>
      </w:r>
    </w:p>
    <w:p w:rsidR="00670FBC" w:rsidRPr="00CE3DEC" w:rsidRDefault="00670FBC" w:rsidP="00EA6060">
      <w:pPr>
        <w:pStyle w:val="a7"/>
        <w:shd w:val="clear" w:color="auto" w:fill="auto"/>
        <w:tabs>
          <w:tab w:val="left" w:pos="0"/>
          <w:tab w:val="left" w:pos="426"/>
          <w:tab w:val="left" w:pos="1079"/>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формирование у подростков социальных компетенций, необходимых для конструктивного, успешного и ответственного поведения в обществе;</w:t>
      </w:r>
    </w:p>
    <w:p w:rsidR="00670FBC" w:rsidRPr="00CE3DEC" w:rsidRDefault="00670FBC" w:rsidP="00EA6060">
      <w:pPr>
        <w:pStyle w:val="a7"/>
        <w:shd w:val="clear" w:color="auto" w:fill="auto"/>
        <w:tabs>
          <w:tab w:val="left" w:pos="0"/>
          <w:tab w:val="left" w:pos="426"/>
          <w:tab w:val="left" w:pos="1084"/>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укрепление доверия к другим людям, институтам гражданского общества, государству;</w:t>
      </w:r>
    </w:p>
    <w:p w:rsidR="00670FBC" w:rsidRPr="00CE3DEC" w:rsidRDefault="00670FBC" w:rsidP="00EA6060">
      <w:pPr>
        <w:pStyle w:val="a7"/>
        <w:shd w:val="clear" w:color="auto" w:fill="auto"/>
        <w:tabs>
          <w:tab w:val="left" w:pos="0"/>
          <w:tab w:val="left" w:pos="426"/>
          <w:tab w:val="left" w:pos="1079"/>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развитие доброжелательности и эмо</w:t>
      </w:r>
      <w:r w:rsidR="00245889" w:rsidRPr="00CE3DEC">
        <w:rPr>
          <w:rFonts w:ascii="Times New Roman" w:hAnsi="Times New Roman" w:cs="Times New Roman"/>
          <w:color w:val="002060"/>
          <w:sz w:val="24"/>
          <w:szCs w:val="24"/>
        </w:rPr>
        <w:t>циональной отзывчивости, понима</w:t>
      </w:r>
      <w:r w:rsidRPr="00CE3DEC">
        <w:rPr>
          <w:rFonts w:ascii="Times New Roman" w:hAnsi="Times New Roman" w:cs="Times New Roman"/>
          <w:color w:val="002060"/>
          <w:sz w:val="24"/>
          <w:szCs w:val="24"/>
        </w:rPr>
        <w:t>ния и сопереживания другим людям, приобретение опыта оказания помощи другим людям;</w:t>
      </w:r>
    </w:p>
    <w:p w:rsidR="00670FBC" w:rsidRPr="00CE3DEC" w:rsidRDefault="00670FBC" w:rsidP="00EA6060">
      <w:pPr>
        <w:pStyle w:val="a7"/>
        <w:shd w:val="clear" w:color="auto" w:fill="auto"/>
        <w:tabs>
          <w:tab w:val="left" w:pos="0"/>
          <w:tab w:val="left" w:pos="426"/>
          <w:tab w:val="left" w:pos="1074"/>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усвоение гуманистических и демократических ценностных ориентаций;</w:t>
      </w:r>
    </w:p>
    <w:p w:rsidR="00670FBC" w:rsidRPr="00CE3DEC" w:rsidRDefault="00670FBC" w:rsidP="00EA6060">
      <w:pPr>
        <w:pStyle w:val="a7"/>
        <w:shd w:val="clear" w:color="auto" w:fill="auto"/>
        <w:tabs>
          <w:tab w:val="left" w:pos="0"/>
          <w:tab w:val="left" w:pos="426"/>
          <w:tab w:val="left" w:pos="1084"/>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формирование осознанного и уваж</w:t>
      </w:r>
      <w:r w:rsidR="00245889" w:rsidRPr="00CE3DEC">
        <w:rPr>
          <w:rFonts w:ascii="Times New Roman" w:hAnsi="Times New Roman" w:cs="Times New Roman"/>
          <w:color w:val="002060"/>
          <w:sz w:val="24"/>
          <w:szCs w:val="24"/>
        </w:rPr>
        <w:t>ительного отношения к традицион</w:t>
      </w:r>
      <w:r w:rsidRPr="00CE3DEC">
        <w:rPr>
          <w:rFonts w:ascii="Times New Roman" w:hAnsi="Times New Roman" w:cs="Times New Roman"/>
          <w:color w:val="002060"/>
          <w:sz w:val="24"/>
          <w:szCs w:val="24"/>
        </w:rPr>
        <w:t>ным религиям и религиозным организациям России, к вере и религиозным убеждениям других людей, понимание значения религиозных идеалов в жизни человека, семьи и общества, роли традиционных религий в историческом и культурном развитии России;</w:t>
      </w:r>
    </w:p>
    <w:p w:rsidR="00670FBC" w:rsidRPr="00CE3DEC" w:rsidRDefault="00670FBC" w:rsidP="00EA6060">
      <w:pPr>
        <w:pStyle w:val="a7"/>
        <w:shd w:val="clear" w:color="auto" w:fill="auto"/>
        <w:tabs>
          <w:tab w:val="left" w:pos="0"/>
          <w:tab w:val="left" w:pos="426"/>
          <w:tab w:val="left" w:pos="1089"/>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формирование культуры межэтнического общения, уважения к культурным, религиозным традициям, образу жизни представителей народов России.</w:t>
      </w:r>
    </w:p>
    <w:p w:rsidR="00670FBC" w:rsidRPr="00CE3DEC" w:rsidRDefault="00670FBC" w:rsidP="00EA6060">
      <w:pPr>
        <w:pStyle w:val="410"/>
        <w:keepNext/>
        <w:keepLines/>
        <w:shd w:val="clear" w:color="auto" w:fill="auto"/>
        <w:tabs>
          <w:tab w:val="left" w:pos="0"/>
          <w:tab w:val="left" w:pos="426"/>
        </w:tabs>
        <w:spacing w:line="240" w:lineRule="auto"/>
        <w:rPr>
          <w:rFonts w:ascii="Times New Roman" w:hAnsi="Times New Roman" w:cs="Times New Roman"/>
          <w:color w:val="002060"/>
          <w:sz w:val="24"/>
          <w:szCs w:val="24"/>
        </w:rPr>
      </w:pPr>
      <w:bookmarkStart w:id="237" w:name="bookmark344"/>
      <w:r w:rsidRPr="00CE3DEC">
        <w:rPr>
          <w:rFonts w:ascii="Times New Roman" w:hAnsi="Times New Roman" w:cs="Times New Roman"/>
          <w:color w:val="002060"/>
          <w:sz w:val="24"/>
          <w:szCs w:val="24"/>
        </w:rPr>
        <w:t>В области формирования семейной культуры:</w:t>
      </w:r>
      <w:bookmarkEnd w:id="237"/>
    </w:p>
    <w:p w:rsidR="00670FBC" w:rsidRPr="00CE3DEC" w:rsidRDefault="00670FBC" w:rsidP="00EA6060">
      <w:pPr>
        <w:pStyle w:val="a7"/>
        <w:shd w:val="clear" w:color="auto" w:fill="auto"/>
        <w:tabs>
          <w:tab w:val="left" w:pos="0"/>
          <w:tab w:val="left" w:pos="426"/>
          <w:tab w:val="left" w:pos="1074"/>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укрепление отношения к семье как основе российского общества;</w:t>
      </w:r>
    </w:p>
    <w:p w:rsidR="00670FBC" w:rsidRPr="00CE3DEC" w:rsidRDefault="00670FBC" w:rsidP="00EA6060">
      <w:pPr>
        <w:pStyle w:val="a7"/>
        <w:shd w:val="clear" w:color="auto" w:fill="auto"/>
        <w:tabs>
          <w:tab w:val="left" w:pos="0"/>
          <w:tab w:val="left" w:pos="426"/>
          <w:tab w:val="left" w:pos="1084"/>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формирование представлений о значении семьи для устойчивого и успешного развития человека;</w:t>
      </w:r>
    </w:p>
    <w:p w:rsidR="00670FBC" w:rsidRPr="00CE3DEC" w:rsidRDefault="00670FBC" w:rsidP="00EA6060">
      <w:pPr>
        <w:pStyle w:val="a7"/>
        <w:shd w:val="clear" w:color="auto" w:fill="auto"/>
        <w:tabs>
          <w:tab w:val="left" w:pos="0"/>
          <w:tab w:val="left" w:pos="426"/>
          <w:tab w:val="left" w:pos="1074"/>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укрепление у обучающегося уважительного отношения к родителям, осознанного, заботливого отношения к старшим и младшим;</w:t>
      </w:r>
    </w:p>
    <w:p w:rsidR="00670FBC" w:rsidRPr="00CE3DEC" w:rsidRDefault="00670FBC" w:rsidP="00EA6060">
      <w:pPr>
        <w:pStyle w:val="a7"/>
        <w:shd w:val="clear" w:color="auto" w:fill="auto"/>
        <w:tabs>
          <w:tab w:val="left" w:pos="0"/>
          <w:tab w:val="left" w:pos="426"/>
          <w:tab w:val="left" w:pos="1074"/>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усвоение нравственных ценностей семейной жизни: любовь, забота о любимом человеке, продолжение рода, духовная и эмоциональная близость членов семьи, взаимопомощь и др.;</w:t>
      </w:r>
    </w:p>
    <w:p w:rsidR="00670FBC" w:rsidRPr="00CE3DEC" w:rsidRDefault="00670FBC" w:rsidP="00EA6060">
      <w:pPr>
        <w:pStyle w:val="a7"/>
        <w:shd w:val="clear" w:color="auto" w:fill="auto"/>
        <w:tabs>
          <w:tab w:val="left" w:pos="0"/>
          <w:tab w:val="left" w:pos="426"/>
          <w:tab w:val="left" w:pos="1084"/>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формирование начального опыта заботы о социально- психологическом благополучии своей семьи;</w:t>
      </w:r>
    </w:p>
    <w:p w:rsidR="00670FBC" w:rsidRPr="00CE3DEC" w:rsidRDefault="00670FBC" w:rsidP="00EA6060">
      <w:pPr>
        <w:pStyle w:val="a7"/>
        <w:shd w:val="clear" w:color="auto" w:fill="auto"/>
        <w:tabs>
          <w:tab w:val="left" w:pos="0"/>
          <w:tab w:val="left" w:pos="426"/>
          <w:tab w:val="left" w:pos="1079"/>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lastRenderedPageBreak/>
        <w:t>• знание традиций своей семьи, культурно-исторических и этнических традиций семей своего народа, других народов России.</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Образовательное учреждение может конкретизировать общие задачи духовно-нравственного развития, воспитания и социализации обучающихся для более полного достижения цели духовно-нравственного развития, воспитания и социализации обучающихся (национального воспитательного идеала) с учётом национальных и региональных условий и особенностей организации образовательного процесса, потребностей обучающихся и их родителей (законных представителей).</w:t>
      </w:r>
    </w:p>
    <w:p w:rsidR="00670FBC" w:rsidRPr="00CE3DEC" w:rsidRDefault="00670FBC" w:rsidP="00EA6060">
      <w:pPr>
        <w:pStyle w:val="221"/>
        <w:keepNext/>
        <w:keepLines/>
        <w:shd w:val="clear" w:color="auto" w:fill="auto"/>
        <w:tabs>
          <w:tab w:val="left" w:pos="0"/>
          <w:tab w:val="left" w:pos="426"/>
        </w:tabs>
        <w:spacing w:before="0" w:after="0" w:line="240" w:lineRule="auto"/>
        <w:rPr>
          <w:rFonts w:ascii="Times New Roman" w:hAnsi="Times New Roman" w:cs="Times New Roman"/>
          <w:b w:val="0"/>
          <w:color w:val="002060"/>
          <w:sz w:val="24"/>
          <w:szCs w:val="24"/>
        </w:rPr>
      </w:pPr>
      <w:bookmarkStart w:id="238" w:name="bookmark345"/>
      <w:r w:rsidRPr="00CE3DEC">
        <w:rPr>
          <w:rStyle w:val="228"/>
          <w:rFonts w:ascii="Times New Roman" w:hAnsi="Times New Roman" w:cs="Times New Roman"/>
          <w:b/>
          <w:color w:val="002060"/>
          <w:sz w:val="24"/>
          <w:szCs w:val="24"/>
        </w:rPr>
        <w:t>2.3.2. Основные направления и ценностные</w:t>
      </w:r>
      <w:bookmarkStart w:id="239" w:name="bookmark346"/>
      <w:bookmarkEnd w:id="238"/>
      <w:r w:rsidRPr="00CE3DEC">
        <w:rPr>
          <w:rFonts w:ascii="Times New Roman" w:hAnsi="Times New Roman" w:cs="Times New Roman"/>
          <w:b w:val="0"/>
          <w:color w:val="002060"/>
          <w:sz w:val="24"/>
          <w:szCs w:val="24"/>
        </w:rPr>
        <w:t xml:space="preserve"> </w:t>
      </w:r>
      <w:r w:rsidRPr="00CE3DEC">
        <w:rPr>
          <w:rStyle w:val="228"/>
          <w:rFonts w:ascii="Times New Roman" w:hAnsi="Times New Roman" w:cs="Times New Roman"/>
          <w:b/>
          <w:color w:val="002060"/>
          <w:sz w:val="24"/>
          <w:szCs w:val="24"/>
        </w:rPr>
        <w:t>основы воспитания и социализации</w:t>
      </w:r>
      <w:bookmarkStart w:id="240" w:name="bookmark347"/>
      <w:bookmarkEnd w:id="239"/>
      <w:r w:rsidRPr="00CE3DEC">
        <w:rPr>
          <w:rFonts w:ascii="Times New Roman" w:hAnsi="Times New Roman" w:cs="Times New Roman"/>
          <w:b w:val="0"/>
          <w:color w:val="002060"/>
          <w:sz w:val="24"/>
          <w:szCs w:val="24"/>
        </w:rPr>
        <w:t xml:space="preserve"> </w:t>
      </w:r>
      <w:r w:rsidRPr="00CE3DEC">
        <w:rPr>
          <w:rStyle w:val="228"/>
          <w:rFonts w:ascii="Times New Roman" w:hAnsi="Times New Roman" w:cs="Times New Roman"/>
          <w:b/>
          <w:color w:val="002060"/>
          <w:sz w:val="24"/>
          <w:szCs w:val="24"/>
        </w:rPr>
        <w:t>обучающихся</w:t>
      </w:r>
      <w:bookmarkEnd w:id="240"/>
    </w:p>
    <w:p w:rsidR="00670FBC" w:rsidRPr="00CE3DEC" w:rsidRDefault="00730BC2"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xml:space="preserve">  </w:t>
      </w:r>
      <w:r w:rsidR="00670FBC" w:rsidRPr="00CE3DEC">
        <w:rPr>
          <w:rFonts w:ascii="Times New Roman" w:hAnsi="Times New Roman" w:cs="Times New Roman"/>
          <w:color w:val="002060"/>
          <w:sz w:val="24"/>
          <w:szCs w:val="24"/>
        </w:rPr>
        <w:t>Задачи воспитания и социализации обучающихся на ступени основного общего образования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w:t>
      </w:r>
    </w:p>
    <w:p w:rsidR="00670FBC" w:rsidRPr="00CE3DEC" w:rsidRDefault="00730BC2"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xml:space="preserve">   </w:t>
      </w:r>
      <w:r w:rsidR="00670FBC" w:rsidRPr="00CE3DEC">
        <w:rPr>
          <w:rFonts w:ascii="Times New Roman" w:hAnsi="Times New Roman" w:cs="Times New Roman"/>
          <w:color w:val="002060"/>
          <w:sz w:val="24"/>
          <w:szCs w:val="24"/>
        </w:rPr>
        <w:t>Каждое из этих направлений основано на определённой системе базовых национальных ценностей и должно</w:t>
      </w:r>
      <w:r w:rsidR="00245889" w:rsidRPr="00CE3DEC">
        <w:rPr>
          <w:rFonts w:ascii="Times New Roman" w:hAnsi="Times New Roman" w:cs="Times New Roman"/>
          <w:color w:val="002060"/>
          <w:sz w:val="24"/>
          <w:szCs w:val="24"/>
        </w:rPr>
        <w:t xml:space="preserve"> обеспечивать их усвоение обуча</w:t>
      </w:r>
      <w:r w:rsidR="00670FBC" w:rsidRPr="00CE3DEC">
        <w:rPr>
          <w:rFonts w:ascii="Times New Roman" w:hAnsi="Times New Roman" w:cs="Times New Roman"/>
          <w:color w:val="002060"/>
          <w:sz w:val="24"/>
          <w:szCs w:val="24"/>
        </w:rPr>
        <w:t>ющимися.</w:t>
      </w:r>
    </w:p>
    <w:p w:rsidR="00670FBC" w:rsidRPr="00CE3DEC" w:rsidRDefault="00730BC2"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xml:space="preserve">   </w:t>
      </w:r>
      <w:r w:rsidR="00670FBC" w:rsidRPr="00CE3DEC">
        <w:rPr>
          <w:rFonts w:ascii="Times New Roman" w:hAnsi="Times New Roman" w:cs="Times New Roman"/>
          <w:color w:val="002060"/>
          <w:sz w:val="24"/>
          <w:szCs w:val="24"/>
        </w:rPr>
        <w:t>Организация духовно-нравственного развития и воспитания обучающихся осуществляется по следующим направлениям:</w:t>
      </w:r>
    </w:p>
    <w:p w:rsidR="00670FBC" w:rsidRPr="00CE3DEC" w:rsidRDefault="00670FBC" w:rsidP="00EA6060">
      <w:pPr>
        <w:pStyle w:val="141"/>
        <w:shd w:val="clear" w:color="auto" w:fill="auto"/>
        <w:tabs>
          <w:tab w:val="left" w:pos="0"/>
          <w:tab w:val="left" w:pos="426"/>
        </w:tabs>
        <w:spacing w:line="240" w:lineRule="auto"/>
        <w:ind w:firstLine="0"/>
        <w:rPr>
          <w:rStyle w:val="14130"/>
          <w:iCs/>
          <w:color w:val="002060"/>
          <w:sz w:val="24"/>
          <w:szCs w:val="24"/>
        </w:rPr>
      </w:pPr>
      <w:r w:rsidRPr="00CE3DEC">
        <w:rPr>
          <w:rFonts w:ascii="Times New Roman" w:hAnsi="Times New Roman" w:cs="Times New Roman"/>
          <w:i w:val="0"/>
          <w:color w:val="002060"/>
          <w:sz w:val="24"/>
          <w:szCs w:val="24"/>
        </w:rPr>
        <w:t>• </w:t>
      </w:r>
      <w:r w:rsidRPr="00CE3DEC">
        <w:rPr>
          <w:rStyle w:val="146"/>
          <w:iCs/>
          <w:color w:val="002060"/>
          <w:sz w:val="24"/>
          <w:szCs w:val="24"/>
        </w:rPr>
        <w:t>воспитание гражданственности, патриотизма, уважения к правам, свободам и обязанностям человека</w:t>
      </w:r>
      <w:r w:rsidRPr="00CE3DEC">
        <w:rPr>
          <w:rStyle w:val="140"/>
          <w:rFonts w:ascii="Times New Roman" w:hAnsi="Times New Roman" w:cs="Times New Roman"/>
          <w:color w:val="002060"/>
          <w:sz w:val="24"/>
          <w:szCs w:val="24"/>
        </w:rPr>
        <w:t xml:space="preserve"> (ценности:</w:t>
      </w:r>
      <w:r w:rsidRPr="00CE3DEC">
        <w:rPr>
          <w:rStyle w:val="14130"/>
          <w:iCs/>
          <w:color w:val="002060"/>
          <w:sz w:val="24"/>
          <w:szCs w:val="24"/>
        </w:rPr>
        <w:t xml:space="preserve"> любовь к России, своему народу, своему краю, гражданское общество, поликультурный мир, свобода личная</w:t>
      </w:r>
      <w:r w:rsidRPr="00CE3DEC">
        <w:rPr>
          <w:rStyle w:val="1412"/>
          <w:iCs/>
          <w:color w:val="002060"/>
          <w:sz w:val="24"/>
          <w:szCs w:val="24"/>
        </w:rPr>
        <w:t xml:space="preserve"> </w:t>
      </w:r>
      <w:r w:rsidRPr="00CE3DEC">
        <w:rPr>
          <w:rStyle w:val="14130"/>
          <w:iCs/>
          <w:color w:val="002060"/>
          <w:sz w:val="24"/>
          <w:szCs w:val="24"/>
        </w:rPr>
        <w:t>и национальная, доверие к людям, институтам государства и гражданского общества, социальная солидарность, мир</w:t>
      </w:r>
      <w:r w:rsidRPr="00CE3DEC">
        <w:rPr>
          <w:rStyle w:val="1412"/>
          <w:iCs/>
          <w:color w:val="002060"/>
          <w:sz w:val="24"/>
          <w:szCs w:val="24"/>
        </w:rPr>
        <w:t xml:space="preserve"> </w:t>
      </w:r>
      <w:r w:rsidRPr="00CE3DEC">
        <w:rPr>
          <w:rStyle w:val="14130"/>
          <w:iCs/>
          <w:color w:val="002060"/>
          <w:sz w:val="24"/>
          <w:szCs w:val="24"/>
        </w:rPr>
        <w:t>во всём мире, многообразие и уважение культур и народов);</w:t>
      </w:r>
    </w:p>
    <w:p w:rsidR="00730BC2" w:rsidRPr="00CE3DEC" w:rsidRDefault="00730BC2" w:rsidP="00EA6060">
      <w:pPr>
        <w:pStyle w:val="141"/>
        <w:shd w:val="clear" w:color="auto" w:fill="auto"/>
        <w:tabs>
          <w:tab w:val="left" w:pos="0"/>
          <w:tab w:val="left" w:pos="426"/>
        </w:tabs>
        <w:spacing w:line="240" w:lineRule="auto"/>
        <w:ind w:firstLine="0"/>
        <w:rPr>
          <w:rFonts w:ascii="Times New Roman" w:hAnsi="Times New Roman" w:cs="Times New Roman"/>
          <w:i w:val="0"/>
          <w:color w:val="002060"/>
          <w:sz w:val="24"/>
          <w:szCs w:val="24"/>
        </w:rPr>
      </w:pPr>
    </w:p>
    <w:p w:rsidR="00670FBC" w:rsidRPr="00CE3DEC" w:rsidRDefault="00670FBC" w:rsidP="00EA6060">
      <w:pPr>
        <w:pStyle w:val="141"/>
        <w:shd w:val="clear" w:color="auto" w:fill="auto"/>
        <w:tabs>
          <w:tab w:val="left" w:pos="0"/>
          <w:tab w:val="left" w:pos="426"/>
        </w:tabs>
        <w:spacing w:line="240" w:lineRule="auto"/>
        <w:ind w:firstLine="0"/>
        <w:rPr>
          <w:rFonts w:ascii="Times New Roman" w:hAnsi="Times New Roman" w:cs="Times New Roman"/>
          <w:i w:val="0"/>
          <w:color w:val="002060"/>
          <w:sz w:val="24"/>
          <w:szCs w:val="24"/>
        </w:rPr>
      </w:pPr>
      <w:r w:rsidRPr="00CE3DEC">
        <w:rPr>
          <w:rFonts w:ascii="Times New Roman" w:hAnsi="Times New Roman" w:cs="Times New Roman"/>
          <w:i w:val="0"/>
          <w:color w:val="002060"/>
          <w:sz w:val="24"/>
          <w:szCs w:val="24"/>
        </w:rPr>
        <w:t>• </w:t>
      </w:r>
      <w:r w:rsidRPr="00CE3DEC">
        <w:rPr>
          <w:rStyle w:val="146"/>
          <w:iCs/>
          <w:color w:val="002060"/>
          <w:sz w:val="24"/>
          <w:szCs w:val="24"/>
        </w:rPr>
        <w:t>воспитание социальной ответственности и компетентности</w:t>
      </w:r>
      <w:r w:rsidRPr="00CE3DEC">
        <w:rPr>
          <w:rStyle w:val="140"/>
          <w:rFonts w:ascii="Times New Roman" w:hAnsi="Times New Roman" w:cs="Times New Roman"/>
          <w:color w:val="002060"/>
          <w:sz w:val="24"/>
          <w:szCs w:val="24"/>
        </w:rPr>
        <w:t xml:space="preserve"> (ценности:</w:t>
      </w:r>
      <w:r w:rsidRPr="00CE3DEC">
        <w:rPr>
          <w:rStyle w:val="14130"/>
          <w:iCs/>
          <w:color w:val="002060"/>
          <w:sz w:val="24"/>
          <w:szCs w:val="24"/>
        </w:rPr>
        <w:t xml:space="preserve"> правовое государство, демократическое государство, социальное государство; закон и правопорядок,</w:t>
      </w:r>
      <w:r w:rsidRPr="00CE3DEC">
        <w:rPr>
          <w:rStyle w:val="1412"/>
          <w:iCs/>
          <w:color w:val="002060"/>
          <w:sz w:val="24"/>
          <w:szCs w:val="24"/>
        </w:rPr>
        <w:t xml:space="preserve"> </w:t>
      </w:r>
      <w:r w:rsidRPr="00CE3DEC">
        <w:rPr>
          <w:rStyle w:val="14130"/>
          <w:iCs/>
          <w:color w:val="002060"/>
          <w:sz w:val="24"/>
          <w:szCs w:val="24"/>
        </w:rPr>
        <w:t>соц</w:t>
      </w:r>
      <w:r w:rsidR="00245889" w:rsidRPr="00CE3DEC">
        <w:rPr>
          <w:rStyle w:val="14130"/>
          <w:iCs/>
          <w:color w:val="002060"/>
          <w:sz w:val="24"/>
          <w:szCs w:val="24"/>
        </w:rPr>
        <w:t>иальная компетентность, социаль</w:t>
      </w:r>
      <w:r w:rsidRPr="00CE3DEC">
        <w:rPr>
          <w:rStyle w:val="14130"/>
          <w:iCs/>
          <w:color w:val="002060"/>
          <w:sz w:val="24"/>
          <w:szCs w:val="24"/>
        </w:rPr>
        <w:t>ная ответственность,</w:t>
      </w:r>
      <w:r w:rsidRPr="00CE3DEC">
        <w:rPr>
          <w:rStyle w:val="1412"/>
          <w:iCs/>
          <w:color w:val="002060"/>
          <w:sz w:val="24"/>
          <w:szCs w:val="24"/>
        </w:rPr>
        <w:t xml:space="preserve"> </w:t>
      </w:r>
      <w:r w:rsidRPr="00CE3DEC">
        <w:rPr>
          <w:rStyle w:val="14130"/>
          <w:iCs/>
          <w:color w:val="002060"/>
          <w:sz w:val="24"/>
          <w:szCs w:val="24"/>
        </w:rPr>
        <w:t>служение Отеч</w:t>
      </w:r>
      <w:r w:rsidR="00245889" w:rsidRPr="00CE3DEC">
        <w:rPr>
          <w:rStyle w:val="14130"/>
          <w:iCs/>
          <w:color w:val="002060"/>
          <w:sz w:val="24"/>
          <w:szCs w:val="24"/>
        </w:rPr>
        <w:t>еству, ответственность за насто</w:t>
      </w:r>
      <w:r w:rsidRPr="00CE3DEC">
        <w:rPr>
          <w:rStyle w:val="14130"/>
          <w:iCs/>
          <w:color w:val="002060"/>
          <w:sz w:val="24"/>
          <w:szCs w:val="24"/>
        </w:rPr>
        <w:t>ящее и будущее своей страны);</w:t>
      </w:r>
    </w:p>
    <w:p w:rsidR="00245889" w:rsidRPr="00CE3DEC" w:rsidRDefault="00670FBC" w:rsidP="00EA6060">
      <w:pPr>
        <w:pStyle w:val="141"/>
        <w:shd w:val="clear" w:color="auto" w:fill="auto"/>
        <w:tabs>
          <w:tab w:val="left" w:pos="0"/>
          <w:tab w:val="left" w:pos="426"/>
        </w:tabs>
        <w:spacing w:line="240" w:lineRule="auto"/>
        <w:ind w:firstLine="0"/>
        <w:rPr>
          <w:rFonts w:ascii="Times New Roman" w:hAnsi="Times New Roman" w:cs="Times New Roman"/>
          <w:i w:val="0"/>
          <w:color w:val="002060"/>
          <w:sz w:val="24"/>
          <w:szCs w:val="24"/>
          <w:shd w:val="clear" w:color="auto" w:fill="FFFFFF"/>
        </w:rPr>
      </w:pPr>
      <w:r w:rsidRPr="00CE3DEC">
        <w:rPr>
          <w:rFonts w:ascii="Times New Roman" w:hAnsi="Times New Roman" w:cs="Times New Roman"/>
          <w:i w:val="0"/>
          <w:color w:val="002060"/>
          <w:sz w:val="24"/>
          <w:szCs w:val="24"/>
        </w:rPr>
        <w:t>• </w:t>
      </w:r>
      <w:r w:rsidRPr="00CE3DEC">
        <w:rPr>
          <w:rStyle w:val="146"/>
          <w:iCs/>
          <w:color w:val="002060"/>
          <w:sz w:val="24"/>
          <w:szCs w:val="24"/>
        </w:rPr>
        <w:t>воспитание нравственных чувств, убеждений, этического сознания</w:t>
      </w:r>
      <w:r w:rsidRPr="00CE3DEC">
        <w:rPr>
          <w:rStyle w:val="140"/>
          <w:rFonts w:ascii="Times New Roman" w:hAnsi="Times New Roman" w:cs="Times New Roman"/>
          <w:color w:val="002060"/>
          <w:sz w:val="24"/>
          <w:szCs w:val="24"/>
        </w:rPr>
        <w:t xml:space="preserve"> (ценности:</w:t>
      </w:r>
      <w:r w:rsidRPr="00CE3DEC">
        <w:rPr>
          <w:rStyle w:val="14130"/>
          <w:iCs/>
          <w:color w:val="002060"/>
          <w:sz w:val="24"/>
          <w:szCs w:val="24"/>
        </w:rPr>
        <w:t xml:space="preserve"> нравственный выбор; жизнь</w:t>
      </w:r>
      <w:r w:rsidRPr="00CE3DEC">
        <w:rPr>
          <w:rStyle w:val="1412"/>
          <w:iCs/>
          <w:color w:val="002060"/>
          <w:sz w:val="24"/>
          <w:szCs w:val="24"/>
        </w:rPr>
        <w:t xml:space="preserve"> </w:t>
      </w:r>
      <w:r w:rsidRPr="00CE3DEC">
        <w:rPr>
          <w:rStyle w:val="14130"/>
          <w:iCs/>
          <w:color w:val="002060"/>
          <w:sz w:val="24"/>
          <w:szCs w:val="24"/>
        </w:rPr>
        <w:t>и смысл жизни; справедливость; милосердие; честь; достоинство; у</w:t>
      </w:r>
      <w:r w:rsidR="00245889" w:rsidRPr="00CE3DEC">
        <w:rPr>
          <w:rStyle w:val="14130"/>
          <w:iCs/>
          <w:color w:val="002060"/>
          <w:sz w:val="24"/>
          <w:szCs w:val="24"/>
        </w:rPr>
        <w:t>важение родителей; уважение дос</w:t>
      </w:r>
      <w:r w:rsidRPr="00CE3DEC">
        <w:rPr>
          <w:rStyle w:val="14130"/>
          <w:iCs/>
          <w:color w:val="002060"/>
          <w:sz w:val="24"/>
          <w:szCs w:val="24"/>
        </w:rPr>
        <w:t>тоинства</w:t>
      </w:r>
      <w:r w:rsidRPr="00CE3DEC">
        <w:rPr>
          <w:rStyle w:val="1412"/>
          <w:iCs/>
          <w:color w:val="002060"/>
          <w:sz w:val="24"/>
          <w:szCs w:val="24"/>
        </w:rPr>
        <w:t xml:space="preserve"> </w:t>
      </w:r>
      <w:r w:rsidRPr="00CE3DEC">
        <w:rPr>
          <w:rStyle w:val="14130"/>
          <w:iCs/>
          <w:color w:val="002060"/>
          <w:sz w:val="24"/>
          <w:szCs w:val="24"/>
        </w:rPr>
        <w:t>другого человека, равноправие, ответственность, любовь</w:t>
      </w:r>
      <w:r w:rsidRPr="00CE3DEC">
        <w:rPr>
          <w:rStyle w:val="1412"/>
          <w:iCs/>
          <w:color w:val="002060"/>
          <w:sz w:val="24"/>
          <w:szCs w:val="24"/>
        </w:rPr>
        <w:t xml:space="preserve"> </w:t>
      </w:r>
      <w:r w:rsidRPr="00CE3DEC">
        <w:rPr>
          <w:rStyle w:val="14130"/>
          <w:iCs/>
          <w:color w:val="002060"/>
          <w:sz w:val="24"/>
          <w:szCs w:val="24"/>
        </w:rPr>
        <w:t>и верность; забота о старших и младших; свобода совести</w:t>
      </w:r>
      <w:r w:rsidRPr="00CE3DEC">
        <w:rPr>
          <w:rStyle w:val="1412"/>
          <w:iCs/>
          <w:color w:val="002060"/>
          <w:sz w:val="24"/>
          <w:szCs w:val="24"/>
        </w:rPr>
        <w:t xml:space="preserve"> </w:t>
      </w:r>
      <w:r w:rsidR="00245889" w:rsidRPr="00CE3DEC">
        <w:rPr>
          <w:rStyle w:val="14130"/>
          <w:iCs/>
          <w:color w:val="002060"/>
          <w:sz w:val="24"/>
          <w:szCs w:val="24"/>
        </w:rPr>
        <w:t>и вероиспове</w:t>
      </w:r>
      <w:r w:rsidRPr="00CE3DEC">
        <w:rPr>
          <w:rStyle w:val="14130"/>
          <w:iCs/>
          <w:color w:val="002060"/>
          <w:sz w:val="24"/>
          <w:szCs w:val="24"/>
        </w:rPr>
        <w:t>дания; толерантность, представление о светской этике, вере, духовности, религиозной жизни человека, ценностях ре</w:t>
      </w:r>
      <w:r w:rsidR="00245889" w:rsidRPr="00CE3DEC">
        <w:rPr>
          <w:rStyle w:val="14130"/>
          <w:iCs/>
          <w:color w:val="002060"/>
          <w:sz w:val="24"/>
          <w:szCs w:val="24"/>
        </w:rPr>
        <w:t>лигиозного мировоззрения, форми</w:t>
      </w:r>
      <w:r w:rsidRPr="00CE3DEC">
        <w:rPr>
          <w:rStyle w:val="14130"/>
          <w:iCs/>
          <w:color w:val="002060"/>
          <w:sz w:val="24"/>
          <w:szCs w:val="24"/>
        </w:rPr>
        <w:t>руемое</w:t>
      </w:r>
      <w:r w:rsidRPr="00CE3DEC">
        <w:rPr>
          <w:rStyle w:val="1412"/>
          <w:iCs/>
          <w:color w:val="002060"/>
          <w:sz w:val="24"/>
          <w:szCs w:val="24"/>
        </w:rPr>
        <w:t xml:space="preserve"> </w:t>
      </w:r>
      <w:r w:rsidRPr="00CE3DEC">
        <w:rPr>
          <w:rStyle w:val="14130"/>
          <w:iCs/>
          <w:color w:val="002060"/>
          <w:sz w:val="24"/>
          <w:szCs w:val="24"/>
        </w:rPr>
        <w:t>на основе межконфессионального диалога; духовно-нравственное развитие личности);</w:t>
      </w:r>
    </w:p>
    <w:p w:rsidR="00670FBC" w:rsidRPr="00CE3DEC" w:rsidRDefault="00670FBC" w:rsidP="00EA6060">
      <w:pPr>
        <w:pStyle w:val="141"/>
        <w:shd w:val="clear" w:color="auto" w:fill="auto"/>
        <w:tabs>
          <w:tab w:val="left" w:pos="0"/>
          <w:tab w:val="left" w:pos="426"/>
          <w:tab w:val="left" w:pos="1108"/>
        </w:tabs>
        <w:spacing w:line="240" w:lineRule="auto"/>
        <w:ind w:firstLine="0"/>
        <w:rPr>
          <w:rFonts w:ascii="Times New Roman" w:hAnsi="Times New Roman" w:cs="Times New Roman"/>
          <w:i w:val="0"/>
          <w:color w:val="002060"/>
          <w:sz w:val="24"/>
          <w:szCs w:val="24"/>
        </w:rPr>
      </w:pPr>
      <w:r w:rsidRPr="00CE3DEC">
        <w:rPr>
          <w:rFonts w:ascii="Times New Roman" w:hAnsi="Times New Roman" w:cs="Times New Roman"/>
          <w:i w:val="0"/>
          <w:color w:val="002060"/>
          <w:sz w:val="24"/>
          <w:szCs w:val="24"/>
        </w:rPr>
        <w:t>• </w:t>
      </w:r>
      <w:r w:rsidRPr="00CE3DEC">
        <w:rPr>
          <w:rStyle w:val="1430"/>
          <w:iCs/>
          <w:color w:val="002060"/>
          <w:sz w:val="24"/>
          <w:szCs w:val="24"/>
        </w:rPr>
        <w:t>воспитание экологической культуры, культуры здорового и безопасного образа жизни</w:t>
      </w:r>
      <w:r w:rsidRPr="00CE3DEC">
        <w:rPr>
          <w:rStyle w:val="140"/>
          <w:rFonts w:ascii="Times New Roman" w:hAnsi="Times New Roman" w:cs="Times New Roman"/>
          <w:color w:val="002060"/>
          <w:sz w:val="24"/>
          <w:szCs w:val="24"/>
        </w:rPr>
        <w:t xml:space="preserve"> (ценности:</w:t>
      </w:r>
      <w:r w:rsidRPr="00CE3DEC">
        <w:rPr>
          <w:rStyle w:val="14110"/>
          <w:iCs/>
          <w:color w:val="002060"/>
          <w:sz w:val="24"/>
          <w:szCs w:val="24"/>
        </w:rPr>
        <w:t xml:space="preserve"> жизнь во всех</w:t>
      </w:r>
      <w:r w:rsidRPr="00CE3DEC">
        <w:rPr>
          <w:rStyle w:val="1410"/>
          <w:iCs/>
          <w:color w:val="002060"/>
          <w:sz w:val="24"/>
          <w:szCs w:val="24"/>
        </w:rPr>
        <w:t xml:space="preserve"> </w:t>
      </w:r>
      <w:r w:rsidRPr="00CE3DEC">
        <w:rPr>
          <w:rStyle w:val="14110"/>
          <w:iCs/>
          <w:color w:val="002060"/>
          <w:sz w:val="24"/>
          <w:szCs w:val="24"/>
        </w:rPr>
        <w:t>её проявлениях; экологическая безопасность; экологическая</w:t>
      </w:r>
      <w:r w:rsidRPr="00CE3DEC">
        <w:rPr>
          <w:rStyle w:val="1410"/>
          <w:iCs/>
          <w:color w:val="002060"/>
          <w:sz w:val="24"/>
          <w:szCs w:val="24"/>
        </w:rPr>
        <w:t xml:space="preserve"> </w:t>
      </w:r>
      <w:r w:rsidRPr="00CE3DEC">
        <w:rPr>
          <w:rStyle w:val="14110"/>
          <w:iCs/>
          <w:color w:val="002060"/>
          <w:sz w:val="24"/>
          <w:szCs w:val="24"/>
        </w:rPr>
        <w:t>грамотность; физическое, физиологическое, репродуктивное, психическое, социально-психологическое, духовное здоровье; экологическая культура; экологически целесообразный</w:t>
      </w:r>
      <w:r w:rsidRPr="00CE3DEC">
        <w:rPr>
          <w:rStyle w:val="1410"/>
          <w:iCs/>
          <w:color w:val="002060"/>
          <w:sz w:val="24"/>
          <w:szCs w:val="24"/>
        </w:rPr>
        <w:t xml:space="preserve"> </w:t>
      </w:r>
      <w:r w:rsidRPr="00CE3DEC">
        <w:rPr>
          <w:rStyle w:val="14110"/>
          <w:iCs/>
          <w:color w:val="002060"/>
          <w:sz w:val="24"/>
          <w:szCs w:val="24"/>
        </w:rPr>
        <w:t>здоровый и безопасный образ жизни; ресурсосбережение;</w:t>
      </w:r>
      <w:r w:rsidRPr="00CE3DEC">
        <w:rPr>
          <w:rStyle w:val="1410"/>
          <w:iCs/>
          <w:color w:val="002060"/>
          <w:sz w:val="24"/>
          <w:szCs w:val="24"/>
        </w:rPr>
        <w:t xml:space="preserve"> </w:t>
      </w:r>
      <w:r w:rsidRPr="00CE3DEC">
        <w:rPr>
          <w:rStyle w:val="14110"/>
          <w:iCs/>
          <w:color w:val="002060"/>
          <w:sz w:val="24"/>
          <w:szCs w:val="24"/>
        </w:rPr>
        <w:t>экологическая этика; экологическая ответственность; социальное партнёрство для улучшения экологического качества окружающей среды; устойчивое развитие общества</w:t>
      </w:r>
      <w:r w:rsidRPr="00CE3DEC">
        <w:rPr>
          <w:rStyle w:val="1410"/>
          <w:iCs/>
          <w:color w:val="002060"/>
          <w:sz w:val="24"/>
          <w:szCs w:val="24"/>
        </w:rPr>
        <w:t xml:space="preserve"> </w:t>
      </w:r>
      <w:r w:rsidRPr="00CE3DEC">
        <w:rPr>
          <w:rStyle w:val="14110"/>
          <w:iCs/>
          <w:color w:val="002060"/>
          <w:sz w:val="24"/>
          <w:szCs w:val="24"/>
        </w:rPr>
        <w:t>в гармонии с природой);</w:t>
      </w:r>
    </w:p>
    <w:p w:rsidR="00670FBC" w:rsidRPr="00CE3DEC" w:rsidRDefault="00670FBC" w:rsidP="00EA6060">
      <w:pPr>
        <w:pStyle w:val="141"/>
        <w:shd w:val="clear" w:color="auto" w:fill="auto"/>
        <w:tabs>
          <w:tab w:val="left" w:pos="0"/>
          <w:tab w:val="left" w:pos="426"/>
          <w:tab w:val="left" w:pos="1094"/>
        </w:tabs>
        <w:spacing w:line="240" w:lineRule="auto"/>
        <w:ind w:firstLine="0"/>
        <w:rPr>
          <w:rFonts w:ascii="Times New Roman" w:hAnsi="Times New Roman" w:cs="Times New Roman"/>
          <w:i w:val="0"/>
          <w:color w:val="002060"/>
          <w:sz w:val="24"/>
          <w:szCs w:val="24"/>
        </w:rPr>
      </w:pPr>
      <w:r w:rsidRPr="00CE3DEC">
        <w:rPr>
          <w:rFonts w:ascii="Times New Roman" w:hAnsi="Times New Roman" w:cs="Times New Roman"/>
          <w:i w:val="0"/>
          <w:color w:val="002060"/>
          <w:sz w:val="24"/>
          <w:szCs w:val="24"/>
        </w:rPr>
        <w:t>• </w:t>
      </w:r>
      <w:r w:rsidRPr="00CE3DEC">
        <w:rPr>
          <w:rStyle w:val="1430"/>
          <w:iCs/>
          <w:color w:val="002060"/>
          <w:sz w:val="24"/>
          <w:szCs w:val="24"/>
        </w:rPr>
        <w:t>воспитание трудолюбия, сознательного, творческого отношения к образованию, труду и жизни, подготовка к сознательному выбору профессии</w:t>
      </w:r>
      <w:r w:rsidRPr="00CE3DEC">
        <w:rPr>
          <w:rStyle w:val="140"/>
          <w:rFonts w:ascii="Times New Roman" w:hAnsi="Times New Roman" w:cs="Times New Roman"/>
          <w:color w:val="002060"/>
          <w:sz w:val="24"/>
          <w:szCs w:val="24"/>
        </w:rPr>
        <w:t xml:space="preserve"> (ценности:</w:t>
      </w:r>
      <w:r w:rsidRPr="00CE3DEC">
        <w:rPr>
          <w:rStyle w:val="14110"/>
          <w:iCs/>
          <w:color w:val="002060"/>
          <w:sz w:val="24"/>
          <w:szCs w:val="24"/>
        </w:rPr>
        <w:t xml:space="preserve"> научное</w:t>
      </w:r>
      <w:r w:rsidRPr="00CE3DEC">
        <w:rPr>
          <w:rStyle w:val="1410"/>
          <w:iCs/>
          <w:color w:val="002060"/>
          <w:sz w:val="24"/>
          <w:szCs w:val="24"/>
        </w:rPr>
        <w:t xml:space="preserve"> </w:t>
      </w:r>
      <w:r w:rsidRPr="00CE3DEC">
        <w:rPr>
          <w:rStyle w:val="14110"/>
          <w:iCs/>
          <w:color w:val="002060"/>
          <w:sz w:val="24"/>
          <w:szCs w:val="24"/>
        </w:rPr>
        <w:t>знание, стремление к познанию и истине, научная картина мира, нравственный смысл учения и самообразования,</w:t>
      </w:r>
      <w:r w:rsidRPr="00CE3DEC">
        <w:rPr>
          <w:rStyle w:val="1410"/>
          <w:iCs/>
          <w:color w:val="002060"/>
          <w:sz w:val="24"/>
          <w:szCs w:val="24"/>
        </w:rPr>
        <w:t xml:space="preserve"> </w:t>
      </w:r>
      <w:r w:rsidRPr="00CE3DEC">
        <w:rPr>
          <w:rStyle w:val="14110"/>
          <w:iCs/>
          <w:color w:val="002060"/>
          <w:sz w:val="24"/>
          <w:szCs w:val="24"/>
        </w:rPr>
        <w:t>интеллектуальное развитие личности; уважение к труду и людям труда; нравственный смысл труда, творчество</w:t>
      </w:r>
      <w:r w:rsidRPr="00CE3DEC">
        <w:rPr>
          <w:rStyle w:val="1410"/>
          <w:iCs/>
          <w:color w:val="002060"/>
          <w:sz w:val="24"/>
          <w:szCs w:val="24"/>
        </w:rPr>
        <w:t xml:space="preserve"> </w:t>
      </w:r>
      <w:r w:rsidRPr="00CE3DEC">
        <w:rPr>
          <w:rStyle w:val="14110"/>
          <w:iCs/>
          <w:color w:val="002060"/>
          <w:sz w:val="24"/>
          <w:szCs w:val="24"/>
        </w:rPr>
        <w:t>и созидание; целеустремленность и настойчивость, бережливость, выбор профессии);</w:t>
      </w:r>
    </w:p>
    <w:p w:rsidR="00670FBC" w:rsidRPr="00CE3DEC" w:rsidRDefault="00670FBC" w:rsidP="00EA6060">
      <w:pPr>
        <w:pStyle w:val="141"/>
        <w:shd w:val="clear" w:color="auto" w:fill="auto"/>
        <w:tabs>
          <w:tab w:val="left" w:pos="0"/>
          <w:tab w:val="left" w:pos="426"/>
          <w:tab w:val="left" w:pos="1084"/>
        </w:tabs>
        <w:spacing w:line="240" w:lineRule="auto"/>
        <w:ind w:firstLine="0"/>
        <w:rPr>
          <w:rFonts w:ascii="Times New Roman" w:hAnsi="Times New Roman" w:cs="Times New Roman"/>
          <w:i w:val="0"/>
          <w:color w:val="002060"/>
          <w:sz w:val="24"/>
          <w:szCs w:val="24"/>
        </w:rPr>
      </w:pPr>
      <w:r w:rsidRPr="00CE3DEC">
        <w:rPr>
          <w:rFonts w:ascii="Times New Roman" w:hAnsi="Times New Roman" w:cs="Times New Roman"/>
          <w:i w:val="0"/>
          <w:color w:val="002060"/>
          <w:sz w:val="24"/>
          <w:szCs w:val="24"/>
        </w:rPr>
        <w:t>• </w:t>
      </w:r>
      <w:r w:rsidRPr="00CE3DEC">
        <w:rPr>
          <w:rStyle w:val="1430"/>
          <w:iCs/>
          <w:color w:val="002060"/>
          <w:sz w:val="24"/>
          <w:szCs w:val="24"/>
        </w:rPr>
        <w:t xml:space="preserve">воспитание ценностного отношения к прекрасному, формирование основ эстетической культуры </w:t>
      </w:r>
      <w:r w:rsidRPr="00CE3DEC">
        <w:rPr>
          <w:rStyle w:val="1414"/>
          <w:iCs/>
          <w:color w:val="002060"/>
          <w:sz w:val="24"/>
          <w:szCs w:val="24"/>
        </w:rPr>
        <w:t xml:space="preserve">— </w:t>
      </w:r>
      <w:r w:rsidRPr="00CE3DEC">
        <w:rPr>
          <w:rStyle w:val="1430"/>
          <w:iCs/>
          <w:color w:val="002060"/>
          <w:sz w:val="24"/>
          <w:szCs w:val="24"/>
        </w:rPr>
        <w:t>эстетическое воспитание</w:t>
      </w:r>
      <w:r w:rsidRPr="00CE3DEC">
        <w:rPr>
          <w:rStyle w:val="140"/>
          <w:rFonts w:ascii="Times New Roman" w:hAnsi="Times New Roman" w:cs="Times New Roman"/>
          <w:color w:val="002060"/>
          <w:sz w:val="24"/>
          <w:szCs w:val="24"/>
        </w:rPr>
        <w:t xml:space="preserve"> (ценности:</w:t>
      </w:r>
      <w:r w:rsidRPr="00CE3DEC">
        <w:rPr>
          <w:rStyle w:val="14110"/>
          <w:iCs/>
          <w:color w:val="002060"/>
          <w:sz w:val="24"/>
          <w:szCs w:val="24"/>
        </w:rPr>
        <w:t xml:space="preserve"> красота, гармония, </w:t>
      </w:r>
      <w:r w:rsidRPr="00CE3DEC">
        <w:rPr>
          <w:rStyle w:val="14110"/>
          <w:iCs/>
          <w:color w:val="002060"/>
          <w:sz w:val="24"/>
          <w:szCs w:val="24"/>
        </w:rPr>
        <w:lastRenderedPageBreak/>
        <w:t>духовный мир человека, самовыражение личности в творчестве</w:t>
      </w:r>
      <w:r w:rsidRPr="00CE3DEC">
        <w:rPr>
          <w:rStyle w:val="1410"/>
          <w:iCs/>
          <w:color w:val="002060"/>
          <w:sz w:val="24"/>
          <w:szCs w:val="24"/>
        </w:rPr>
        <w:t xml:space="preserve"> </w:t>
      </w:r>
      <w:r w:rsidRPr="00CE3DEC">
        <w:rPr>
          <w:rStyle w:val="14110"/>
          <w:iCs/>
          <w:color w:val="002060"/>
          <w:sz w:val="24"/>
          <w:szCs w:val="24"/>
        </w:rPr>
        <w:t>и искусстве, эстетическое развитие личности).</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Все направления воспитания и социализации важны, дополняют друг друга и обеспечивают развитие личности на основе отечественных духовных, нравственных и культурных традиций. Образовательное учреждение может отдавать приоритет тому или иному направлению духовно-нравственного развития, воспитания и социализации личности гражданина России, конкретизировать в соответствии с указанными основными направлениями и системой ценностей задачи, виды и формы деятельности.</w:t>
      </w:r>
    </w:p>
    <w:p w:rsidR="00670FBC" w:rsidRPr="00CE3DEC" w:rsidRDefault="00670FBC" w:rsidP="00EA6060">
      <w:pPr>
        <w:pStyle w:val="3410"/>
        <w:keepNext/>
        <w:keepLines/>
        <w:shd w:val="clear" w:color="auto" w:fill="auto"/>
        <w:tabs>
          <w:tab w:val="left" w:pos="0"/>
          <w:tab w:val="left" w:pos="426"/>
        </w:tabs>
        <w:spacing w:before="0" w:after="0" w:line="240" w:lineRule="auto"/>
        <w:rPr>
          <w:rFonts w:ascii="Times New Roman" w:hAnsi="Times New Roman" w:cs="Times New Roman"/>
          <w:b w:val="0"/>
          <w:color w:val="002060"/>
          <w:sz w:val="24"/>
          <w:szCs w:val="24"/>
        </w:rPr>
      </w:pPr>
      <w:bookmarkStart w:id="241" w:name="bookmark348"/>
      <w:r w:rsidRPr="00CE3DEC">
        <w:rPr>
          <w:rStyle w:val="346"/>
          <w:rFonts w:ascii="Times New Roman" w:hAnsi="Times New Roman" w:cs="Times New Roman"/>
          <w:b/>
          <w:color w:val="002060"/>
          <w:sz w:val="24"/>
          <w:szCs w:val="24"/>
        </w:rPr>
        <w:t>2.3.3. Принципы и особенности организации</w:t>
      </w:r>
      <w:r w:rsidRPr="00CE3DEC">
        <w:rPr>
          <w:rStyle w:val="345"/>
          <w:rFonts w:ascii="Times New Roman" w:hAnsi="Times New Roman" w:cs="Times New Roman"/>
          <w:b/>
          <w:color w:val="002060"/>
          <w:sz w:val="24"/>
          <w:szCs w:val="24"/>
        </w:rPr>
        <w:t xml:space="preserve"> </w:t>
      </w:r>
      <w:r w:rsidRPr="00CE3DEC">
        <w:rPr>
          <w:rStyle w:val="346"/>
          <w:rFonts w:ascii="Times New Roman" w:hAnsi="Times New Roman" w:cs="Times New Roman"/>
          <w:b/>
          <w:color w:val="002060"/>
          <w:sz w:val="24"/>
          <w:szCs w:val="24"/>
        </w:rPr>
        <w:t>содержания воспитания и социализации</w:t>
      </w:r>
      <w:r w:rsidRPr="00CE3DEC">
        <w:rPr>
          <w:rStyle w:val="345"/>
          <w:rFonts w:ascii="Times New Roman" w:hAnsi="Times New Roman" w:cs="Times New Roman"/>
          <w:b/>
          <w:color w:val="002060"/>
          <w:sz w:val="24"/>
          <w:szCs w:val="24"/>
        </w:rPr>
        <w:t xml:space="preserve"> </w:t>
      </w:r>
      <w:r w:rsidRPr="00CE3DEC">
        <w:rPr>
          <w:rStyle w:val="346"/>
          <w:rFonts w:ascii="Times New Roman" w:hAnsi="Times New Roman" w:cs="Times New Roman"/>
          <w:b/>
          <w:color w:val="002060"/>
          <w:sz w:val="24"/>
          <w:szCs w:val="24"/>
        </w:rPr>
        <w:t>обучающихся</w:t>
      </w:r>
      <w:bookmarkEnd w:id="241"/>
      <w:r w:rsidR="00245889" w:rsidRPr="00CE3DEC">
        <w:rPr>
          <w:rStyle w:val="346"/>
          <w:rFonts w:ascii="Times New Roman" w:hAnsi="Times New Roman" w:cs="Times New Roman"/>
          <w:b/>
          <w:color w:val="002060"/>
          <w:sz w:val="24"/>
          <w:szCs w:val="24"/>
        </w:rPr>
        <w:t>.</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Style w:val="a8"/>
          <w:rFonts w:ascii="Times New Roman" w:hAnsi="Times New Roman" w:cs="Times New Roman"/>
          <w:color w:val="002060"/>
          <w:sz w:val="24"/>
          <w:szCs w:val="24"/>
        </w:rPr>
        <w:t>Принцип ориентации на идеал.</w:t>
      </w:r>
      <w:r w:rsidRPr="00CE3DEC">
        <w:rPr>
          <w:rFonts w:ascii="Times New Roman" w:hAnsi="Times New Roman" w:cs="Times New Roman"/>
          <w:color w:val="002060"/>
          <w:sz w:val="24"/>
          <w:szCs w:val="24"/>
        </w:rPr>
        <w:t xml:space="preserve"> Идеалы определяют смыслы воспитания, то, ради чего оно организуется. Идеалы сохраняются в традициях и служат основными ориентирами человеческой жизни, духовно-нравственного и социального развития личности. В содержании программы должны быть актуализированы определённые идеалы, хранящиеся в истории нашей страны, в культурах народов России, в том числе в религиозных культурах, в культурных традициях народов мира.</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Style w:val="a8"/>
          <w:rFonts w:ascii="Times New Roman" w:hAnsi="Times New Roman" w:cs="Times New Roman"/>
          <w:color w:val="002060"/>
          <w:sz w:val="24"/>
          <w:szCs w:val="24"/>
        </w:rPr>
        <w:t>Принцип следования нравственному примеру.</w:t>
      </w:r>
      <w:r w:rsidRPr="00CE3DEC">
        <w:rPr>
          <w:rFonts w:ascii="Times New Roman" w:hAnsi="Times New Roman" w:cs="Times New Roman"/>
          <w:color w:val="002060"/>
          <w:sz w:val="24"/>
          <w:szCs w:val="24"/>
        </w:rPr>
        <w:t xml:space="preserve"> Следование примеру — ведущий метод воспитания. Пример — это возможная модель выстраивания отношений подростка с другими людьми и с самим собой, образец ценностного выбора, совершённого значимым другим. Содержание учебного процесса, внеучебной и внешкольной деятельности должно быть наполнено примерами нравственного поведения. В примерах демонстрируется устремлённость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Style w:val="a8"/>
          <w:rFonts w:ascii="Times New Roman" w:hAnsi="Times New Roman" w:cs="Times New Roman"/>
          <w:color w:val="002060"/>
          <w:sz w:val="24"/>
          <w:szCs w:val="24"/>
        </w:rPr>
        <w:t>Принцип диалогического общения со значимыми другими.</w:t>
      </w:r>
      <w:r w:rsidRPr="00CE3DEC">
        <w:rPr>
          <w:rFonts w:ascii="Times New Roman" w:hAnsi="Times New Roman" w:cs="Times New Roman"/>
          <w:color w:val="002060"/>
          <w:sz w:val="24"/>
          <w:szCs w:val="24"/>
        </w:rPr>
        <w:t xml:space="preserve"> В формировании ценностей большую роль играет диалогическое общение подростка со сверстниками, родителями,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равноправного межсубъектного диалога. Выработка личностью собственной системы ценностей, поиски смысла жизни невозможны вне диалогического общения подростка со значимым другим.</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Style w:val="a8"/>
          <w:rFonts w:ascii="Times New Roman" w:hAnsi="Times New Roman" w:cs="Times New Roman"/>
          <w:color w:val="002060"/>
          <w:sz w:val="24"/>
          <w:szCs w:val="24"/>
        </w:rPr>
        <w:t>Принцип идентификации.</w:t>
      </w:r>
      <w:r w:rsidRPr="00CE3DEC">
        <w:rPr>
          <w:rFonts w:ascii="Times New Roman" w:hAnsi="Times New Roman" w:cs="Times New Roman"/>
          <w:color w:val="002060"/>
          <w:sz w:val="24"/>
          <w:szCs w:val="24"/>
        </w:rPr>
        <w:t xml:space="preserve"> Идент</w:t>
      </w:r>
      <w:r w:rsidR="00245889" w:rsidRPr="00CE3DEC">
        <w:rPr>
          <w:rFonts w:ascii="Times New Roman" w:hAnsi="Times New Roman" w:cs="Times New Roman"/>
          <w:color w:val="002060"/>
          <w:sz w:val="24"/>
          <w:szCs w:val="24"/>
        </w:rPr>
        <w:t>ификация — устойчивое отождеств</w:t>
      </w:r>
      <w:r w:rsidRPr="00CE3DEC">
        <w:rPr>
          <w:rFonts w:ascii="Times New Roman" w:hAnsi="Times New Roman" w:cs="Times New Roman"/>
          <w:color w:val="002060"/>
          <w:sz w:val="24"/>
          <w:szCs w:val="24"/>
        </w:rPr>
        <w:t>ление себя со значимым другим, стремление быть похожим на него. В подростковом возрасте идентификация является ведущим механизмом развития ценностно-смысловой сферы личности. Духовно-нравственное развитие личности подростка поддерживается примерами. В этом случае срабатывает идентификационный механизм — происходит проекция собственных возможностей на образ значимого другого, что позволяет подростку увидеть свои лучшие качества, пока ещё скрытые в нём самом, но уже осуществившиеся в образе другого. Идентификация в сочетании со следованием нравственному примеру укрепляет совесть — нравственную рефлексию личности, мораль — способность подростка формулировать собственные нравственные обязательства, социальную ответственность — готовность личности поступать в соответствии с моралью и требовать этого от других.</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Style w:val="a8"/>
          <w:rFonts w:ascii="Times New Roman" w:hAnsi="Times New Roman" w:cs="Times New Roman"/>
          <w:color w:val="002060"/>
          <w:sz w:val="24"/>
          <w:szCs w:val="24"/>
        </w:rPr>
        <w:t>Принцип совместного решения личностно и общественно значимых проблем.</w:t>
      </w:r>
      <w:r w:rsidRPr="00CE3DEC">
        <w:rPr>
          <w:rFonts w:ascii="Times New Roman" w:hAnsi="Times New Roman" w:cs="Times New Roman"/>
          <w:color w:val="002060"/>
          <w:sz w:val="24"/>
          <w:szCs w:val="24"/>
        </w:rPr>
        <w:t xml:space="preserve"> Личностные и общественные проблемы являются основными стимулами развития человека. Их решение требует не только внешней активности, но и существенной перестройки внутреннего душевного, духовного мира личности, изменения отношений (а отношения и есть ценности) личности к явлениям жизни. Воспитание — это оказываемая </w:t>
      </w:r>
      <w:r w:rsidRPr="00CE3DEC">
        <w:rPr>
          <w:rFonts w:ascii="Times New Roman" w:hAnsi="Times New Roman" w:cs="Times New Roman"/>
          <w:color w:val="002060"/>
          <w:sz w:val="24"/>
          <w:szCs w:val="24"/>
        </w:rPr>
        <w:lastRenderedPageBreak/>
        <w:t>значимым другим педагогическая поддержка процесса развития личности воспитанника в ходе совместного решения стоящих перед ним личностно и общественно значимых проблем.</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Style w:val="a8"/>
          <w:rFonts w:ascii="Times New Roman" w:hAnsi="Times New Roman" w:cs="Times New Roman"/>
          <w:color w:val="002060"/>
          <w:sz w:val="24"/>
          <w:szCs w:val="24"/>
        </w:rPr>
        <w:t>Принцип системно-деятельностной организации воспитания.</w:t>
      </w:r>
      <w:r w:rsidR="00245889" w:rsidRPr="00CE3DEC">
        <w:rPr>
          <w:rFonts w:ascii="Times New Roman" w:hAnsi="Times New Roman" w:cs="Times New Roman"/>
          <w:color w:val="002060"/>
          <w:sz w:val="24"/>
          <w:szCs w:val="24"/>
        </w:rPr>
        <w:t xml:space="preserve"> Интег</w:t>
      </w:r>
      <w:r w:rsidRPr="00CE3DEC">
        <w:rPr>
          <w:rFonts w:ascii="Times New Roman" w:hAnsi="Times New Roman" w:cs="Times New Roman"/>
          <w:color w:val="002060"/>
          <w:sz w:val="24"/>
          <w:szCs w:val="24"/>
        </w:rPr>
        <w:t>рация содержания различных видов деятельности обучающихся в рамках программы их духовно-нравственного</w:t>
      </w:r>
      <w:r w:rsidR="00245889" w:rsidRPr="00CE3DEC">
        <w:rPr>
          <w:rFonts w:ascii="Times New Roman" w:hAnsi="Times New Roman" w:cs="Times New Roman"/>
          <w:color w:val="002060"/>
          <w:sz w:val="24"/>
          <w:szCs w:val="24"/>
        </w:rPr>
        <w:t xml:space="preserve"> развития и воспитания осуществ</w:t>
      </w:r>
      <w:r w:rsidRPr="00CE3DEC">
        <w:rPr>
          <w:rFonts w:ascii="Times New Roman" w:hAnsi="Times New Roman" w:cs="Times New Roman"/>
          <w:color w:val="002060"/>
          <w:sz w:val="24"/>
          <w:szCs w:val="24"/>
        </w:rPr>
        <w:t>ляется на основе базовых национальных ценностей. Для решения воспитательных задач обучающиеся вместе с педагогами, родителями, иными субъектами культурной, гражданской жизни обращаются к содержанию:</w:t>
      </w:r>
    </w:p>
    <w:p w:rsidR="00670FBC" w:rsidRPr="00CE3DEC" w:rsidRDefault="00670FBC" w:rsidP="00EA6060">
      <w:pPr>
        <w:pStyle w:val="a7"/>
        <w:shd w:val="clear" w:color="auto" w:fill="auto"/>
        <w:tabs>
          <w:tab w:val="left" w:pos="0"/>
          <w:tab w:val="left" w:pos="426"/>
          <w:tab w:val="left" w:pos="107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общеобразовательных дисциплин;</w:t>
      </w:r>
    </w:p>
    <w:p w:rsidR="00670FBC" w:rsidRPr="00CE3DEC" w:rsidRDefault="00670FBC" w:rsidP="00EA6060">
      <w:pPr>
        <w:pStyle w:val="a7"/>
        <w:shd w:val="clear" w:color="auto" w:fill="auto"/>
        <w:tabs>
          <w:tab w:val="left" w:pos="0"/>
          <w:tab w:val="left" w:pos="426"/>
          <w:tab w:val="left" w:pos="1071"/>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произведений искусства;</w:t>
      </w:r>
    </w:p>
    <w:p w:rsidR="00670FBC" w:rsidRPr="00CE3DEC" w:rsidRDefault="00670FBC" w:rsidP="00EA6060">
      <w:pPr>
        <w:pStyle w:val="a7"/>
        <w:shd w:val="clear" w:color="auto" w:fill="auto"/>
        <w:tabs>
          <w:tab w:val="left" w:pos="0"/>
          <w:tab w:val="left" w:pos="426"/>
          <w:tab w:val="left" w:pos="1089"/>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периодической печати, публикаций, радио- и телепередач, отражающих современную жизнь;</w:t>
      </w:r>
    </w:p>
    <w:p w:rsidR="00670FBC" w:rsidRPr="00CE3DEC" w:rsidRDefault="00670FBC" w:rsidP="00EA6060">
      <w:pPr>
        <w:pStyle w:val="a7"/>
        <w:shd w:val="clear" w:color="auto" w:fill="auto"/>
        <w:tabs>
          <w:tab w:val="left" w:pos="0"/>
          <w:tab w:val="left" w:pos="426"/>
          <w:tab w:val="left" w:pos="106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духовной культуры и фольклора народов России;</w:t>
      </w:r>
    </w:p>
    <w:p w:rsidR="00670FBC" w:rsidRPr="00CE3DEC" w:rsidRDefault="00670FBC" w:rsidP="00EA6060">
      <w:pPr>
        <w:pStyle w:val="a7"/>
        <w:shd w:val="clear" w:color="auto" w:fill="auto"/>
        <w:tabs>
          <w:tab w:val="left" w:pos="0"/>
          <w:tab w:val="left" w:pos="426"/>
          <w:tab w:val="left" w:pos="1079"/>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истории, традиций и современной жизни своей Родины, своего края, своей семьи;</w:t>
      </w:r>
    </w:p>
    <w:p w:rsidR="00670FBC" w:rsidRPr="00CE3DEC" w:rsidRDefault="00670FBC" w:rsidP="00EA6060">
      <w:pPr>
        <w:pStyle w:val="a7"/>
        <w:shd w:val="clear" w:color="auto" w:fill="auto"/>
        <w:tabs>
          <w:tab w:val="left" w:pos="0"/>
          <w:tab w:val="left" w:pos="426"/>
          <w:tab w:val="left" w:pos="622"/>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жизненного опыта своих родителей и прародителей;</w:t>
      </w:r>
    </w:p>
    <w:p w:rsidR="00670FBC" w:rsidRPr="00CE3DEC" w:rsidRDefault="00670FBC" w:rsidP="00EA6060">
      <w:pPr>
        <w:pStyle w:val="a7"/>
        <w:shd w:val="clear" w:color="auto" w:fill="auto"/>
        <w:tabs>
          <w:tab w:val="left" w:pos="0"/>
          <w:tab w:val="left" w:pos="426"/>
          <w:tab w:val="left" w:pos="634"/>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общественно полезной, личностно значимой деятельности в рамках педагогически организованных социальных и культурных практик;</w:t>
      </w:r>
    </w:p>
    <w:p w:rsidR="00670FBC" w:rsidRPr="00CE3DEC" w:rsidRDefault="00670FBC" w:rsidP="00EA6060">
      <w:pPr>
        <w:pStyle w:val="a7"/>
        <w:shd w:val="clear" w:color="auto" w:fill="auto"/>
        <w:tabs>
          <w:tab w:val="left" w:pos="0"/>
          <w:tab w:val="left" w:pos="426"/>
          <w:tab w:val="left" w:pos="622"/>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других источников информации и научного знания.</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Системно-деятельностная организация воспитания должна преодолевать изоляцию подростковых сообществ о</w:t>
      </w:r>
      <w:r w:rsidR="00245889" w:rsidRPr="00CE3DEC">
        <w:rPr>
          <w:rFonts w:ascii="Times New Roman" w:hAnsi="Times New Roman" w:cs="Times New Roman"/>
          <w:color w:val="002060"/>
          <w:sz w:val="24"/>
          <w:szCs w:val="24"/>
        </w:rPr>
        <w:t>т мира старших и младших и обес</w:t>
      </w:r>
      <w:r w:rsidRPr="00CE3DEC">
        <w:rPr>
          <w:rFonts w:ascii="Times New Roman" w:hAnsi="Times New Roman" w:cs="Times New Roman"/>
          <w:color w:val="002060"/>
          <w:sz w:val="24"/>
          <w:szCs w:val="24"/>
        </w:rPr>
        <w:t>печивать их полноценную и своевременную социализацию. В социальном плане подростковый возраст представляет собой переход от зависимого детства к самостоятельной и ответственной взрослости.</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Школе как социальному субъекту — носителю педагогической культуры принадлежит ведущая роль в осуществлении воспитания и успешной социализации подростка.</w:t>
      </w:r>
    </w:p>
    <w:p w:rsidR="00670FBC" w:rsidRPr="00CE3DEC" w:rsidRDefault="00670FBC" w:rsidP="00EA6060">
      <w:pPr>
        <w:pStyle w:val="3410"/>
        <w:keepNext/>
        <w:keepLines/>
        <w:shd w:val="clear" w:color="auto" w:fill="auto"/>
        <w:tabs>
          <w:tab w:val="left" w:pos="0"/>
          <w:tab w:val="left" w:pos="426"/>
        </w:tabs>
        <w:spacing w:before="0" w:after="0" w:line="240" w:lineRule="auto"/>
        <w:jc w:val="both"/>
        <w:rPr>
          <w:rFonts w:ascii="Times New Roman" w:hAnsi="Times New Roman" w:cs="Times New Roman"/>
          <w:color w:val="002060"/>
          <w:sz w:val="24"/>
          <w:szCs w:val="24"/>
        </w:rPr>
      </w:pPr>
      <w:bookmarkStart w:id="242" w:name="bookmark349"/>
      <w:r w:rsidRPr="00CE3DEC">
        <w:rPr>
          <w:rStyle w:val="344"/>
          <w:b/>
          <w:bCs/>
          <w:color w:val="002060"/>
          <w:sz w:val="24"/>
          <w:szCs w:val="24"/>
        </w:rPr>
        <w:t>2.3.4. Основное содержание воспитания</w:t>
      </w:r>
      <w:bookmarkStart w:id="243" w:name="bookmark350"/>
      <w:bookmarkEnd w:id="242"/>
      <w:r w:rsidRPr="00CE3DEC">
        <w:rPr>
          <w:rFonts w:ascii="Times New Roman" w:hAnsi="Times New Roman" w:cs="Times New Roman"/>
          <w:color w:val="002060"/>
          <w:sz w:val="24"/>
          <w:szCs w:val="24"/>
        </w:rPr>
        <w:t xml:space="preserve"> </w:t>
      </w:r>
      <w:r w:rsidRPr="00CE3DEC">
        <w:rPr>
          <w:rStyle w:val="344"/>
          <w:b/>
          <w:bCs/>
          <w:color w:val="002060"/>
          <w:sz w:val="24"/>
          <w:szCs w:val="24"/>
        </w:rPr>
        <w:t>и социализации обучающихся</w:t>
      </w:r>
      <w:bookmarkEnd w:id="243"/>
    </w:p>
    <w:p w:rsidR="00670FBC" w:rsidRPr="00CE3DEC" w:rsidRDefault="00670FBC" w:rsidP="00EA6060">
      <w:pPr>
        <w:pStyle w:val="410"/>
        <w:keepNext/>
        <w:keepLines/>
        <w:shd w:val="clear" w:color="auto" w:fill="auto"/>
        <w:tabs>
          <w:tab w:val="left" w:pos="0"/>
          <w:tab w:val="left" w:pos="426"/>
        </w:tabs>
        <w:spacing w:line="240" w:lineRule="auto"/>
        <w:rPr>
          <w:rFonts w:ascii="Times New Roman" w:hAnsi="Times New Roman" w:cs="Times New Roman"/>
          <w:color w:val="002060"/>
          <w:sz w:val="24"/>
          <w:szCs w:val="24"/>
        </w:rPr>
      </w:pPr>
      <w:bookmarkStart w:id="244" w:name="bookmark351"/>
      <w:r w:rsidRPr="00CE3DEC">
        <w:rPr>
          <w:rFonts w:ascii="Times New Roman" w:hAnsi="Times New Roman" w:cs="Times New Roman"/>
          <w:color w:val="002060"/>
          <w:sz w:val="24"/>
          <w:szCs w:val="24"/>
        </w:rPr>
        <w:t>Воспитание гражданственности, патриотизма, уважения к правам, свободам и обязанностям человека:</w:t>
      </w:r>
      <w:bookmarkEnd w:id="244"/>
    </w:p>
    <w:p w:rsidR="00670FBC" w:rsidRPr="00CE3DEC" w:rsidRDefault="00670FBC" w:rsidP="00EA6060">
      <w:pPr>
        <w:pStyle w:val="a7"/>
        <w:shd w:val="clear" w:color="auto" w:fill="auto"/>
        <w:tabs>
          <w:tab w:val="left" w:pos="0"/>
          <w:tab w:val="left" w:pos="426"/>
          <w:tab w:val="left" w:pos="639"/>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общее представление о политическом устройстве российского государства, его институтах, их роли в жизни общества, о символах государства, их историческом происхождении и социально-культурном значении, о ключевых ценностях современного общества России;</w:t>
      </w:r>
    </w:p>
    <w:p w:rsidR="00670FBC" w:rsidRPr="00CE3DEC" w:rsidRDefault="00670FBC" w:rsidP="00EA6060">
      <w:pPr>
        <w:pStyle w:val="a7"/>
        <w:shd w:val="clear" w:color="auto" w:fill="auto"/>
        <w:tabs>
          <w:tab w:val="left" w:pos="0"/>
          <w:tab w:val="left" w:pos="426"/>
          <w:tab w:val="left" w:pos="639"/>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системные представления об институтах гражданского общества, их истории и современном состоянии в России и мире, о возможностях участия граждан в общественном управлении;</w:t>
      </w:r>
    </w:p>
    <w:p w:rsidR="00670FBC" w:rsidRPr="00CE3DEC" w:rsidRDefault="00670FBC" w:rsidP="00EA6060">
      <w:pPr>
        <w:pStyle w:val="a7"/>
        <w:shd w:val="clear" w:color="auto" w:fill="auto"/>
        <w:tabs>
          <w:tab w:val="left" w:pos="0"/>
          <w:tab w:val="left" w:pos="426"/>
          <w:tab w:val="left" w:pos="639"/>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понимание и одобрение правил поведения в обществе, уважение органов и лиц, охраняющих общественный порядок;</w:t>
      </w:r>
    </w:p>
    <w:p w:rsidR="00670FBC" w:rsidRPr="00CE3DEC" w:rsidRDefault="00670FBC" w:rsidP="00EA6060">
      <w:pPr>
        <w:pStyle w:val="a7"/>
        <w:shd w:val="clear" w:color="auto" w:fill="auto"/>
        <w:tabs>
          <w:tab w:val="left" w:pos="0"/>
          <w:tab w:val="left" w:pos="426"/>
          <w:tab w:val="left" w:pos="644"/>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осознание конституционного долга и обязанностей гражданина своей Родины;</w:t>
      </w:r>
    </w:p>
    <w:p w:rsidR="00670FBC" w:rsidRPr="00CE3DEC" w:rsidRDefault="00670FBC" w:rsidP="00EA6060">
      <w:pPr>
        <w:pStyle w:val="a7"/>
        <w:shd w:val="clear" w:color="auto" w:fill="auto"/>
        <w:tabs>
          <w:tab w:val="left" w:pos="0"/>
          <w:tab w:val="left" w:pos="426"/>
          <w:tab w:val="left" w:pos="634"/>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системные представления о народах России, об их общей исторической судьбе, о единстве народов нашей страны, знание национальных героев и важнейших событий отечественной истории;</w:t>
      </w:r>
    </w:p>
    <w:p w:rsidR="00670FBC" w:rsidRPr="00CE3DEC" w:rsidRDefault="00670FBC" w:rsidP="00EA6060">
      <w:pPr>
        <w:pStyle w:val="a7"/>
        <w:shd w:val="clear" w:color="auto" w:fill="auto"/>
        <w:tabs>
          <w:tab w:val="left" w:pos="0"/>
          <w:tab w:val="left" w:pos="426"/>
          <w:tab w:val="left" w:pos="639"/>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негативное отношение к нарушениям порядка в классе, школе, общественных местах, к невыполнению человеком своих общественных обязанностей, к антиобщественным действиям, поступкам.</w:t>
      </w:r>
    </w:p>
    <w:p w:rsidR="00670FBC" w:rsidRPr="00CE3DEC" w:rsidRDefault="00670FBC" w:rsidP="00EA6060">
      <w:pPr>
        <w:pStyle w:val="410"/>
        <w:keepNext/>
        <w:keepLines/>
        <w:shd w:val="clear" w:color="auto" w:fill="auto"/>
        <w:tabs>
          <w:tab w:val="left" w:pos="0"/>
          <w:tab w:val="left" w:pos="426"/>
        </w:tabs>
        <w:spacing w:line="240" w:lineRule="auto"/>
        <w:rPr>
          <w:rFonts w:ascii="Times New Roman" w:hAnsi="Times New Roman" w:cs="Times New Roman"/>
          <w:color w:val="002060"/>
          <w:sz w:val="24"/>
          <w:szCs w:val="24"/>
        </w:rPr>
      </w:pPr>
      <w:bookmarkStart w:id="245" w:name="bookmark352"/>
      <w:r w:rsidRPr="00CE3DEC">
        <w:rPr>
          <w:rFonts w:ascii="Times New Roman" w:hAnsi="Times New Roman" w:cs="Times New Roman"/>
          <w:color w:val="002060"/>
          <w:sz w:val="24"/>
          <w:szCs w:val="24"/>
        </w:rPr>
        <w:t>Воспитание социальной ответственности и компетентности:</w:t>
      </w:r>
      <w:bookmarkEnd w:id="245"/>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осознанное принятие роли гражданина, знание гражданских прав и обязанностей, приобретение первоначал</w:t>
      </w:r>
      <w:r w:rsidR="00245889" w:rsidRPr="00CE3DEC">
        <w:rPr>
          <w:rFonts w:ascii="Times New Roman" w:hAnsi="Times New Roman" w:cs="Times New Roman"/>
          <w:color w:val="002060"/>
          <w:sz w:val="24"/>
          <w:szCs w:val="24"/>
        </w:rPr>
        <w:t>ьного опыта ответственного граж</w:t>
      </w:r>
      <w:r w:rsidRPr="00CE3DEC">
        <w:rPr>
          <w:rFonts w:ascii="Times New Roman" w:hAnsi="Times New Roman" w:cs="Times New Roman"/>
          <w:color w:val="002060"/>
          <w:sz w:val="24"/>
          <w:szCs w:val="24"/>
        </w:rPr>
        <w:t>данского поведения;</w:t>
      </w:r>
    </w:p>
    <w:p w:rsidR="00670FBC" w:rsidRPr="00CE3DEC" w:rsidRDefault="00670FBC" w:rsidP="00EA6060">
      <w:pPr>
        <w:pStyle w:val="a7"/>
        <w:shd w:val="clear" w:color="auto" w:fill="auto"/>
        <w:tabs>
          <w:tab w:val="left" w:pos="0"/>
          <w:tab w:val="left" w:pos="426"/>
          <w:tab w:val="left" w:pos="1074"/>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усвоение позитивного социальног</w:t>
      </w:r>
      <w:r w:rsidR="00245889" w:rsidRPr="00CE3DEC">
        <w:rPr>
          <w:rFonts w:ascii="Times New Roman" w:hAnsi="Times New Roman" w:cs="Times New Roman"/>
          <w:color w:val="002060"/>
          <w:sz w:val="24"/>
          <w:szCs w:val="24"/>
        </w:rPr>
        <w:t>о опыта, образцов поведения под</w:t>
      </w:r>
      <w:r w:rsidRPr="00CE3DEC">
        <w:rPr>
          <w:rFonts w:ascii="Times New Roman" w:hAnsi="Times New Roman" w:cs="Times New Roman"/>
          <w:color w:val="002060"/>
          <w:sz w:val="24"/>
          <w:szCs w:val="24"/>
        </w:rPr>
        <w:t>ростков и молодёжи в современном мире;</w:t>
      </w:r>
    </w:p>
    <w:p w:rsidR="00670FBC" w:rsidRPr="00CE3DEC" w:rsidRDefault="00670FBC" w:rsidP="00EA6060">
      <w:pPr>
        <w:pStyle w:val="a7"/>
        <w:shd w:val="clear" w:color="auto" w:fill="auto"/>
        <w:tabs>
          <w:tab w:val="left" w:pos="0"/>
          <w:tab w:val="left" w:pos="426"/>
          <w:tab w:val="left" w:pos="1084"/>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освоение норм и правил общественного поведения, психологических установок, знаний и навыков, позволяющих обучающимся успешно действовать в современном обществе;</w:t>
      </w:r>
    </w:p>
    <w:p w:rsidR="00670FBC" w:rsidRPr="00CE3DEC" w:rsidRDefault="00670FBC" w:rsidP="00EA6060">
      <w:pPr>
        <w:pStyle w:val="a7"/>
        <w:shd w:val="clear" w:color="auto" w:fill="auto"/>
        <w:tabs>
          <w:tab w:val="left" w:pos="0"/>
          <w:tab w:val="left" w:pos="426"/>
          <w:tab w:val="left" w:pos="1079"/>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lastRenderedPageBreak/>
        <w:t>• приобретение опыта взаимодействия, совместной деятельности и общения со сверстниками, старшими и младшими, взрослыми, с реальным социальным окружением в процессе решения личностных и общественно значимых проблем;</w:t>
      </w:r>
    </w:p>
    <w:p w:rsidR="00670FBC" w:rsidRPr="00CE3DEC" w:rsidRDefault="00670FBC" w:rsidP="00EA6060">
      <w:pPr>
        <w:pStyle w:val="a7"/>
        <w:shd w:val="clear" w:color="auto" w:fill="auto"/>
        <w:tabs>
          <w:tab w:val="left" w:pos="0"/>
          <w:tab w:val="left" w:pos="426"/>
          <w:tab w:val="left" w:pos="1079"/>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осознанное принятие основных социальных ролей, соответствующих подростковому возрасту:</w:t>
      </w:r>
    </w:p>
    <w:p w:rsidR="00670FBC" w:rsidRPr="00CE3DEC" w:rsidRDefault="00670FBC" w:rsidP="00EA6060">
      <w:pPr>
        <w:pStyle w:val="a7"/>
        <w:shd w:val="clear" w:color="auto" w:fill="auto"/>
        <w:tabs>
          <w:tab w:val="left" w:pos="0"/>
          <w:tab w:val="left" w:pos="426"/>
          <w:tab w:val="left" w:pos="116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социальные роли в семье: сына (дочери), брата (сестры), помощника, ответственного хозяина (хозяйки), наследника (наследницы);</w:t>
      </w:r>
    </w:p>
    <w:p w:rsidR="00670FBC" w:rsidRPr="00CE3DEC" w:rsidRDefault="00670FBC" w:rsidP="00EA6060">
      <w:pPr>
        <w:pStyle w:val="a7"/>
        <w:shd w:val="clear" w:color="auto" w:fill="auto"/>
        <w:tabs>
          <w:tab w:val="left" w:pos="0"/>
          <w:tab w:val="left" w:pos="426"/>
          <w:tab w:val="left" w:pos="1170"/>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социальные роли в классе: лидер — ведомый, партнёр, инициатор, референтный в определённых вопросах, руководитель, организатор, помощник, собеседник, слушатель;</w:t>
      </w:r>
    </w:p>
    <w:p w:rsidR="00670FBC" w:rsidRPr="00CE3DEC" w:rsidRDefault="00670FBC" w:rsidP="00EA6060">
      <w:pPr>
        <w:pStyle w:val="a7"/>
        <w:shd w:val="clear" w:color="auto" w:fill="auto"/>
        <w:tabs>
          <w:tab w:val="left" w:pos="0"/>
          <w:tab w:val="left" w:pos="426"/>
          <w:tab w:val="left" w:pos="1175"/>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социальные роли в обществе: гендерная, член определённой социальной группы, потребитель, покупатель, пассажир, зритель, спортсмен, читатель, сотрудник и др.;</w:t>
      </w:r>
    </w:p>
    <w:p w:rsidR="00245889" w:rsidRPr="00CE3DEC" w:rsidRDefault="00670FBC" w:rsidP="00EA6060">
      <w:pPr>
        <w:pStyle w:val="a7"/>
        <w:shd w:val="clear" w:color="auto" w:fill="auto"/>
        <w:tabs>
          <w:tab w:val="left" w:pos="0"/>
          <w:tab w:val="left" w:pos="426"/>
          <w:tab w:val="left" w:pos="1079"/>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формирование собственного конструктивног</w:t>
      </w:r>
      <w:r w:rsidR="00245889" w:rsidRPr="00CE3DEC">
        <w:rPr>
          <w:rFonts w:ascii="Times New Roman" w:hAnsi="Times New Roman" w:cs="Times New Roman"/>
          <w:color w:val="002060"/>
          <w:sz w:val="24"/>
          <w:szCs w:val="24"/>
        </w:rPr>
        <w:t>о стиля общественного поведения.</w:t>
      </w:r>
    </w:p>
    <w:p w:rsidR="00670FBC" w:rsidRPr="00CE3DEC" w:rsidRDefault="00670FBC" w:rsidP="00EA6060">
      <w:pPr>
        <w:pStyle w:val="410"/>
        <w:keepNext/>
        <w:keepLines/>
        <w:shd w:val="clear" w:color="auto" w:fill="auto"/>
        <w:tabs>
          <w:tab w:val="left" w:pos="0"/>
          <w:tab w:val="left" w:pos="426"/>
        </w:tabs>
        <w:spacing w:line="240" w:lineRule="auto"/>
        <w:rPr>
          <w:rFonts w:ascii="Times New Roman" w:hAnsi="Times New Roman" w:cs="Times New Roman"/>
          <w:color w:val="002060"/>
          <w:sz w:val="24"/>
          <w:szCs w:val="24"/>
        </w:rPr>
      </w:pPr>
      <w:bookmarkStart w:id="246" w:name="bookmark353"/>
      <w:r w:rsidRPr="00CE3DEC">
        <w:rPr>
          <w:rFonts w:ascii="Times New Roman" w:hAnsi="Times New Roman" w:cs="Times New Roman"/>
          <w:color w:val="002060"/>
          <w:sz w:val="24"/>
          <w:szCs w:val="24"/>
        </w:rPr>
        <w:t>Воспитание нравственных чувств, убеждений, этического сознания:</w:t>
      </w:r>
      <w:bookmarkEnd w:id="246"/>
    </w:p>
    <w:p w:rsidR="00670FBC" w:rsidRPr="00CE3DEC" w:rsidRDefault="00670FBC" w:rsidP="00EA6060">
      <w:pPr>
        <w:pStyle w:val="a7"/>
        <w:shd w:val="clear" w:color="auto" w:fill="auto"/>
        <w:tabs>
          <w:tab w:val="left" w:pos="0"/>
          <w:tab w:val="left" w:pos="426"/>
          <w:tab w:val="left" w:pos="1079"/>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сознательное принятие базовых национальных российских ценностей;</w:t>
      </w:r>
    </w:p>
    <w:p w:rsidR="00670FBC" w:rsidRPr="00CE3DEC" w:rsidRDefault="00670FBC" w:rsidP="00EA6060">
      <w:pPr>
        <w:pStyle w:val="a7"/>
        <w:shd w:val="clear" w:color="auto" w:fill="auto"/>
        <w:tabs>
          <w:tab w:val="left" w:pos="0"/>
          <w:tab w:val="left" w:pos="426"/>
          <w:tab w:val="left" w:pos="1079"/>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любовь к школе, своему селу, городу, народу, России, к героическому прошлому и настоящему нашего Отеч</w:t>
      </w:r>
      <w:r w:rsidR="00245889" w:rsidRPr="00CE3DEC">
        <w:rPr>
          <w:rFonts w:ascii="Times New Roman" w:hAnsi="Times New Roman" w:cs="Times New Roman"/>
          <w:color w:val="002060"/>
          <w:sz w:val="24"/>
          <w:szCs w:val="24"/>
        </w:rPr>
        <w:t>ества; желание продолжать герои</w:t>
      </w:r>
      <w:r w:rsidRPr="00CE3DEC">
        <w:rPr>
          <w:rFonts w:ascii="Times New Roman" w:hAnsi="Times New Roman" w:cs="Times New Roman"/>
          <w:color w:val="002060"/>
          <w:sz w:val="24"/>
          <w:szCs w:val="24"/>
        </w:rPr>
        <w:t>ческие традиции многонационального российского народа;</w:t>
      </w:r>
    </w:p>
    <w:p w:rsidR="00670FBC" w:rsidRPr="00CE3DEC" w:rsidRDefault="00670FBC" w:rsidP="00EA6060">
      <w:pPr>
        <w:pStyle w:val="a7"/>
        <w:shd w:val="clear" w:color="auto" w:fill="auto"/>
        <w:tabs>
          <w:tab w:val="left" w:pos="0"/>
          <w:tab w:val="left" w:pos="426"/>
          <w:tab w:val="left" w:pos="1074"/>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понимание смысла гуманных отношений; понимание высокой ценности человеческой жизни; стремление строить свои отношения с людьми и поступать по законам совести, добра и справедливости;</w:t>
      </w:r>
    </w:p>
    <w:p w:rsidR="00670FBC" w:rsidRPr="00CE3DEC" w:rsidRDefault="00670FBC" w:rsidP="00EA6060">
      <w:pPr>
        <w:pStyle w:val="a7"/>
        <w:shd w:val="clear" w:color="auto" w:fill="auto"/>
        <w:tabs>
          <w:tab w:val="left" w:pos="0"/>
          <w:tab w:val="left" w:pos="426"/>
          <w:tab w:val="left" w:pos="1084"/>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понимание значения религиозных идеалов в жизни человека и общества, нравственной сущности правил культуры поведения, общения и речи, умение выполнять их независимо от внешнего контроля;</w:t>
      </w:r>
    </w:p>
    <w:p w:rsidR="00670FBC" w:rsidRPr="00CE3DEC" w:rsidRDefault="00670FBC" w:rsidP="00EA6060">
      <w:pPr>
        <w:pStyle w:val="a7"/>
        <w:shd w:val="clear" w:color="auto" w:fill="auto"/>
        <w:tabs>
          <w:tab w:val="left" w:pos="0"/>
          <w:tab w:val="left" w:pos="426"/>
          <w:tab w:val="left" w:pos="1084"/>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понимание значения нравственно-волевого усилия в выполнении учебных, учебно-трудовых и общественных обязанностей; стремление преодолевать трудности и доводить начатое дело до конца;</w:t>
      </w:r>
    </w:p>
    <w:p w:rsidR="00670FBC" w:rsidRPr="00CE3DEC" w:rsidRDefault="00670FBC" w:rsidP="00EA6060">
      <w:pPr>
        <w:pStyle w:val="a7"/>
        <w:shd w:val="clear" w:color="auto" w:fill="auto"/>
        <w:tabs>
          <w:tab w:val="left" w:pos="0"/>
          <w:tab w:val="left" w:pos="426"/>
          <w:tab w:val="left" w:pos="1074"/>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умение осуществлять нравственный выбор намерений, действий и поступков;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rsidR="00670FBC" w:rsidRPr="00CE3DEC" w:rsidRDefault="00670FBC" w:rsidP="00EA6060">
      <w:pPr>
        <w:pStyle w:val="a7"/>
        <w:shd w:val="clear" w:color="auto" w:fill="auto"/>
        <w:tabs>
          <w:tab w:val="left" w:pos="0"/>
          <w:tab w:val="left" w:pos="426"/>
          <w:tab w:val="left" w:pos="1074"/>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понимание и сознательное пр</w:t>
      </w:r>
      <w:r w:rsidR="00245889" w:rsidRPr="00CE3DEC">
        <w:rPr>
          <w:rFonts w:ascii="Times New Roman" w:hAnsi="Times New Roman" w:cs="Times New Roman"/>
          <w:color w:val="002060"/>
          <w:sz w:val="24"/>
          <w:szCs w:val="24"/>
        </w:rPr>
        <w:t>инятие нравственных норм взаимо</w:t>
      </w:r>
      <w:r w:rsidRPr="00CE3DEC">
        <w:rPr>
          <w:rFonts w:ascii="Times New Roman" w:hAnsi="Times New Roman" w:cs="Times New Roman"/>
          <w:color w:val="002060"/>
          <w:sz w:val="24"/>
          <w:szCs w:val="24"/>
        </w:rPr>
        <w:t>отношений в семье; осознание значения семьи для жизни человека, его личностного и социального развития, продолжения рода;</w:t>
      </w:r>
    </w:p>
    <w:p w:rsidR="00670FBC" w:rsidRPr="00CE3DEC" w:rsidRDefault="00670FBC" w:rsidP="00EA6060">
      <w:pPr>
        <w:pStyle w:val="a7"/>
        <w:shd w:val="clear" w:color="auto" w:fill="auto"/>
        <w:tabs>
          <w:tab w:val="left" w:pos="0"/>
          <w:tab w:val="left" w:pos="426"/>
          <w:tab w:val="left" w:pos="639"/>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отрицательное отношение к аморальным поступкам, проявлениям эгоизма и иждивенчества, равнодуши</w:t>
      </w:r>
      <w:r w:rsidR="00245889" w:rsidRPr="00CE3DEC">
        <w:rPr>
          <w:rFonts w:ascii="Times New Roman" w:hAnsi="Times New Roman" w:cs="Times New Roman"/>
          <w:color w:val="002060"/>
          <w:sz w:val="24"/>
          <w:szCs w:val="24"/>
        </w:rPr>
        <w:t>я, лицемерия, грубости, оскорби</w:t>
      </w:r>
      <w:r w:rsidRPr="00CE3DEC">
        <w:rPr>
          <w:rFonts w:ascii="Times New Roman" w:hAnsi="Times New Roman" w:cs="Times New Roman"/>
          <w:color w:val="002060"/>
          <w:sz w:val="24"/>
          <w:szCs w:val="24"/>
        </w:rPr>
        <w:t>тельным словам и действиям, нарушениям общественного порядка.</w:t>
      </w:r>
    </w:p>
    <w:p w:rsidR="00670FBC" w:rsidRPr="00CE3DEC" w:rsidRDefault="00670FBC" w:rsidP="00EA6060">
      <w:pPr>
        <w:pStyle w:val="410"/>
        <w:keepNext/>
        <w:keepLines/>
        <w:shd w:val="clear" w:color="auto" w:fill="auto"/>
        <w:tabs>
          <w:tab w:val="left" w:pos="0"/>
          <w:tab w:val="left" w:pos="426"/>
        </w:tabs>
        <w:spacing w:line="240" w:lineRule="auto"/>
        <w:rPr>
          <w:rFonts w:ascii="Times New Roman" w:hAnsi="Times New Roman" w:cs="Times New Roman"/>
          <w:color w:val="002060"/>
          <w:sz w:val="24"/>
          <w:szCs w:val="24"/>
        </w:rPr>
      </w:pPr>
      <w:bookmarkStart w:id="247" w:name="bookmark354"/>
      <w:r w:rsidRPr="00CE3DEC">
        <w:rPr>
          <w:rFonts w:ascii="Times New Roman" w:hAnsi="Times New Roman" w:cs="Times New Roman"/>
          <w:color w:val="002060"/>
          <w:sz w:val="24"/>
          <w:szCs w:val="24"/>
        </w:rPr>
        <w:t>Воспитание экологической культуры, культуры здорового и безопасного образа жизни:</w:t>
      </w:r>
      <w:bookmarkEnd w:id="247"/>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присвоение эколого-культурных ценностей и ценностей здоровья своего народа, народов России как одно из направлений общероссийской гражданской идентичности;</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понимание взаимной связи здоровья, экологического качества окружающей среды и экологической культуры человека;</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осознание единства и взаимовлияния различных видов здоровья человека: физического (сила, ловкость, выносливость), физиологического (работоспособность, устойчивость к забол</w:t>
      </w:r>
      <w:r w:rsidR="00245889" w:rsidRPr="00CE3DEC">
        <w:rPr>
          <w:rFonts w:ascii="Times New Roman" w:hAnsi="Times New Roman" w:cs="Times New Roman"/>
          <w:color w:val="002060"/>
          <w:sz w:val="24"/>
          <w:szCs w:val="24"/>
        </w:rPr>
        <w:t>еваниям), психического (умствен</w:t>
      </w:r>
      <w:r w:rsidRPr="00CE3DEC">
        <w:rPr>
          <w:rFonts w:ascii="Times New Roman" w:hAnsi="Times New Roman" w:cs="Times New Roman"/>
          <w:color w:val="002060"/>
          <w:sz w:val="24"/>
          <w:szCs w:val="24"/>
        </w:rPr>
        <w:t>ная работоспособность, эмоциональное благополучие), социально-психологического (способность справиться со стрессом, качество отношений с окружающими людьми); репродуктивного (забота о своём здоровье как будущего родителя); духовного (иерархия ценностей); их зависимости от экологической культуры, культуры здорового и безопасного образа жизни человека;</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lastRenderedPageBreak/>
        <w:t>• интерес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представления о фак</w:t>
      </w:r>
      <w:r w:rsidR="00245889" w:rsidRPr="00CE3DEC">
        <w:rPr>
          <w:rFonts w:ascii="Times New Roman" w:hAnsi="Times New Roman" w:cs="Times New Roman"/>
          <w:color w:val="002060"/>
          <w:sz w:val="24"/>
          <w:szCs w:val="24"/>
        </w:rPr>
        <w:t>торах окружающей природно-соци</w:t>
      </w:r>
      <w:r w:rsidRPr="00CE3DEC">
        <w:rPr>
          <w:rFonts w:ascii="Times New Roman" w:hAnsi="Times New Roman" w:cs="Times New Roman"/>
          <w:color w:val="002060"/>
          <w:sz w:val="24"/>
          <w:szCs w:val="24"/>
        </w:rPr>
        <w:t>альной среды, негативно влияющих на здоровье человека; способах их компенсации, избегания, преодоления;</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способность прогнозировать последствия деятельности человека в природе, оценивать влияние природных и антропогенных факторов риска на здоровье человека;</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опыт самооценки личного вклада в ресурсосбережение, сохранение качества окружающей среды, биоразнообразия, экологическую безопасность;</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осознание социальной значимости идей устойчивого развития; готовность участвовать в пропаганде идей образования для устойчивого развития;</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знание основ законодательства в области защиты здоровья и экологического качества окружающей среды и выполнение его требований;</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овладение способами социального взаимодействия по вопросам улучшения экологического качества окружающей среды, устойчивого развития те</w:t>
      </w:r>
      <w:r w:rsidR="00245889" w:rsidRPr="00CE3DEC">
        <w:rPr>
          <w:rFonts w:ascii="Times New Roman" w:hAnsi="Times New Roman" w:cs="Times New Roman"/>
          <w:color w:val="002060"/>
          <w:sz w:val="24"/>
          <w:szCs w:val="24"/>
        </w:rPr>
        <w:t>рритории, экологического здоро</w:t>
      </w:r>
      <w:r w:rsidRPr="00CE3DEC">
        <w:rPr>
          <w:rFonts w:ascii="Times New Roman" w:hAnsi="Times New Roman" w:cs="Times New Roman"/>
          <w:color w:val="002060"/>
          <w:sz w:val="24"/>
          <w:szCs w:val="24"/>
        </w:rPr>
        <w:t>вьесберегающего просвещения населения;</w:t>
      </w:r>
    </w:p>
    <w:p w:rsidR="00670FBC" w:rsidRPr="00CE3DEC" w:rsidRDefault="00670FBC" w:rsidP="00EA6060">
      <w:pPr>
        <w:pStyle w:val="a7"/>
        <w:shd w:val="clear" w:color="auto" w:fill="auto"/>
        <w:tabs>
          <w:tab w:val="left" w:pos="0"/>
          <w:tab w:val="left" w:pos="426"/>
          <w:tab w:val="left" w:pos="1079"/>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профессиональная ориентация с учётом представлений о вкладе разных профессий в решение проблем экологии, здоровья, устойчивого развития общества;</w:t>
      </w:r>
    </w:p>
    <w:p w:rsidR="00670FBC" w:rsidRPr="00CE3DEC" w:rsidRDefault="00670FBC" w:rsidP="00EA6060">
      <w:pPr>
        <w:pStyle w:val="a7"/>
        <w:shd w:val="clear" w:color="auto" w:fill="auto"/>
        <w:tabs>
          <w:tab w:val="left" w:pos="0"/>
          <w:tab w:val="left" w:pos="426"/>
          <w:tab w:val="left" w:pos="1084"/>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развитие экологической грамотности</w:t>
      </w:r>
      <w:r w:rsidR="00245889" w:rsidRPr="00CE3DEC">
        <w:rPr>
          <w:rFonts w:ascii="Times New Roman" w:hAnsi="Times New Roman" w:cs="Times New Roman"/>
          <w:color w:val="002060"/>
          <w:sz w:val="24"/>
          <w:szCs w:val="24"/>
        </w:rPr>
        <w:t xml:space="preserve"> родителей, населения, привлече</w:t>
      </w:r>
      <w:r w:rsidRPr="00CE3DEC">
        <w:rPr>
          <w:rFonts w:ascii="Times New Roman" w:hAnsi="Times New Roman" w:cs="Times New Roman"/>
          <w:color w:val="002060"/>
          <w:sz w:val="24"/>
          <w:szCs w:val="24"/>
        </w:rPr>
        <w:t>ние их к организации общественно значимой экологически ориентированной деятельности;</w:t>
      </w:r>
    </w:p>
    <w:p w:rsidR="00670FBC" w:rsidRPr="00CE3DEC" w:rsidRDefault="00670FBC" w:rsidP="00EA6060">
      <w:pPr>
        <w:pStyle w:val="a7"/>
        <w:shd w:val="clear" w:color="auto" w:fill="auto"/>
        <w:tabs>
          <w:tab w:val="left" w:pos="0"/>
          <w:tab w:val="left" w:pos="426"/>
          <w:tab w:val="left" w:pos="1084"/>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устойчивая мотивация к выполнению правил личной и общественной гигиены и санитарии; рациональной организации режима дня, питания; занятиям физической культурой, спортом, туризмом; самообразованию; труду и творчеству для успешной социализации;</w:t>
      </w:r>
    </w:p>
    <w:p w:rsidR="00670FBC" w:rsidRPr="00CE3DEC" w:rsidRDefault="00670FBC" w:rsidP="00EA6060">
      <w:pPr>
        <w:pStyle w:val="a7"/>
        <w:shd w:val="clear" w:color="auto" w:fill="auto"/>
        <w:tabs>
          <w:tab w:val="left" w:pos="0"/>
          <w:tab w:val="left" w:pos="426"/>
          <w:tab w:val="left" w:pos="1079"/>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опыт участия в физкультурно-озд</w:t>
      </w:r>
      <w:r w:rsidR="00245889" w:rsidRPr="00CE3DEC">
        <w:rPr>
          <w:rFonts w:ascii="Times New Roman" w:hAnsi="Times New Roman" w:cs="Times New Roman"/>
          <w:color w:val="002060"/>
          <w:sz w:val="24"/>
          <w:szCs w:val="24"/>
        </w:rPr>
        <w:t>оровительных, санитарно-гигиени</w:t>
      </w:r>
      <w:r w:rsidRPr="00CE3DEC">
        <w:rPr>
          <w:rFonts w:ascii="Times New Roman" w:hAnsi="Times New Roman" w:cs="Times New Roman"/>
          <w:color w:val="002060"/>
          <w:sz w:val="24"/>
          <w:szCs w:val="24"/>
        </w:rPr>
        <w:t>ческих мероприятиях, экологическом туризме;</w:t>
      </w:r>
    </w:p>
    <w:p w:rsidR="00670FBC" w:rsidRPr="00CE3DEC" w:rsidRDefault="00670FBC" w:rsidP="00EA6060">
      <w:pPr>
        <w:pStyle w:val="a7"/>
        <w:shd w:val="clear" w:color="auto" w:fill="auto"/>
        <w:tabs>
          <w:tab w:val="left" w:pos="0"/>
          <w:tab w:val="left" w:pos="426"/>
          <w:tab w:val="left" w:pos="1074"/>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резко негативное отношение к курению, употреблению алкогольных напитков, наркотиков и других психоактивных веществ (ПАВ);</w:t>
      </w:r>
    </w:p>
    <w:p w:rsidR="00670FBC" w:rsidRPr="00CE3DEC" w:rsidRDefault="00670FBC" w:rsidP="00EA6060">
      <w:pPr>
        <w:pStyle w:val="a7"/>
        <w:shd w:val="clear" w:color="auto" w:fill="auto"/>
        <w:tabs>
          <w:tab w:val="left" w:pos="0"/>
          <w:tab w:val="left" w:pos="426"/>
          <w:tab w:val="left" w:pos="1079"/>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отрицательное отношение к лицам и организациям, пропагандирующим курение и пьянство, распространяющим наркотики и другие</w:t>
      </w:r>
      <w:r w:rsidRPr="00CE3DEC">
        <w:rPr>
          <w:rStyle w:val="13a"/>
          <w:color w:val="002060"/>
          <w:sz w:val="24"/>
          <w:szCs w:val="24"/>
        </w:rPr>
        <w:t xml:space="preserve"> ПАВ.</w:t>
      </w:r>
    </w:p>
    <w:p w:rsidR="00670FBC" w:rsidRPr="00CE3DEC" w:rsidRDefault="00670FBC" w:rsidP="00EA6060">
      <w:pPr>
        <w:pStyle w:val="410"/>
        <w:keepNext/>
        <w:keepLines/>
        <w:shd w:val="clear" w:color="auto" w:fill="auto"/>
        <w:tabs>
          <w:tab w:val="left" w:pos="0"/>
          <w:tab w:val="left" w:pos="426"/>
        </w:tabs>
        <w:spacing w:line="240" w:lineRule="auto"/>
        <w:rPr>
          <w:rFonts w:ascii="Times New Roman" w:hAnsi="Times New Roman" w:cs="Times New Roman"/>
          <w:color w:val="002060"/>
          <w:sz w:val="24"/>
          <w:szCs w:val="24"/>
        </w:rPr>
      </w:pPr>
      <w:bookmarkStart w:id="248" w:name="bookmark355"/>
      <w:r w:rsidRPr="00CE3DEC">
        <w:rPr>
          <w:rFonts w:ascii="Times New Roman" w:hAnsi="Times New Roman" w:cs="Times New Roman"/>
          <w:color w:val="002060"/>
          <w:sz w:val="24"/>
          <w:szCs w:val="24"/>
        </w:rPr>
        <w:t>Воспитание трудолюбия, сознательного, творческого отношения к образованию, труду и жизни, подготовка</w:t>
      </w:r>
      <w:r w:rsidRPr="00CE3DEC">
        <w:rPr>
          <w:rStyle w:val="471"/>
          <w:b/>
          <w:bCs/>
          <w:color w:val="002060"/>
          <w:sz w:val="24"/>
          <w:szCs w:val="24"/>
        </w:rPr>
        <w:t xml:space="preserve"> </w:t>
      </w:r>
      <w:r w:rsidRPr="00CE3DEC">
        <w:rPr>
          <w:rFonts w:ascii="Times New Roman" w:hAnsi="Times New Roman" w:cs="Times New Roman"/>
          <w:color w:val="002060"/>
          <w:sz w:val="24"/>
          <w:szCs w:val="24"/>
        </w:rPr>
        <w:t>к сознательному выбору профессии:</w:t>
      </w:r>
      <w:bookmarkEnd w:id="248"/>
    </w:p>
    <w:p w:rsidR="00670FBC" w:rsidRPr="00CE3DEC" w:rsidRDefault="00670FBC" w:rsidP="00EA6060">
      <w:pPr>
        <w:pStyle w:val="a7"/>
        <w:shd w:val="clear" w:color="auto" w:fill="auto"/>
        <w:tabs>
          <w:tab w:val="left" w:pos="0"/>
          <w:tab w:val="left" w:pos="426"/>
          <w:tab w:val="left" w:pos="1084"/>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понимание необходимости научных знаний для развития личности и общества, их роли в жизни, труде, творчестве;</w:t>
      </w:r>
    </w:p>
    <w:p w:rsidR="00670FBC" w:rsidRPr="00CE3DEC" w:rsidRDefault="00670FBC" w:rsidP="00EA6060">
      <w:pPr>
        <w:pStyle w:val="a7"/>
        <w:shd w:val="clear" w:color="auto" w:fill="auto"/>
        <w:tabs>
          <w:tab w:val="left" w:pos="0"/>
          <w:tab w:val="left" w:pos="426"/>
          <w:tab w:val="left" w:pos="107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осознание нравственных основ образования;</w:t>
      </w:r>
    </w:p>
    <w:p w:rsidR="00670FBC" w:rsidRPr="00CE3DEC" w:rsidRDefault="00670FBC" w:rsidP="00EA6060">
      <w:pPr>
        <w:pStyle w:val="a7"/>
        <w:shd w:val="clear" w:color="auto" w:fill="auto"/>
        <w:tabs>
          <w:tab w:val="left" w:pos="0"/>
          <w:tab w:val="left" w:pos="426"/>
          <w:tab w:val="left" w:pos="1079"/>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осознание важности непрерывного образования и самообразования в течение всей жизни;</w:t>
      </w:r>
    </w:p>
    <w:p w:rsidR="00670FBC" w:rsidRPr="00CE3DEC" w:rsidRDefault="00670FBC" w:rsidP="00EA6060">
      <w:pPr>
        <w:pStyle w:val="a7"/>
        <w:shd w:val="clear" w:color="auto" w:fill="auto"/>
        <w:tabs>
          <w:tab w:val="left" w:pos="0"/>
          <w:tab w:val="left" w:pos="426"/>
          <w:tab w:val="left" w:pos="1079"/>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осознание нравственной природы труда, его роли в жизни человека и общества, в создании материальных, социальных и культурных благ; знание и уважение трудовых традиций своей семьи, трудовых подвигов старших поколений;</w:t>
      </w:r>
    </w:p>
    <w:p w:rsidR="00670FBC" w:rsidRPr="00CE3DEC" w:rsidRDefault="00670FBC" w:rsidP="00EA6060">
      <w:pPr>
        <w:pStyle w:val="a7"/>
        <w:shd w:val="clear" w:color="auto" w:fill="auto"/>
        <w:tabs>
          <w:tab w:val="left" w:pos="0"/>
          <w:tab w:val="left" w:pos="426"/>
          <w:tab w:val="left" w:pos="1074"/>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670FBC" w:rsidRPr="00CE3DEC" w:rsidRDefault="00670FBC" w:rsidP="00EA6060">
      <w:pPr>
        <w:pStyle w:val="a7"/>
        <w:shd w:val="clear" w:color="auto" w:fill="auto"/>
        <w:tabs>
          <w:tab w:val="left" w:pos="0"/>
          <w:tab w:val="left" w:pos="426"/>
          <w:tab w:val="left" w:pos="1089"/>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сформированность позитивного отношения к учебной и учебно-трудовой деятельности, общественно полезным делам, умение осознанно проявлять инициативу и дисциплинированность, выполнять работы по графику и в срок, следовать разработанному плану, отвечать за качество и осознавать возможные риски;</w:t>
      </w:r>
    </w:p>
    <w:p w:rsidR="00670FBC" w:rsidRPr="00CE3DEC" w:rsidRDefault="00670FBC" w:rsidP="00EA6060">
      <w:pPr>
        <w:pStyle w:val="a7"/>
        <w:shd w:val="clear" w:color="auto" w:fill="auto"/>
        <w:tabs>
          <w:tab w:val="left" w:pos="0"/>
          <w:tab w:val="left" w:pos="426"/>
          <w:tab w:val="left" w:pos="1084"/>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xml:space="preserve">• готовность к выбору профиля обучения на следующей ступени образования или профессиональному выбору в случае перехода в систему профессионального образования (умение ориентироваться на рынке труда, в мире профессий, в системе профессионального образования, соотносить свои интересы и возможности с </w:t>
      </w:r>
      <w:r w:rsidRPr="00CE3DEC">
        <w:rPr>
          <w:rFonts w:ascii="Times New Roman" w:hAnsi="Times New Roman" w:cs="Times New Roman"/>
          <w:color w:val="002060"/>
          <w:sz w:val="24"/>
          <w:szCs w:val="24"/>
        </w:rPr>
        <w:lastRenderedPageBreak/>
        <w:t>профессиональной перспективой, получать дополнительные знания и умения, необходимые для профильного или профессионального образования);</w:t>
      </w:r>
    </w:p>
    <w:p w:rsidR="00670FBC" w:rsidRPr="00CE3DEC" w:rsidRDefault="00670FBC" w:rsidP="00EA6060">
      <w:pPr>
        <w:pStyle w:val="a7"/>
        <w:shd w:val="clear" w:color="auto" w:fill="auto"/>
        <w:tabs>
          <w:tab w:val="left" w:pos="0"/>
          <w:tab w:val="left" w:pos="426"/>
          <w:tab w:val="left" w:pos="644"/>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бережное отношение к результатам своего труда, труда других людей, к школьному имуществу, учебникам, личным вещам; поддержание чистоты и порядка в классе и школе; готовность содействовать в благоустройстве школы и её ближайшего окружения;</w:t>
      </w:r>
    </w:p>
    <w:p w:rsidR="00670FBC" w:rsidRPr="00CE3DEC" w:rsidRDefault="00670FBC" w:rsidP="00EA6060">
      <w:pPr>
        <w:pStyle w:val="a7"/>
        <w:shd w:val="clear" w:color="auto" w:fill="auto"/>
        <w:tabs>
          <w:tab w:val="left" w:pos="0"/>
          <w:tab w:val="left" w:pos="426"/>
          <w:tab w:val="left" w:pos="631"/>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общее знакомство с трудовым законодательством;</w:t>
      </w:r>
    </w:p>
    <w:p w:rsidR="00670FBC" w:rsidRPr="00CE3DEC" w:rsidRDefault="00670FBC" w:rsidP="00EA6060">
      <w:pPr>
        <w:pStyle w:val="a7"/>
        <w:shd w:val="clear" w:color="auto" w:fill="auto"/>
        <w:tabs>
          <w:tab w:val="left" w:pos="0"/>
          <w:tab w:val="left" w:pos="426"/>
          <w:tab w:val="left" w:pos="634"/>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нетерпимое отношение к лени, безответственности и пассивности в образовании и труде.</w:t>
      </w:r>
    </w:p>
    <w:p w:rsidR="00670FBC" w:rsidRPr="00CE3DEC" w:rsidRDefault="00670FBC" w:rsidP="00EA6060">
      <w:pPr>
        <w:pStyle w:val="410"/>
        <w:keepNext/>
        <w:keepLines/>
        <w:shd w:val="clear" w:color="auto" w:fill="auto"/>
        <w:tabs>
          <w:tab w:val="left" w:pos="0"/>
          <w:tab w:val="left" w:pos="426"/>
        </w:tabs>
        <w:spacing w:line="240" w:lineRule="auto"/>
        <w:rPr>
          <w:rFonts w:ascii="Times New Roman" w:hAnsi="Times New Roman" w:cs="Times New Roman"/>
          <w:color w:val="002060"/>
          <w:sz w:val="24"/>
          <w:szCs w:val="24"/>
        </w:rPr>
      </w:pPr>
      <w:bookmarkStart w:id="249" w:name="bookmark356"/>
      <w:r w:rsidRPr="00CE3DEC">
        <w:rPr>
          <w:rFonts w:ascii="Times New Roman" w:hAnsi="Times New Roman" w:cs="Times New Roman"/>
          <w:color w:val="002060"/>
          <w:sz w:val="24"/>
          <w:szCs w:val="24"/>
        </w:rPr>
        <w:t>Воспитание ценностного отношения к прекрасному,</w:t>
      </w:r>
      <w:r w:rsidRPr="00CE3DEC">
        <w:rPr>
          <w:rStyle w:val="460"/>
          <w:b/>
          <w:bCs/>
          <w:color w:val="002060"/>
          <w:sz w:val="24"/>
          <w:szCs w:val="24"/>
        </w:rPr>
        <w:t xml:space="preserve"> </w:t>
      </w:r>
      <w:r w:rsidRPr="00CE3DEC">
        <w:rPr>
          <w:rFonts w:ascii="Times New Roman" w:hAnsi="Times New Roman" w:cs="Times New Roman"/>
          <w:color w:val="002060"/>
          <w:sz w:val="24"/>
          <w:szCs w:val="24"/>
        </w:rPr>
        <w:t>формирование основ эстетической культуры (эстетическое</w:t>
      </w:r>
      <w:r w:rsidRPr="00CE3DEC">
        <w:rPr>
          <w:rStyle w:val="460"/>
          <w:b/>
          <w:bCs/>
          <w:color w:val="002060"/>
          <w:sz w:val="24"/>
          <w:szCs w:val="24"/>
        </w:rPr>
        <w:t xml:space="preserve"> </w:t>
      </w:r>
      <w:r w:rsidRPr="00CE3DEC">
        <w:rPr>
          <w:rFonts w:ascii="Times New Roman" w:hAnsi="Times New Roman" w:cs="Times New Roman"/>
          <w:color w:val="002060"/>
          <w:sz w:val="24"/>
          <w:szCs w:val="24"/>
        </w:rPr>
        <w:t>воспитание):</w:t>
      </w:r>
      <w:bookmarkEnd w:id="249"/>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ценностное отношение к прекрасному, восприятие искусства как особой формы познания и преобразования мира;</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эстетическое восприятие предметов и явлений действительности, развитие способности видеть и ценить прекрасное в природе, быту, труде, спорте и творчестве людей, общественной жизни;</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представление об искусстве народов России.</w:t>
      </w:r>
    </w:p>
    <w:p w:rsidR="00E51B53" w:rsidRPr="00CE3DEC" w:rsidRDefault="00E51B53"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p>
    <w:p w:rsidR="00670FBC" w:rsidRPr="00CE3DEC" w:rsidRDefault="00670FBC" w:rsidP="00EA6060">
      <w:pPr>
        <w:pStyle w:val="3410"/>
        <w:keepNext/>
        <w:keepLines/>
        <w:shd w:val="clear" w:color="auto" w:fill="auto"/>
        <w:tabs>
          <w:tab w:val="left" w:pos="0"/>
          <w:tab w:val="left" w:pos="426"/>
        </w:tabs>
        <w:spacing w:before="0" w:after="0" w:line="240" w:lineRule="auto"/>
        <w:rPr>
          <w:rFonts w:ascii="Times New Roman" w:hAnsi="Times New Roman" w:cs="Times New Roman"/>
          <w:color w:val="002060"/>
          <w:sz w:val="24"/>
          <w:szCs w:val="24"/>
        </w:rPr>
      </w:pPr>
      <w:bookmarkStart w:id="250" w:name="bookmark357"/>
      <w:r w:rsidRPr="00CE3DEC">
        <w:rPr>
          <w:rStyle w:val="343"/>
          <w:b/>
          <w:bCs/>
          <w:color w:val="002060"/>
          <w:sz w:val="24"/>
          <w:szCs w:val="24"/>
        </w:rPr>
        <w:t>2.3.5. Виды деятельности и формы занятий</w:t>
      </w:r>
      <w:r w:rsidRPr="00CE3DEC">
        <w:rPr>
          <w:rStyle w:val="3420"/>
          <w:b/>
          <w:bCs/>
          <w:color w:val="002060"/>
          <w:sz w:val="24"/>
          <w:szCs w:val="24"/>
        </w:rPr>
        <w:t xml:space="preserve"> </w:t>
      </w:r>
      <w:r w:rsidRPr="00CE3DEC">
        <w:rPr>
          <w:rStyle w:val="343"/>
          <w:b/>
          <w:bCs/>
          <w:color w:val="002060"/>
          <w:sz w:val="24"/>
          <w:szCs w:val="24"/>
        </w:rPr>
        <w:t>с обучающимися</w:t>
      </w:r>
      <w:bookmarkEnd w:id="250"/>
    </w:p>
    <w:p w:rsidR="00670FBC" w:rsidRPr="00CE3DEC" w:rsidRDefault="00670FBC" w:rsidP="00EA6060">
      <w:pPr>
        <w:pStyle w:val="410"/>
        <w:keepNext/>
        <w:keepLines/>
        <w:shd w:val="clear" w:color="auto" w:fill="auto"/>
        <w:tabs>
          <w:tab w:val="left" w:pos="0"/>
          <w:tab w:val="left" w:pos="426"/>
        </w:tabs>
        <w:spacing w:line="240" w:lineRule="auto"/>
        <w:rPr>
          <w:rFonts w:ascii="Times New Roman" w:hAnsi="Times New Roman" w:cs="Times New Roman"/>
          <w:color w:val="002060"/>
          <w:sz w:val="24"/>
          <w:szCs w:val="24"/>
        </w:rPr>
      </w:pPr>
      <w:bookmarkStart w:id="251" w:name="bookmark358"/>
      <w:r w:rsidRPr="00CE3DEC">
        <w:rPr>
          <w:rFonts w:ascii="Times New Roman" w:hAnsi="Times New Roman" w:cs="Times New Roman"/>
          <w:color w:val="002060"/>
          <w:sz w:val="24"/>
          <w:szCs w:val="24"/>
        </w:rPr>
        <w:t>Воспитание гражданственности, патриотизма, уважения к правам, свободам и обязанностям человека</w:t>
      </w:r>
      <w:bookmarkEnd w:id="251"/>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Изучают Конституцию Российской Федерации, получают знания об основных правах и обязанностях граждан России, о политическом устройстве Российского государства, его институтах, их роли в жизни общества, о символах государства — Флаге, Гербе России, о флаге и гербе субъекта Российской Федерации, в котором находится образовательное учреждение.</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путешествий по историческим и памятным местам, сюжетно-ролевых игр граж</w:t>
      </w:r>
      <w:r w:rsidR="00245889" w:rsidRPr="00CE3DEC">
        <w:rPr>
          <w:rFonts w:ascii="Times New Roman" w:hAnsi="Times New Roman" w:cs="Times New Roman"/>
          <w:color w:val="002060"/>
          <w:sz w:val="24"/>
          <w:szCs w:val="24"/>
        </w:rPr>
        <w:t>данского и историко-патриотиче</w:t>
      </w:r>
      <w:r w:rsidRPr="00CE3DEC">
        <w:rPr>
          <w:rFonts w:ascii="Times New Roman" w:hAnsi="Times New Roman" w:cs="Times New Roman"/>
          <w:color w:val="002060"/>
          <w:sz w:val="24"/>
          <w:szCs w:val="24"/>
        </w:rPr>
        <w:t>ского содержания, изучения учебных дисциплин).</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Знакомятся с историей и культурой родного края, народным творчеством, этнокультурными традициями, фольклором, особенностями быта народов Росс</w:t>
      </w:r>
      <w:r w:rsidR="00245889" w:rsidRPr="00CE3DEC">
        <w:rPr>
          <w:rFonts w:ascii="Times New Roman" w:hAnsi="Times New Roman" w:cs="Times New Roman"/>
          <w:color w:val="002060"/>
          <w:sz w:val="24"/>
          <w:szCs w:val="24"/>
        </w:rPr>
        <w:t>ии (в процессе бесед, сюжет</w:t>
      </w:r>
      <w:r w:rsidRPr="00CE3DEC">
        <w:rPr>
          <w:rFonts w:ascii="Times New Roman" w:hAnsi="Times New Roman" w:cs="Times New Roman"/>
          <w:color w:val="002060"/>
          <w:sz w:val="24"/>
          <w:szCs w:val="24"/>
        </w:rPr>
        <w:t>но-ролевых игр, просмотра кинофильмов, творческих конкурсов, фестивалей, праздников, экскурсий, путешествий, туристско-краеведческих экспедиций, изучения учебных дисциплин).</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посвящённых государственным праздникам).</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Знакомятся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 (в процессе экскурсий, встреч и бесед с представителями общественных организаций, посильного участия в социальных проектах и мероприятиях, проводимых детско-юношескими организациями).</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xml:space="preserve">Участвуют в беседах о подвигах Российской армии, защитниках Отечества, в проведении игр военно-патриотического содержания, конкурсов и </w:t>
      </w:r>
      <w:r w:rsidR="00245889" w:rsidRPr="00CE3DEC">
        <w:rPr>
          <w:rFonts w:ascii="Times New Roman" w:hAnsi="Times New Roman" w:cs="Times New Roman"/>
          <w:color w:val="002060"/>
          <w:sz w:val="24"/>
          <w:szCs w:val="24"/>
        </w:rPr>
        <w:t>спортивных соревнований, сюжет</w:t>
      </w:r>
      <w:r w:rsidRPr="00CE3DEC">
        <w:rPr>
          <w:rFonts w:ascii="Times New Roman" w:hAnsi="Times New Roman" w:cs="Times New Roman"/>
          <w:color w:val="002060"/>
          <w:sz w:val="24"/>
          <w:szCs w:val="24"/>
        </w:rPr>
        <w:t>но-ролевых игр на местности, встреч с ветеранами и военнослужащими.</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Получают опыт межкультурной коммуникации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проведения национально-культурных праздников).</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lastRenderedPageBreak/>
        <w:t>Участвуют во встречах и беседах с выпускниками своей школы, знакомятся с биографиями выпускников, явивших собой достойные примеры гражданственности и патриотизма.</w:t>
      </w:r>
    </w:p>
    <w:p w:rsidR="00670FBC" w:rsidRPr="00CE3DEC" w:rsidRDefault="00670FBC" w:rsidP="00EA6060">
      <w:pPr>
        <w:pStyle w:val="410"/>
        <w:keepNext/>
        <w:keepLines/>
        <w:shd w:val="clear" w:color="auto" w:fill="auto"/>
        <w:tabs>
          <w:tab w:val="left" w:pos="0"/>
          <w:tab w:val="left" w:pos="426"/>
        </w:tabs>
        <w:spacing w:line="240" w:lineRule="auto"/>
        <w:rPr>
          <w:rFonts w:ascii="Times New Roman" w:hAnsi="Times New Roman" w:cs="Times New Roman"/>
          <w:color w:val="002060"/>
          <w:sz w:val="24"/>
          <w:szCs w:val="24"/>
        </w:rPr>
      </w:pPr>
      <w:bookmarkStart w:id="252" w:name="bookmark359"/>
      <w:r w:rsidRPr="00CE3DEC">
        <w:rPr>
          <w:rFonts w:ascii="Times New Roman" w:hAnsi="Times New Roman" w:cs="Times New Roman"/>
          <w:color w:val="002060"/>
          <w:sz w:val="24"/>
          <w:szCs w:val="24"/>
        </w:rPr>
        <w:t>Воспитание социальной ответственности и компетентности</w:t>
      </w:r>
      <w:bookmarkEnd w:id="252"/>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Активно участвуют в улучшении школьной среды, доступных сфер жизни окружающего социума.</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Овладевают формами и методами самовоспитания: самокритика, самовнушение, самообязательство, самопереключение, эмоционально-мысленный перенос в положение другого человека.</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Активно и осознанно участвуют в разнообразных видах и типах отношений в основных сферах своей жизнедеятельности: общение, учёба, игра, спорт, творчество, увлечения (хобби).</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Приобретают опыт и осваивают основные формы учебного сотрудничества: сотрудничество со сверстниками и с учителями.</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Активно участвуют в организации, осуществлении и развитии школьного самоуправления: участвуют в принятии решений руководящих органов образовательного учреждения; решают вопросы, связанные с самообслуживанием, поддержанием порядка, дисциплины, дежурства и работы в школе; контролируют выполнение обучающимися основных прав и обязанностей; защищают права обучающихся на всех уровнях управления школой и т. д.</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Разрабатывают на основе полученных знаний и активно участвуют в реализации посильных социальных проектов — проведении практических разовых мероприятий или организации систематических программ, решающих конкретную социальную проблему школы, городского или сельского поселения.</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Учатся реконструировать (в форме описаний, презентаций, фото- и видеоматериалов и др.) определённые ситуации, имитирующие социальные отношения в ходе выполнения ролевых проектов.</w:t>
      </w:r>
    </w:p>
    <w:p w:rsidR="00670FBC" w:rsidRPr="00CE3DEC" w:rsidRDefault="00670FBC" w:rsidP="00EA6060">
      <w:pPr>
        <w:pStyle w:val="410"/>
        <w:keepNext/>
        <w:keepLines/>
        <w:shd w:val="clear" w:color="auto" w:fill="auto"/>
        <w:tabs>
          <w:tab w:val="left" w:pos="0"/>
          <w:tab w:val="left" w:pos="426"/>
        </w:tabs>
        <w:spacing w:line="240" w:lineRule="auto"/>
        <w:rPr>
          <w:rFonts w:ascii="Times New Roman" w:hAnsi="Times New Roman" w:cs="Times New Roman"/>
          <w:color w:val="002060"/>
          <w:sz w:val="24"/>
          <w:szCs w:val="24"/>
        </w:rPr>
      </w:pPr>
      <w:bookmarkStart w:id="253" w:name="bookmark360"/>
      <w:r w:rsidRPr="00CE3DEC">
        <w:rPr>
          <w:rFonts w:ascii="Times New Roman" w:hAnsi="Times New Roman" w:cs="Times New Roman"/>
          <w:color w:val="002060"/>
          <w:sz w:val="24"/>
          <w:szCs w:val="24"/>
        </w:rPr>
        <w:t>Воспитание нравственных чувств, убеждений, этического сознания</w:t>
      </w:r>
      <w:bookmarkEnd w:id="253"/>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Знакомятся с конкретными примерами высоконравственных отношений людей, участвуют в подготовке и проведении бесед.</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Участвуют в общественно полезном труде в помощь школе, городу, селу, родному краю.</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Принимают добровольное участие в делах благотворительности, милосердия, в оказании помощи нуждающимся, заботе о животных, живых существах, природе.</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Расширяют положительный опыт об</w:t>
      </w:r>
      <w:r w:rsidR="003C5379" w:rsidRPr="00CE3DEC">
        <w:rPr>
          <w:rFonts w:ascii="Times New Roman" w:hAnsi="Times New Roman" w:cs="Times New Roman"/>
          <w:color w:val="002060"/>
          <w:sz w:val="24"/>
          <w:szCs w:val="24"/>
        </w:rPr>
        <w:t>щения со сверстниками противопо</w:t>
      </w:r>
      <w:r w:rsidRPr="00CE3DEC">
        <w:rPr>
          <w:rFonts w:ascii="Times New Roman" w:hAnsi="Times New Roman" w:cs="Times New Roman"/>
          <w:color w:val="002060"/>
          <w:sz w:val="24"/>
          <w:szCs w:val="24"/>
        </w:rPr>
        <w:t>ложного пола в учёбе, общественной работе, отдыхе, спорте, активно участвуют в подготовке и проведении бесед о дружбе, любви, нравственных отношениях.</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Получают системные представления о нравственных взаимоотношениях в семье, расширяют опыт позитивного взаимодействия в семье (в процессе проведения бесед о семье, о родителях и прародителях, открытых семейных праздников, выполнения и презентации совместно с родителями творческих проектов, проведения других мероприятий, раскрывающих историю семьи, воспитывающих уважение к старшему</w:t>
      </w:r>
      <w:r w:rsidR="003C5379" w:rsidRPr="00CE3DEC">
        <w:rPr>
          <w:rFonts w:ascii="Times New Roman" w:hAnsi="Times New Roman" w:cs="Times New Roman"/>
          <w:color w:val="002060"/>
          <w:sz w:val="24"/>
          <w:szCs w:val="24"/>
        </w:rPr>
        <w:t xml:space="preserve"> поколению, укрепляющих преемст</w:t>
      </w:r>
      <w:r w:rsidRPr="00CE3DEC">
        <w:rPr>
          <w:rFonts w:ascii="Times New Roman" w:hAnsi="Times New Roman" w:cs="Times New Roman"/>
          <w:color w:val="002060"/>
          <w:sz w:val="24"/>
          <w:szCs w:val="24"/>
        </w:rPr>
        <w:t>венность между поколениями).</w:t>
      </w:r>
    </w:p>
    <w:p w:rsidR="00670FBC" w:rsidRPr="00CE3DEC" w:rsidRDefault="00670FBC" w:rsidP="00EA6060">
      <w:pPr>
        <w:pStyle w:val="410"/>
        <w:keepNext/>
        <w:keepLines/>
        <w:shd w:val="clear" w:color="auto" w:fill="auto"/>
        <w:tabs>
          <w:tab w:val="left" w:pos="0"/>
          <w:tab w:val="left" w:pos="426"/>
        </w:tabs>
        <w:spacing w:line="240" w:lineRule="auto"/>
        <w:rPr>
          <w:rFonts w:ascii="Times New Roman" w:hAnsi="Times New Roman" w:cs="Times New Roman"/>
          <w:color w:val="002060"/>
          <w:sz w:val="24"/>
          <w:szCs w:val="24"/>
        </w:rPr>
      </w:pPr>
      <w:bookmarkStart w:id="254" w:name="bookmark361"/>
      <w:r w:rsidRPr="00CE3DEC">
        <w:rPr>
          <w:rFonts w:ascii="Times New Roman" w:hAnsi="Times New Roman" w:cs="Times New Roman"/>
          <w:color w:val="002060"/>
          <w:sz w:val="24"/>
          <w:szCs w:val="24"/>
        </w:rPr>
        <w:t>Воспитание экологической культуры, культуры здорового и безопасного образа жизни</w:t>
      </w:r>
      <w:bookmarkEnd w:id="254"/>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Получают представления о здоровье, здоровом образе жизни, природных возможностях человеческого организма, их обусловленности экологическим качеством окружающей среды, о неразрывной связи экологической культуры человека и его здоровья (в ходе бесед, просмотра учебных фильмов, игровых и тренинговых программ, уроков и внеурочной деятельности).</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xml:space="preserve">Участвуют в пропаганде экологически сообразного здорового образа жизни — проводят беседы, тематические игры, театрализованные представления для младших школьников, </w:t>
      </w:r>
      <w:r w:rsidRPr="00CE3DEC">
        <w:rPr>
          <w:rFonts w:ascii="Times New Roman" w:hAnsi="Times New Roman" w:cs="Times New Roman"/>
          <w:color w:val="002060"/>
          <w:sz w:val="24"/>
          <w:szCs w:val="24"/>
        </w:rPr>
        <w:lastRenderedPageBreak/>
        <w:t>сверстников, населения. Просматривают и обсуждают фильмы, посвящённые разным формам оздоровления.</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Учатся экологически грамотному поведению в школе, дома, в природной и городской среде: организовывать экологически безопасный уклад школьной и домашней жизни, бережно расходовать воду, электроэнергию, утилизировать мусор, сохранять места обитания растений и животных (в процессе участия в практических делах, проведения экологических акций, ролевых игр, школьных конференций, уроков технологии, внеурочной деятельности).</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Участвуют в проведении школьных спартакиад, эстафет, экологических и туристических слётов, экологических лагерей, походов по родному краю. Ведут краеведческую, поисковую, экологическую работу в местных и дальних туристических походах и экскурсиях, путешествиях и экспедициях.</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Участвуют в практической природоохранительной деятельности, в деятельности школьных экологических центров, лесничеств, экологических патрулей; создании и реализации коллективных природоохранных проектов.</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Составляют правильный режим занятий физической культурой, спортом, туризмом, рацион здорового питания, режим дня, учёбы и отдыха с учётом экологических факторов окружающей среды и контролируют их выполнение в различных формах мониторинга.</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Учатся оказывать первую доврачебную помощь пострадавшим.</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Получают представление о возможн</w:t>
      </w:r>
      <w:r w:rsidR="003C5379" w:rsidRPr="00CE3DEC">
        <w:rPr>
          <w:rFonts w:ascii="Times New Roman" w:hAnsi="Times New Roman" w:cs="Times New Roman"/>
          <w:color w:val="002060"/>
          <w:sz w:val="24"/>
          <w:szCs w:val="24"/>
        </w:rPr>
        <w:t>ом негативном влиянии компьютер</w:t>
      </w:r>
      <w:r w:rsidRPr="00CE3DEC">
        <w:rPr>
          <w:rFonts w:ascii="Times New Roman" w:hAnsi="Times New Roman" w:cs="Times New Roman"/>
          <w:color w:val="002060"/>
          <w:sz w:val="24"/>
          <w:szCs w:val="24"/>
        </w:rPr>
        <w:t>ных игр, телевидения, рекламы на здоровье человека (в рамках бесед с педагогами, школьными психологами, медицинскими работниками, родителями).</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Приобретают навык противостояния негативному влиянию сверстников и взрослых на формирование вредных для здоровья привычек, зависимости от ПАВ (научиться говорить «нет») (в ходе дискуссий, тренингов, ролевых игр, обсуждения видеосюжетов и др.).</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Участвуют на добровольно</w:t>
      </w:r>
      <w:r w:rsidR="003C5379" w:rsidRPr="00CE3DEC">
        <w:rPr>
          <w:rFonts w:ascii="Times New Roman" w:hAnsi="Times New Roman" w:cs="Times New Roman"/>
          <w:color w:val="002060"/>
          <w:sz w:val="24"/>
          <w:szCs w:val="24"/>
        </w:rPr>
        <w:t>й основе в деятельности детско-</w:t>
      </w:r>
      <w:r w:rsidRPr="00CE3DEC">
        <w:rPr>
          <w:rFonts w:ascii="Times New Roman" w:hAnsi="Times New Roman" w:cs="Times New Roman"/>
          <w:color w:val="002060"/>
          <w:sz w:val="24"/>
          <w:szCs w:val="24"/>
        </w:rPr>
        <w:t>юношеских общественных экологических организаций, мероприятиях, проводимых общественными экологическими организациями.</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Проводят школьный экологический мониторинг, включающий:</w:t>
      </w:r>
    </w:p>
    <w:p w:rsidR="00670FBC" w:rsidRPr="00CE3DEC" w:rsidRDefault="00670FBC" w:rsidP="00EA6060">
      <w:pPr>
        <w:pStyle w:val="a7"/>
        <w:shd w:val="clear" w:color="auto" w:fill="auto"/>
        <w:tabs>
          <w:tab w:val="left" w:pos="0"/>
          <w:tab w:val="left" w:pos="426"/>
          <w:tab w:val="left" w:pos="1089"/>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систематические и целенаправленные наблюдения за состоянием окружающей среды своей местности, школы, своего жилища;</w:t>
      </w:r>
    </w:p>
    <w:p w:rsidR="00670FBC" w:rsidRPr="00CE3DEC" w:rsidRDefault="00670FBC" w:rsidP="00EA6060">
      <w:pPr>
        <w:pStyle w:val="a7"/>
        <w:shd w:val="clear" w:color="auto" w:fill="auto"/>
        <w:tabs>
          <w:tab w:val="left" w:pos="0"/>
          <w:tab w:val="left" w:pos="426"/>
          <w:tab w:val="left" w:pos="1074"/>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мониторинг состояния водной и воздушной среды в своём жилище, школе, населённом пункте;</w:t>
      </w:r>
    </w:p>
    <w:p w:rsidR="00670FBC" w:rsidRPr="00CE3DEC" w:rsidRDefault="00670FBC" w:rsidP="00EA6060">
      <w:pPr>
        <w:pStyle w:val="a7"/>
        <w:shd w:val="clear" w:color="auto" w:fill="auto"/>
        <w:tabs>
          <w:tab w:val="left" w:pos="0"/>
          <w:tab w:val="left" w:pos="426"/>
          <w:tab w:val="left" w:pos="1089"/>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выявление источников загрязнения почвы, воды и воздуха, состава и интенсивности загрязнений, определение причин загрязнения;</w:t>
      </w:r>
    </w:p>
    <w:p w:rsidR="00670FBC" w:rsidRPr="00CE3DEC" w:rsidRDefault="00670FBC" w:rsidP="00EA6060">
      <w:pPr>
        <w:pStyle w:val="a7"/>
        <w:shd w:val="clear" w:color="auto" w:fill="auto"/>
        <w:tabs>
          <w:tab w:val="left" w:pos="0"/>
          <w:tab w:val="left" w:pos="426"/>
          <w:tab w:val="left" w:pos="1079"/>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разработку проектов, снижающих риски загрязнений почвы, воды и воздуха, например проектов по восстановлению экосистемы ближайшего водоёма (пруда, речки, озера и пр.).</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Разрабатывают и реализуют учебно-</w:t>
      </w:r>
      <w:r w:rsidR="003C5379" w:rsidRPr="00CE3DEC">
        <w:rPr>
          <w:rFonts w:ascii="Times New Roman" w:hAnsi="Times New Roman" w:cs="Times New Roman"/>
          <w:color w:val="002060"/>
          <w:sz w:val="24"/>
          <w:szCs w:val="24"/>
        </w:rPr>
        <w:t>исследовательские и просвети</w:t>
      </w:r>
      <w:r w:rsidRPr="00CE3DEC">
        <w:rPr>
          <w:rFonts w:ascii="Times New Roman" w:hAnsi="Times New Roman" w:cs="Times New Roman"/>
          <w:color w:val="002060"/>
          <w:sz w:val="24"/>
          <w:szCs w:val="24"/>
        </w:rPr>
        <w:t>тельские проекты по направлениям: экология и здоровье, ресурсосбережение, экология и бизнес и др.</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b/>
          <w:color w:val="002060"/>
          <w:sz w:val="24"/>
          <w:szCs w:val="24"/>
        </w:rPr>
      </w:pPr>
      <w:r w:rsidRPr="00CE3DEC">
        <w:rPr>
          <w:rFonts w:ascii="Times New Roman" w:hAnsi="Times New Roman" w:cs="Times New Roman"/>
          <w:b/>
          <w:color w:val="002060"/>
          <w:sz w:val="24"/>
          <w:szCs w:val="24"/>
        </w:rPr>
        <w:t>Воспитание трудолюбия, сознательного, творческого отношения к образованию, труду и жизни, подготовка</w:t>
      </w:r>
      <w:r w:rsidRPr="00CE3DEC">
        <w:rPr>
          <w:rStyle w:val="435"/>
          <w:b w:val="0"/>
          <w:bCs w:val="0"/>
          <w:color w:val="002060"/>
          <w:sz w:val="24"/>
          <w:szCs w:val="24"/>
        </w:rPr>
        <w:t xml:space="preserve"> </w:t>
      </w:r>
      <w:r w:rsidRPr="00CE3DEC">
        <w:rPr>
          <w:rFonts w:ascii="Times New Roman" w:hAnsi="Times New Roman" w:cs="Times New Roman"/>
          <w:b/>
          <w:color w:val="002060"/>
          <w:sz w:val="24"/>
          <w:szCs w:val="24"/>
        </w:rPr>
        <w:t>к сознательному выбору профессии</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Участвуют в подготовке и проведении «Недели науки, техники и производства», конкурсов научно-фантастических проектов, вечеров неразгаданных тайн.</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Ведут дневники экскурсий, походов, наблюдений по оценке окружающей среды.</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Участвуют в олимпиадах по учебным предметам, изготавливают учебные пособия для школьных кабинетов, руководят техническими и предметными кружками, познавательными играми обучающихся младших классов.</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Участвуют в экскурсиях на промышленные и сельскохозяйственные предприятия, в научные организации, учреждения культуры, в ходе которых знакомятся с различными видами труда, с различными профессиями.</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Знакомятся с профессиональной деятельностью и жизненным путём своих родителей и прародителей, участвуют в организации и проведении презентаций «Труд нашей семьи».</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lastRenderedPageBreak/>
        <w:t>Участвуют в различных видах общественно полезной деятельности на базе школы и взаимодействующих с ней учреждений дополнительного образования, других социальных институтов.</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Приобретают умения и навыки сотрудничества, ролевого взаимодействия со сверстниками,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 т. д.), раскрывающих перед подростками широкий спектр профессиональной и трудовой деятельности).</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Участвуют в различных видах общественно полезной деятельности на базе школы и взаимодействующих с ней учреждений дополнительного образования, других социальных институтов (занятие народными промыслами, природоохранительная деятельность, работа в творческих и учебно-производственных мастерских, трудовые акции, деятельность школьных производственных фирм, других трудовых и творческих общественных объединений как подростковых, так и разновозрастных, как в учебное, так и в каникулярное время).</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Участвуют во встречах и беседах с выпускниками своей школы, знакомятся с биографиями выпускников, показавших достойные примеры высокого профессионализма, творческого отношения к труду и жизни.</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xml:space="preserve">Учатся творчески и критически </w:t>
      </w:r>
      <w:r w:rsidR="003C5379" w:rsidRPr="00CE3DEC">
        <w:rPr>
          <w:rFonts w:ascii="Times New Roman" w:hAnsi="Times New Roman" w:cs="Times New Roman"/>
          <w:color w:val="002060"/>
          <w:sz w:val="24"/>
          <w:szCs w:val="24"/>
        </w:rPr>
        <w:t>работать с информацией: целенап</w:t>
      </w:r>
      <w:r w:rsidRPr="00CE3DEC">
        <w:rPr>
          <w:rFonts w:ascii="Times New Roman" w:hAnsi="Times New Roman" w:cs="Times New Roman"/>
          <w:color w:val="002060"/>
          <w:sz w:val="24"/>
          <w:szCs w:val="24"/>
        </w:rPr>
        <w:t>равленный сбор информации, её структурирование, анализ и обобщение из разных источников (в ходе выполнения информационных проектов — дайджестов, электронных и бумажных справочников, энциклопедий, каталогов с приложением карт, схем, фотографий и др.).</w:t>
      </w:r>
    </w:p>
    <w:p w:rsidR="00670FBC" w:rsidRPr="00CE3DEC" w:rsidRDefault="00670FBC" w:rsidP="00EA6060">
      <w:pPr>
        <w:pStyle w:val="410"/>
        <w:keepNext/>
        <w:keepLines/>
        <w:shd w:val="clear" w:color="auto" w:fill="auto"/>
        <w:tabs>
          <w:tab w:val="left" w:pos="0"/>
          <w:tab w:val="left" w:pos="426"/>
        </w:tabs>
        <w:spacing w:line="240" w:lineRule="auto"/>
        <w:rPr>
          <w:rFonts w:ascii="Times New Roman" w:hAnsi="Times New Roman" w:cs="Times New Roman"/>
          <w:color w:val="002060"/>
          <w:sz w:val="24"/>
          <w:szCs w:val="24"/>
        </w:rPr>
      </w:pPr>
      <w:bookmarkStart w:id="255" w:name="bookmark363"/>
      <w:r w:rsidRPr="00CE3DEC">
        <w:rPr>
          <w:rFonts w:ascii="Times New Roman" w:hAnsi="Times New Roman" w:cs="Times New Roman"/>
          <w:color w:val="002060"/>
          <w:sz w:val="24"/>
          <w:szCs w:val="24"/>
        </w:rPr>
        <w:t>Воспитание ценностного отношения к прекрасному,</w:t>
      </w:r>
      <w:r w:rsidRPr="00CE3DEC">
        <w:rPr>
          <w:rStyle w:val="42b"/>
          <w:b/>
          <w:bCs/>
          <w:color w:val="002060"/>
          <w:sz w:val="24"/>
          <w:szCs w:val="24"/>
        </w:rPr>
        <w:t xml:space="preserve"> </w:t>
      </w:r>
      <w:r w:rsidRPr="00CE3DEC">
        <w:rPr>
          <w:rFonts w:ascii="Times New Roman" w:hAnsi="Times New Roman" w:cs="Times New Roman"/>
          <w:color w:val="002060"/>
          <w:sz w:val="24"/>
          <w:szCs w:val="24"/>
        </w:rPr>
        <w:t>формирование основ эстетической культуры (эстетическое</w:t>
      </w:r>
      <w:r w:rsidRPr="00CE3DEC">
        <w:rPr>
          <w:rStyle w:val="42b"/>
          <w:b/>
          <w:bCs/>
          <w:color w:val="002060"/>
          <w:sz w:val="24"/>
          <w:szCs w:val="24"/>
        </w:rPr>
        <w:t xml:space="preserve"> </w:t>
      </w:r>
      <w:r w:rsidRPr="00CE3DEC">
        <w:rPr>
          <w:rFonts w:ascii="Times New Roman" w:hAnsi="Times New Roman" w:cs="Times New Roman"/>
          <w:color w:val="002060"/>
          <w:sz w:val="24"/>
          <w:szCs w:val="24"/>
        </w:rPr>
        <w:t>воспитание)</w:t>
      </w:r>
      <w:bookmarkEnd w:id="255"/>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Получают представления об эстетических идеалах и художественных ценностях культур народов России (в ходе изучения учебных предметов, встреч с представителями творческих проф</w:t>
      </w:r>
      <w:r w:rsidR="003C5379" w:rsidRPr="00CE3DEC">
        <w:rPr>
          <w:rFonts w:ascii="Times New Roman" w:hAnsi="Times New Roman" w:cs="Times New Roman"/>
          <w:color w:val="002060"/>
          <w:sz w:val="24"/>
          <w:szCs w:val="24"/>
        </w:rPr>
        <w:t>ессий, экскурсий на художествен</w:t>
      </w:r>
      <w:r w:rsidRPr="00CE3DEC">
        <w:rPr>
          <w:rFonts w:ascii="Times New Roman" w:hAnsi="Times New Roman" w:cs="Times New Roman"/>
          <w:color w:val="002060"/>
          <w:sz w:val="24"/>
          <w:szCs w:val="24"/>
        </w:rPr>
        <w:t>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учебных предметов, в системе экскурсионно-краеведческой деятельности, внеклассных мероприятий, включая шефство над памятниками культуры вблизи школы, посещение конкурсов и фестивалей исполнителей народной музыки, художественных мастерских, театрализованных народных ярмарок, фестивалей народного творчества, тематических выставок).</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Знакомятся с местными мастерами прикладного искусства, наблюдают за их работой, участвуют в беседах «Красивые и некрасивые поступки», «Чем красивы люди вокруг нас» и др., обсуждают прочитанные книги, художественные фильмы, телевизионные передачи, компьютерные игры на предмет их этического и эстетического содержания.</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Получают опыт самореализации в различных видах творческой деятельности, развивают умения выражать себя в доступных видах и формах художественного творчества на уроках художественного труда и в системе учреждений дополнительного образования.</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Участвуют вместе с родителями в проведении выставок семейного художественного творчества, музыкальных вечеров, в экскурсионно-краеведческой дея</w:t>
      </w:r>
      <w:r w:rsidR="003C5379" w:rsidRPr="00CE3DEC">
        <w:rPr>
          <w:rFonts w:ascii="Times New Roman" w:hAnsi="Times New Roman" w:cs="Times New Roman"/>
          <w:color w:val="002060"/>
          <w:sz w:val="24"/>
          <w:szCs w:val="24"/>
        </w:rPr>
        <w:t>тельности, реализации культурно</w:t>
      </w:r>
      <w:r w:rsidRPr="00CE3DEC">
        <w:rPr>
          <w:rFonts w:ascii="Times New Roman" w:hAnsi="Times New Roman" w:cs="Times New Roman"/>
          <w:color w:val="002060"/>
          <w:sz w:val="24"/>
          <w:szCs w:val="24"/>
        </w:rPr>
        <w:t>досуговых программ, включая посещение объектов художественной культуры с последующим представлением в образовательном учреждении своих впечатлений и созданных по мотивам экскурсий творческих работ.</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Участвуют в оформлении класса и школы, озеленении пришкольного участка, стремятся внести красоту в домашний быт.</w:t>
      </w:r>
    </w:p>
    <w:p w:rsidR="00670FBC" w:rsidRPr="00CE3DEC" w:rsidRDefault="00670FBC" w:rsidP="00EA6060">
      <w:pPr>
        <w:pStyle w:val="2010"/>
        <w:shd w:val="clear" w:color="auto" w:fill="auto"/>
        <w:tabs>
          <w:tab w:val="left" w:pos="0"/>
          <w:tab w:val="left" w:pos="426"/>
        </w:tabs>
        <w:spacing w:after="0" w:line="240" w:lineRule="auto"/>
        <w:rPr>
          <w:rFonts w:ascii="Times New Roman" w:hAnsi="Times New Roman" w:cs="Times New Roman"/>
          <w:b w:val="0"/>
          <w:color w:val="002060"/>
          <w:sz w:val="24"/>
          <w:szCs w:val="24"/>
        </w:rPr>
      </w:pPr>
      <w:r w:rsidRPr="00CE3DEC">
        <w:rPr>
          <w:rStyle w:val="202"/>
          <w:rFonts w:ascii="Times New Roman" w:hAnsi="Times New Roman" w:cs="Times New Roman"/>
          <w:b/>
          <w:color w:val="002060"/>
          <w:sz w:val="24"/>
          <w:szCs w:val="24"/>
        </w:rPr>
        <w:lastRenderedPageBreak/>
        <w:t>2.3.6. Совместная деятельность</w:t>
      </w:r>
      <w:r w:rsidRPr="00CE3DEC">
        <w:rPr>
          <w:rStyle w:val="2020"/>
          <w:rFonts w:ascii="Times New Roman" w:hAnsi="Times New Roman" w:cs="Times New Roman"/>
          <w:b/>
          <w:color w:val="002060"/>
          <w:sz w:val="24"/>
          <w:szCs w:val="24"/>
        </w:rPr>
        <w:t xml:space="preserve"> </w:t>
      </w:r>
      <w:r w:rsidRPr="00CE3DEC">
        <w:rPr>
          <w:rStyle w:val="202"/>
          <w:rFonts w:ascii="Times New Roman" w:hAnsi="Times New Roman" w:cs="Times New Roman"/>
          <w:b/>
          <w:color w:val="002060"/>
          <w:sz w:val="24"/>
          <w:szCs w:val="24"/>
        </w:rPr>
        <w:t>образовательного учреждения</w:t>
      </w:r>
      <w:r w:rsidRPr="00CE3DEC">
        <w:rPr>
          <w:rStyle w:val="2020"/>
          <w:rFonts w:ascii="Times New Roman" w:hAnsi="Times New Roman" w:cs="Times New Roman"/>
          <w:b/>
          <w:color w:val="002060"/>
          <w:sz w:val="24"/>
          <w:szCs w:val="24"/>
        </w:rPr>
        <w:t xml:space="preserve"> </w:t>
      </w:r>
      <w:r w:rsidRPr="00CE3DEC">
        <w:rPr>
          <w:rStyle w:val="202"/>
          <w:rFonts w:ascii="Times New Roman" w:hAnsi="Times New Roman" w:cs="Times New Roman"/>
          <w:b/>
          <w:color w:val="002060"/>
          <w:sz w:val="24"/>
          <w:szCs w:val="24"/>
        </w:rPr>
        <w:t>с предприятиями, общественными</w:t>
      </w:r>
      <w:r w:rsidRPr="00CE3DEC">
        <w:rPr>
          <w:rStyle w:val="2020"/>
          <w:rFonts w:ascii="Times New Roman" w:hAnsi="Times New Roman" w:cs="Times New Roman"/>
          <w:b/>
          <w:color w:val="002060"/>
          <w:sz w:val="24"/>
          <w:szCs w:val="24"/>
        </w:rPr>
        <w:t xml:space="preserve"> </w:t>
      </w:r>
      <w:r w:rsidRPr="00CE3DEC">
        <w:rPr>
          <w:rStyle w:val="202"/>
          <w:rFonts w:ascii="Times New Roman" w:hAnsi="Times New Roman" w:cs="Times New Roman"/>
          <w:b/>
          <w:color w:val="002060"/>
          <w:sz w:val="24"/>
          <w:szCs w:val="24"/>
        </w:rPr>
        <w:t>организациями, системой дополнительного</w:t>
      </w:r>
      <w:r w:rsidRPr="00CE3DEC">
        <w:rPr>
          <w:rStyle w:val="2020"/>
          <w:rFonts w:ascii="Times New Roman" w:hAnsi="Times New Roman" w:cs="Times New Roman"/>
          <w:b/>
          <w:color w:val="002060"/>
          <w:sz w:val="24"/>
          <w:szCs w:val="24"/>
        </w:rPr>
        <w:t xml:space="preserve"> </w:t>
      </w:r>
      <w:r w:rsidRPr="00CE3DEC">
        <w:rPr>
          <w:rStyle w:val="202"/>
          <w:rFonts w:ascii="Times New Roman" w:hAnsi="Times New Roman" w:cs="Times New Roman"/>
          <w:b/>
          <w:color w:val="002060"/>
          <w:sz w:val="24"/>
          <w:szCs w:val="24"/>
        </w:rPr>
        <w:t>образования по социализации обучающихся</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Организация социальной деятельности обучающихся исходит из того, что социальные ожидания подростков связаны с успешностью, признанием со стороны семьи и сверстников, состоятельностью и самостоятельностью в реализации собственных замыслов. Целенаправленная социальная деятельность обучающихся должна быть обеспечена сформированной социальной средой школы и укладом школьной жизни. Организация социального воспитания обучающихся осуществляется в последовательности следующих этапов.</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Style w:val="a8"/>
          <w:rFonts w:ascii="Times New Roman" w:hAnsi="Times New Roman" w:cs="Times New Roman"/>
          <w:color w:val="002060"/>
          <w:sz w:val="24"/>
          <w:szCs w:val="24"/>
        </w:rPr>
        <w:t>Организационно-административный этап</w:t>
      </w:r>
      <w:r w:rsidRPr="00CE3DEC">
        <w:rPr>
          <w:rFonts w:ascii="Times New Roman" w:hAnsi="Times New Roman" w:cs="Times New Roman"/>
          <w:color w:val="002060"/>
          <w:sz w:val="24"/>
          <w:szCs w:val="24"/>
        </w:rPr>
        <w:t xml:space="preserve"> (ведущий субъект — администрация школы) включает:</w:t>
      </w:r>
    </w:p>
    <w:p w:rsidR="00670FBC" w:rsidRPr="00CE3DEC" w:rsidRDefault="00670FBC" w:rsidP="00EA6060">
      <w:pPr>
        <w:pStyle w:val="a7"/>
        <w:shd w:val="clear" w:color="auto" w:fill="auto"/>
        <w:tabs>
          <w:tab w:val="left" w:pos="0"/>
          <w:tab w:val="left" w:pos="426"/>
          <w:tab w:val="left" w:pos="634"/>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создание среды школы, поддерживающей созидательный социальный опыт обучающихся, формирующей конструктивные ожидания и позитивные образцы поведения;</w:t>
      </w:r>
    </w:p>
    <w:p w:rsidR="00670FBC" w:rsidRPr="00CE3DEC" w:rsidRDefault="00670FBC" w:rsidP="00EA6060">
      <w:pPr>
        <w:pStyle w:val="a7"/>
        <w:shd w:val="clear" w:color="auto" w:fill="auto"/>
        <w:tabs>
          <w:tab w:val="left" w:pos="0"/>
          <w:tab w:val="left" w:pos="426"/>
          <w:tab w:val="left" w:pos="639"/>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формирование уклада и традиций школы, ориентированных на создание системы общественных отношений обучающихся, учителей и родителе</w:t>
      </w:r>
      <w:r w:rsidR="003C5379" w:rsidRPr="00CE3DEC">
        <w:rPr>
          <w:rFonts w:ascii="Times New Roman" w:hAnsi="Times New Roman" w:cs="Times New Roman"/>
          <w:color w:val="002060"/>
          <w:sz w:val="24"/>
          <w:szCs w:val="24"/>
        </w:rPr>
        <w:t>й в духе гражданско-патриотичес</w:t>
      </w:r>
      <w:r w:rsidRPr="00CE3DEC">
        <w:rPr>
          <w:rFonts w:ascii="Times New Roman" w:hAnsi="Times New Roman" w:cs="Times New Roman"/>
          <w:color w:val="002060"/>
          <w:sz w:val="24"/>
          <w:szCs w:val="24"/>
        </w:rPr>
        <w:t>ких ценностей, партнёрства и сотрудничества, приоритетов развития общества и государства;</w:t>
      </w:r>
    </w:p>
    <w:p w:rsidR="00670FBC" w:rsidRPr="00CE3DEC" w:rsidRDefault="00670FBC" w:rsidP="00EA6060">
      <w:pPr>
        <w:pStyle w:val="a7"/>
        <w:shd w:val="clear" w:color="auto" w:fill="auto"/>
        <w:tabs>
          <w:tab w:val="left" w:pos="0"/>
          <w:tab w:val="left" w:pos="426"/>
          <w:tab w:val="left" w:pos="634"/>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развитие форм социального партнёрства с общественными институтами и организациями для расширения поля социального взаимодействия обучающихся;</w:t>
      </w:r>
    </w:p>
    <w:p w:rsidR="00670FBC" w:rsidRPr="00CE3DEC" w:rsidRDefault="00670FBC" w:rsidP="00EA6060">
      <w:pPr>
        <w:pStyle w:val="a7"/>
        <w:shd w:val="clear" w:color="auto" w:fill="auto"/>
        <w:tabs>
          <w:tab w:val="left" w:pos="0"/>
          <w:tab w:val="left" w:pos="426"/>
          <w:tab w:val="left" w:pos="634"/>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xml:space="preserve">• адаптацию процессов стихийной </w:t>
      </w:r>
      <w:r w:rsidR="003C5379" w:rsidRPr="00CE3DEC">
        <w:rPr>
          <w:rFonts w:ascii="Times New Roman" w:hAnsi="Times New Roman" w:cs="Times New Roman"/>
          <w:color w:val="002060"/>
          <w:sz w:val="24"/>
          <w:szCs w:val="24"/>
        </w:rPr>
        <w:t>социальной деятельности обучающ</w:t>
      </w:r>
      <w:r w:rsidRPr="00CE3DEC">
        <w:rPr>
          <w:rFonts w:ascii="Times New Roman" w:hAnsi="Times New Roman" w:cs="Times New Roman"/>
          <w:color w:val="002060"/>
          <w:sz w:val="24"/>
          <w:szCs w:val="24"/>
        </w:rPr>
        <w:t>ихся средствами целенаправленной деятельности по пр</w:t>
      </w:r>
      <w:r w:rsidR="003C5379" w:rsidRPr="00CE3DEC">
        <w:rPr>
          <w:rFonts w:ascii="Times New Roman" w:hAnsi="Times New Roman" w:cs="Times New Roman"/>
          <w:color w:val="002060"/>
          <w:sz w:val="24"/>
          <w:szCs w:val="24"/>
        </w:rPr>
        <w:t>ограмме социали</w:t>
      </w:r>
      <w:r w:rsidRPr="00CE3DEC">
        <w:rPr>
          <w:rFonts w:ascii="Times New Roman" w:hAnsi="Times New Roman" w:cs="Times New Roman"/>
          <w:color w:val="002060"/>
          <w:sz w:val="24"/>
          <w:szCs w:val="24"/>
        </w:rPr>
        <w:t>зации;</w:t>
      </w:r>
    </w:p>
    <w:p w:rsidR="00670FBC" w:rsidRPr="00CE3DEC" w:rsidRDefault="00670FBC" w:rsidP="00EA6060">
      <w:pPr>
        <w:pStyle w:val="a7"/>
        <w:shd w:val="clear" w:color="auto" w:fill="auto"/>
        <w:tabs>
          <w:tab w:val="left" w:pos="0"/>
          <w:tab w:val="left" w:pos="426"/>
          <w:tab w:val="left" w:pos="644"/>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координацию деятельности агентов социализации обучающихся — сверстников, учителей, родителей, сотрудников школы, представителей общественных и иных организаций для решения задач социализации;</w:t>
      </w:r>
    </w:p>
    <w:p w:rsidR="00670FBC" w:rsidRPr="00CE3DEC" w:rsidRDefault="00670FBC" w:rsidP="00EA6060">
      <w:pPr>
        <w:pStyle w:val="a7"/>
        <w:shd w:val="clear" w:color="auto" w:fill="auto"/>
        <w:tabs>
          <w:tab w:val="left" w:pos="0"/>
          <w:tab w:val="left" w:pos="426"/>
          <w:tab w:val="left" w:pos="634"/>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создание условий для организованной деятельности школьных социальных групп;</w:t>
      </w:r>
    </w:p>
    <w:p w:rsidR="00670FBC" w:rsidRPr="00CE3DEC" w:rsidRDefault="00670FBC" w:rsidP="00EA6060">
      <w:pPr>
        <w:pStyle w:val="a7"/>
        <w:shd w:val="clear" w:color="auto" w:fill="auto"/>
        <w:tabs>
          <w:tab w:val="left" w:pos="0"/>
          <w:tab w:val="left" w:pos="426"/>
          <w:tab w:val="left" w:pos="639"/>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создание возможности для влияния обучающихся на изменения школьной среды, форм, целей и стиля социального взаимодействия школьного социума;</w:t>
      </w:r>
    </w:p>
    <w:p w:rsidR="00670FBC" w:rsidRPr="00CE3DEC" w:rsidRDefault="00670FBC" w:rsidP="00EA6060">
      <w:pPr>
        <w:pStyle w:val="a7"/>
        <w:shd w:val="clear" w:color="auto" w:fill="auto"/>
        <w:tabs>
          <w:tab w:val="left" w:pos="0"/>
          <w:tab w:val="left" w:pos="426"/>
          <w:tab w:val="left" w:pos="639"/>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поддержание субъектного характера социализации обучающегося, развития его самостоятельности и инициативности в социальной деятельности.</w:t>
      </w:r>
    </w:p>
    <w:p w:rsidR="003B50D8" w:rsidRPr="00CE3DEC" w:rsidRDefault="003B50D8" w:rsidP="00EA6060">
      <w:pPr>
        <w:pStyle w:val="a7"/>
        <w:shd w:val="clear" w:color="auto" w:fill="auto"/>
        <w:tabs>
          <w:tab w:val="left" w:pos="0"/>
          <w:tab w:val="left" w:pos="426"/>
          <w:tab w:val="left" w:pos="639"/>
        </w:tabs>
        <w:spacing w:after="0" w:line="240" w:lineRule="auto"/>
        <w:jc w:val="both"/>
        <w:rPr>
          <w:rFonts w:ascii="Times New Roman" w:hAnsi="Times New Roman" w:cs="Times New Roman"/>
          <w:color w:val="002060"/>
          <w:sz w:val="24"/>
          <w:szCs w:val="24"/>
        </w:rPr>
      </w:pP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Style w:val="a8"/>
          <w:rFonts w:ascii="Times New Roman" w:hAnsi="Times New Roman" w:cs="Times New Roman"/>
          <w:color w:val="002060"/>
          <w:sz w:val="24"/>
          <w:szCs w:val="24"/>
        </w:rPr>
        <w:t>Организационно-педагогический этап</w:t>
      </w:r>
      <w:r w:rsidR="003C5379" w:rsidRPr="00CE3DEC">
        <w:rPr>
          <w:rFonts w:ascii="Times New Roman" w:hAnsi="Times New Roman" w:cs="Times New Roman"/>
          <w:color w:val="002060"/>
          <w:sz w:val="24"/>
          <w:szCs w:val="24"/>
        </w:rPr>
        <w:t xml:space="preserve"> (ведущий субъект — педагоги</w:t>
      </w:r>
      <w:r w:rsidRPr="00CE3DEC">
        <w:rPr>
          <w:rFonts w:ascii="Times New Roman" w:hAnsi="Times New Roman" w:cs="Times New Roman"/>
          <w:color w:val="002060"/>
          <w:sz w:val="24"/>
          <w:szCs w:val="24"/>
        </w:rPr>
        <w:t>ческий коллектив школы) включает:</w:t>
      </w:r>
    </w:p>
    <w:p w:rsidR="00670FBC" w:rsidRPr="00CE3DEC" w:rsidRDefault="00670FBC" w:rsidP="00EA6060">
      <w:pPr>
        <w:pStyle w:val="a7"/>
        <w:shd w:val="clear" w:color="auto" w:fill="auto"/>
        <w:tabs>
          <w:tab w:val="left" w:pos="0"/>
          <w:tab w:val="left" w:pos="426"/>
          <w:tab w:val="left" w:pos="639"/>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обеспечение целенаправленности, системности и непрерывности процесса социализации обучающихся;</w:t>
      </w:r>
    </w:p>
    <w:p w:rsidR="00670FBC" w:rsidRPr="00CE3DEC" w:rsidRDefault="00670FBC" w:rsidP="00EA6060">
      <w:pPr>
        <w:pStyle w:val="a7"/>
        <w:shd w:val="clear" w:color="auto" w:fill="auto"/>
        <w:tabs>
          <w:tab w:val="left" w:pos="0"/>
          <w:tab w:val="left" w:pos="426"/>
          <w:tab w:val="left" w:pos="1089"/>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обеспечение разнообразия форм педагогической поддержки социальной деятельности, создающей условия для личностного роста обучающихся, продуктивного изменения поведения;</w:t>
      </w:r>
    </w:p>
    <w:p w:rsidR="00670FBC" w:rsidRPr="00CE3DEC" w:rsidRDefault="00670FBC" w:rsidP="00EA6060">
      <w:pPr>
        <w:pStyle w:val="a7"/>
        <w:shd w:val="clear" w:color="auto" w:fill="auto"/>
        <w:tabs>
          <w:tab w:val="left" w:pos="0"/>
          <w:tab w:val="left" w:pos="426"/>
          <w:tab w:val="left" w:pos="1084"/>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создание в процессе взаимодействия с обучающимися условий для социальной деятельности личности с использованием знаний возрастной физиологии и социологии, социальной и педагогической психологии;</w:t>
      </w:r>
    </w:p>
    <w:p w:rsidR="00670FBC" w:rsidRPr="00CE3DEC" w:rsidRDefault="00670FBC" w:rsidP="00EA6060">
      <w:pPr>
        <w:pStyle w:val="a7"/>
        <w:shd w:val="clear" w:color="auto" w:fill="auto"/>
        <w:tabs>
          <w:tab w:val="left" w:pos="0"/>
          <w:tab w:val="left" w:pos="426"/>
          <w:tab w:val="left" w:pos="1079"/>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создание условий для социальной деятельности обучающихся в процессе обучения и воспитания;</w:t>
      </w:r>
    </w:p>
    <w:p w:rsidR="00670FBC" w:rsidRPr="00CE3DEC" w:rsidRDefault="00670FBC" w:rsidP="00EA6060">
      <w:pPr>
        <w:pStyle w:val="a7"/>
        <w:shd w:val="clear" w:color="auto" w:fill="auto"/>
        <w:tabs>
          <w:tab w:val="left" w:pos="0"/>
          <w:tab w:val="left" w:pos="426"/>
          <w:tab w:val="left" w:pos="1084"/>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обеспечение возможности социализации обучающихся в направлениях адаптации к новым социальным условиям, интеграции в новые виды социальных отношений, самоактуализации социальной деятельности;</w:t>
      </w:r>
    </w:p>
    <w:p w:rsidR="00670FBC" w:rsidRPr="00CE3DEC" w:rsidRDefault="00670FBC" w:rsidP="00EA6060">
      <w:pPr>
        <w:pStyle w:val="a7"/>
        <w:shd w:val="clear" w:color="auto" w:fill="auto"/>
        <w:tabs>
          <w:tab w:val="left" w:pos="0"/>
          <w:tab w:val="left" w:pos="426"/>
          <w:tab w:val="left" w:pos="1079"/>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определение динамики выполняемых обучающимися социальных ролей для оценивания эффективности их вхождения в систему общественных отношений;</w:t>
      </w:r>
    </w:p>
    <w:p w:rsidR="00670FBC" w:rsidRPr="00CE3DEC" w:rsidRDefault="00670FBC" w:rsidP="00EA6060">
      <w:pPr>
        <w:pStyle w:val="a7"/>
        <w:shd w:val="clear" w:color="auto" w:fill="auto"/>
        <w:tabs>
          <w:tab w:val="left" w:pos="0"/>
          <w:tab w:val="left" w:pos="426"/>
          <w:tab w:val="left" w:pos="1079"/>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использование социальной деятельности как ведущего фактора формирования личности обучающегося;</w:t>
      </w:r>
    </w:p>
    <w:p w:rsidR="00670FBC" w:rsidRPr="00CE3DEC" w:rsidRDefault="00670FBC" w:rsidP="00EA6060">
      <w:pPr>
        <w:pStyle w:val="a7"/>
        <w:shd w:val="clear" w:color="auto" w:fill="auto"/>
        <w:tabs>
          <w:tab w:val="left" w:pos="0"/>
          <w:tab w:val="left" w:pos="426"/>
          <w:tab w:val="left" w:pos="1079"/>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lastRenderedPageBreak/>
        <w:t>• использование роли коллектива в формировании идейно-нравственной ориентации личности обучающегося, его социальной и гражданской позиции;</w:t>
      </w:r>
    </w:p>
    <w:p w:rsidR="00670FBC" w:rsidRPr="00CE3DEC" w:rsidRDefault="00670FBC" w:rsidP="00EA6060">
      <w:pPr>
        <w:pStyle w:val="a7"/>
        <w:shd w:val="clear" w:color="auto" w:fill="auto"/>
        <w:tabs>
          <w:tab w:val="left" w:pos="0"/>
          <w:tab w:val="left" w:pos="426"/>
          <w:tab w:val="left" w:pos="1079"/>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стимулирование сознательных социальных инициатив и деятельности обучающихся с опорой на мотив деятельности (желание, осознание необходимости, интерес и др.).</w:t>
      </w:r>
    </w:p>
    <w:p w:rsidR="00670FBC" w:rsidRPr="00CE3DEC" w:rsidRDefault="00670FBC" w:rsidP="00EA6060">
      <w:pPr>
        <w:pStyle w:val="410"/>
        <w:keepNext/>
        <w:keepLines/>
        <w:shd w:val="clear" w:color="auto" w:fill="auto"/>
        <w:tabs>
          <w:tab w:val="left" w:pos="0"/>
          <w:tab w:val="left" w:pos="426"/>
        </w:tabs>
        <w:spacing w:line="240" w:lineRule="auto"/>
        <w:rPr>
          <w:rFonts w:ascii="Times New Roman" w:hAnsi="Times New Roman" w:cs="Times New Roman"/>
          <w:color w:val="002060"/>
          <w:sz w:val="24"/>
          <w:szCs w:val="24"/>
        </w:rPr>
      </w:pPr>
      <w:bookmarkStart w:id="256" w:name="bookmark364"/>
      <w:r w:rsidRPr="00CE3DEC">
        <w:rPr>
          <w:rFonts w:ascii="Times New Roman" w:hAnsi="Times New Roman" w:cs="Times New Roman"/>
          <w:color w:val="002060"/>
          <w:sz w:val="24"/>
          <w:szCs w:val="24"/>
        </w:rPr>
        <w:t>Этап социализации обучающихся</w:t>
      </w:r>
      <w:r w:rsidRPr="00CE3DEC">
        <w:rPr>
          <w:rStyle w:val="411"/>
          <w:b/>
          <w:bCs/>
          <w:color w:val="002060"/>
          <w:sz w:val="24"/>
          <w:szCs w:val="24"/>
        </w:rPr>
        <w:t xml:space="preserve"> включает:</w:t>
      </w:r>
      <w:bookmarkEnd w:id="256"/>
    </w:p>
    <w:p w:rsidR="00670FBC" w:rsidRPr="00CE3DEC" w:rsidRDefault="00670FBC" w:rsidP="00EA6060">
      <w:pPr>
        <w:pStyle w:val="a7"/>
        <w:shd w:val="clear" w:color="auto" w:fill="auto"/>
        <w:tabs>
          <w:tab w:val="left" w:pos="0"/>
          <w:tab w:val="left" w:pos="426"/>
          <w:tab w:val="left" w:pos="1079"/>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формирование активной гражданской позиции и ответственного поведения в процессе учебной, внеучебной, внешкольной, общественно значимой деятельности обучающихся;</w:t>
      </w:r>
    </w:p>
    <w:p w:rsidR="00670FBC" w:rsidRPr="00CE3DEC" w:rsidRDefault="00670FBC" w:rsidP="00EA6060">
      <w:pPr>
        <w:pStyle w:val="a7"/>
        <w:shd w:val="clear" w:color="auto" w:fill="auto"/>
        <w:tabs>
          <w:tab w:val="left" w:pos="0"/>
          <w:tab w:val="left" w:pos="426"/>
          <w:tab w:val="left" w:pos="1084"/>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усвоение социального опыта, основ</w:t>
      </w:r>
      <w:r w:rsidR="003C5379" w:rsidRPr="00CE3DEC">
        <w:rPr>
          <w:rFonts w:ascii="Times New Roman" w:hAnsi="Times New Roman" w:cs="Times New Roman"/>
          <w:color w:val="002060"/>
          <w:sz w:val="24"/>
          <w:szCs w:val="24"/>
        </w:rPr>
        <w:t>ных социальных ролей, соответст</w:t>
      </w:r>
      <w:r w:rsidRPr="00CE3DEC">
        <w:rPr>
          <w:rFonts w:ascii="Times New Roman" w:hAnsi="Times New Roman" w:cs="Times New Roman"/>
          <w:color w:val="002060"/>
          <w:sz w:val="24"/>
          <w:szCs w:val="24"/>
        </w:rPr>
        <w:t>вующих возрасту обучающихся в части освоения норм и правил общественного поведения;</w:t>
      </w:r>
    </w:p>
    <w:p w:rsidR="00670FBC" w:rsidRPr="00CE3DEC" w:rsidRDefault="00670FBC" w:rsidP="00EA6060">
      <w:pPr>
        <w:pStyle w:val="a7"/>
        <w:shd w:val="clear" w:color="auto" w:fill="auto"/>
        <w:tabs>
          <w:tab w:val="left" w:pos="0"/>
          <w:tab w:val="left" w:pos="426"/>
          <w:tab w:val="left" w:pos="1084"/>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формирование у обучающегося собственного конструктивного стиля общественного поведения в ходе педаг</w:t>
      </w:r>
      <w:r w:rsidR="003C5379" w:rsidRPr="00CE3DEC">
        <w:rPr>
          <w:rFonts w:ascii="Times New Roman" w:hAnsi="Times New Roman" w:cs="Times New Roman"/>
          <w:color w:val="002060"/>
          <w:sz w:val="24"/>
          <w:szCs w:val="24"/>
        </w:rPr>
        <w:t>огически организованного взаимо</w:t>
      </w:r>
      <w:r w:rsidRPr="00CE3DEC">
        <w:rPr>
          <w:rFonts w:ascii="Times New Roman" w:hAnsi="Times New Roman" w:cs="Times New Roman"/>
          <w:color w:val="002060"/>
          <w:sz w:val="24"/>
          <w:szCs w:val="24"/>
        </w:rPr>
        <w:t>действия с социальным окружением;</w:t>
      </w:r>
    </w:p>
    <w:p w:rsidR="00670FBC" w:rsidRPr="00CE3DEC" w:rsidRDefault="00670FBC" w:rsidP="00EA6060">
      <w:pPr>
        <w:pStyle w:val="a7"/>
        <w:shd w:val="clear" w:color="auto" w:fill="auto"/>
        <w:tabs>
          <w:tab w:val="left" w:pos="0"/>
          <w:tab w:val="left" w:pos="426"/>
          <w:tab w:val="left" w:pos="1070"/>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достижение уровня физического, социального и духовного развития, адекватного своему возрасту;</w:t>
      </w:r>
    </w:p>
    <w:p w:rsidR="00670FBC" w:rsidRPr="00CE3DEC" w:rsidRDefault="00670FBC" w:rsidP="00EA6060">
      <w:pPr>
        <w:pStyle w:val="a7"/>
        <w:shd w:val="clear" w:color="auto" w:fill="auto"/>
        <w:tabs>
          <w:tab w:val="left" w:pos="0"/>
          <w:tab w:val="left" w:pos="426"/>
          <w:tab w:val="left" w:pos="1074"/>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умение решать социально-культурные</w:t>
      </w:r>
      <w:r w:rsidR="003C5379" w:rsidRPr="00CE3DEC">
        <w:rPr>
          <w:rFonts w:ascii="Times New Roman" w:hAnsi="Times New Roman" w:cs="Times New Roman"/>
          <w:color w:val="002060"/>
          <w:sz w:val="24"/>
          <w:szCs w:val="24"/>
        </w:rPr>
        <w:t xml:space="preserve"> задачи (познавательные, мораль</w:t>
      </w:r>
      <w:r w:rsidRPr="00CE3DEC">
        <w:rPr>
          <w:rFonts w:ascii="Times New Roman" w:hAnsi="Times New Roman" w:cs="Times New Roman"/>
          <w:color w:val="002060"/>
          <w:sz w:val="24"/>
          <w:szCs w:val="24"/>
        </w:rPr>
        <w:t>но-нравственные, ценностно-смысловые),</w:t>
      </w:r>
      <w:r w:rsidR="003C5379" w:rsidRPr="00CE3DEC">
        <w:rPr>
          <w:rFonts w:ascii="Times New Roman" w:hAnsi="Times New Roman" w:cs="Times New Roman"/>
          <w:color w:val="002060"/>
          <w:sz w:val="24"/>
          <w:szCs w:val="24"/>
        </w:rPr>
        <w:t xml:space="preserve"> специфичные для возраста обуча</w:t>
      </w:r>
      <w:r w:rsidRPr="00CE3DEC">
        <w:rPr>
          <w:rFonts w:ascii="Times New Roman" w:hAnsi="Times New Roman" w:cs="Times New Roman"/>
          <w:color w:val="002060"/>
          <w:sz w:val="24"/>
          <w:szCs w:val="24"/>
        </w:rPr>
        <w:t>ющегося;</w:t>
      </w:r>
    </w:p>
    <w:p w:rsidR="00670FBC" w:rsidRPr="00CE3DEC" w:rsidRDefault="00670FBC" w:rsidP="00EA6060">
      <w:pPr>
        <w:pStyle w:val="a7"/>
        <w:shd w:val="clear" w:color="auto" w:fill="auto"/>
        <w:tabs>
          <w:tab w:val="left" w:pos="0"/>
          <w:tab w:val="left" w:pos="426"/>
          <w:tab w:val="left" w:pos="1074"/>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поддержание разнообразных видов и типов отношений в основных сферах своей жизнедеятельности: общение, учёба, игра, спорт, творчество, увлечения (хобби);</w:t>
      </w:r>
    </w:p>
    <w:p w:rsidR="00670FBC" w:rsidRPr="00CE3DEC" w:rsidRDefault="00670FBC" w:rsidP="00EA6060">
      <w:pPr>
        <w:pStyle w:val="a7"/>
        <w:shd w:val="clear" w:color="auto" w:fill="auto"/>
        <w:tabs>
          <w:tab w:val="left" w:pos="0"/>
          <w:tab w:val="left" w:pos="426"/>
          <w:tab w:val="left" w:pos="1084"/>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активное участие в изменении школьной среды и в изменении доступных сфер жизни окружающего социума;</w:t>
      </w:r>
    </w:p>
    <w:p w:rsidR="00670FBC" w:rsidRPr="00CE3DEC" w:rsidRDefault="00670FBC" w:rsidP="00EA6060">
      <w:pPr>
        <w:pStyle w:val="a7"/>
        <w:shd w:val="clear" w:color="auto" w:fill="auto"/>
        <w:tabs>
          <w:tab w:val="left" w:pos="0"/>
          <w:tab w:val="left" w:pos="426"/>
          <w:tab w:val="left" w:pos="1074"/>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xml:space="preserve">• регулярное переосмысление </w:t>
      </w:r>
      <w:r w:rsidR="003C5379" w:rsidRPr="00CE3DEC">
        <w:rPr>
          <w:rFonts w:ascii="Times New Roman" w:hAnsi="Times New Roman" w:cs="Times New Roman"/>
          <w:color w:val="002060"/>
          <w:sz w:val="24"/>
          <w:szCs w:val="24"/>
        </w:rPr>
        <w:t>внешних взаимодействий и взаимо</w:t>
      </w:r>
      <w:r w:rsidRPr="00CE3DEC">
        <w:rPr>
          <w:rFonts w:ascii="Times New Roman" w:hAnsi="Times New Roman" w:cs="Times New Roman"/>
          <w:color w:val="002060"/>
          <w:sz w:val="24"/>
          <w:szCs w:val="24"/>
        </w:rPr>
        <w:t>отношений с различными людьми в системе общественных отношений, в том числе с использованием дневников са</w:t>
      </w:r>
      <w:r w:rsidR="003C5379" w:rsidRPr="00CE3DEC">
        <w:rPr>
          <w:rFonts w:ascii="Times New Roman" w:hAnsi="Times New Roman" w:cs="Times New Roman"/>
          <w:color w:val="002060"/>
          <w:sz w:val="24"/>
          <w:szCs w:val="24"/>
        </w:rPr>
        <w:t>монаблюдения и электронных днев</w:t>
      </w:r>
      <w:r w:rsidRPr="00CE3DEC">
        <w:rPr>
          <w:rFonts w:ascii="Times New Roman" w:hAnsi="Times New Roman" w:cs="Times New Roman"/>
          <w:color w:val="002060"/>
          <w:sz w:val="24"/>
          <w:szCs w:val="24"/>
        </w:rPr>
        <w:t>ников в Интернете;</w:t>
      </w:r>
    </w:p>
    <w:p w:rsidR="00670FBC" w:rsidRPr="00CE3DEC" w:rsidRDefault="00670FBC" w:rsidP="00EA6060">
      <w:pPr>
        <w:pStyle w:val="a7"/>
        <w:shd w:val="clear" w:color="auto" w:fill="auto"/>
        <w:tabs>
          <w:tab w:val="left" w:pos="0"/>
          <w:tab w:val="left" w:pos="426"/>
          <w:tab w:val="left" w:pos="631"/>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осознание мотивов своей социальной деятельности;</w:t>
      </w:r>
    </w:p>
    <w:p w:rsidR="00670FBC" w:rsidRPr="00CE3DEC" w:rsidRDefault="00670FBC" w:rsidP="00EA6060">
      <w:pPr>
        <w:pStyle w:val="a7"/>
        <w:shd w:val="clear" w:color="auto" w:fill="auto"/>
        <w:tabs>
          <w:tab w:val="left" w:pos="0"/>
          <w:tab w:val="left" w:pos="426"/>
          <w:tab w:val="left" w:pos="630"/>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развитие способности к добровольному выполнению обязательств как личных, так и основанных на требованиях коллектива, формирование моральных чувств, необходимых привычек поведения, волевых качеств;</w:t>
      </w:r>
    </w:p>
    <w:p w:rsidR="00670FBC" w:rsidRPr="00CE3DEC" w:rsidRDefault="00670FBC" w:rsidP="00EA6060">
      <w:pPr>
        <w:pStyle w:val="a7"/>
        <w:shd w:val="clear" w:color="auto" w:fill="auto"/>
        <w:tabs>
          <w:tab w:val="left" w:pos="0"/>
          <w:tab w:val="left" w:pos="426"/>
          <w:tab w:val="left" w:pos="634"/>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владение формами и методами сам</w:t>
      </w:r>
      <w:r w:rsidR="003C5379" w:rsidRPr="00CE3DEC">
        <w:rPr>
          <w:rFonts w:ascii="Times New Roman" w:hAnsi="Times New Roman" w:cs="Times New Roman"/>
          <w:color w:val="002060"/>
          <w:sz w:val="24"/>
          <w:szCs w:val="24"/>
        </w:rPr>
        <w:t>овоспитания: самокритика, самов</w:t>
      </w:r>
      <w:r w:rsidRPr="00CE3DEC">
        <w:rPr>
          <w:rFonts w:ascii="Times New Roman" w:hAnsi="Times New Roman" w:cs="Times New Roman"/>
          <w:color w:val="002060"/>
          <w:sz w:val="24"/>
          <w:szCs w:val="24"/>
        </w:rPr>
        <w:t>нушение, самообязательство, самопереключение, эмоционально-мысленный перенос в положение другого человека.</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Миссия школы в контексте социальной деятельности на ступени основного общего образования — дать обучающемуся представление об общественных ценностях и ориентированных на эти ценности образцах поведения через практику общественных отношений с различными социальными группами и людьми с разными социальными статусами.</w:t>
      </w:r>
    </w:p>
    <w:p w:rsidR="00A86D0F" w:rsidRPr="00CE3DEC" w:rsidRDefault="00A86D0F"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Style w:val="228"/>
          <w:rFonts w:ascii="Times New Roman" w:hAnsi="Times New Roman" w:cs="Times New Roman"/>
          <w:bCs w:val="0"/>
          <w:color w:val="002060"/>
          <w:sz w:val="24"/>
          <w:szCs w:val="24"/>
        </w:rPr>
        <w:t>2.3.7. Основные формы организации</w:t>
      </w:r>
      <w:r w:rsidRPr="00CE3DEC">
        <w:rPr>
          <w:rStyle w:val="2220"/>
          <w:bCs w:val="0"/>
          <w:color w:val="002060"/>
          <w:sz w:val="24"/>
          <w:szCs w:val="24"/>
        </w:rPr>
        <w:t xml:space="preserve"> </w:t>
      </w:r>
      <w:r w:rsidRPr="00CE3DEC">
        <w:rPr>
          <w:rStyle w:val="228"/>
          <w:rFonts w:ascii="Times New Roman" w:hAnsi="Times New Roman" w:cs="Times New Roman"/>
          <w:bCs w:val="0"/>
          <w:color w:val="002060"/>
          <w:sz w:val="24"/>
          <w:szCs w:val="24"/>
        </w:rPr>
        <w:t>педагогической поддержки социализации</w:t>
      </w:r>
      <w:r w:rsidRPr="00CE3DEC">
        <w:rPr>
          <w:rFonts w:ascii="Times New Roman" w:hAnsi="Times New Roman" w:cs="Times New Roman"/>
          <w:color w:val="002060"/>
          <w:sz w:val="24"/>
          <w:szCs w:val="24"/>
        </w:rPr>
        <w:t xml:space="preserve"> </w:t>
      </w:r>
      <w:r w:rsidRPr="00CE3DEC">
        <w:rPr>
          <w:rStyle w:val="228"/>
          <w:rFonts w:ascii="Times New Roman" w:hAnsi="Times New Roman" w:cs="Times New Roman"/>
          <w:bCs w:val="0"/>
          <w:color w:val="002060"/>
          <w:sz w:val="24"/>
          <w:szCs w:val="24"/>
        </w:rPr>
        <w:t>обучающихся</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Педагогическая поддержка социализации осуществляется в процессе обучения, создания дополнительных пространств самореализации обучающихся с учётом урочной и внеурочной деятельности, а также форм участия специалистов и социальных партнёров по направлениям социального воспитания, методического обеспечения социальной деятельности и форм</w:t>
      </w:r>
      <w:r w:rsidR="003C5379" w:rsidRPr="00CE3DEC">
        <w:rPr>
          <w:rFonts w:ascii="Times New Roman" w:hAnsi="Times New Roman" w:cs="Times New Roman"/>
          <w:color w:val="002060"/>
          <w:sz w:val="24"/>
          <w:szCs w:val="24"/>
        </w:rPr>
        <w:t>и</w:t>
      </w:r>
      <w:r w:rsidRPr="00CE3DEC">
        <w:rPr>
          <w:rFonts w:ascii="Times New Roman" w:hAnsi="Times New Roman" w:cs="Times New Roman"/>
          <w:color w:val="002060"/>
          <w:sz w:val="24"/>
          <w:szCs w:val="24"/>
        </w:rPr>
        <w:t>рования социальной среды школы. Основными формами педагогической поддержки социализации являются ролевые игры, социализация обучающихся в ходе познавательной деятельности, социализация обучающихся средствами общественной и трудовой деятельности.</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Style w:val="a8"/>
          <w:rFonts w:ascii="Times New Roman" w:hAnsi="Times New Roman" w:cs="Times New Roman"/>
          <w:color w:val="002060"/>
          <w:sz w:val="24"/>
          <w:szCs w:val="24"/>
        </w:rPr>
        <w:t>Ролевые игры.</w:t>
      </w:r>
      <w:r w:rsidRPr="00CE3DEC">
        <w:rPr>
          <w:rFonts w:ascii="Times New Roman" w:hAnsi="Times New Roman" w:cs="Times New Roman"/>
          <w:color w:val="002060"/>
          <w:sz w:val="24"/>
          <w:szCs w:val="24"/>
        </w:rPr>
        <w:t xml:space="preserve"> Структура ролевой игры только намечается и остаётся открытой до завершения работы. Участники принимают на себя определённые роли, обусловленные характером и описанием проекта. Это могут быть литературные персонажи или выдуманные герои. Игроки могут достаточно свободно импровизировать в рамках правил и выбранных персонажей, определяя направление и исход игры. По сути, сам процесс игры представляет собой моделирование группой обучающихся той или иной ситуации, </w:t>
      </w:r>
      <w:r w:rsidRPr="00CE3DEC">
        <w:rPr>
          <w:rFonts w:ascii="Times New Roman" w:hAnsi="Times New Roman" w:cs="Times New Roman"/>
          <w:color w:val="002060"/>
          <w:sz w:val="24"/>
          <w:szCs w:val="24"/>
        </w:rPr>
        <w:lastRenderedPageBreak/>
        <w:t>реальной или вымышленной, имеющей место в историческом прошлом, настоящем или будущем.</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Для организации и проведения ролевых игр различных видов (на развитие компетенц</w:t>
      </w:r>
      <w:r w:rsidR="003C5379" w:rsidRPr="00CE3DEC">
        <w:rPr>
          <w:rFonts w:ascii="Times New Roman" w:hAnsi="Times New Roman" w:cs="Times New Roman"/>
          <w:color w:val="002060"/>
          <w:sz w:val="24"/>
          <w:szCs w:val="24"/>
        </w:rPr>
        <w:t>ий, моделирующих, социодрамати</w:t>
      </w:r>
      <w:r w:rsidRPr="00CE3DEC">
        <w:rPr>
          <w:rFonts w:ascii="Times New Roman" w:hAnsi="Times New Roman" w:cs="Times New Roman"/>
          <w:color w:val="002060"/>
          <w:sz w:val="24"/>
          <w:szCs w:val="24"/>
        </w:rPr>
        <w:t>ческих, идентификационных, социометрических и др.) могут быть привлечены родители, представители различных профессий, социальных групп, общественных организаций и другие значимые взрослые.</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Style w:val="a8"/>
          <w:rFonts w:ascii="Times New Roman" w:hAnsi="Times New Roman" w:cs="Times New Roman"/>
          <w:color w:val="002060"/>
          <w:sz w:val="24"/>
          <w:szCs w:val="24"/>
        </w:rPr>
        <w:t>Педагогическая поддержка социализации обучающихся в ходе познавательной деятельности.</w:t>
      </w:r>
      <w:r w:rsidRPr="00CE3DEC">
        <w:rPr>
          <w:rFonts w:ascii="Times New Roman" w:hAnsi="Times New Roman" w:cs="Times New Roman"/>
          <w:color w:val="002060"/>
          <w:sz w:val="24"/>
          <w:szCs w:val="24"/>
        </w:rPr>
        <w:t xml:space="preserve"> Познавательная деятельность обучающихся, организуемая в рамках системно- деятельностного подхода, предполагает в качестве основных форм учебного сотрудничества сотрудничество со сверстниками и с учителем. Социальный эффект такого сотрудничества рассматривается как последовательное движение обучающегося от освоения новых коммуникативных навыков до освоения новых социальных ролей. Методы педагогической поддержки социальной деятельности в рамках познавательной деятельности направлены на поддержку различных форм сотрудничества и взаимодействия в ходе освоения учебного материала.</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Style w:val="a8"/>
          <w:rFonts w:ascii="Times New Roman" w:hAnsi="Times New Roman" w:cs="Times New Roman"/>
          <w:color w:val="002060"/>
          <w:sz w:val="24"/>
          <w:szCs w:val="24"/>
        </w:rPr>
        <w:t>Педагогическая поддержка социализации обучающихся</w:t>
      </w:r>
      <w:r w:rsidRPr="00CE3DEC">
        <w:rPr>
          <w:rStyle w:val="480"/>
          <w:color w:val="002060"/>
          <w:sz w:val="24"/>
          <w:szCs w:val="24"/>
        </w:rPr>
        <w:t xml:space="preserve"> </w:t>
      </w:r>
      <w:r w:rsidRPr="00CE3DEC">
        <w:rPr>
          <w:rStyle w:val="a8"/>
          <w:rFonts w:ascii="Times New Roman" w:hAnsi="Times New Roman" w:cs="Times New Roman"/>
          <w:color w:val="002060"/>
          <w:sz w:val="24"/>
          <w:szCs w:val="24"/>
        </w:rPr>
        <w:t>средствами общественной деятельности.</w:t>
      </w:r>
      <w:r w:rsidRPr="00CE3DEC">
        <w:rPr>
          <w:rFonts w:ascii="Times New Roman" w:hAnsi="Times New Roman" w:cs="Times New Roman"/>
          <w:color w:val="002060"/>
          <w:sz w:val="24"/>
          <w:szCs w:val="24"/>
        </w:rPr>
        <w:t xml:space="preserve"> Социальные инициативы в сфере общественного самоуправления позволяют формировать у обучающихся социальные навыки и компетентности, помогающие им лучше осваивать сферу общественных отношений. Социально значимая общественная деятельность связана с развитием гражданского сознания человека, патриотических чувств и понимания своего общественного долга. Направленность таких социальных инициатив определяет самосознание подростка как гражданина и участника общественных процессов.</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Спектр социальных функций обучающихся в рамках системы школьного самоуправления очень широк. В рамках этого вида деятельности обучающиеся должны иметь возможность:</w:t>
      </w:r>
    </w:p>
    <w:p w:rsidR="00670FBC" w:rsidRPr="00CE3DEC" w:rsidRDefault="00670FBC" w:rsidP="00EA6060">
      <w:pPr>
        <w:pStyle w:val="a7"/>
        <w:shd w:val="clear" w:color="auto" w:fill="auto"/>
        <w:tabs>
          <w:tab w:val="left" w:pos="0"/>
          <w:tab w:val="left" w:pos="426"/>
          <w:tab w:val="left" w:pos="1074"/>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участвовать в принятии решений Управляющего совета школы;</w:t>
      </w:r>
    </w:p>
    <w:p w:rsidR="00670FBC" w:rsidRPr="00CE3DEC" w:rsidRDefault="00670FBC" w:rsidP="00EA6060">
      <w:pPr>
        <w:pStyle w:val="a7"/>
        <w:shd w:val="clear" w:color="auto" w:fill="auto"/>
        <w:tabs>
          <w:tab w:val="left" w:pos="0"/>
          <w:tab w:val="left" w:pos="426"/>
          <w:tab w:val="left" w:pos="1084"/>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решать вопросы, связанные с самообслуживанием, поддержанием порядка, дисциплины, дежурства и работы в школе;</w:t>
      </w:r>
    </w:p>
    <w:p w:rsidR="00670FBC" w:rsidRPr="00CE3DEC" w:rsidRDefault="00670FBC" w:rsidP="00EA6060">
      <w:pPr>
        <w:pStyle w:val="a7"/>
        <w:shd w:val="clear" w:color="auto" w:fill="auto"/>
        <w:tabs>
          <w:tab w:val="left" w:pos="0"/>
          <w:tab w:val="left" w:pos="426"/>
          <w:tab w:val="left" w:pos="1084"/>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контролировать выполнение обучающимися основных прав и обязанностей;</w:t>
      </w:r>
    </w:p>
    <w:p w:rsidR="00670FBC" w:rsidRPr="00CE3DEC" w:rsidRDefault="00670FBC" w:rsidP="00EA6060">
      <w:pPr>
        <w:pStyle w:val="a7"/>
        <w:shd w:val="clear" w:color="auto" w:fill="auto"/>
        <w:tabs>
          <w:tab w:val="left" w:pos="0"/>
          <w:tab w:val="left" w:pos="426"/>
          <w:tab w:val="left" w:pos="1079"/>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защищать права обучающихся на всех уровнях управления школой.</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Деятельность общественных организаций и органов ученического самоуправления в школе создаёт условия для реализации обучающимися собственных социальных инициатив, а также:</w:t>
      </w:r>
    </w:p>
    <w:p w:rsidR="00670FBC" w:rsidRPr="00CE3DEC" w:rsidRDefault="00670FBC" w:rsidP="00EA6060">
      <w:pPr>
        <w:pStyle w:val="a7"/>
        <w:shd w:val="clear" w:color="auto" w:fill="auto"/>
        <w:tabs>
          <w:tab w:val="left" w:pos="0"/>
          <w:tab w:val="left" w:pos="426"/>
          <w:tab w:val="left" w:pos="1074"/>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xml:space="preserve">• придания общественного характера </w:t>
      </w:r>
      <w:r w:rsidR="003C5379" w:rsidRPr="00CE3DEC">
        <w:rPr>
          <w:rFonts w:ascii="Times New Roman" w:hAnsi="Times New Roman" w:cs="Times New Roman"/>
          <w:color w:val="002060"/>
          <w:sz w:val="24"/>
          <w:szCs w:val="24"/>
        </w:rPr>
        <w:t>системе управления образователь</w:t>
      </w:r>
      <w:r w:rsidRPr="00CE3DEC">
        <w:rPr>
          <w:rFonts w:ascii="Times New Roman" w:hAnsi="Times New Roman" w:cs="Times New Roman"/>
          <w:color w:val="002060"/>
          <w:sz w:val="24"/>
          <w:szCs w:val="24"/>
        </w:rPr>
        <w:t>ным процессом;</w:t>
      </w:r>
    </w:p>
    <w:p w:rsidR="00670FBC" w:rsidRPr="00CE3DEC" w:rsidRDefault="00670FBC" w:rsidP="00EA6060">
      <w:pPr>
        <w:pStyle w:val="a7"/>
        <w:shd w:val="clear" w:color="auto" w:fill="auto"/>
        <w:tabs>
          <w:tab w:val="left" w:pos="0"/>
          <w:tab w:val="left" w:pos="426"/>
          <w:tab w:val="left" w:pos="1089"/>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создания общешкольного уклада, комфортного для учеников и педагогов, способствующего активной общественной жизни школы.</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Важным условием педагогической</w:t>
      </w:r>
      <w:r w:rsidR="003C5379" w:rsidRPr="00CE3DEC">
        <w:rPr>
          <w:rFonts w:ascii="Times New Roman" w:hAnsi="Times New Roman" w:cs="Times New Roman"/>
          <w:color w:val="002060"/>
          <w:sz w:val="24"/>
          <w:szCs w:val="24"/>
        </w:rPr>
        <w:t xml:space="preserve"> поддержки социализации обучающ</w:t>
      </w:r>
      <w:r w:rsidRPr="00CE3DEC">
        <w:rPr>
          <w:rFonts w:ascii="Times New Roman" w:hAnsi="Times New Roman" w:cs="Times New Roman"/>
          <w:color w:val="002060"/>
          <w:sz w:val="24"/>
          <w:szCs w:val="24"/>
        </w:rPr>
        <w:t>ихся является их включение в общественно значимые дела, социальные и культурные практики. Организация и проведение таких практик могут осуществляться педагогами совместно с родителями обучающихся, квалифицированными представителями общественных и традиционных религиозных организаций, учреждений культуры.</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Style w:val="a8"/>
          <w:rFonts w:ascii="Times New Roman" w:hAnsi="Times New Roman" w:cs="Times New Roman"/>
          <w:color w:val="002060"/>
          <w:sz w:val="24"/>
          <w:szCs w:val="24"/>
        </w:rPr>
        <w:t>Педагогическая поддержка социализации обучающихся средствами трудовой деятельности.</w:t>
      </w:r>
      <w:r w:rsidRPr="00CE3DEC">
        <w:rPr>
          <w:rFonts w:ascii="Times New Roman" w:hAnsi="Times New Roman" w:cs="Times New Roman"/>
          <w:color w:val="002060"/>
          <w:sz w:val="24"/>
          <w:szCs w:val="24"/>
        </w:rPr>
        <w:t xml:space="preserve"> Трудовая деятельность как социальный фактор первоначально развивает у обучающихся способности преодолевать трудности в реализации своих потребностей. Но её главная цель — превратить саму трудовую деятельность в осознанную потребность. По мере социокультурного развития обучающихся труд всё шире используется для самореализации, созидания, творческого и профессионального роста.</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При этом сам характер труда обучающегося должен отражать тенденции индивидуализации форм трудовой деятел</w:t>
      </w:r>
      <w:r w:rsidR="003C5379" w:rsidRPr="00CE3DEC">
        <w:rPr>
          <w:rFonts w:ascii="Times New Roman" w:hAnsi="Times New Roman" w:cs="Times New Roman"/>
          <w:color w:val="002060"/>
          <w:sz w:val="24"/>
          <w:szCs w:val="24"/>
        </w:rPr>
        <w:t>ьности, использование коммуника</w:t>
      </w:r>
      <w:r w:rsidRPr="00CE3DEC">
        <w:rPr>
          <w:rFonts w:ascii="Times New Roman" w:hAnsi="Times New Roman" w:cs="Times New Roman"/>
          <w:color w:val="002060"/>
          <w:sz w:val="24"/>
          <w:szCs w:val="24"/>
        </w:rPr>
        <w:t xml:space="preserve">ций, ориентацию на общественную значимость труда и востребованность его результатов. Уникальность, авторский характер, деятельность для других должны стать основными </w:t>
      </w:r>
      <w:r w:rsidRPr="00CE3DEC">
        <w:rPr>
          <w:rFonts w:ascii="Times New Roman" w:hAnsi="Times New Roman" w:cs="Times New Roman"/>
          <w:color w:val="002060"/>
          <w:sz w:val="24"/>
          <w:szCs w:val="24"/>
        </w:rPr>
        <w:lastRenderedPageBreak/>
        <w:t>признаками различных форм труд</w:t>
      </w:r>
      <w:r w:rsidR="003C5379" w:rsidRPr="00CE3DEC">
        <w:rPr>
          <w:rFonts w:ascii="Times New Roman" w:hAnsi="Times New Roman" w:cs="Times New Roman"/>
          <w:color w:val="002060"/>
          <w:sz w:val="24"/>
          <w:szCs w:val="24"/>
        </w:rPr>
        <w:t>овой деятель</w:t>
      </w:r>
      <w:r w:rsidRPr="00CE3DEC">
        <w:rPr>
          <w:rFonts w:ascii="Times New Roman" w:hAnsi="Times New Roman" w:cs="Times New Roman"/>
          <w:color w:val="002060"/>
          <w:sz w:val="24"/>
          <w:szCs w:val="24"/>
        </w:rPr>
        <w:t>ности как формы социализации личности. Добровольность и безвозмездность труда, элементы волонтёрства и доброхотничества позволяют соблюсти баланс между конкурентно-ориентированной моделью социализации будущего выпускника и его социальными императивами гражданина.</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Социализация обучающихся средствами трудовой деятельности должна быть направлена на формирование у них отношения к труду как важнейшему жизненному приоритету. В рамках такой социализации организация различных видов трудовой деятельности обучающихся (трудовая деятельность, связанная с учебными занятиями, ручной труд, занятия в учебных мастерских, общественно полезная работа, профессионально ориентированная производственная деятельность и др.) может предусматривать привлечение для проведения отдельных мероприятий представителей различных профессий, прежде всего из числа родителей обучающихся.</w:t>
      </w:r>
    </w:p>
    <w:p w:rsidR="009B4A88" w:rsidRPr="00CE3DEC" w:rsidRDefault="009B4A88"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p>
    <w:p w:rsidR="00670FBC" w:rsidRPr="00CE3DEC" w:rsidRDefault="00670FBC" w:rsidP="00EA6060">
      <w:pPr>
        <w:pStyle w:val="221"/>
        <w:keepNext/>
        <w:keepLines/>
        <w:shd w:val="clear" w:color="auto" w:fill="auto"/>
        <w:tabs>
          <w:tab w:val="left" w:pos="0"/>
          <w:tab w:val="left" w:pos="426"/>
        </w:tabs>
        <w:spacing w:before="0" w:after="0" w:line="240" w:lineRule="auto"/>
        <w:jc w:val="left"/>
        <w:rPr>
          <w:rFonts w:ascii="Times New Roman" w:hAnsi="Times New Roman" w:cs="Times New Roman"/>
          <w:b w:val="0"/>
          <w:color w:val="002060"/>
          <w:sz w:val="24"/>
          <w:szCs w:val="24"/>
        </w:rPr>
      </w:pPr>
      <w:bookmarkStart w:id="257" w:name="bookmark367"/>
      <w:r w:rsidRPr="00CE3DEC">
        <w:rPr>
          <w:rStyle w:val="228"/>
          <w:rFonts w:ascii="Times New Roman" w:hAnsi="Times New Roman" w:cs="Times New Roman"/>
          <w:b/>
          <w:color w:val="002060"/>
          <w:sz w:val="24"/>
          <w:szCs w:val="24"/>
        </w:rPr>
        <w:t>2.3.8. Организация работы по формированию</w:t>
      </w:r>
      <w:r w:rsidRPr="00CE3DEC">
        <w:rPr>
          <w:rStyle w:val="2220"/>
          <w:b/>
          <w:bCs/>
          <w:color w:val="002060"/>
          <w:sz w:val="24"/>
          <w:szCs w:val="24"/>
        </w:rPr>
        <w:t xml:space="preserve"> </w:t>
      </w:r>
      <w:r w:rsidRPr="00CE3DEC">
        <w:rPr>
          <w:rStyle w:val="228"/>
          <w:rFonts w:ascii="Times New Roman" w:hAnsi="Times New Roman" w:cs="Times New Roman"/>
          <w:b/>
          <w:color w:val="002060"/>
          <w:sz w:val="24"/>
          <w:szCs w:val="24"/>
        </w:rPr>
        <w:t>экологически целесообразного, здорового</w:t>
      </w:r>
      <w:r w:rsidRPr="00CE3DEC">
        <w:rPr>
          <w:rStyle w:val="2220"/>
          <w:b/>
          <w:bCs/>
          <w:color w:val="002060"/>
          <w:sz w:val="24"/>
          <w:szCs w:val="24"/>
        </w:rPr>
        <w:t xml:space="preserve"> </w:t>
      </w:r>
      <w:r w:rsidRPr="00CE3DEC">
        <w:rPr>
          <w:rStyle w:val="228"/>
          <w:rFonts w:ascii="Times New Roman" w:hAnsi="Times New Roman" w:cs="Times New Roman"/>
          <w:b/>
          <w:color w:val="002060"/>
          <w:sz w:val="24"/>
          <w:szCs w:val="24"/>
        </w:rPr>
        <w:t>и безопасного образа жизни</w:t>
      </w:r>
      <w:bookmarkEnd w:id="257"/>
    </w:p>
    <w:p w:rsidR="00670FBC" w:rsidRPr="00CE3DEC" w:rsidRDefault="00CC2DAD"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xml:space="preserve">   </w:t>
      </w:r>
      <w:r w:rsidR="00670FBC" w:rsidRPr="00CE3DEC">
        <w:rPr>
          <w:rFonts w:ascii="Times New Roman" w:hAnsi="Times New Roman" w:cs="Times New Roman"/>
          <w:color w:val="002060"/>
          <w:sz w:val="24"/>
          <w:szCs w:val="24"/>
        </w:rPr>
        <w:t>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модулей.</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u w:val="single"/>
        </w:rPr>
        <w:t>МОДУЛЬ 1</w:t>
      </w:r>
      <w:r w:rsidRPr="00CE3DEC">
        <w:rPr>
          <w:rFonts w:ascii="Times New Roman" w:hAnsi="Times New Roman" w:cs="Times New Roman"/>
          <w:color w:val="002060"/>
          <w:sz w:val="24"/>
          <w:szCs w:val="24"/>
        </w:rPr>
        <w:t xml:space="preserve"> — комплекс мероприятий, позволяющих сформировать у обучающихся:</w:t>
      </w:r>
    </w:p>
    <w:p w:rsidR="00670FBC" w:rsidRPr="00CE3DEC" w:rsidRDefault="00670FBC" w:rsidP="00EA6060">
      <w:pPr>
        <w:pStyle w:val="a7"/>
        <w:shd w:val="clear" w:color="auto" w:fill="auto"/>
        <w:tabs>
          <w:tab w:val="left" w:pos="0"/>
          <w:tab w:val="left" w:pos="426"/>
          <w:tab w:val="left" w:pos="1089"/>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напряжённости разных видов деятельности; выбирать оптимальный режим дня с учётом учебных и внеучебных нагрузок;</w:t>
      </w:r>
    </w:p>
    <w:p w:rsidR="00670FBC" w:rsidRPr="00CE3DEC" w:rsidRDefault="00670FBC" w:rsidP="00EA6060">
      <w:pPr>
        <w:pStyle w:val="a7"/>
        <w:shd w:val="clear" w:color="auto" w:fill="auto"/>
        <w:tabs>
          <w:tab w:val="left" w:pos="0"/>
          <w:tab w:val="left" w:pos="426"/>
          <w:tab w:val="left" w:pos="1074"/>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умение планировать и рационально распределять учебные нагрузки и отдых в период подготовки к экзаменам; знание и умение эффективного использования индивидуальных особенностей работоспособности;</w:t>
      </w:r>
    </w:p>
    <w:p w:rsidR="00670FBC" w:rsidRPr="00CE3DEC" w:rsidRDefault="00670FBC" w:rsidP="00EA6060">
      <w:pPr>
        <w:pStyle w:val="a7"/>
        <w:shd w:val="clear" w:color="auto" w:fill="auto"/>
        <w:tabs>
          <w:tab w:val="left" w:pos="0"/>
          <w:tab w:val="left" w:pos="426"/>
          <w:tab w:val="left" w:pos="1084"/>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знание основ профилактики переутомления и перенапряжения.</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u w:val="single"/>
        </w:rPr>
        <w:t>МОДУЛЬ 2</w:t>
      </w:r>
      <w:r w:rsidRPr="00CE3DEC">
        <w:rPr>
          <w:rFonts w:ascii="Times New Roman" w:hAnsi="Times New Roman" w:cs="Times New Roman"/>
          <w:color w:val="002060"/>
          <w:sz w:val="24"/>
          <w:szCs w:val="24"/>
        </w:rPr>
        <w:t xml:space="preserve"> — комплекс мероприятий, позволяющих сформировать у обучающихся:</w:t>
      </w:r>
    </w:p>
    <w:p w:rsidR="00670FBC" w:rsidRPr="00CE3DEC" w:rsidRDefault="00670FBC" w:rsidP="00EA6060">
      <w:pPr>
        <w:pStyle w:val="a7"/>
        <w:shd w:val="clear" w:color="auto" w:fill="auto"/>
        <w:tabs>
          <w:tab w:val="left" w:pos="0"/>
          <w:tab w:val="left" w:pos="426"/>
          <w:tab w:val="left" w:pos="1074"/>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w:t>
      </w:r>
    </w:p>
    <w:p w:rsidR="00670FBC" w:rsidRPr="00CE3DEC" w:rsidRDefault="00670FBC" w:rsidP="00EA6060">
      <w:pPr>
        <w:pStyle w:val="a7"/>
        <w:shd w:val="clear" w:color="auto" w:fill="auto"/>
        <w:tabs>
          <w:tab w:val="left" w:pos="0"/>
          <w:tab w:val="left" w:pos="426"/>
          <w:tab w:val="left" w:pos="1079"/>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представление о рисках для здоровья неадекватных нагрузок и использования биостимуляторов;</w:t>
      </w:r>
    </w:p>
    <w:p w:rsidR="00670FBC" w:rsidRPr="00CE3DEC" w:rsidRDefault="00670FBC" w:rsidP="00EA6060">
      <w:pPr>
        <w:pStyle w:val="a7"/>
        <w:shd w:val="clear" w:color="auto" w:fill="auto"/>
        <w:tabs>
          <w:tab w:val="left" w:pos="0"/>
          <w:tab w:val="left" w:pos="426"/>
          <w:tab w:val="left" w:pos="1074"/>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потребность в двигательной активности и ежедневных занятиях физической культурой;</w:t>
      </w:r>
    </w:p>
    <w:p w:rsidR="00670FBC" w:rsidRPr="00CE3DEC" w:rsidRDefault="00670FBC" w:rsidP="00EA6060">
      <w:pPr>
        <w:pStyle w:val="a7"/>
        <w:shd w:val="clear" w:color="auto" w:fill="auto"/>
        <w:tabs>
          <w:tab w:val="left" w:pos="0"/>
          <w:tab w:val="left" w:pos="426"/>
          <w:tab w:val="left" w:pos="1084"/>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умение осознанно выбирать индивидуальные программы двигательной активности, включающие малые виды физкультуры (зарядка) и регулярные занятия спортом.</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Для реализации этого модуля необходима интеграция с курсом физической культуры.</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u w:val="single"/>
        </w:rPr>
        <w:t>МОДУЛЬ 3</w:t>
      </w:r>
      <w:r w:rsidRPr="00CE3DEC">
        <w:rPr>
          <w:rFonts w:ascii="Times New Roman" w:hAnsi="Times New Roman" w:cs="Times New Roman"/>
          <w:color w:val="002060"/>
          <w:sz w:val="24"/>
          <w:szCs w:val="24"/>
        </w:rPr>
        <w:t xml:space="preserve"> — комплекс мероприятий, позволяющих сформировать у обучающихся:</w:t>
      </w:r>
    </w:p>
    <w:p w:rsidR="00670FBC" w:rsidRPr="00CE3DEC" w:rsidRDefault="00670FBC" w:rsidP="00EA6060">
      <w:pPr>
        <w:pStyle w:val="a7"/>
        <w:shd w:val="clear" w:color="auto" w:fill="auto"/>
        <w:tabs>
          <w:tab w:val="left" w:pos="0"/>
          <w:tab w:val="left" w:pos="426"/>
          <w:tab w:val="left" w:pos="1079"/>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учётом собственных индивидуальных особенностей;</w:t>
      </w:r>
    </w:p>
    <w:p w:rsidR="00670FBC" w:rsidRPr="00CE3DEC" w:rsidRDefault="00670FBC" w:rsidP="00EA6060">
      <w:pPr>
        <w:pStyle w:val="a7"/>
        <w:shd w:val="clear" w:color="auto" w:fill="auto"/>
        <w:tabs>
          <w:tab w:val="left" w:pos="0"/>
          <w:tab w:val="left" w:pos="426"/>
          <w:tab w:val="left" w:pos="107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навыки работы в условиях стрессовых ситуаций;</w:t>
      </w:r>
    </w:p>
    <w:p w:rsidR="00670FBC" w:rsidRPr="00CE3DEC" w:rsidRDefault="00670FBC" w:rsidP="00EA6060">
      <w:pPr>
        <w:pStyle w:val="a7"/>
        <w:shd w:val="clear" w:color="auto" w:fill="auto"/>
        <w:tabs>
          <w:tab w:val="left" w:pos="0"/>
          <w:tab w:val="left" w:pos="426"/>
          <w:tab w:val="left" w:pos="1079"/>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владение элементами саморегуляции для снятия эмоционального и физического напряжения;</w:t>
      </w:r>
    </w:p>
    <w:p w:rsidR="00670FBC" w:rsidRPr="00CE3DEC" w:rsidRDefault="00670FBC" w:rsidP="00EA6060">
      <w:pPr>
        <w:pStyle w:val="a7"/>
        <w:shd w:val="clear" w:color="auto" w:fill="auto"/>
        <w:tabs>
          <w:tab w:val="left" w:pos="0"/>
          <w:tab w:val="left" w:pos="426"/>
          <w:tab w:val="left" w:pos="1079"/>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навыки самоконтроля за собственным состоянием, чувствами в стрессовых ситуациях;</w:t>
      </w:r>
    </w:p>
    <w:p w:rsidR="00670FBC" w:rsidRPr="00CE3DEC" w:rsidRDefault="00670FBC" w:rsidP="00EA6060">
      <w:pPr>
        <w:pStyle w:val="a7"/>
        <w:shd w:val="clear" w:color="auto" w:fill="auto"/>
        <w:tabs>
          <w:tab w:val="left" w:pos="0"/>
          <w:tab w:val="left" w:pos="426"/>
          <w:tab w:val="left" w:pos="1089"/>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представления о влиянии позитивных и негативных эмоций на здоровье, факторах, их вызывающих, и условиях снижения риска негативных влияний;</w:t>
      </w:r>
    </w:p>
    <w:p w:rsidR="00670FBC" w:rsidRPr="00CE3DEC" w:rsidRDefault="00670FBC" w:rsidP="00EA6060">
      <w:pPr>
        <w:pStyle w:val="a7"/>
        <w:shd w:val="clear" w:color="auto" w:fill="auto"/>
        <w:tabs>
          <w:tab w:val="left" w:pos="0"/>
          <w:tab w:val="left" w:pos="426"/>
          <w:tab w:val="left" w:pos="1079"/>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навыки эмоциональной разгрузки и их использование в повседневной жизни;</w:t>
      </w:r>
    </w:p>
    <w:p w:rsidR="00670FBC" w:rsidRPr="00CE3DEC" w:rsidRDefault="00670FBC" w:rsidP="00EA6060">
      <w:pPr>
        <w:pStyle w:val="a7"/>
        <w:shd w:val="clear" w:color="auto" w:fill="auto"/>
        <w:tabs>
          <w:tab w:val="left" w:pos="0"/>
          <w:tab w:val="left" w:pos="426"/>
          <w:tab w:val="left" w:pos="1079"/>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навыки управления своим эмоциональным состоянием и поведением.</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lastRenderedPageBreak/>
        <w:t>В результате реализации данного модуля обучающиеся должны иметь чёткие представления о возможностях управления своим физическим и психологическим состоянием без использования медикаментозных и тонизирующих средств.</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u w:val="single"/>
        </w:rPr>
        <w:t>МОДУЛЬ 4</w:t>
      </w:r>
      <w:r w:rsidRPr="00CE3DEC">
        <w:rPr>
          <w:rFonts w:ascii="Times New Roman" w:hAnsi="Times New Roman" w:cs="Times New Roman"/>
          <w:color w:val="002060"/>
          <w:sz w:val="24"/>
          <w:szCs w:val="24"/>
        </w:rPr>
        <w:t xml:space="preserve"> — комплекс мероприятий, позволяющих сформировать у обучающихся:</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 народов.</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В результате реализации данного модуля обучающиеся должны быть способны самостоятельно оценивать и контролировать свой рацион питания с точки зрения его адекватности и соответствия образу жизни (учебной и внеучебной нагрузке).</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Style w:val="1320"/>
          <w:color w:val="002060"/>
          <w:sz w:val="24"/>
          <w:szCs w:val="24"/>
        </w:rPr>
        <w:t>МоДУЛЬ</w:t>
      </w:r>
      <w:r w:rsidRPr="00CE3DEC">
        <w:rPr>
          <w:rFonts w:ascii="Times New Roman" w:hAnsi="Times New Roman" w:cs="Times New Roman"/>
          <w:color w:val="002060"/>
          <w:sz w:val="24"/>
          <w:szCs w:val="24"/>
          <w:u w:val="single"/>
        </w:rPr>
        <w:t xml:space="preserve"> 5</w:t>
      </w:r>
      <w:r w:rsidRPr="00CE3DEC">
        <w:rPr>
          <w:rFonts w:ascii="Times New Roman" w:hAnsi="Times New Roman" w:cs="Times New Roman"/>
          <w:color w:val="002060"/>
          <w:sz w:val="24"/>
          <w:szCs w:val="24"/>
        </w:rPr>
        <w:t xml:space="preserve"> — комплекс мероприятий, позволяющих провести профилактику разного рода зависимостей:</w:t>
      </w:r>
    </w:p>
    <w:p w:rsidR="00670FBC" w:rsidRPr="00CE3DEC" w:rsidRDefault="00670FBC" w:rsidP="00EA6060">
      <w:pPr>
        <w:pStyle w:val="a7"/>
        <w:shd w:val="clear" w:color="auto" w:fill="auto"/>
        <w:tabs>
          <w:tab w:val="left" w:pos="0"/>
          <w:tab w:val="left" w:pos="426"/>
          <w:tab w:val="left" w:pos="639"/>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развитие представлений подростков о ценности здоровья, важности и необходимости бережного отношения к нему; расширение знаний обучающихся о правилах здорового образа жизни, воспитание готовности соблюдать эти правила;</w:t>
      </w:r>
    </w:p>
    <w:p w:rsidR="00670FBC" w:rsidRPr="00CE3DEC" w:rsidRDefault="00670FBC" w:rsidP="00EA6060">
      <w:pPr>
        <w:pStyle w:val="a7"/>
        <w:shd w:val="clear" w:color="auto" w:fill="auto"/>
        <w:tabs>
          <w:tab w:val="left" w:pos="0"/>
          <w:tab w:val="left" w:pos="426"/>
          <w:tab w:val="left" w:pos="634"/>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w:t>
      </w:r>
    </w:p>
    <w:p w:rsidR="00670FBC" w:rsidRPr="00CE3DEC" w:rsidRDefault="00670FBC" w:rsidP="00EA6060">
      <w:pPr>
        <w:pStyle w:val="a7"/>
        <w:shd w:val="clear" w:color="auto" w:fill="auto"/>
        <w:tabs>
          <w:tab w:val="left" w:pos="0"/>
          <w:tab w:val="left" w:pos="426"/>
          <w:tab w:val="left" w:pos="644"/>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w:t>
      </w:r>
    </w:p>
    <w:p w:rsidR="00670FBC" w:rsidRPr="00CE3DEC" w:rsidRDefault="00670FBC" w:rsidP="00EA6060">
      <w:pPr>
        <w:pStyle w:val="a7"/>
        <w:shd w:val="clear" w:color="auto" w:fill="auto"/>
        <w:tabs>
          <w:tab w:val="left" w:pos="0"/>
          <w:tab w:val="left" w:pos="426"/>
          <w:tab w:val="left" w:pos="630"/>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включение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w:t>
      </w:r>
    </w:p>
    <w:p w:rsidR="00670FBC" w:rsidRPr="00CE3DEC" w:rsidRDefault="00670FBC" w:rsidP="00EA6060">
      <w:pPr>
        <w:pStyle w:val="a7"/>
        <w:shd w:val="clear" w:color="auto" w:fill="auto"/>
        <w:tabs>
          <w:tab w:val="left" w:pos="0"/>
          <w:tab w:val="left" w:pos="426"/>
          <w:tab w:val="left" w:pos="644"/>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ознакомление подростков с разнообразными формами проведения досуга; формирование умений рационально проводить свободное время (время отдыха) на основе анализа своего режима;</w:t>
      </w:r>
    </w:p>
    <w:p w:rsidR="00670FBC" w:rsidRPr="00CE3DEC" w:rsidRDefault="00670FBC" w:rsidP="00EA6060">
      <w:pPr>
        <w:pStyle w:val="a7"/>
        <w:shd w:val="clear" w:color="auto" w:fill="auto"/>
        <w:tabs>
          <w:tab w:val="left" w:pos="0"/>
          <w:tab w:val="left" w:pos="426"/>
          <w:tab w:val="left" w:pos="630"/>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развитие способности контролировать время, проведённое за компьютером.</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u w:val="single"/>
        </w:rPr>
        <w:t>МОДУЛЬ 6</w:t>
      </w:r>
      <w:r w:rsidRPr="00CE3DEC">
        <w:rPr>
          <w:rFonts w:ascii="Times New Roman" w:hAnsi="Times New Roman" w:cs="Times New Roman"/>
          <w:color w:val="002060"/>
          <w:sz w:val="24"/>
          <w:szCs w:val="24"/>
        </w:rPr>
        <w:t xml:space="preserve"> — комплекс мероприятий, позволяющих овладеть основами позитивного коммуникативного общения:</w:t>
      </w:r>
    </w:p>
    <w:p w:rsidR="00670FBC" w:rsidRPr="00CE3DEC" w:rsidRDefault="00670FBC" w:rsidP="00EA6060">
      <w:pPr>
        <w:pStyle w:val="a7"/>
        <w:shd w:val="clear" w:color="auto" w:fill="auto"/>
        <w:tabs>
          <w:tab w:val="left" w:pos="0"/>
          <w:tab w:val="left" w:pos="426"/>
          <w:tab w:val="left" w:pos="630"/>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развитие коммуникативных навыков подростков, умений эффективно взаимодействовать со сверстниками и взрослыми в повседневной жизни в разных ситуациях;</w:t>
      </w:r>
    </w:p>
    <w:p w:rsidR="00670FBC" w:rsidRPr="00CE3DEC" w:rsidRDefault="00670FBC" w:rsidP="00EA6060">
      <w:pPr>
        <w:pStyle w:val="a7"/>
        <w:shd w:val="clear" w:color="auto" w:fill="auto"/>
        <w:tabs>
          <w:tab w:val="left" w:pos="0"/>
          <w:tab w:val="left" w:pos="426"/>
          <w:tab w:val="left" w:pos="1074"/>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развитие умения бесконфликтного решения спорных вопросов;</w:t>
      </w:r>
    </w:p>
    <w:p w:rsidR="00670FBC" w:rsidRPr="00CE3DEC" w:rsidRDefault="00670FBC" w:rsidP="00EA6060">
      <w:pPr>
        <w:pStyle w:val="a7"/>
        <w:shd w:val="clear" w:color="auto" w:fill="auto"/>
        <w:tabs>
          <w:tab w:val="left" w:pos="0"/>
          <w:tab w:val="left" w:pos="426"/>
          <w:tab w:val="left" w:pos="1089"/>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формирование умения оценивать себя (своё состояние, поступки, поведение), а также поступки и поведение других людей.</w:t>
      </w:r>
    </w:p>
    <w:p w:rsidR="00670FBC" w:rsidRPr="00CE3DEC" w:rsidRDefault="00670FBC" w:rsidP="00EA6060">
      <w:pPr>
        <w:pStyle w:val="2010"/>
        <w:shd w:val="clear" w:color="auto" w:fill="auto"/>
        <w:tabs>
          <w:tab w:val="left" w:pos="0"/>
          <w:tab w:val="left" w:pos="426"/>
        </w:tabs>
        <w:spacing w:after="0" w:line="240" w:lineRule="auto"/>
        <w:rPr>
          <w:rFonts w:ascii="Times New Roman" w:hAnsi="Times New Roman" w:cs="Times New Roman"/>
          <w:b w:val="0"/>
          <w:color w:val="002060"/>
          <w:sz w:val="24"/>
          <w:szCs w:val="24"/>
        </w:rPr>
      </w:pPr>
      <w:r w:rsidRPr="00CE3DEC">
        <w:rPr>
          <w:rStyle w:val="202"/>
          <w:rFonts w:ascii="Times New Roman" w:hAnsi="Times New Roman" w:cs="Times New Roman"/>
          <w:b/>
          <w:color w:val="002060"/>
          <w:sz w:val="24"/>
          <w:szCs w:val="24"/>
        </w:rPr>
        <w:t>2.3.9. Деятельность образовательного</w:t>
      </w:r>
      <w:r w:rsidRPr="00CE3DEC">
        <w:rPr>
          <w:rStyle w:val="2020"/>
          <w:rFonts w:ascii="Times New Roman" w:hAnsi="Times New Roman" w:cs="Times New Roman"/>
          <w:b/>
          <w:color w:val="002060"/>
          <w:sz w:val="24"/>
          <w:szCs w:val="24"/>
        </w:rPr>
        <w:t xml:space="preserve"> </w:t>
      </w:r>
      <w:r w:rsidRPr="00CE3DEC">
        <w:rPr>
          <w:rStyle w:val="202"/>
          <w:rFonts w:ascii="Times New Roman" w:hAnsi="Times New Roman" w:cs="Times New Roman"/>
          <w:b/>
          <w:color w:val="002060"/>
          <w:sz w:val="24"/>
          <w:szCs w:val="24"/>
        </w:rPr>
        <w:t>учреждения в области непрерывного</w:t>
      </w:r>
      <w:r w:rsidRPr="00CE3DEC">
        <w:rPr>
          <w:rStyle w:val="2020"/>
          <w:rFonts w:ascii="Times New Roman" w:hAnsi="Times New Roman" w:cs="Times New Roman"/>
          <w:b/>
          <w:color w:val="002060"/>
          <w:sz w:val="24"/>
          <w:szCs w:val="24"/>
        </w:rPr>
        <w:t xml:space="preserve"> </w:t>
      </w:r>
      <w:r w:rsidRPr="00CE3DEC">
        <w:rPr>
          <w:rStyle w:val="202"/>
          <w:rFonts w:ascii="Times New Roman" w:hAnsi="Times New Roman" w:cs="Times New Roman"/>
          <w:b/>
          <w:color w:val="002060"/>
          <w:sz w:val="24"/>
          <w:szCs w:val="24"/>
        </w:rPr>
        <w:t>экологического здоровьесберегающего</w:t>
      </w:r>
      <w:r w:rsidRPr="00CE3DEC">
        <w:rPr>
          <w:rStyle w:val="2020"/>
          <w:rFonts w:ascii="Times New Roman" w:hAnsi="Times New Roman" w:cs="Times New Roman"/>
          <w:b/>
          <w:color w:val="002060"/>
          <w:sz w:val="24"/>
          <w:szCs w:val="24"/>
        </w:rPr>
        <w:t xml:space="preserve"> </w:t>
      </w:r>
      <w:r w:rsidRPr="00CE3DEC">
        <w:rPr>
          <w:rStyle w:val="202"/>
          <w:rFonts w:ascii="Times New Roman" w:hAnsi="Times New Roman" w:cs="Times New Roman"/>
          <w:b/>
          <w:color w:val="002060"/>
          <w:sz w:val="24"/>
          <w:szCs w:val="24"/>
        </w:rPr>
        <w:t>образования обучающихся</w:t>
      </w:r>
      <w:r w:rsidR="003C5379" w:rsidRPr="00CE3DEC">
        <w:rPr>
          <w:rStyle w:val="202"/>
          <w:rFonts w:ascii="Times New Roman" w:hAnsi="Times New Roman" w:cs="Times New Roman"/>
          <w:b/>
          <w:color w:val="002060"/>
          <w:sz w:val="24"/>
          <w:szCs w:val="24"/>
        </w:rPr>
        <w:t>.</w:t>
      </w:r>
    </w:p>
    <w:p w:rsidR="00670FBC" w:rsidRPr="00CE3DEC" w:rsidRDefault="00CC2DAD"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xml:space="preserve">    </w:t>
      </w:r>
      <w:r w:rsidR="00670FBC" w:rsidRPr="00CE3DEC">
        <w:rPr>
          <w:rFonts w:ascii="Times New Roman" w:hAnsi="Times New Roman" w:cs="Times New Roman"/>
          <w:color w:val="002060"/>
          <w:sz w:val="24"/>
          <w:szCs w:val="24"/>
        </w:rPr>
        <w:t>Экологическая здоровьесберегающая деятельность образовательного учреждения на ступени основного общего образования может быть представлена в виде пяти взаимосвязанных блоков: по созданию экологи</w:t>
      </w:r>
      <w:r w:rsidRPr="00CE3DEC">
        <w:rPr>
          <w:rFonts w:ascii="Times New Roman" w:hAnsi="Times New Roman" w:cs="Times New Roman"/>
          <w:color w:val="002060"/>
          <w:sz w:val="24"/>
          <w:szCs w:val="24"/>
        </w:rPr>
        <w:t>чески безопасной здоровьесбере</w:t>
      </w:r>
      <w:r w:rsidR="00670FBC" w:rsidRPr="00CE3DEC">
        <w:rPr>
          <w:rFonts w:ascii="Times New Roman" w:hAnsi="Times New Roman" w:cs="Times New Roman"/>
          <w:color w:val="002060"/>
          <w:sz w:val="24"/>
          <w:szCs w:val="24"/>
        </w:rPr>
        <w:t>гающей инфраструктуры; рациональной организации учебной и вн</w:t>
      </w:r>
      <w:r w:rsidR="003C5379" w:rsidRPr="00CE3DEC">
        <w:rPr>
          <w:rFonts w:ascii="Times New Roman" w:hAnsi="Times New Roman" w:cs="Times New Roman"/>
          <w:color w:val="002060"/>
          <w:sz w:val="24"/>
          <w:szCs w:val="24"/>
        </w:rPr>
        <w:t>еучебной деятельности обучающих</w:t>
      </w:r>
      <w:r w:rsidR="00670FBC" w:rsidRPr="00CE3DEC">
        <w:rPr>
          <w:rFonts w:ascii="Times New Roman" w:hAnsi="Times New Roman" w:cs="Times New Roman"/>
          <w:color w:val="002060"/>
          <w:sz w:val="24"/>
          <w:szCs w:val="24"/>
        </w:rPr>
        <w:t xml:space="preserve">ся; эффективной организации физкультурно-оздоровительной работы; реализации модульных образовательных программ и просветительской работы с родителями (законными представителями) и должна способствовать формированию у обучающихся экологической культуры, ценностного отношения к жизни во всех её </w:t>
      </w:r>
      <w:r w:rsidR="00670FBC" w:rsidRPr="00CE3DEC">
        <w:rPr>
          <w:rFonts w:ascii="Times New Roman" w:hAnsi="Times New Roman" w:cs="Times New Roman"/>
          <w:color w:val="002060"/>
          <w:sz w:val="24"/>
          <w:szCs w:val="24"/>
        </w:rPr>
        <w:lastRenderedPageBreak/>
        <w:t>проявлениях, здоровью, качеству окружающей среды, умений вести здоровый и безопасный образ жизни.</w:t>
      </w:r>
    </w:p>
    <w:p w:rsidR="00670FBC" w:rsidRPr="00CE3DEC" w:rsidRDefault="00670FBC" w:rsidP="00EA6060">
      <w:pPr>
        <w:pStyle w:val="310"/>
        <w:keepNext/>
        <w:keepLines/>
        <w:shd w:val="clear" w:color="auto" w:fill="auto"/>
        <w:tabs>
          <w:tab w:val="left" w:pos="0"/>
          <w:tab w:val="left" w:pos="426"/>
        </w:tabs>
        <w:spacing w:line="240" w:lineRule="auto"/>
        <w:rPr>
          <w:rFonts w:ascii="Times New Roman" w:hAnsi="Times New Roman" w:cs="Times New Roman"/>
          <w:color w:val="002060"/>
          <w:sz w:val="24"/>
          <w:szCs w:val="24"/>
        </w:rPr>
      </w:pPr>
      <w:bookmarkStart w:id="258" w:name="bookmark368"/>
      <w:r w:rsidRPr="00CE3DEC">
        <w:rPr>
          <w:rFonts w:ascii="Times New Roman" w:hAnsi="Times New Roman" w:cs="Times New Roman"/>
          <w:color w:val="002060"/>
          <w:sz w:val="24"/>
          <w:szCs w:val="24"/>
        </w:rPr>
        <w:t>Экологически безопасная здоровьесберегающая инфраструктура образовательного учреждения</w:t>
      </w:r>
      <w:r w:rsidRPr="00CE3DEC">
        <w:rPr>
          <w:rStyle w:val="32"/>
          <w:rFonts w:ascii="Times New Roman" w:hAnsi="Times New Roman" w:cs="Times New Roman"/>
          <w:color w:val="002060"/>
          <w:sz w:val="24"/>
          <w:szCs w:val="24"/>
        </w:rPr>
        <w:t xml:space="preserve"> включает:</w:t>
      </w:r>
      <w:bookmarkEnd w:id="258"/>
    </w:p>
    <w:p w:rsidR="00670FBC" w:rsidRPr="00CE3DEC" w:rsidRDefault="00670FBC" w:rsidP="00EA6060">
      <w:pPr>
        <w:pStyle w:val="a7"/>
        <w:shd w:val="clear" w:color="auto" w:fill="auto"/>
        <w:tabs>
          <w:tab w:val="left" w:pos="0"/>
          <w:tab w:val="left" w:pos="426"/>
          <w:tab w:val="left" w:pos="1089"/>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соответствие состояния и содержания здания и помещений школы санитарным и гигиеническим нормам, нормам пожарной безопасности, требованиям охраны здоровья и охраны труда обучающихся и работников образования;</w:t>
      </w:r>
    </w:p>
    <w:p w:rsidR="00670FBC" w:rsidRPr="00CE3DEC" w:rsidRDefault="00670FBC" w:rsidP="00EA6060">
      <w:pPr>
        <w:pStyle w:val="a7"/>
        <w:shd w:val="clear" w:color="auto" w:fill="auto"/>
        <w:tabs>
          <w:tab w:val="left" w:pos="0"/>
          <w:tab w:val="left" w:pos="426"/>
          <w:tab w:val="left" w:pos="1084"/>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наличие и необходимое оснаще</w:t>
      </w:r>
      <w:r w:rsidR="003C5379" w:rsidRPr="00CE3DEC">
        <w:rPr>
          <w:rFonts w:ascii="Times New Roman" w:hAnsi="Times New Roman" w:cs="Times New Roman"/>
          <w:color w:val="002060"/>
          <w:sz w:val="24"/>
          <w:szCs w:val="24"/>
        </w:rPr>
        <w:t>ние помещений для питания обуча</w:t>
      </w:r>
      <w:r w:rsidRPr="00CE3DEC">
        <w:rPr>
          <w:rFonts w:ascii="Times New Roman" w:hAnsi="Times New Roman" w:cs="Times New Roman"/>
          <w:color w:val="002060"/>
          <w:sz w:val="24"/>
          <w:szCs w:val="24"/>
        </w:rPr>
        <w:t>ющихся, а также для хранения и приготовления пищи;</w:t>
      </w:r>
    </w:p>
    <w:p w:rsidR="00670FBC" w:rsidRPr="00CE3DEC" w:rsidRDefault="00670FBC" w:rsidP="00EA6060">
      <w:pPr>
        <w:pStyle w:val="a7"/>
        <w:shd w:val="clear" w:color="auto" w:fill="auto"/>
        <w:tabs>
          <w:tab w:val="left" w:pos="0"/>
          <w:tab w:val="left" w:pos="426"/>
          <w:tab w:val="left" w:pos="1079"/>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организацию качественного горячего питания обучающихся, в том числе горячих завтраков;</w:t>
      </w:r>
    </w:p>
    <w:p w:rsidR="00670FBC" w:rsidRPr="00CE3DEC" w:rsidRDefault="00670FBC" w:rsidP="00EA6060">
      <w:pPr>
        <w:pStyle w:val="a7"/>
        <w:shd w:val="clear" w:color="auto" w:fill="auto"/>
        <w:tabs>
          <w:tab w:val="left" w:pos="0"/>
          <w:tab w:val="left" w:pos="426"/>
          <w:tab w:val="left" w:pos="1084"/>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оснащённость кабинетов, физкультур</w:t>
      </w:r>
      <w:r w:rsidR="003C5379" w:rsidRPr="00CE3DEC">
        <w:rPr>
          <w:rFonts w:ascii="Times New Roman" w:hAnsi="Times New Roman" w:cs="Times New Roman"/>
          <w:color w:val="002060"/>
          <w:sz w:val="24"/>
          <w:szCs w:val="24"/>
        </w:rPr>
        <w:t>ного зала, спортплощадок необхо</w:t>
      </w:r>
      <w:r w:rsidRPr="00CE3DEC">
        <w:rPr>
          <w:rFonts w:ascii="Times New Roman" w:hAnsi="Times New Roman" w:cs="Times New Roman"/>
          <w:color w:val="002060"/>
          <w:sz w:val="24"/>
          <w:szCs w:val="24"/>
        </w:rPr>
        <w:t>димым игровым и спортивным оборудованием и инвентарём;</w:t>
      </w:r>
    </w:p>
    <w:p w:rsidR="00670FBC" w:rsidRPr="00CE3DEC" w:rsidRDefault="00670FBC" w:rsidP="00EA6060">
      <w:pPr>
        <w:pStyle w:val="a7"/>
        <w:shd w:val="clear" w:color="auto" w:fill="auto"/>
        <w:tabs>
          <w:tab w:val="left" w:pos="0"/>
          <w:tab w:val="left" w:pos="426"/>
          <w:tab w:val="left" w:pos="107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наличие помещений для медицинского персонала;</w:t>
      </w:r>
    </w:p>
    <w:p w:rsidR="00670FBC" w:rsidRPr="00CE3DEC" w:rsidRDefault="00670FBC" w:rsidP="00EA6060">
      <w:pPr>
        <w:pStyle w:val="a7"/>
        <w:shd w:val="clear" w:color="auto" w:fill="auto"/>
        <w:tabs>
          <w:tab w:val="left" w:pos="0"/>
          <w:tab w:val="left" w:pos="426"/>
          <w:tab w:val="left" w:pos="1084"/>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наличие необходимого (в расчёте на количество обучающихся) и квалифицированного состава специалистов, обеспечивающих работу с обучающимися (логопеды, учителя физической культуры, психологи, медицинские работники);</w:t>
      </w:r>
    </w:p>
    <w:p w:rsidR="00670FBC" w:rsidRPr="00CE3DEC" w:rsidRDefault="00670FBC" w:rsidP="00EA6060">
      <w:pPr>
        <w:pStyle w:val="a7"/>
        <w:shd w:val="clear" w:color="auto" w:fill="auto"/>
        <w:tabs>
          <w:tab w:val="left" w:pos="0"/>
          <w:tab w:val="left" w:pos="426"/>
          <w:tab w:val="left" w:pos="1084"/>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наличие пришкольной площадки, кабинета или лаборатории для экологического образования.</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Ответственность за реализацию этого блока и контроль возлагаются на администрацию школы.</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Style w:val="a8"/>
          <w:rFonts w:ascii="Times New Roman" w:hAnsi="Times New Roman" w:cs="Times New Roman"/>
          <w:color w:val="002060"/>
          <w:sz w:val="24"/>
          <w:szCs w:val="24"/>
        </w:rPr>
        <w:t>Рациональная организация учебной и внеучебной деятельности обучающихся</w:t>
      </w:r>
      <w:r w:rsidRPr="00CE3DEC">
        <w:rPr>
          <w:rFonts w:ascii="Times New Roman" w:hAnsi="Times New Roman" w:cs="Times New Roman"/>
          <w:color w:val="002060"/>
          <w:sz w:val="24"/>
          <w:szCs w:val="24"/>
        </w:rPr>
        <w:t xml:space="preserve"> направлена на повышение эффективности учебного процесса, предупреждение чрезмерного функционального напряжения и утомления, создание условий для снятия перегрузки, чередования труда и отдыха обучающихся и включает:</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соблюдение гигиенических норм и требований к организации и объёму учебной и внеучебной нагрузки (выполнение домашних заданий, занятия в кружках и спортивных секциях) обучающихся на всех этапах обучения;</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использование методов и методик обучения, адекватных возрастным возможностям и особенностям обучающихся (использование методик, прошедших апробацию);</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обучение обучающихся вариантам рациональных способов и приёмов работы с учебной информацией и организации учебного труда;</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введение любых инноваций в учебный процесс только под контролем специалистов;</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строгое соблюдение всех требований к использованию технических средств обучения, в том числе компьютеров и аудиовизуальных средств;</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индивидуализацию обучения (учёт индивидуальных особенностей развития: темпа развития и темпа деятельности), работу по индивидуальным программам основного общего образования;</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рациональную и соответствующую требованиям организацию уроков физической культуры и занятий активно-двигательного характера в основной школе.</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Эффективность реализации этого блока зависит от администрации школы и деятельности каждого педагога.</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Style w:val="a8"/>
          <w:rFonts w:ascii="Times New Roman" w:hAnsi="Times New Roman" w:cs="Times New Roman"/>
          <w:color w:val="002060"/>
          <w:sz w:val="24"/>
          <w:szCs w:val="24"/>
        </w:rPr>
        <w:t>Эффективная организация физкультурно-оздоровительной работы,</w:t>
      </w:r>
      <w:r w:rsidRPr="00CE3DEC">
        <w:rPr>
          <w:rFonts w:ascii="Times New Roman" w:hAnsi="Times New Roman" w:cs="Times New Roman"/>
          <w:color w:val="002060"/>
          <w:sz w:val="24"/>
          <w:szCs w:val="24"/>
        </w:rPr>
        <w:t xml:space="preserve"> направленная на обеспечение рациональной организации двигательного режима, нормального физического разв</w:t>
      </w:r>
      <w:r w:rsidR="003C5379" w:rsidRPr="00CE3DEC">
        <w:rPr>
          <w:rFonts w:ascii="Times New Roman" w:hAnsi="Times New Roman" w:cs="Times New Roman"/>
          <w:color w:val="002060"/>
          <w:sz w:val="24"/>
          <w:szCs w:val="24"/>
        </w:rPr>
        <w:t>ития и двигательной подготовлен</w:t>
      </w:r>
      <w:r w:rsidRPr="00CE3DEC">
        <w:rPr>
          <w:rFonts w:ascii="Times New Roman" w:hAnsi="Times New Roman" w:cs="Times New Roman"/>
          <w:color w:val="002060"/>
          <w:sz w:val="24"/>
          <w:szCs w:val="24"/>
        </w:rPr>
        <w:t>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включает:</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полноценную и эффективную работу с обучающимися с ограниченными возможностями здоровья, инвалидами, а также с обучающимися всех групп здоровья (на уроках физкультуры, в секциях и т. п.);</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lastRenderedPageBreak/>
        <w:t>• рациональную и соответствующую возрастным и индивидуальным особенностям развития обучающихся организацию уроков физической культуры и занятий активно-двигательного характера;</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организацию занятий по лечебной физкультуре;</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организацию часа активных движений (динамической паузы) между 3-м и 4-м уроками в основной школе;</w:t>
      </w:r>
    </w:p>
    <w:p w:rsidR="00670FBC" w:rsidRPr="00CE3DEC" w:rsidRDefault="00670FBC" w:rsidP="00EA6060">
      <w:pPr>
        <w:pStyle w:val="a7"/>
        <w:shd w:val="clear" w:color="auto" w:fill="auto"/>
        <w:tabs>
          <w:tab w:val="left" w:pos="0"/>
          <w:tab w:val="left" w:pos="426"/>
          <w:tab w:val="left" w:pos="1079"/>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организацию динамических перемен, физкультминуток на уроках, способствующих эмоциональной разгрузке и повышению двигательной активности;</w:t>
      </w:r>
    </w:p>
    <w:p w:rsidR="00670FBC" w:rsidRPr="00CE3DEC" w:rsidRDefault="00670FBC" w:rsidP="00EA6060">
      <w:pPr>
        <w:pStyle w:val="a7"/>
        <w:shd w:val="clear" w:color="auto" w:fill="auto"/>
        <w:tabs>
          <w:tab w:val="left" w:pos="0"/>
          <w:tab w:val="left" w:pos="426"/>
          <w:tab w:val="left" w:pos="1089"/>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организацию работы спортивных секций, туристических, экологических кружков, слётов, лагерей и создание условий для их эффективного функционирования;</w:t>
      </w:r>
    </w:p>
    <w:p w:rsidR="00670FBC" w:rsidRPr="00CE3DEC" w:rsidRDefault="00670FBC" w:rsidP="00EA6060">
      <w:pPr>
        <w:pStyle w:val="a7"/>
        <w:shd w:val="clear" w:color="auto" w:fill="auto"/>
        <w:tabs>
          <w:tab w:val="left" w:pos="0"/>
          <w:tab w:val="left" w:pos="426"/>
          <w:tab w:val="left" w:pos="1079"/>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регулярное проведение спортивно-оздоровительных, туристических мероприятий (дней спорта, соревнований, олимпиад, походов и т. п.).</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Реализация этого блока зависит от администрации образовательного учреждения, учителей физической культуры, а также всех педагогов.</w:t>
      </w:r>
    </w:p>
    <w:p w:rsidR="00670FBC" w:rsidRPr="00CE3DEC" w:rsidRDefault="00670FBC" w:rsidP="00EA6060">
      <w:pPr>
        <w:pStyle w:val="310"/>
        <w:keepNext/>
        <w:keepLines/>
        <w:shd w:val="clear" w:color="auto" w:fill="auto"/>
        <w:tabs>
          <w:tab w:val="left" w:pos="0"/>
          <w:tab w:val="left" w:pos="426"/>
        </w:tabs>
        <w:spacing w:line="240" w:lineRule="auto"/>
        <w:rPr>
          <w:rFonts w:ascii="Times New Roman" w:hAnsi="Times New Roman" w:cs="Times New Roman"/>
          <w:color w:val="002060"/>
          <w:sz w:val="24"/>
          <w:szCs w:val="24"/>
        </w:rPr>
      </w:pPr>
      <w:bookmarkStart w:id="259" w:name="bookmark369"/>
      <w:r w:rsidRPr="00CE3DEC">
        <w:rPr>
          <w:rFonts w:ascii="Times New Roman" w:hAnsi="Times New Roman" w:cs="Times New Roman"/>
          <w:color w:val="002060"/>
          <w:sz w:val="24"/>
          <w:szCs w:val="24"/>
        </w:rPr>
        <w:t>Реализация модульных образовательных программ</w:t>
      </w:r>
      <w:r w:rsidRPr="00CE3DEC">
        <w:rPr>
          <w:rStyle w:val="3b"/>
          <w:b/>
          <w:bCs/>
          <w:color w:val="002060"/>
          <w:sz w:val="24"/>
          <w:szCs w:val="24"/>
        </w:rPr>
        <w:t xml:space="preserve"> </w:t>
      </w:r>
      <w:r w:rsidRPr="00CE3DEC">
        <w:rPr>
          <w:rStyle w:val="32"/>
          <w:rFonts w:ascii="Times New Roman" w:hAnsi="Times New Roman" w:cs="Times New Roman"/>
          <w:color w:val="002060"/>
          <w:sz w:val="24"/>
          <w:szCs w:val="24"/>
        </w:rPr>
        <w:t>предусматривает:</w:t>
      </w:r>
      <w:bookmarkEnd w:id="259"/>
    </w:p>
    <w:p w:rsidR="00670FBC" w:rsidRPr="00CE3DEC" w:rsidRDefault="00670FBC" w:rsidP="00EA6060">
      <w:pPr>
        <w:pStyle w:val="a7"/>
        <w:shd w:val="clear" w:color="auto" w:fill="auto"/>
        <w:tabs>
          <w:tab w:val="left" w:pos="0"/>
          <w:tab w:val="left" w:pos="426"/>
          <w:tab w:val="left" w:pos="1084"/>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внедрение в систему работы образовательного учреждения программ, направленных на формирование экологической грамотности, экологической культуры, культуры здорового и безопасного образа жизни в качестве отдельных образовательных модулей или компонентов, включённых в учебный процесс;</w:t>
      </w:r>
    </w:p>
    <w:p w:rsidR="00670FBC" w:rsidRPr="00CE3DEC" w:rsidRDefault="00670FBC" w:rsidP="00EA6060">
      <w:pPr>
        <w:pStyle w:val="a7"/>
        <w:shd w:val="clear" w:color="auto" w:fill="auto"/>
        <w:tabs>
          <w:tab w:val="left" w:pos="0"/>
          <w:tab w:val="left" w:pos="426"/>
          <w:tab w:val="left" w:pos="1079"/>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проведение дней экологической культуры и здоровья, конкурсов, праздников и т. п.;</w:t>
      </w:r>
    </w:p>
    <w:p w:rsidR="00670FBC" w:rsidRPr="00CE3DEC" w:rsidRDefault="00670FBC" w:rsidP="00EA6060">
      <w:pPr>
        <w:pStyle w:val="a7"/>
        <w:shd w:val="clear" w:color="auto" w:fill="auto"/>
        <w:tabs>
          <w:tab w:val="left" w:pos="0"/>
          <w:tab w:val="left" w:pos="426"/>
          <w:tab w:val="left" w:pos="1089"/>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создание общественного совета по экологической культуре и здоровью, включающего представителей администрации, обучающихся старших классов, родителей (законных представителей), разрабатывающих и реализующих школьную программу «Формирование экологической грамотности, экологической культуры, здорового образа жизни обучающихся».</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Программа предусматривают разные формы организации занятий:</w:t>
      </w:r>
    </w:p>
    <w:p w:rsidR="00670FBC" w:rsidRPr="00CE3DEC" w:rsidRDefault="00670FBC" w:rsidP="00EA6060">
      <w:pPr>
        <w:pStyle w:val="a7"/>
        <w:shd w:val="clear" w:color="auto" w:fill="auto"/>
        <w:tabs>
          <w:tab w:val="left" w:pos="0"/>
          <w:tab w:val="left" w:pos="426"/>
          <w:tab w:val="left" w:pos="1162"/>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интеграцию в базовые образовательные дисциплины;</w:t>
      </w:r>
    </w:p>
    <w:p w:rsidR="00670FBC" w:rsidRPr="00CE3DEC" w:rsidRDefault="00670FBC" w:rsidP="00EA6060">
      <w:pPr>
        <w:pStyle w:val="a7"/>
        <w:shd w:val="clear" w:color="auto" w:fill="auto"/>
        <w:tabs>
          <w:tab w:val="left" w:pos="0"/>
          <w:tab w:val="left" w:pos="426"/>
          <w:tab w:val="left" w:pos="115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w:t>
      </w:r>
      <w:r w:rsidRPr="00CE3DEC">
        <w:rPr>
          <w:rFonts w:ascii="Times New Roman" w:hAnsi="Times New Roman" w:cs="Times New Roman"/>
          <w:color w:val="002060"/>
          <w:sz w:val="24"/>
          <w:szCs w:val="24"/>
          <w:lang w:val="en-US"/>
        </w:rPr>
        <w:t> </w:t>
      </w:r>
      <w:r w:rsidRPr="00CE3DEC">
        <w:rPr>
          <w:rFonts w:ascii="Times New Roman" w:hAnsi="Times New Roman" w:cs="Times New Roman"/>
          <w:color w:val="002060"/>
          <w:sz w:val="24"/>
          <w:szCs w:val="24"/>
        </w:rPr>
        <w:t>проведение часов здоровья и экологической безопасности;</w:t>
      </w:r>
    </w:p>
    <w:p w:rsidR="00670FBC" w:rsidRPr="00CE3DEC" w:rsidRDefault="00670FBC" w:rsidP="00EA6060">
      <w:pPr>
        <w:pStyle w:val="a7"/>
        <w:shd w:val="clear" w:color="auto" w:fill="auto"/>
        <w:tabs>
          <w:tab w:val="left" w:pos="0"/>
          <w:tab w:val="left" w:pos="426"/>
          <w:tab w:val="left" w:pos="1162"/>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факультативные занятия;</w:t>
      </w:r>
    </w:p>
    <w:p w:rsidR="00670FBC" w:rsidRPr="00CE3DEC" w:rsidRDefault="00670FBC" w:rsidP="00EA6060">
      <w:pPr>
        <w:pStyle w:val="a7"/>
        <w:shd w:val="clear" w:color="auto" w:fill="auto"/>
        <w:tabs>
          <w:tab w:val="left" w:pos="0"/>
          <w:tab w:val="left" w:pos="426"/>
          <w:tab w:val="left" w:pos="1158"/>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проведение классных часов;</w:t>
      </w:r>
    </w:p>
    <w:p w:rsidR="00670FBC" w:rsidRPr="00CE3DEC" w:rsidRDefault="00670FBC" w:rsidP="00EA6060">
      <w:pPr>
        <w:pStyle w:val="a7"/>
        <w:shd w:val="clear" w:color="auto" w:fill="auto"/>
        <w:tabs>
          <w:tab w:val="left" w:pos="0"/>
          <w:tab w:val="left" w:pos="426"/>
          <w:tab w:val="left" w:pos="1162"/>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занятия в кружках;</w:t>
      </w:r>
    </w:p>
    <w:p w:rsidR="00670FBC" w:rsidRPr="00CE3DEC" w:rsidRDefault="00670FBC" w:rsidP="00EA6060">
      <w:pPr>
        <w:pStyle w:val="a7"/>
        <w:shd w:val="clear" w:color="auto" w:fill="auto"/>
        <w:tabs>
          <w:tab w:val="left" w:pos="0"/>
          <w:tab w:val="left" w:pos="426"/>
          <w:tab w:val="left" w:pos="116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проведение досуговых мероприятий: конкурсов, праздников, викторин, экскурсий и т. п.;</w:t>
      </w:r>
    </w:p>
    <w:p w:rsidR="00670FBC" w:rsidRPr="00CE3DEC" w:rsidRDefault="00670FBC" w:rsidP="00EA6060">
      <w:pPr>
        <w:pStyle w:val="a7"/>
        <w:shd w:val="clear" w:color="auto" w:fill="auto"/>
        <w:tabs>
          <w:tab w:val="left" w:pos="0"/>
          <w:tab w:val="left" w:pos="426"/>
          <w:tab w:val="left" w:pos="1162"/>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организацию дней экологической культуры и здоровья.</w:t>
      </w:r>
    </w:p>
    <w:p w:rsidR="00670FBC" w:rsidRPr="00CE3DEC" w:rsidRDefault="00670FBC" w:rsidP="00EA6060">
      <w:pPr>
        <w:pStyle w:val="310"/>
        <w:keepNext/>
        <w:keepLines/>
        <w:shd w:val="clear" w:color="auto" w:fill="auto"/>
        <w:tabs>
          <w:tab w:val="left" w:pos="0"/>
          <w:tab w:val="left" w:pos="426"/>
        </w:tabs>
        <w:spacing w:line="240" w:lineRule="auto"/>
        <w:rPr>
          <w:rFonts w:ascii="Times New Roman" w:hAnsi="Times New Roman" w:cs="Times New Roman"/>
          <w:color w:val="002060"/>
          <w:sz w:val="24"/>
          <w:szCs w:val="24"/>
        </w:rPr>
      </w:pPr>
      <w:bookmarkStart w:id="260" w:name="bookmark370"/>
      <w:r w:rsidRPr="00CE3DEC">
        <w:rPr>
          <w:rFonts w:ascii="Times New Roman" w:hAnsi="Times New Roman" w:cs="Times New Roman"/>
          <w:color w:val="002060"/>
          <w:sz w:val="24"/>
          <w:szCs w:val="24"/>
        </w:rPr>
        <w:t>Просветительская работа с родителями (законными</w:t>
      </w:r>
      <w:r w:rsidRPr="00CE3DEC">
        <w:rPr>
          <w:rStyle w:val="3b"/>
          <w:b/>
          <w:bCs/>
          <w:color w:val="002060"/>
          <w:sz w:val="24"/>
          <w:szCs w:val="24"/>
        </w:rPr>
        <w:t xml:space="preserve"> </w:t>
      </w:r>
      <w:r w:rsidR="003C5379" w:rsidRPr="00CE3DEC">
        <w:rPr>
          <w:rFonts w:ascii="Times New Roman" w:hAnsi="Times New Roman" w:cs="Times New Roman"/>
          <w:color w:val="002060"/>
          <w:sz w:val="24"/>
          <w:szCs w:val="24"/>
        </w:rPr>
        <w:t>представителя</w:t>
      </w:r>
      <w:r w:rsidRPr="00CE3DEC">
        <w:rPr>
          <w:rFonts w:ascii="Times New Roman" w:hAnsi="Times New Roman" w:cs="Times New Roman"/>
          <w:color w:val="002060"/>
          <w:sz w:val="24"/>
          <w:szCs w:val="24"/>
        </w:rPr>
        <w:t>ми)</w:t>
      </w:r>
      <w:r w:rsidRPr="00CE3DEC">
        <w:rPr>
          <w:rStyle w:val="32"/>
          <w:rFonts w:ascii="Times New Roman" w:hAnsi="Times New Roman" w:cs="Times New Roman"/>
          <w:color w:val="002060"/>
          <w:sz w:val="24"/>
          <w:szCs w:val="24"/>
        </w:rPr>
        <w:t xml:space="preserve"> включает:</w:t>
      </w:r>
      <w:bookmarkEnd w:id="260"/>
    </w:p>
    <w:p w:rsidR="00670FBC" w:rsidRPr="00CE3DEC" w:rsidRDefault="00670FBC" w:rsidP="00EA6060">
      <w:pPr>
        <w:pStyle w:val="a7"/>
        <w:shd w:val="clear" w:color="auto" w:fill="auto"/>
        <w:tabs>
          <w:tab w:val="left" w:pos="0"/>
          <w:tab w:val="left" w:pos="426"/>
          <w:tab w:val="left" w:pos="1074"/>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лекции, семинары, консультации, курсы по различным вопросам роста и развития ребёнка, его здоровья, факторов, положительно и отрицательно влияющих на здоровье детей, и т. п., экологическое просвещение родителей;</w:t>
      </w:r>
    </w:p>
    <w:p w:rsidR="00670FBC" w:rsidRPr="00CE3DEC" w:rsidRDefault="00670FBC" w:rsidP="00EA6060">
      <w:pPr>
        <w:pStyle w:val="a7"/>
        <w:shd w:val="clear" w:color="auto" w:fill="auto"/>
        <w:tabs>
          <w:tab w:val="left" w:pos="0"/>
          <w:tab w:val="left" w:pos="426"/>
          <w:tab w:val="left" w:pos="1084"/>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содействие в приобретении для родителей (законных представителей) необходимой научно-методической литературы;</w:t>
      </w:r>
    </w:p>
    <w:p w:rsidR="00670FBC" w:rsidRPr="00CE3DEC" w:rsidRDefault="00670FBC" w:rsidP="00EA6060">
      <w:pPr>
        <w:pStyle w:val="a7"/>
        <w:shd w:val="clear" w:color="auto" w:fill="auto"/>
        <w:tabs>
          <w:tab w:val="left" w:pos="0"/>
          <w:tab w:val="left" w:pos="426"/>
          <w:tab w:val="left" w:pos="634"/>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организацию совместной работы педагогов и родителей (законных представителей) по проведению спортивных соревнова</w:t>
      </w:r>
      <w:r w:rsidR="003C5379" w:rsidRPr="00CE3DEC">
        <w:rPr>
          <w:rFonts w:ascii="Times New Roman" w:hAnsi="Times New Roman" w:cs="Times New Roman"/>
          <w:color w:val="002060"/>
          <w:sz w:val="24"/>
          <w:szCs w:val="24"/>
        </w:rPr>
        <w:t>ний, дней экологи</w:t>
      </w:r>
      <w:r w:rsidRPr="00CE3DEC">
        <w:rPr>
          <w:rFonts w:ascii="Times New Roman" w:hAnsi="Times New Roman" w:cs="Times New Roman"/>
          <w:color w:val="002060"/>
          <w:sz w:val="24"/>
          <w:szCs w:val="24"/>
        </w:rPr>
        <w:t>ческой культуры и здоровья, занятий по профилактике вредных привычек и т. п.</w:t>
      </w:r>
    </w:p>
    <w:p w:rsidR="00670FBC" w:rsidRPr="00CE3DEC" w:rsidRDefault="00670FBC" w:rsidP="00EA6060">
      <w:pPr>
        <w:pStyle w:val="221"/>
        <w:keepNext/>
        <w:keepLines/>
        <w:shd w:val="clear" w:color="auto" w:fill="auto"/>
        <w:tabs>
          <w:tab w:val="left" w:pos="0"/>
          <w:tab w:val="left" w:pos="426"/>
        </w:tabs>
        <w:spacing w:before="0" w:after="0" w:line="240" w:lineRule="auto"/>
        <w:rPr>
          <w:rFonts w:ascii="Times New Roman" w:hAnsi="Times New Roman" w:cs="Times New Roman"/>
          <w:b w:val="0"/>
          <w:color w:val="002060"/>
          <w:sz w:val="24"/>
          <w:szCs w:val="24"/>
        </w:rPr>
      </w:pPr>
      <w:bookmarkStart w:id="261" w:name="bookmark371"/>
      <w:r w:rsidRPr="00CE3DEC">
        <w:rPr>
          <w:rStyle w:val="228"/>
          <w:rFonts w:ascii="Times New Roman" w:hAnsi="Times New Roman" w:cs="Times New Roman"/>
          <w:b/>
          <w:color w:val="002060"/>
          <w:sz w:val="24"/>
          <w:szCs w:val="24"/>
        </w:rPr>
        <w:t>2.3.10. Планируемые результаты воспитания</w:t>
      </w:r>
      <w:bookmarkStart w:id="262" w:name="bookmark372"/>
      <w:bookmarkEnd w:id="261"/>
      <w:r w:rsidRPr="00CE3DEC">
        <w:rPr>
          <w:rFonts w:ascii="Times New Roman" w:hAnsi="Times New Roman" w:cs="Times New Roman"/>
          <w:b w:val="0"/>
          <w:color w:val="002060"/>
          <w:sz w:val="24"/>
          <w:szCs w:val="24"/>
        </w:rPr>
        <w:t xml:space="preserve"> </w:t>
      </w:r>
      <w:r w:rsidRPr="00CE3DEC">
        <w:rPr>
          <w:rStyle w:val="228"/>
          <w:rFonts w:ascii="Times New Roman" w:hAnsi="Times New Roman" w:cs="Times New Roman"/>
          <w:b/>
          <w:color w:val="002060"/>
          <w:sz w:val="24"/>
          <w:szCs w:val="24"/>
        </w:rPr>
        <w:t>и социализации обучающихся</w:t>
      </w:r>
      <w:bookmarkEnd w:id="262"/>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По каждому из направлений воспитания и социализации обучающихся на ступени основного общего образования должны быть предусмотрены и обучающимися могут быть достигнуты определённые результаты.</w:t>
      </w:r>
    </w:p>
    <w:p w:rsidR="00670FBC" w:rsidRPr="00CE3DEC" w:rsidRDefault="00670FBC" w:rsidP="00EA6060">
      <w:pPr>
        <w:pStyle w:val="310"/>
        <w:keepNext/>
        <w:keepLines/>
        <w:shd w:val="clear" w:color="auto" w:fill="auto"/>
        <w:tabs>
          <w:tab w:val="left" w:pos="0"/>
          <w:tab w:val="left" w:pos="426"/>
        </w:tabs>
        <w:spacing w:line="240" w:lineRule="auto"/>
        <w:rPr>
          <w:rFonts w:ascii="Times New Roman" w:hAnsi="Times New Roman" w:cs="Times New Roman"/>
          <w:color w:val="002060"/>
          <w:sz w:val="24"/>
          <w:szCs w:val="24"/>
        </w:rPr>
      </w:pPr>
      <w:bookmarkStart w:id="263" w:name="bookmark373"/>
      <w:r w:rsidRPr="00CE3DEC">
        <w:rPr>
          <w:rFonts w:ascii="Times New Roman" w:hAnsi="Times New Roman" w:cs="Times New Roman"/>
          <w:color w:val="002060"/>
          <w:sz w:val="24"/>
          <w:szCs w:val="24"/>
        </w:rPr>
        <w:t>Воспитание гражданственности, патриотизма, уважения к правам, свободам и обязанностям человека:</w:t>
      </w:r>
      <w:bookmarkEnd w:id="263"/>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xml:space="preserve">• ценностное отношение к России, своему народу, краю, отечественному культурно-историческому наследию, государственной символике, законам Российской Федерации, </w:t>
      </w:r>
      <w:r w:rsidRPr="00CE3DEC">
        <w:rPr>
          <w:rFonts w:ascii="Times New Roman" w:hAnsi="Times New Roman" w:cs="Times New Roman"/>
          <w:color w:val="002060"/>
          <w:sz w:val="24"/>
          <w:szCs w:val="24"/>
        </w:rPr>
        <w:lastRenderedPageBreak/>
        <w:t>родным языкам: русскому и языку своего народа, народным традициям, старшему поколению;</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знание основных положений Конституции Российской Федерации, символов государства, субъекта Российской Федерации, в котором находится образовательное учреждение, основных прав и обязанностей граждан России;</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системные представления о народах России, понимание их общей исторической судьбы, единства народов нашей страны; опыт социальной и межкультурной коммуникации;</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представление об институтах гражданского общества, их истории и современном состоянии в России и мире, о возможностях участия граждан в общественном управлении; первоначальный опыт участия в гражданской жизни;</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понимание защиты Отечества как конституционного долга и священной обязанности гражданина, уважительное отношение к Российской армии, к защитникам Родины;</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уважительное отношение к органам охраны правопорядка;</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знание национальных героев и важнейших событий истории России;</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знание государственных праздников, их истории и значения для общества.</w:t>
      </w:r>
    </w:p>
    <w:p w:rsidR="00670FBC" w:rsidRPr="00CE3DEC" w:rsidRDefault="00670FBC" w:rsidP="00EA6060">
      <w:pPr>
        <w:pStyle w:val="310"/>
        <w:keepNext/>
        <w:keepLines/>
        <w:shd w:val="clear" w:color="auto" w:fill="auto"/>
        <w:tabs>
          <w:tab w:val="left" w:pos="0"/>
          <w:tab w:val="left" w:pos="426"/>
        </w:tabs>
        <w:spacing w:line="240" w:lineRule="auto"/>
        <w:rPr>
          <w:rFonts w:ascii="Times New Roman" w:hAnsi="Times New Roman" w:cs="Times New Roman"/>
          <w:color w:val="002060"/>
          <w:sz w:val="24"/>
          <w:szCs w:val="24"/>
        </w:rPr>
      </w:pPr>
      <w:bookmarkStart w:id="264" w:name="bookmark374"/>
      <w:r w:rsidRPr="00CE3DEC">
        <w:rPr>
          <w:rFonts w:ascii="Times New Roman" w:hAnsi="Times New Roman" w:cs="Times New Roman"/>
          <w:color w:val="002060"/>
          <w:sz w:val="24"/>
          <w:szCs w:val="24"/>
        </w:rPr>
        <w:t>Воспитание социальной ответственности и компетентности:</w:t>
      </w:r>
      <w:bookmarkEnd w:id="264"/>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позитивное отношение, сознательное принятие роли гражданина;</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умение дифференцировать, принимать или не принимать информацию, поступающую из социальной среды, СМИ, Интернета исходя из традиционных духовных ценностей и моральных норм;</w:t>
      </w:r>
    </w:p>
    <w:p w:rsidR="00670FBC" w:rsidRPr="00CE3DEC" w:rsidRDefault="00670FBC" w:rsidP="00EA6060">
      <w:pPr>
        <w:pStyle w:val="a7"/>
        <w:shd w:val="clear" w:color="auto" w:fill="auto"/>
        <w:tabs>
          <w:tab w:val="left" w:pos="0"/>
          <w:tab w:val="left" w:pos="426"/>
          <w:tab w:val="left" w:pos="1074"/>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первоначальные навыки практической деятельности в составе различных социокультурных групп конструктивной общественной напра</w:t>
      </w:r>
      <w:r w:rsidR="003C5379" w:rsidRPr="00CE3DEC">
        <w:rPr>
          <w:rFonts w:ascii="Times New Roman" w:hAnsi="Times New Roman" w:cs="Times New Roman"/>
          <w:color w:val="002060"/>
          <w:sz w:val="24"/>
          <w:szCs w:val="24"/>
        </w:rPr>
        <w:t>в</w:t>
      </w:r>
      <w:r w:rsidRPr="00CE3DEC">
        <w:rPr>
          <w:rFonts w:ascii="Times New Roman" w:hAnsi="Times New Roman" w:cs="Times New Roman"/>
          <w:color w:val="002060"/>
          <w:sz w:val="24"/>
          <w:szCs w:val="24"/>
        </w:rPr>
        <w:t>ленности;</w:t>
      </w:r>
    </w:p>
    <w:p w:rsidR="00670FBC" w:rsidRPr="00CE3DEC" w:rsidRDefault="00670FBC" w:rsidP="00EA6060">
      <w:pPr>
        <w:pStyle w:val="a7"/>
        <w:shd w:val="clear" w:color="auto" w:fill="auto"/>
        <w:tabs>
          <w:tab w:val="left" w:pos="0"/>
          <w:tab w:val="left" w:pos="426"/>
          <w:tab w:val="left" w:pos="1079"/>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сознательное понимание своей принадлежности к социальным общностям (семья, классный и школьный коллектив, сообщество городского или сельского поселения, неформальные подростковые общности и др.), определение своего места и роли в этих сообществах;</w:t>
      </w:r>
    </w:p>
    <w:p w:rsidR="00670FBC" w:rsidRPr="00CE3DEC" w:rsidRDefault="00670FBC" w:rsidP="00EA6060">
      <w:pPr>
        <w:pStyle w:val="a7"/>
        <w:shd w:val="clear" w:color="auto" w:fill="auto"/>
        <w:tabs>
          <w:tab w:val="left" w:pos="0"/>
          <w:tab w:val="left" w:pos="426"/>
          <w:tab w:val="left" w:pos="1079"/>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знание о различных общественных и профессиональных организациях, их структуре, целях и характере деятельности;</w:t>
      </w:r>
    </w:p>
    <w:p w:rsidR="00670FBC" w:rsidRPr="00CE3DEC" w:rsidRDefault="00670FBC" w:rsidP="00EA6060">
      <w:pPr>
        <w:pStyle w:val="a7"/>
        <w:shd w:val="clear" w:color="auto" w:fill="auto"/>
        <w:tabs>
          <w:tab w:val="left" w:pos="0"/>
          <w:tab w:val="left" w:pos="426"/>
          <w:tab w:val="left" w:pos="1074"/>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умение вести дискуссию по социальным вопросам, обосновывать свою гражданскую позицию, вести диалог и достигать взаимопонимания;</w:t>
      </w:r>
    </w:p>
    <w:p w:rsidR="00670FBC" w:rsidRPr="00CE3DEC" w:rsidRDefault="00670FBC" w:rsidP="00EA6060">
      <w:pPr>
        <w:pStyle w:val="a7"/>
        <w:shd w:val="clear" w:color="auto" w:fill="auto"/>
        <w:tabs>
          <w:tab w:val="left" w:pos="0"/>
          <w:tab w:val="left" w:pos="426"/>
          <w:tab w:val="left" w:pos="1074"/>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умение самостоятельно разрабатывать, согласовывать со сверстниками, учителями и родителями и выполнять правила поведения в семье, классном и школьном коллективах;</w:t>
      </w:r>
    </w:p>
    <w:p w:rsidR="00670FBC" w:rsidRPr="00CE3DEC" w:rsidRDefault="00670FBC" w:rsidP="00EA6060">
      <w:pPr>
        <w:pStyle w:val="a7"/>
        <w:shd w:val="clear" w:color="auto" w:fill="auto"/>
        <w:tabs>
          <w:tab w:val="left" w:pos="0"/>
          <w:tab w:val="left" w:pos="426"/>
          <w:tab w:val="left" w:pos="1079"/>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умение моделировать простые социальные отношения, прослеживать взаимосвязь прошлых и настоящих социальных событий, прогнозировать развитие социальной ситуации в семье, классном и школьном коллективе, городском или сельском поселении;</w:t>
      </w:r>
    </w:p>
    <w:p w:rsidR="00670FBC" w:rsidRPr="00CE3DEC" w:rsidRDefault="00670FBC" w:rsidP="00EA6060">
      <w:pPr>
        <w:pStyle w:val="a7"/>
        <w:shd w:val="clear" w:color="auto" w:fill="auto"/>
        <w:tabs>
          <w:tab w:val="left" w:pos="0"/>
          <w:tab w:val="left" w:pos="426"/>
          <w:tab w:val="left" w:pos="1089"/>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ценностное отношение</w:t>
      </w:r>
      <w:r w:rsidR="003C5379" w:rsidRPr="00CE3DEC">
        <w:rPr>
          <w:rFonts w:ascii="Times New Roman" w:hAnsi="Times New Roman" w:cs="Times New Roman"/>
          <w:color w:val="002060"/>
          <w:sz w:val="24"/>
          <w:szCs w:val="24"/>
        </w:rPr>
        <w:t xml:space="preserve"> к мужскому или женскому генде</w:t>
      </w:r>
      <w:r w:rsidRPr="00CE3DEC">
        <w:rPr>
          <w:rFonts w:ascii="Times New Roman" w:hAnsi="Times New Roman" w:cs="Times New Roman"/>
          <w:color w:val="002060"/>
          <w:sz w:val="24"/>
          <w:szCs w:val="24"/>
        </w:rPr>
        <w:t>ру (своему социальному полу</w:t>
      </w:r>
      <w:r w:rsidR="003C5379" w:rsidRPr="00CE3DEC">
        <w:rPr>
          <w:rFonts w:ascii="Times New Roman" w:hAnsi="Times New Roman" w:cs="Times New Roman"/>
          <w:color w:val="002060"/>
          <w:sz w:val="24"/>
          <w:szCs w:val="24"/>
        </w:rPr>
        <w:t>), знание и принятие правил по</w:t>
      </w:r>
      <w:r w:rsidRPr="00CE3DEC">
        <w:rPr>
          <w:rFonts w:ascii="Times New Roman" w:hAnsi="Times New Roman" w:cs="Times New Roman"/>
          <w:color w:val="002060"/>
          <w:sz w:val="24"/>
          <w:szCs w:val="24"/>
        </w:rPr>
        <w:t>лоролевого поведения в контексте традиционных моральных норм.</w:t>
      </w:r>
    </w:p>
    <w:p w:rsidR="00670FBC" w:rsidRPr="00CE3DEC" w:rsidRDefault="00670FBC" w:rsidP="00EA6060">
      <w:pPr>
        <w:pStyle w:val="310"/>
        <w:keepNext/>
        <w:keepLines/>
        <w:shd w:val="clear" w:color="auto" w:fill="auto"/>
        <w:tabs>
          <w:tab w:val="left" w:pos="0"/>
          <w:tab w:val="left" w:pos="426"/>
        </w:tabs>
        <w:spacing w:line="240" w:lineRule="auto"/>
        <w:rPr>
          <w:rFonts w:ascii="Times New Roman" w:hAnsi="Times New Roman" w:cs="Times New Roman"/>
          <w:color w:val="002060"/>
          <w:sz w:val="24"/>
          <w:szCs w:val="24"/>
        </w:rPr>
      </w:pPr>
      <w:bookmarkStart w:id="265" w:name="bookmark375"/>
      <w:r w:rsidRPr="00CE3DEC">
        <w:rPr>
          <w:rFonts w:ascii="Times New Roman" w:hAnsi="Times New Roman" w:cs="Times New Roman"/>
          <w:color w:val="002060"/>
          <w:sz w:val="24"/>
          <w:szCs w:val="24"/>
        </w:rPr>
        <w:t>Воспитание нравственных чувств, убеждений, этического сознания:</w:t>
      </w:r>
      <w:bookmarkEnd w:id="265"/>
    </w:p>
    <w:p w:rsidR="00670FBC" w:rsidRPr="00CE3DEC" w:rsidRDefault="00670FBC" w:rsidP="00EA6060">
      <w:pPr>
        <w:pStyle w:val="a7"/>
        <w:shd w:val="clear" w:color="auto" w:fill="auto"/>
        <w:tabs>
          <w:tab w:val="left" w:pos="0"/>
          <w:tab w:val="left" w:pos="426"/>
          <w:tab w:val="left" w:pos="1084"/>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ценностное отношение к школе, своему селу,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w:t>
      </w:r>
    </w:p>
    <w:p w:rsidR="00670FBC" w:rsidRPr="00CE3DEC" w:rsidRDefault="00670FBC" w:rsidP="00EA6060">
      <w:pPr>
        <w:pStyle w:val="a7"/>
        <w:shd w:val="clear" w:color="auto" w:fill="auto"/>
        <w:tabs>
          <w:tab w:val="left" w:pos="0"/>
          <w:tab w:val="left" w:pos="426"/>
          <w:tab w:val="left" w:pos="1070"/>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чувство дружбы к представителям всех национальностей Российской Федерации;</w:t>
      </w:r>
    </w:p>
    <w:p w:rsidR="00670FBC" w:rsidRPr="00CE3DEC" w:rsidRDefault="00670FBC" w:rsidP="00EA6060">
      <w:pPr>
        <w:pStyle w:val="a7"/>
        <w:shd w:val="clear" w:color="auto" w:fill="auto"/>
        <w:tabs>
          <w:tab w:val="left" w:pos="0"/>
          <w:tab w:val="left" w:pos="426"/>
          <w:tab w:val="left" w:pos="1079"/>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умение сочетать личные и общественные интересы, дорожить своей честью, честью своей семьи, школы; понимание отношений ответственной зависимости людей друг от друга</w:t>
      </w:r>
      <w:r w:rsidR="003C5379" w:rsidRPr="00CE3DEC">
        <w:rPr>
          <w:rFonts w:ascii="Times New Roman" w:hAnsi="Times New Roman" w:cs="Times New Roman"/>
          <w:color w:val="002060"/>
          <w:sz w:val="24"/>
          <w:szCs w:val="24"/>
        </w:rPr>
        <w:t>; установление дружеских взаимо</w:t>
      </w:r>
      <w:r w:rsidRPr="00CE3DEC">
        <w:rPr>
          <w:rFonts w:ascii="Times New Roman" w:hAnsi="Times New Roman" w:cs="Times New Roman"/>
          <w:color w:val="002060"/>
          <w:sz w:val="24"/>
          <w:szCs w:val="24"/>
        </w:rPr>
        <w:t>отношений в коллективе, основанных на взаимопомощи и взаимной поддержке;</w:t>
      </w:r>
    </w:p>
    <w:p w:rsidR="00670FBC" w:rsidRPr="00CE3DEC" w:rsidRDefault="00670FBC" w:rsidP="00EA6060">
      <w:pPr>
        <w:pStyle w:val="a7"/>
        <w:shd w:val="clear" w:color="auto" w:fill="auto"/>
        <w:tabs>
          <w:tab w:val="left" w:pos="0"/>
          <w:tab w:val="left" w:pos="426"/>
          <w:tab w:val="left" w:pos="1074"/>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уважение родителей, понимание сыновнего долга как конституционной обязанности, уважительное отношение к старшим, доброжелательное отношение к сверстникам и младшим;</w:t>
      </w:r>
    </w:p>
    <w:p w:rsidR="00670FBC" w:rsidRPr="00CE3DEC" w:rsidRDefault="00670FBC" w:rsidP="00EA6060">
      <w:pPr>
        <w:pStyle w:val="a7"/>
        <w:shd w:val="clear" w:color="auto" w:fill="auto"/>
        <w:tabs>
          <w:tab w:val="left" w:pos="0"/>
          <w:tab w:val="left" w:pos="426"/>
          <w:tab w:val="left" w:pos="1079"/>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знание традиций своей семьи и школы, бережное отношение к ним;</w:t>
      </w:r>
    </w:p>
    <w:p w:rsidR="00670FBC" w:rsidRPr="00CE3DEC" w:rsidRDefault="00670FBC" w:rsidP="00EA6060">
      <w:pPr>
        <w:pStyle w:val="a7"/>
        <w:shd w:val="clear" w:color="auto" w:fill="auto"/>
        <w:tabs>
          <w:tab w:val="left" w:pos="0"/>
          <w:tab w:val="left" w:pos="426"/>
          <w:tab w:val="left" w:pos="1074"/>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lastRenderedPageBreak/>
        <w:t>• понимание значения религиозных идеалов в жизни человека и общества, роли традиционных религий в развитии Российского государства, в истории и культуре нашей страны, общие представления о религиозной картине мира;</w:t>
      </w:r>
    </w:p>
    <w:p w:rsidR="00670FBC" w:rsidRPr="00CE3DEC" w:rsidRDefault="00670FBC" w:rsidP="00EA6060">
      <w:pPr>
        <w:pStyle w:val="a7"/>
        <w:shd w:val="clear" w:color="auto" w:fill="auto"/>
        <w:tabs>
          <w:tab w:val="left" w:pos="0"/>
          <w:tab w:val="left" w:pos="426"/>
          <w:tab w:val="left" w:pos="634"/>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понимание нравственной сущности правил культуры поведения, общения и речи, умение выполнять их независимо от внешнего контроля, умение преодолевать конфликты в общении;</w:t>
      </w:r>
    </w:p>
    <w:p w:rsidR="00670FBC" w:rsidRPr="00CE3DEC" w:rsidRDefault="00670FBC" w:rsidP="00EA6060">
      <w:pPr>
        <w:pStyle w:val="a7"/>
        <w:shd w:val="clear" w:color="auto" w:fill="auto"/>
        <w:tabs>
          <w:tab w:val="left" w:pos="0"/>
          <w:tab w:val="left" w:pos="426"/>
          <w:tab w:val="left" w:pos="634"/>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готовность сознательно выполнять правила для обучающихся, понимание необходимости самодисциплины;</w:t>
      </w:r>
    </w:p>
    <w:p w:rsidR="00670FBC" w:rsidRPr="00CE3DEC" w:rsidRDefault="00670FBC" w:rsidP="00EA6060">
      <w:pPr>
        <w:pStyle w:val="a7"/>
        <w:shd w:val="clear" w:color="auto" w:fill="auto"/>
        <w:tabs>
          <w:tab w:val="left" w:pos="0"/>
          <w:tab w:val="left" w:pos="426"/>
          <w:tab w:val="left" w:pos="634"/>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готовность к самоограничению дл</w:t>
      </w:r>
      <w:r w:rsidR="003C5379" w:rsidRPr="00CE3DEC">
        <w:rPr>
          <w:rFonts w:ascii="Times New Roman" w:hAnsi="Times New Roman" w:cs="Times New Roman"/>
          <w:color w:val="002060"/>
          <w:sz w:val="24"/>
          <w:szCs w:val="24"/>
        </w:rPr>
        <w:t>я достижения собственных нравст</w:t>
      </w:r>
      <w:r w:rsidRPr="00CE3DEC">
        <w:rPr>
          <w:rFonts w:ascii="Times New Roman" w:hAnsi="Times New Roman" w:cs="Times New Roman"/>
          <w:color w:val="002060"/>
          <w:sz w:val="24"/>
          <w:szCs w:val="24"/>
        </w:rPr>
        <w:t>венных идеалов; стремление вырабатывать и осуществлять личную программу самовоспитания;</w:t>
      </w:r>
    </w:p>
    <w:p w:rsidR="00670FBC" w:rsidRPr="00CE3DEC" w:rsidRDefault="00670FBC" w:rsidP="00EA6060">
      <w:pPr>
        <w:pStyle w:val="a7"/>
        <w:shd w:val="clear" w:color="auto" w:fill="auto"/>
        <w:tabs>
          <w:tab w:val="left" w:pos="0"/>
          <w:tab w:val="left" w:pos="426"/>
          <w:tab w:val="left" w:pos="644"/>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потребность в выработке волевых черт характера, способность ставить перед собой общественно значимые цели, желание участвовать в их достижении, способность объективно оценивать себя;</w:t>
      </w:r>
    </w:p>
    <w:p w:rsidR="00670FBC" w:rsidRPr="00CE3DEC" w:rsidRDefault="00670FBC" w:rsidP="00EA6060">
      <w:pPr>
        <w:pStyle w:val="a7"/>
        <w:shd w:val="clear" w:color="auto" w:fill="auto"/>
        <w:tabs>
          <w:tab w:val="left" w:pos="0"/>
          <w:tab w:val="left" w:pos="426"/>
          <w:tab w:val="left" w:pos="639"/>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умение устанавливать со сверстниками другого пола дружеские, гуманные, искренние отношения, основанные на нравственных нормах; стремление к честности и скромности, красоте и благородству во взаимоотношениях; нравственное представление о дружбе и любви;</w:t>
      </w:r>
    </w:p>
    <w:p w:rsidR="00670FBC" w:rsidRPr="00CE3DEC" w:rsidRDefault="00670FBC" w:rsidP="00EA6060">
      <w:pPr>
        <w:pStyle w:val="a7"/>
        <w:shd w:val="clear" w:color="auto" w:fill="auto"/>
        <w:tabs>
          <w:tab w:val="left" w:pos="0"/>
          <w:tab w:val="left" w:pos="426"/>
          <w:tab w:val="left" w:pos="644"/>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понимание и сознательное пр</w:t>
      </w:r>
      <w:r w:rsidR="003C5379" w:rsidRPr="00CE3DEC">
        <w:rPr>
          <w:rFonts w:ascii="Times New Roman" w:hAnsi="Times New Roman" w:cs="Times New Roman"/>
          <w:color w:val="002060"/>
          <w:sz w:val="24"/>
          <w:szCs w:val="24"/>
        </w:rPr>
        <w:t>инятие нравственных норм взаимо</w:t>
      </w:r>
      <w:r w:rsidRPr="00CE3DEC">
        <w:rPr>
          <w:rFonts w:ascii="Times New Roman" w:hAnsi="Times New Roman" w:cs="Times New Roman"/>
          <w:color w:val="002060"/>
          <w:sz w:val="24"/>
          <w:szCs w:val="24"/>
        </w:rPr>
        <w:t>отношений в семье; осознание значения семьи для жизни человека, его личностного и социального развитии, продолжения рода;</w:t>
      </w:r>
    </w:p>
    <w:p w:rsidR="00670FBC" w:rsidRPr="00CE3DEC" w:rsidRDefault="00670FBC" w:rsidP="00EA6060">
      <w:pPr>
        <w:pStyle w:val="a7"/>
        <w:shd w:val="clear" w:color="auto" w:fill="auto"/>
        <w:tabs>
          <w:tab w:val="left" w:pos="0"/>
          <w:tab w:val="left" w:pos="426"/>
          <w:tab w:val="left" w:pos="634"/>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понимание взаимосвязи физического, нравственного (душевного) и социально-психологического (здоровья семьи и школьного коллектива) здоровья человека, влияния нравственности человека на его жизнь, здоровье, благополучие;</w:t>
      </w:r>
    </w:p>
    <w:p w:rsidR="00670FBC" w:rsidRPr="00CE3DEC" w:rsidRDefault="00670FBC" w:rsidP="00EA6060">
      <w:pPr>
        <w:pStyle w:val="a7"/>
        <w:shd w:val="clear" w:color="auto" w:fill="auto"/>
        <w:tabs>
          <w:tab w:val="left" w:pos="0"/>
          <w:tab w:val="left" w:pos="426"/>
          <w:tab w:val="left" w:pos="639"/>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понимание возможного негативн</w:t>
      </w:r>
      <w:r w:rsidR="003C5379" w:rsidRPr="00CE3DEC">
        <w:rPr>
          <w:rFonts w:ascii="Times New Roman" w:hAnsi="Times New Roman" w:cs="Times New Roman"/>
          <w:color w:val="002060"/>
          <w:sz w:val="24"/>
          <w:szCs w:val="24"/>
        </w:rPr>
        <w:t>ого влияния на морально-психоло</w:t>
      </w:r>
      <w:r w:rsidRPr="00CE3DEC">
        <w:rPr>
          <w:rFonts w:ascii="Times New Roman" w:hAnsi="Times New Roman" w:cs="Times New Roman"/>
          <w:color w:val="002060"/>
          <w:sz w:val="24"/>
          <w:szCs w:val="24"/>
        </w:rPr>
        <w:t>гическое состояние человека компьютерных игр, кино, телевизионных передач, рекламы; умение противодействовать разрушительному влиянию информационной среды.</w:t>
      </w:r>
    </w:p>
    <w:p w:rsidR="00670FBC" w:rsidRPr="00CE3DEC" w:rsidRDefault="00670FBC" w:rsidP="00EA6060">
      <w:pPr>
        <w:pStyle w:val="310"/>
        <w:keepNext/>
        <w:keepLines/>
        <w:shd w:val="clear" w:color="auto" w:fill="auto"/>
        <w:tabs>
          <w:tab w:val="left" w:pos="0"/>
          <w:tab w:val="left" w:pos="426"/>
        </w:tabs>
        <w:spacing w:line="240" w:lineRule="auto"/>
        <w:rPr>
          <w:rFonts w:ascii="Times New Roman" w:hAnsi="Times New Roman" w:cs="Times New Roman"/>
          <w:color w:val="002060"/>
          <w:sz w:val="24"/>
          <w:szCs w:val="24"/>
        </w:rPr>
      </w:pPr>
      <w:bookmarkStart w:id="266" w:name="bookmark376"/>
      <w:r w:rsidRPr="00CE3DEC">
        <w:rPr>
          <w:rFonts w:ascii="Times New Roman" w:hAnsi="Times New Roman" w:cs="Times New Roman"/>
          <w:color w:val="002060"/>
          <w:sz w:val="24"/>
          <w:szCs w:val="24"/>
        </w:rPr>
        <w:t>Воспитание экологической культуры, культуры здорового и безопасного образа жизни:</w:t>
      </w:r>
      <w:bookmarkEnd w:id="266"/>
    </w:p>
    <w:p w:rsidR="00670FBC" w:rsidRPr="00CE3DEC" w:rsidRDefault="00670FBC" w:rsidP="00EA6060">
      <w:pPr>
        <w:pStyle w:val="a7"/>
        <w:shd w:val="clear" w:color="auto" w:fill="auto"/>
        <w:tabs>
          <w:tab w:val="left" w:pos="0"/>
          <w:tab w:val="left" w:pos="426"/>
          <w:tab w:val="left" w:pos="639"/>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ценностное отношение к жизни во всех её проявлениях, качеству окружающей среды, своему здоровью, здоровью родителей, членов своей семьи, педагогов, сверстников;</w:t>
      </w:r>
    </w:p>
    <w:p w:rsidR="00670FBC" w:rsidRPr="00CE3DEC" w:rsidRDefault="00670FBC" w:rsidP="00EA6060">
      <w:pPr>
        <w:pStyle w:val="a7"/>
        <w:shd w:val="clear" w:color="auto" w:fill="auto"/>
        <w:tabs>
          <w:tab w:val="left" w:pos="0"/>
          <w:tab w:val="left" w:pos="426"/>
          <w:tab w:val="left" w:pos="639"/>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осознание ценности экологически целесообразного, здорового и безопасного образа жизни, взаимной св</w:t>
      </w:r>
      <w:r w:rsidR="003C5379" w:rsidRPr="00CE3DEC">
        <w:rPr>
          <w:rFonts w:ascii="Times New Roman" w:hAnsi="Times New Roman" w:cs="Times New Roman"/>
          <w:color w:val="002060"/>
          <w:sz w:val="24"/>
          <w:szCs w:val="24"/>
        </w:rPr>
        <w:t>язи здоровья человека и экологи</w:t>
      </w:r>
      <w:r w:rsidRPr="00CE3DEC">
        <w:rPr>
          <w:rFonts w:ascii="Times New Roman" w:hAnsi="Times New Roman" w:cs="Times New Roman"/>
          <w:color w:val="002060"/>
          <w:sz w:val="24"/>
          <w:szCs w:val="24"/>
        </w:rPr>
        <w:t>ческого состояния окружающей его среды, роли экологической культуры в обеспечении личного и общественного здоровья и безопасности;</w:t>
      </w:r>
    </w:p>
    <w:p w:rsidR="00670FBC" w:rsidRPr="00CE3DEC" w:rsidRDefault="00670FBC" w:rsidP="00EA6060">
      <w:pPr>
        <w:pStyle w:val="a7"/>
        <w:shd w:val="clear" w:color="auto" w:fill="auto"/>
        <w:tabs>
          <w:tab w:val="left" w:pos="0"/>
          <w:tab w:val="left" w:pos="426"/>
          <w:tab w:val="left" w:pos="644"/>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начальный опыт участия в пропаганде экологически целесообразного поведения, в создании экологически безопасного уклада школьной жизни;</w:t>
      </w:r>
    </w:p>
    <w:p w:rsidR="00670FBC" w:rsidRPr="00CE3DEC" w:rsidRDefault="00670FBC" w:rsidP="00EA6060">
      <w:pPr>
        <w:pStyle w:val="a7"/>
        <w:shd w:val="clear" w:color="auto" w:fill="auto"/>
        <w:tabs>
          <w:tab w:val="left" w:pos="0"/>
          <w:tab w:val="left" w:pos="426"/>
          <w:tab w:val="left" w:pos="639"/>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w:t>
      </w:r>
    </w:p>
    <w:p w:rsidR="00670FBC" w:rsidRPr="00CE3DEC" w:rsidRDefault="00670FBC" w:rsidP="00EA6060">
      <w:pPr>
        <w:pStyle w:val="a7"/>
        <w:shd w:val="clear" w:color="auto" w:fill="auto"/>
        <w:tabs>
          <w:tab w:val="left" w:pos="0"/>
          <w:tab w:val="left" w:pos="426"/>
          <w:tab w:val="left" w:pos="1084"/>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знание единства и взаимовлияния различных видов здоровья человека: физического, физиологического, психического, социально-психологического, духовного, репродуктивного, их обусловленности внутренними и внешними факторами;</w:t>
      </w:r>
    </w:p>
    <w:p w:rsidR="00670FBC" w:rsidRPr="00CE3DEC" w:rsidRDefault="00670FBC" w:rsidP="00EA6060">
      <w:pPr>
        <w:pStyle w:val="a7"/>
        <w:shd w:val="clear" w:color="auto" w:fill="auto"/>
        <w:tabs>
          <w:tab w:val="left" w:pos="0"/>
          <w:tab w:val="left" w:pos="426"/>
          <w:tab w:val="left" w:pos="1084"/>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знание основных социальных моделей, правил экологического поведения, вариантов здорового образа жизни;</w:t>
      </w:r>
    </w:p>
    <w:p w:rsidR="00670FBC" w:rsidRPr="00CE3DEC" w:rsidRDefault="00670FBC" w:rsidP="00EA6060">
      <w:pPr>
        <w:pStyle w:val="a7"/>
        <w:shd w:val="clear" w:color="auto" w:fill="auto"/>
        <w:tabs>
          <w:tab w:val="left" w:pos="0"/>
          <w:tab w:val="left" w:pos="426"/>
          <w:tab w:val="left" w:pos="1084"/>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знание норм и правил экологической этики, законодательства в области экологии и здоровья;</w:t>
      </w:r>
    </w:p>
    <w:p w:rsidR="00670FBC" w:rsidRPr="00CE3DEC" w:rsidRDefault="00670FBC" w:rsidP="00EA6060">
      <w:pPr>
        <w:pStyle w:val="a7"/>
        <w:shd w:val="clear" w:color="auto" w:fill="auto"/>
        <w:tabs>
          <w:tab w:val="left" w:pos="0"/>
          <w:tab w:val="left" w:pos="426"/>
          <w:tab w:val="left" w:pos="1079"/>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знание традиций нравственно-этического отношения к природе и здоровью в культуре народов России;</w:t>
      </w:r>
    </w:p>
    <w:p w:rsidR="00670FBC" w:rsidRPr="00CE3DEC" w:rsidRDefault="00670FBC" w:rsidP="00EA6060">
      <w:pPr>
        <w:pStyle w:val="a7"/>
        <w:shd w:val="clear" w:color="auto" w:fill="auto"/>
        <w:tabs>
          <w:tab w:val="left" w:pos="0"/>
          <w:tab w:val="left" w:pos="426"/>
          <w:tab w:val="left" w:pos="1084"/>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знание глобальной взаимосвязи и взаимозависимости природных и социальных явлений;</w:t>
      </w:r>
    </w:p>
    <w:p w:rsidR="00670FBC" w:rsidRPr="00CE3DEC" w:rsidRDefault="00670FBC" w:rsidP="00EA6060">
      <w:pPr>
        <w:pStyle w:val="a7"/>
        <w:shd w:val="clear" w:color="auto" w:fill="auto"/>
        <w:tabs>
          <w:tab w:val="left" w:pos="0"/>
          <w:tab w:val="left" w:pos="426"/>
          <w:tab w:val="left" w:pos="1084"/>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умение выделять ценность экологической культуры, экологического качества окружающей среды, здоровья, здорового и безопасного образа жизни как целевой приоритет при орган</w:t>
      </w:r>
      <w:r w:rsidR="003C5379" w:rsidRPr="00CE3DEC">
        <w:rPr>
          <w:rFonts w:ascii="Times New Roman" w:hAnsi="Times New Roman" w:cs="Times New Roman"/>
          <w:color w:val="002060"/>
          <w:sz w:val="24"/>
          <w:szCs w:val="24"/>
        </w:rPr>
        <w:t>изации собственной жизнедеятель</w:t>
      </w:r>
      <w:r w:rsidRPr="00CE3DEC">
        <w:rPr>
          <w:rFonts w:ascii="Times New Roman" w:hAnsi="Times New Roman" w:cs="Times New Roman"/>
          <w:color w:val="002060"/>
          <w:sz w:val="24"/>
          <w:szCs w:val="24"/>
        </w:rPr>
        <w:t xml:space="preserve">ности, при взаимодействии с </w:t>
      </w:r>
      <w:r w:rsidRPr="00CE3DEC">
        <w:rPr>
          <w:rFonts w:ascii="Times New Roman" w:hAnsi="Times New Roman" w:cs="Times New Roman"/>
          <w:color w:val="002060"/>
          <w:sz w:val="24"/>
          <w:szCs w:val="24"/>
        </w:rPr>
        <w:lastRenderedPageBreak/>
        <w:t>людьми; адекватно использовать знания о позитивных и негативных факторах, влияющих на здоровье человека;</w:t>
      </w:r>
    </w:p>
    <w:p w:rsidR="00670FBC" w:rsidRPr="00CE3DEC" w:rsidRDefault="00670FBC" w:rsidP="00EA6060">
      <w:pPr>
        <w:pStyle w:val="a7"/>
        <w:shd w:val="clear" w:color="auto" w:fill="auto"/>
        <w:tabs>
          <w:tab w:val="left" w:pos="0"/>
          <w:tab w:val="left" w:pos="426"/>
          <w:tab w:val="left" w:pos="1074"/>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умение анализировать измене</w:t>
      </w:r>
      <w:r w:rsidR="003C5379" w:rsidRPr="00CE3DEC">
        <w:rPr>
          <w:rFonts w:ascii="Times New Roman" w:hAnsi="Times New Roman" w:cs="Times New Roman"/>
          <w:color w:val="002060"/>
          <w:sz w:val="24"/>
          <w:szCs w:val="24"/>
        </w:rPr>
        <w:t>ния в окружающей среде и прогно</w:t>
      </w:r>
      <w:r w:rsidRPr="00CE3DEC">
        <w:rPr>
          <w:rFonts w:ascii="Times New Roman" w:hAnsi="Times New Roman" w:cs="Times New Roman"/>
          <w:color w:val="002060"/>
          <w:sz w:val="24"/>
          <w:szCs w:val="24"/>
        </w:rPr>
        <w:t>зировать последствия этих изменений для природы и здоровья человека;</w:t>
      </w:r>
    </w:p>
    <w:p w:rsidR="00670FBC" w:rsidRPr="00CE3DEC" w:rsidRDefault="00670FBC" w:rsidP="00EA6060">
      <w:pPr>
        <w:pStyle w:val="a7"/>
        <w:shd w:val="clear" w:color="auto" w:fill="auto"/>
        <w:tabs>
          <w:tab w:val="left" w:pos="0"/>
          <w:tab w:val="left" w:pos="426"/>
          <w:tab w:val="left" w:pos="1074"/>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умение устанавливать причинно-следственные связи возникновения и развития явлений в экосистемах;</w:t>
      </w:r>
    </w:p>
    <w:p w:rsidR="00670FBC" w:rsidRPr="00CE3DEC" w:rsidRDefault="00670FBC" w:rsidP="00EA6060">
      <w:pPr>
        <w:pStyle w:val="a7"/>
        <w:shd w:val="clear" w:color="auto" w:fill="auto"/>
        <w:tabs>
          <w:tab w:val="left" w:pos="0"/>
          <w:tab w:val="left" w:pos="426"/>
          <w:tab w:val="left" w:pos="1074"/>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умение строить свою деятельность и проекты с учётом создаваемой нагрузки на социоприродное окружение;</w:t>
      </w:r>
    </w:p>
    <w:p w:rsidR="00670FBC" w:rsidRPr="00CE3DEC" w:rsidRDefault="00670FBC" w:rsidP="00EA6060">
      <w:pPr>
        <w:pStyle w:val="a7"/>
        <w:shd w:val="clear" w:color="auto" w:fill="auto"/>
        <w:tabs>
          <w:tab w:val="left" w:pos="0"/>
          <w:tab w:val="left" w:pos="426"/>
          <w:tab w:val="left" w:pos="1079"/>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знания об оздоровительном влиянии экологически чистых природных факторов на человека;</w:t>
      </w:r>
    </w:p>
    <w:p w:rsidR="00670FBC" w:rsidRPr="00CE3DEC" w:rsidRDefault="00670FBC" w:rsidP="00EA6060">
      <w:pPr>
        <w:pStyle w:val="a7"/>
        <w:shd w:val="clear" w:color="auto" w:fill="auto"/>
        <w:tabs>
          <w:tab w:val="left" w:pos="0"/>
          <w:tab w:val="left" w:pos="426"/>
          <w:tab w:val="left" w:pos="1084"/>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формирование личного опыта здоровьесберегающей деятельности;</w:t>
      </w:r>
    </w:p>
    <w:p w:rsidR="00670FBC" w:rsidRPr="00CE3DEC" w:rsidRDefault="00670FBC" w:rsidP="00EA6060">
      <w:pPr>
        <w:pStyle w:val="a7"/>
        <w:shd w:val="clear" w:color="auto" w:fill="auto"/>
        <w:tabs>
          <w:tab w:val="left" w:pos="0"/>
          <w:tab w:val="left" w:pos="426"/>
          <w:tab w:val="left" w:pos="1079"/>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знания о возможном негативном в</w:t>
      </w:r>
      <w:r w:rsidR="003C5379" w:rsidRPr="00CE3DEC">
        <w:rPr>
          <w:rFonts w:ascii="Times New Roman" w:hAnsi="Times New Roman" w:cs="Times New Roman"/>
          <w:color w:val="002060"/>
          <w:sz w:val="24"/>
          <w:szCs w:val="24"/>
        </w:rPr>
        <w:t>лиянии компьютерных игр, телеви</w:t>
      </w:r>
      <w:r w:rsidRPr="00CE3DEC">
        <w:rPr>
          <w:rFonts w:ascii="Times New Roman" w:hAnsi="Times New Roman" w:cs="Times New Roman"/>
          <w:color w:val="002060"/>
          <w:sz w:val="24"/>
          <w:szCs w:val="24"/>
        </w:rPr>
        <w:t>дения, рекламы на здоровье человека;</w:t>
      </w:r>
    </w:p>
    <w:p w:rsidR="00670FBC" w:rsidRPr="00CE3DEC" w:rsidRDefault="00670FBC" w:rsidP="00EA6060">
      <w:pPr>
        <w:pStyle w:val="a7"/>
        <w:shd w:val="clear" w:color="auto" w:fill="auto"/>
        <w:tabs>
          <w:tab w:val="left" w:pos="0"/>
          <w:tab w:val="left" w:pos="426"/>
          <w:tab w:val="left" w:pos="1074"/>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резко негативное отношение к курению, употреблению алкогольных напитков, наркотиков и других псих</w:t>
      </w:r>
      <w:r w:rsidR="003C5379" w:rsidRPr="00CE3DEC">
        <w:rPr>
          <w:rFonts w:ascii="Times New Roman" w:hAnsi="Times New Roman" w:cs="Times New Roman"/>
          <w:color w:val="002060"/>
          <w:sz w:val="24"/>
          <w:szCs w:val="24"/>
        </w:rPr>
        <w:t>оактивных веществ (ПАВ); отрица</w:t>
      </w:r>
      <w:r w:rsidRPr="00CE3DEC">
        <w:rPr>
          <w:rFonts w:ascii="Times New Roman" w:hAnsi="Times New Roman" w:cs="Times New Roman"/>
          <w:color w:val="002060"/>
          <w:sz w:val="24"/>
          <w:szCs w:val="24"/>
        </w:rPr>
        <w:t>тельное отношение к лицам и организациям, пропагандирующим курение и пьянство, распространяющим наркотики и другие ПАВ;</w:t>
      </w:r>
    </w:p>
    <w:p w:rsidR="00670FBC" w:rsidRPr="00CE3DEC" w:rsidRDefault="00670FBC" w:rsidP="00EA6060">
      <w:pPr>
        <w:pStyle w:val="a7"/>
        <w:shd w:val="clear" w:color="auto" w:fill="auto"/>
        <w:tabs>
          <w:tab w:val="left" w:pos="0"/>
          <w:tab w:val="left" w:pos="426"/>
          <w:tab w:val="left" w:pos="1079"/>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отрицательное отношение к загряз</w:t>
      </w:r>
      <w:r w:rsidR="003C5379" w:rsidRPr="00CE3DEC">
        <w:rPr>
          <w:rFonts w:ascii="Times New Roman" w:hAnsi="Times New Roman" w:cs="Times New Roman"/>
          <w:color w:val="002060"/>
          <w:sz w:val="24"/>
          <w:szCs w:val="24"/>
        </w:rPr>
        <w:t>нению окружающей среды, расточи</w:t>
      </w:r>
      <w:r w:rsidRPr="00CE3DEC">
        <w:rPr>
          <w:rFonts w:ascii="Times New Roman" w:hAnsi="Times New Roman" w:cs="Times New Roman"/>
          <w:color w:val="002060"/>
          <w:sz w:val="24"/>
          <w:szCs w:val="24"/>
        </w:rPr>
        <w:t>тельному расходованию природных ресурсов и энергии, способность давать нравственную и правовую оценку действиям, ведущим к возникновению, развитию или решению экологических проблем на различных территориях и акваториях;</w:t>
      </w:r>
    </w:p>
    <w:p w:rsidR="00670FBC" w:rsidRPr="00CE3DEC" w:rsidRDefault="00670FBC" w:rsidP="00EA6060">
      <w:pPr>
        <w:pStyle w:val="a7"/>
        <w:shd w:val="clear" w:color="auto" w:fill="auto"/>
        <w:tabs>
          <w:tab w:val="left" w:pos="0"/>
          <w:tab w:val="left" w:pos="426"/>
          <w:tab w:val="left" w:pos="1074"/>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умение противостоять негативны</w:t>
      </w:r>
      <w:r w:rsidR="003C5379" w:rsidRPr="00CE3DEC">
        <w:rPr>
          <w:rFonts w:ascii="Times New Roman" w:hAnsi="Times New Roman" w:cs="Times New Roman"/>
          <w:color w:val="002060"/>
          <w:sz w:val="24"/>
          <w:szCs w:val="24"/>
        </w:rPr>
        <w:t>м факторам, способствующим ухуд</w:t>
      </w:r>
      <w:r w:rsidRPr="00CE3DEC">
        <w:rPr>
          <w:rFonts w:ascii="Times New Roman" w:hAnsi="Times New Roman" w:cs="Times New Roman"/>
          <w:color w:val="002060"/>
          <w:sz w:val="24"/>
          <w:szCs w:val="24"/>
        </w:rPr>
        <w:t>шению здоровья;</w:t>
      </w:r>
    </w:p>
    <w:p w:rsidR="00670FBC" w:rsidRPr="00CE3DEC" w:rsidRDefault="00670FBC" w:rsidP="00EA6060">
      <w:pPr>
        <w:pStyle w:val="a7"/>
        <w:shd w:val="clear" w:color="auto" w:fill="auto"/>
        <w:tabs>
          <w:tab w:val="left" w:pos="0"/>
          <w:tab w:val="left" w:pos="426"/>
          <w:tab w:val="left" w:pos="1084"/>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понимание важности физической культуры и спорта для здоровья человека, его образования, труда и творчества, всестороннего развития личности;</w:t>
      </w:r>
    </w:p>
    <w:p w:rsidR="00670FBC" w:rsidRPr="00CE3DEC" w:rsidRDefault="00670FBC" w:rsidP="00EA6060">
      <w:pPr>
        <w:pStyle w:val="a7"/>
        <w:shd w:val="clear" w:color="auto" w:fill="auto"/>
        <w:tabs>
          <w:tab w:val="left" w:pos="0"/>
          <w:tab w:val="left" w:pos="426"/>
          <w:tab w:val="left" w:pos="1079"/>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знание и выполнение санитарно-гигиенических правил, соблюдение здоровьесберегающего режима дня;</w:t>
      </w:r>
    </w:p>
    <w:p w:rsidR="00670FBC" w:rsidRPr="00CE3DEC" w:rsidRDefault="00670FBC" w:rsidP="00EA6060">
      <w:pPr>
        <w:pStyle w:val="a7"/>
        <w:shd w:val="clear" w:color="auto" w:fill="auto"/>
        <w:tabs>
          <w:tab w:val="left" w:pos="0"/>
          <w:tab w:val="left" w:pos="426"/>
          <w:tab w:val="left" w:pos="639"/>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умение рационально организовать физическую и интеллектуальную деятельность, оптимально сочетать труд и отдых, различные виды активности в целях укрепления физического, духовного и социально-психологического здоровья;</w:t>
      </w:r>
    </w:p>
    <w:p w:rsidR="00670FBC" w:rsidRPr="00CE3DEC" w:rsidRDefault="00670FBC" w:rsidP="00EA6060">
      <w:pPr>
        <w:pStyle w:val="a7"/>
        <w:shd w:val="clear" w:color="auto" w:fill="auto"/>
        <w:tabs>
          <w:tab w:val="left" w:pos="0"/>
          <w:tab w:val="left" w:pos="426"/>
          <w:tab w:val="left" w:pos="634"/>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проявление интереса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670FBC" w:rsidRPr="00CE3DEC" w:rsidRDefault="00670FBC" w:rsidP="00EA6060">
      <w:pPr>
        <w:pStyle w:val="a7"/>
        <w:shd w:val="clear" w:color="auto" w:fill="auto"/>
        <w:tabs>
          <w:tab w:val="left" w:pos="0"/>
          <w:tab w:val="left" w:pos="426"/>
          <w:tab w:val="left" w:pos="644"/>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формирование опыта участия в общественно значимых делах по охране природы и заботе о личном здоровье и здоровье окружающих людей;</w:t>
      </w:r>
    </w:p>
    <w:p w:rsidR="00670FBC" w:rsidRPr="00CE3DEC" w:rsidRDefault="00670FBC" w:rsidP="00EA6060">
      <w:pPr>
        <w:pStyle w:val="a7"/>
        <w:shd w:val="clear" w:color="auto" w:fill="auto"/>
        <w:tabs>
          <w:tab w:val="left" w:pos="0"/>
          <w:tab w:val="left" w:pos="426"/>
          <w:tab w:val="left" w:pos="634"/>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овладение умением сотрудничества (социального партнёрства), связ</w:t>
      </w:r>
      <w:r w:rsidR="003C5379" w:rsidRPr="00CE3DEC">
        <w:rPr>
          <w:rFonts w:ascii="Times New Roman" w:hAnsi="Times New Roman" w:cs="Times New Roman"/>
          <w:color w:val="002060"/>
          <w:sz w:val="24"/>
          <w:szCs w:val="24"/>
        </w:rPr>
        <w:t>ан</w:t>
      </w:r>
      <w:r w:rsidRPr="00CE3DEC">
        <w:rPr>
          <w:rFonts w:ascii="Times New Roman" w:hAnsi="Times New Roman" w:cs="Times New Roman"/>
          <w:color w:val="002060"/>
          <w:sz w:val="24"/>
          <w:szCs w:val="24"/>
        </w:rPr>
        <w:t>ного с решением местных экологических проблем и здоровьем людей;</w:t>
      </w:r>
    </w:p>
    <w:p w:rsidR="00670FBC" w:rsidRPr="00CE3DEC" w:rsidRDefault="00670FBC" w:rsidP="00EA6060">
      <w:pPr>
        <w:pStyle w:val="a7"/>
        <w:shd w:val="clear" w:color="auto" w:fill="auto"/>
        <w:tabs>
          <w:tab w:val="left" w:pos="0"/>
          <w:tab w:val="left" w:pos="426"/>
          <w:tab w:val="left" w:pos="634"/>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опыт участия в разработке и реализации учебно-исследовательских комплексных проектов с выявлением в них проблем экологии и здоровья и путей их решения.</w:t>
      </w:r>
    </w:p>
    <w:p w:rsidR="00670FBC" w:rsidRPr="00CE3DEC" w:rsidRDefault="00670FBC" w:rsidP="00EA6060">
      <w:pPr>
        <w:pStyle w:val="310"/>
        <w:keepNext/>
        <w:keepLines/>
        <w:shd w:val="clear" w:color="auto" w:fill="auto"/>
        <w:tabs>
          <w:tab w:val="left" w:pos="0"/>
          <w:tab w:val="left" w:pos="426"/>
        </w:tabs>
        <w:spacing w:line="240" w:lineRule="auto"/>
        <w:rPr>
          <w:rFonts w:ascii="Times New Roman" w:hAnsi="Times New Roman" w:cs="Times New Roman"/>
          <w:color w:val="002060"/>
          <w:sz w:val="24"/>
          <w:szCs w:val="24"/>
        </w:rPr>
      </w:pPr>
      <w:bookmarkStart w:id="267" w:name="bookmark377"/>
      <w:r w:rsidRPr="00CE3DEC">
        <w:rPr>
          <w:rFonts w:ascii="Times New Roman" w:hAnsi="Times New Roman" w:cs="Times New Roman"/>
          <w:color w:val="002060"/>
          <w:sz w:val="24"/>
          <w:szCs w:val="24"/>
        </w:rPr>
        <w:t>Воспитание трудолюбия, сознательного, творческого отношения к образованию, труду и жизни, подготовка</w:t>
      </w:r>
      <w:r w:rsidRPr="00CE3DEC">
        <w:rPr>
          <w:rStyle w:val="3b"/>
          <w:b/>
          <w:bCs/>
          <w:color w:val="002060"/>
          <w:sz w:val="24"/>
          <w:szCs w:val="24"/>
        </w:rPr>
        <w:t xml:space="preserve"> </w:t>
      </w:r>
      <w:r w:rsidRPr="00CE3DEC">
        <w:rPr>
          <w:rFonts w:ascii="Times New Roman" w:hAnsi="Times New Roman" w:cs="Times New Roman"/>
          <w:color w:val="002060"/>
          <w:sz w:val="24"/>
          <w:szCs w:val="24"/>
        </w:rPr>
        <w:t>к сознательному выбору профессии:</w:t>
      </w:r>
      <w:bookmarkEnd w:id="267"/>
    </w:p>
    <w:p w:rsidR="00670FBC" w:rsidRPr="00CE3DEC" w:rsidRDefault="00670FBC" w:rsidP="00EA6060">
      <w:pPr>
        <w:pStyle w:val="a7"/>
        <w:shd w:val="clear" w:color="auto" w:fill="auto"/>
        <w:tabs>
          <w:tab w:val="left" w:pos="0"/>
          <w:tab w:val="left" w:pos="426"/>
          <w:tab w:val="left" w:pos="644"/>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понимание необходимости научных знаний для развития личности и общества, их роли в жизни, труде, творчестве;</w:t>
      </w:r>
    </w:p>
    <w:p w:rsidR="00670FBC" w:rsidRPr="00CE3DEC" w:rsidRDefault="00670FBC" w:rsidP="00EA6060">
      <w:pPr>
        <w:pStyle w:val="a7"/>
        <w:shd w:val="clear" w:color="auto" w:fill="auto"/>
        <w:tabs>
          <w:tab w:val="left" w:pos="0"/>
          <w:tab w:val="left" w:pos="426"/>
          <w:tab w:val="left" w:pos="631"/>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понимание нравственных основ образования;</w:t>
      </w:r>
    </w:p>
    <w:p w:rsidR="00670FBC" w:rsidRPr="00CE3DEC" w:rsidRDefault="00670FBC" w:rsidP="00EA6060">
      <w:pPr>
        <w:pStyle w:val="a7"/>
        <w:shd w:val="clear" w:color="auto" w:fill="auto"/>
        <w:tabs>
          <w:tab w:val="left" w:pos="0"/>
          <w:tab w:val="left" w:pos="426"/>
          <w:tab w:val="left" w:pos="634"/>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начальный опыт применения знаний в труде, общественной жизни, в быту;</w:t>
      </w:r>
    </w:p>
    <w:p w:rsidR="00670FBC" w:rsidRPr="00CE3DEC" w:rsidRDefault="00670FBC" w:rsidP="00EA6060">
      <w:pPr>
        <w:pStyle w:val="a7"/>
        <w:shd w:val="clear" w:color="auto" w:fill="auto"/>
        <w:tabs>
          <w:tab w:val="left" w:pos="0"/>
          <w:tab w:val="left" w:pos="426"/>
          <w:tab w:val="left" w:pos="630"/>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умение применять знания, умения и навыки для решения проектных и учебно-исследовательских задач;</w:t>
      </w:r>
    </w:p>
    <w:p w:rsidR="00670FBC" w:rsidRPr="00CE3DEC" w:rsidRDefault="00670FBC" w:rsidP="00EA6060">
      <w:pPr>
        <w:pStyle w:val="a7"/>
        <w:shd w:val="clear" w:color="auto" w:fill="auto"/>
        <w:tabs>
          <w:tab w:val="left" w:pos="0"/>
          <w:tab w:val="left" w:pos="426"/>
          <w:tab w:val="left" w:pos="639"/>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самоопределение в области своих познавательных интересов;</w:t>
      </w:r>
    </w:p>
    <w:p w:rsidR="00670FBC" w:rsidRPr="00CE3DEC" w:rsidRDefault="00670FBC" w:rsidP="00EA6060">
      <w:pPr>
        <w:pStyle w:val="a7"/>
        <w:shd w:val="clear" w:color="auto" w:fill="auto"/>
        <w:tabs>
          <w:tab w:val="left" w:pos="0"/>
          <w:tab w:val="left" w:pos="426"/>
          <w:tab w:val="left" w:pos="630"/>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умение организовать процесс самообразования, творчески и критически работать с информацией из разных источников;</w:t>
      </w:r>
    </w:p>
    <w:p w:rsidR="00670FBC" w:rsidRPr="00CE3DEC" w:rsidRDefault="00670FBC" w:rsidP="00EA6060">
      <w:pPr>
        <w:pStyle w:val="a7"/>
        <w:shd w:val="clear" w:color="auto" w:fill="auto"/>
        <w:tabs>
          <w:tab w:val="left" w:pos="0"/>
          <w:tab w:val="left" w:pos="426"/>
          <w:tab w:val="left" w:pos="634"/>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начальный опыт разработки и реализации индивидуальных и коллективных комплексных учебно-исследовательских проектов; умение работать со сверстниками в проектных или учебно-исследовательских группах;</w:t>
      </w:r>
    </w:p>
    <w:p w:rsidR="00670FBC" w:rsidRPr="00CE3DEC" w:rsidRDefault="00670FBC" w:rsidP="00EA6060">
      <w:pPr>
        <w:pStyle w:val="a7"/>
        <w:shd w:val="clear" w:color="auto" w:fill="auto"/>
        <w:tabs>
          <w:tab w:val="left" w:pos="0"/>
          <w:tab w:val="left" w:pos="426"/>
          <w:tab w:val="left" w:pos="634"/>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lastRenderedPageBreak/>
        <w:t>• понимание важности непрерывного образования и самообразования в течение всей жизни;</w:t>
      </w:r>
    </w:p>
    <w:p w:rsidR="00670FBC" w:rsidRPr="00CE3DEC" w:rsidRDefault="00670FBC" w:rsidP="00EA6060">
      <w:pPr>
        <w:pStyle w:val="a7"/>
        <w:shd w:val="clear" w:color="auto" w:fill="auto"/>
        <w:tabs>
          <w:tab w:val="left" w:pos="0"/>
          <w:tab w:val="left" w:pos="426"/>
          <w:tab w:val="left" w:pos="634"/>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осознание нравственной природы труда, его роли в жизни человека и общества, в создании материальных, социальных и культурных благ;</w:t>
      </w:r>
    </w:p>
    <w:p w:rsidR="00670FBC" w:rsidRPr="00CE3DEC" w:rsidRDefault="00670FBC" w:rsidP="00EA6060">
      <w:pPr>
        <w:pStyle w:val="a7"/>
        <w:shd w:val="clear" w:color="auto" w:fill="auto"/>
        <w:tabs>
          <w:tab w:val="left" w:pos="0"/>
          <w:tab w:val="left" w:pos="426"/>
          <w:tab w:val="left" w:pos="644"/>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знание и уважение трудовых традиций своей семьи, трудовых подвигов старших поколений;</w:t>
      </w:r>
    </w:p>
    <w:p w:rsidR="00670FBC" w:rsidRPr="00CE3DEC" w:rsidRDefault="00670FBC" w:rsidP="00EA6060">
      <w:pPr>
        <w:pStyle w:val="a7"/>
        <w:shd w:val="clear" w:color="auto" w:fill="auto"/>
        <w:tabs>
          <w:tab w:val="left" w:pos="0"/>
          <w:tab w:val="left" w:pos="426"/>
          <w:tab w:val="left" w:pos="630"/>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670FBC" w:rsidRPr="00CE3DEC" w:rsidRDefault="00670FBC" w:rsidP="00EA6060">
      <w:pPr>
        <w:pStyle w:val="a7"/>
        <w:shd w:val="clear" w:color="auto" w:fill="auto"/>
        <w:tabs>
          <w:tab w:val="left" w:pos="0"/>
          <w:tab w:val="left" w:pos="426"/>
          <w:tab w:val="left" w:pos="631"/>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начальный опыт участия в общественно значимых делах;</w:t>
      </w:r>
    </w:p>
    <w:p w:rsidR="00670FBC" w:rsidRPr="00CE3DEC" w:rsidRDefault="00670FBC" w:rsidP="00EA6060">
      <w:pPr>
        <w:pStyle w:val="a7"/>
        <w:shd w:val="clear" w:color="auto" w:fill="auto"/>
        <w:tabs>
          <w:tab w:val="left" w:pos="0"/>
          <w:tab w:val="left" w:pos="426"/>
          <w:tab w:val="left" w:pos="1099"/>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навыки трудового творческого сотрудничества со сверстниками, младшими детьми и взрослыми;</w:t>
      </w:r>
    </w:p>
    <w:p w:rsidR="00670FBC" w:rsidRPr="00CE3DEC" w:rsidRDefault="00670FBC" w:rsidP="00EA6060">
      <w:pPr>
        <w:pStyle w:val="a7"/>
        <w:shd w:val="clear" w:color="auto" w:fill="auto"/>
        <w:tabs>
          <w:tab w:val="left" w:pos="0"/>
          <w:tab w:val="left" w:pos="426"/>
          <w:tab w:val="left" w:pos="1104"/>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знания о разных профессиях и их требованиях к здоровью, морально-психологическим качествам, знаниям и умениям человека;</w:t>
      </w:r>
    </w:p>
    <w:p w:rsidR="00670FBC" w:rsidRPr="00CE3DEC" w:rsidRDefault="00670FBC" w:rsidP="00EA6060">
      <w:pPr>
        <w:pStyle w:val="a7"/>
        <w:shd w:val="clear" w:color="auto" w:fill="auto"/>
        <w:tabs>
          <w:tab w:val="left" w:pos="0"/>
          <w:tab w:val="left" w:pos="426"/>
          <w:tab w:val="left" w:pos="1099"/>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сформированность первоначальных профессиональных намерений и интересов;</w:t>
      </w:r>
    </w:p>
    <w:p w:rsidR="00670FBC" w:rsidRPr="00CE3DEC" w:rsidRDefault="00670FBC" w:rsidP="00EA6060">
      <w:pPr>
        <w:pStyle w:val="a7"/>
        <w:shd w:val="clear" w:color="auto" w:fill="auto"/>
        <w:tabs>
          <w:tab w:val="left" w:pos="0"/>
          <w:tab w:val="left" w:pos="426"/>
          <w:tab w:val="left" w:pos="109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общие представления о трудовом законодательстве.</w:t>
      </w:r>
    </w:p>
    <w:p w:rsidR="00670FBC" w:rsidRPr="00CE3DEC" w:rsidRDefault="00670FBC" w:rsidP="00EA6060">
      <w:pPr>
        <w:pStyle w:val="310"/>
        <w:keepNext/>
        <w:keepLines/>
        <w:shd w:val="clear" w:color="auto" w:fill="auto"/>
        <w:tabs>
          <w:tab w:val="left" w:pos="0"/>
          <w:tab w:val="left" w:pos="426"/>
        </w:tabs>
        <w:spacing w:line="240" w:lineRule="auto"/>
        <w:rPr>
          <w:rFonts w:ascii="Times New Roman" w:hAnsi="Times New Roman" w:cs="Times New Roman"/>
          <w:color w:val="002060"/>
          <w:sz w:val="24"/>
          <w:szCs w:val="24"/>
        </w:rPr>
      </w:pPr>
      <w:bookmarkStart w:id="268" w:name="bookmark378"/>
      <w:r w:rsidRPr="00CE3DEC">
        <w:rPr>
          <w:rFonts w:ascii="Times New Roman" w:hAnsi="Times New Roman" w:cs="Times New Roman"/>
          <w:color w:val="002060"/>
          <w:sz w:val="24"/>
          <w:szCs w:val="24"/>
        </w:rPr>
        <w:t>Воспитание ценностного отношения к прекрасному,</w:t>
      </w:r>
      <w:bookmarkStart w:id="269" w:name="bookmark379"/>
      <w:bookmarkEnd w:id="268"/>
      <w:r w:rsidRPr="00CE3DEC">
        <w:rPr>
          <w:rFonts w:ascii="Times New Roman" w:hAnsi="Times New Roman" w:cs="Times New Roman"/>
          <w:color w:val="002060"/>
          <w:sz w:val="24"/>
          <w:szCs w:val="24"/>
        </w:rPr>
        <w:t xml:space="preserve"> формирование основ эстетической культуры (эстетическое</w:t>
      </w:r>
      <w:r w:rsidRPr="00CE3DEC">
        <w:rPr>
          <w:rStyle w:val="3b"/>
          <w:b/>
          <w:bCs/>
          <w:color w:val="002060"/>
          <w:sz w:val="24"/>
          <w:szCs w:val="24"/>
        </w:rPr>
        <w:t xml:space="preserve"> </w:t>
      </w:r>
      <w:r w:rsidRPr="00CE3DEC">
        <w:rPr>
          <w:rFonts w:ascii="Times New Roman" w:hAnsi="Times New Roman" w:cs="Times New Roman"/>
          <w:color w:val="002060"/>
          <w:sz w:val="24"/>
          <w:szCs w:val="24"/>
        </w:rPr>
        <w:t>воспитание):</w:t>
      </w:r>
      <w:bookmarkEnd w:id="269"/>
    </w:p>
    <w:p w:rsidR="00670FBC" w:rsidRPr="00CE3DEC" w:rsidRDefault="00670FBC" w:rsidP="00EA6060">
      <w:pPr>
        <w:pStyle w:val="a7"/>
        <w:shd w:val="clear" w:color="auto" w:fill="auto"/>
        <w:tabs>
          <w:tab w:val="left" w:pos="0"/>
          <w:tab w:val="left" w:pos="426"/>
          <w:tab w:val="left" w:pos="109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ценностное отношение к прекрасному;</w:t>
      </w:r>
    </w:p>
    <w:p w:rsidR="00670FBC" w:rsidRPr="00CE3DEC" w:rsidRDefault="00670FBC" w:rsidP="00EA6060">
      <w:pPr>
        <w:pStyle w:val="a7"/>
        <w:shd w:val="clear" w:color="auto" w:fill="auto"/>
        <w:tabs>
          <w:tab w:val="left" w:pos="0"/>
          <w:tab w:val="left" w:pos="426"/>
          <w:tab w:val="left" w:pos="1099"/>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понимание искусства как особой формы познания и преобразования мира;</w:t>
      </w:r>
    </w:p>
    <w:p w:rsidR="00670FBC" w:rsidRPr="00CE3DEC" w:rsidRDefault="00670FBC" w:rsidP="00EA6060">
      <w:pPr>
        <w:pStyle w:val="a7"/>
        <w:shd w:val="clear" w:color="auto" w:fill="auto"/>
        <w:tabs>
          <w:tab w:val="left" w:pos="0"/>
          <w:tab w:val="left" w:pos="426"/>
          <w:tab w:val="left" w:pos="1099"/>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способность видеть и ценить прекрасное в природе, быту, труде, спорте и творчестве людей, общественной жизни;</w:t>
      </w:r>
    </w:p>
    <w:p w:rsidR="00670FBC" w:rsidRPr="00CE3DEC" w:rsidRDefault="00670FBC" w:rsidP="00EA6060">
      <w:pPr>
        <w:pStyle w:val="a7"/>
        <w:shd w:val="clear" w:color="auto" w:fill="auto"/>
        <w:tabs>
          <w:tab w:val="left" w:pos="0"/>
          <w:tab w:val="left" w:pos="426"/>
          <w:tab w:val="left" w:pos="1099"/>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670FBC" w:rsidRPr="00CE3DEC" w:rsidRDefault="00670FBC" w:rsidP="00EA6060">
      <w:pPr>
        <w:pStyle w:val="a7"/>
        <w:shd w:val="clear" w:color="auto" w:fill="auto"/>
        <w:tabs>
          <w:tab w:val="left" w:pos="0"/>
          <w:tab w:val="left" w:pos="426"/>
          <w:tab w:val="left" w:pos="1091"/>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представление об искусстве народов России;</w:t>
      </w:r>
    </w:p>
    <w:p w:rsidR="00670FBC" w:rsidRPr="00CE3DEC" w:rsidRDefault="00670FBC" w:rsidP="00EA6060">
      <w:pPr>
        <w:pStyle w:val="a7"/>
        <w:shd w:val="clear" w:color="auto" w:fill="auto"/>
        <w:tabs>
          <w:tab w:val="left" w:pos="0"/>
          <w:tab w:val="left" w:pos="426"/>
          <w:tab w:val="left" w:pos="1099"/>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опыт эмоционального постижения на</w:t>
      </w:r>
      <w:r w:rsidR="00685CAD" w:rsidRPr="00CE3DEC">
        <w:rPr>
          <w:rFonts w:ascii="Times New Roman" w:hAnsi="Times New Roman" w:cs="Times New Roman"/>
          <w:color w:val="002060"/>
          <w:sz w:val="24"/>
          <w:szCs w:val="24"/>
        </w:rPr>
        <w:t>родного творчества, этнокультур</w:t>
      </w:r>
      <w:r w:rsidRPr="00CE3DEC">
        <w:rPr>
          <w:rFonts w:ascii="Times New Roman" w:hAnsi="Times New Roman" w:cs="Times New Roman"/>
          <w:color w:val="002060"/>
          <w:sz w:val="24"/>
          <w:szCs w:val="24"/>
        </w:rPr>
        <w:t>ных традиций, фольклора народов России;</w:t>
      </w:r>
    </w:p>
    <w:p w:rsidR="00670FBC" w:rsidRPr="00CE3DEC" w:rsidRDefault="00670FBC" w:rsidP="00EA6060">
      <w:pPr>
        <w:pStyle w:val="a7"/>
        <w:shd w:val="clear" w:color="auto" w:fill="auto"/>
        <w:tabs>
          <w:tab w:val="left" w:pos="0"/>
          <w:tab w:val="left" w:pos="426"/>
          <w:tab w:val="left" w:pos="1099"/>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интерес к занятиям творческого характера, различным видам искусства, художественной самодеятельности;</w:t>
      </w:r>
    </w:p>
    <w:p w:rsidR="00670FBC" w:rsidRPr="00CE3DEC" w:rsidRDefault="00670FBC" w:rsidP="00EA6060">
      <w:pPr>
        <w:pStyle w:val="a7"/>
        <w:shd w:val="clear" w:color="auto" w:fill="auto"/>
        <w:tabs>
          <w:tab w:val="left" w:pos="0"/>
          <w:tab w:val="left" w:pos="426"/>
          <w:tab w:val="left" w:pos="1104"/>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опыт самореализации в различных видах творческой деятельности, умение выражать себя в доступных видах творчества;</w:t>
      </w:r>
    </w:p>
    <w:p w:rsidR="00670FBC" w:rsidRPr="00CE3DEC" w:rsidRDefault="00670FBC" w:rsidP="00EA6060">
      <w:pPr>
        <w:pStyle w:val="a7"/>
        <w:shd w:val="clear" w:color="auto" w:fill="auto"/>
        <w:tabs>
          <w:tab w:val="left" w:pos="0"/>
          <w:tab w:val="left" w:pos="426"/>
          <w:tab w:val="left" w:pos="1099"/>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опыт реализации эстетических ценностей в пространстве школы и семьи.</w:t>
      </w:r>
    </w:p>
    <w:p w:rsidR="00670FBC" w:rsidRPr="00CE3DEC" w:rsidRDefault="00670FBC" w:rsidP="00EA6060">
      <w:pPr>
        <w:pStyle w:val="221"/>
        <w:keepNext/>
        <w:keepLines/>
        <w:shd w:val="clear" w:color="auto" w:fill="auto"/>
        <w:tabs>
          <w:tab w:val="left" w:pos="0"/>
          <w:tab w:val="left" w:pos="426"/>
        </w:tabs>
        <w:spacing w:before="0" w:after="0" w:line="240" w:lineRule="auto"/>
        <w:rPr>
          <w:rFonts w:ascii="Times New Roman" w:hAnsi="Times New Roman" w:cs="Times New Roman"/>
          <w:color w:val="002060"/>
          <w:sz w:val="24"/>
          <w:szCs w:val="24"/>
        </w:rPr>
      </w:pPr>
      <w:bookmarkStart w:id="270" w:name="bookmark380"/>
      <w:r w:rsidRPr="00CE3DEC">
        <w:rPr>
          <w:rStyle w:val="228"/>
          <w:rFonts w:ascii="Times New Roman" w:hAnsi="Times New Roman" w:cs="Times New Roman"/>
          <w:b/>
          <w:color w:val="002060"/>
          <w:sz w:val="24"/>
          <w:szCs w:val="24"/>
        </w:rPr>
        <w:t>2.3.11. Мониторинг эффективности</w:t>
      </w:r>
      <w:bookmarkStart w:id="271" w:name="bookmark381"/>
      <w:bookmarkEnd w:id="270"/>
      <w:r w:rsidRPr="00CE3DEC">
        <w:rPr>
          <w:rFonts w:ascii="Times New Roman" w:hAnsi="Times New Roman" w:cs="Times New Roman"/>
          <w:b w:val="0"/>
          <w:color w:val="002060"/>
          <w:sz w:val="24"/>
          <w:szCs w:val="24"/>
        </w:rPr>
        <w:t xml:space="preserve"> </w:t>
      </w:r>
      <w:r w:rsidRPr="00CE3DEC">
        <w:rPr>
          <w:rStyle w:val="228"/>
          <w:rFonts w:ascii="Times New Roman" w:hAnsi="Times New Roman" w:cs="Times New Roman"/>
          <w:b/>
          <w:color w:val="002060"/>
          <w:sz w:val="24"/>
          <w:szCs w:val="24"/>
        </w:rPr>
        <w:t>реализации образовательным учреждением</w:t>
      </w:r>
      <w:r w:rsidRPr="00CE3DEC">
        <w:rPr>
          <w:rStyle w:val="2220"/>
          <w:b/>
          <w:bCs/>
          <w:color w:val="002060"/>
          <w:sz w:val="24"/>
          <w:szCs w:val="24"/>
        </w:rPr>
        <w:t xml:space="preserve"> </w:t>
      </w:r>
      <w:r w:rsidRPr="00CE3DEC">
        <w:rPr>
          <w:rStyle w:val="228"/>
          <w:rFonts w:ascii="Times New Roman" w:hAnsi="Times New Roman" w:cs="Times New Roman"/>
          <w:b/>
          <w:color w:val="002060"/>
          <w:sz w:val="24"/>
          <w:szCs w:val="24"/>
        </w:rPr>
        <w:t>Программы воспитания и социализации</w:t>
      </w:r>
      <w:bookmarkStart w:id="272" w:name="bookmark382"/>
      <w:bookmarkEnd w:id="271"/>
      <w:r w:rsidRPr="00CE3DEC">
        <w:rPr>
          <w:rFonts w:ascii="Times New Roman" w:hAnsi="Times New Roman" w:cs="Times New Roman"/>
          <w:b w:val="0"/>
          <w:color w:val="002060"/>
          <w:sz w:val="24"/>
          <w:szCs w:val="24"/>
        </w:rPr>
        <w:t xml:space="preserve"> </w:t>
      </w:r>
      <w:r w:rsidRPr="00CE3DEC">
        <w:rPr>
          <w:rStyle w:val="228"/>
          <w:rFonts w:ascii="Times New Roman" w:hAnsi="Times New Roman" w:cs="Times New Roman"/>
          <w:b/>
          <w:color w:val="002060"/>
          <w:sz w:val="24"/>
          <w:szCs w:val="24"/>
        </w:rPr>
        <w:t>обучающихся</w:t>
      </w:r>
      <w:bookmarkEnd w:id="272"/>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Мониторинг представляет собой систему диагностических исследований, направленных на комплексную оценку результатов эффективности реализации образовательным учреждением Программы воспитания и социализации обучающихся.</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В качестве</w:t>
      </w:r>
      <w:r w:rsidRPr="00CE3DEC">
        <w:rPr>
          <w:rStyle w:val="a8"/>
          <w:rFonts w:ascii="Times New Roman" w:hAnsi="Times New Roman" w:cs="Times New Roman"/>
          <w:color w:val="002060"/>
          <w:sz w:val="24"/>
          <w:szCs w:val="24"/>
        </w:rPr>
        <w:t xml:space="preserve"> основных показателей</w:t>
      </w:r>
      <w:r w:rsidRPr="00CE3DEC">
        <w:rPr>
          <w:rFonts w:ascii="Times New Roman" w:hAnsi="Times New Roman" w:cs="Times New Roman"/>
          <w:color w:val="002060"/>
          <w:sz w:val="24"/>
          <w:szCs w:val="24"/>
        </w:rPr>
        <w:t xml:space="preserve"> и объектов исследования эффективности реализации образовательным учреждением Программы воспитания и социализации обучающихся выступают:</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1. Особенности развития личностной, социальной, экологической, трудовой (профес</w:t>
      </w:r>
      <w:r w:rsidR="00685CAD" w:rsidRPr="00CE3DEC">
        <w:rPr>
          <w:rFonts w:ascii="Times New Roman" w:hAnsi="Times New Roman" w:cs="Times New Roman"/>
          <w:color w:val="002060"/>
          <w:sz w:val="24"/>
          <w:szCs w:val="24"/>
        </w:rPr>
        <w:t>сиональной) и здоровьесберегающей культуры обуча</w:t>
      </w:r>
      <w:r w:rsidRPr="00CE3DEC">
        <w:rPr>
          <w:rFonts w:ascii="Times New Roman" w:hAnsi="Times New Roman" w:cs="Times New Roman"/>
          <w:color w:val="002060"/>
          <w:sz w:val="24"/>
          <w:szCs w:val="24"/>
        </w:rPr>
        <w:t>ющихся.</w:t>
      </w:r>
    </w:p>
    <w:p w:rsidR="00670FBC" w:rsidRPr="00CE3DEC" w:rsidRDefault="00670FBC" w:rsidP="00EA6060">
      <w:pPr>
        <w:pStyle w:val="a7"/>
        <w:shd w:val="clear" w:color="auto" w:fill="auto"/>
        <w:tabs>
          <w:tab w:val="left" w:pos="0"/>
          <w:tab w:val="left" w:pos="426"/>
          <w:tab w:val="left" w:pos="70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2. Социально-педагогическая среда, общая психологическая атмосфера и нравственный уклад школьной жизни в образовательном учреждении.</w:t>
      </w:r>
    </w:p>
    <w:p w:rsidR="00670FBC" w:rsidRPr="00CE3DEC" w:rsidRDefault="00670FBC" w:rsidP="00EA6060">
      <w:pPr>
        <w:pStyle w:val="a7"/>
        <w:shd w:val="clear" w:color="auto" w:fill="auto"/>
        <w:tabs>
          <w:tab w:val="left" w:pos="0"/>
          <w:tab w:val="left" w:pos="426"/>
          <w:tab w:val="left" w:pos="70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3. Особенности детско-родительских отношений и степень включённости родителей (законных представителей) в образовательный и воспитательный процесс.</w:t>
      </w:r>
    </w:p>
    <w:p w:rsidR="00670FBC" w:rsidRPr="00CE3DEC" w:rsidRDefault="00670FBC" w:rsidP="00EA6060">
      <w:pPr>
        <w:pStyle w:val="221"/>
        <w:keepNext/>
        <w:keepLines/>
        <w:shd w:val="clear" w:color="auto" w:fill="auto"/>
        <w:tabs>
          <w:tab w:val="left" w:pos="0"/>
          <w:tab w:val="left" w:pos="426"/>
        </w:tabs>
        <w:spacing w:before="0" w:after="0" w:line="240" w:lineRule="auto"/>
        <w:rPr>
          <w:rFonts w:ascii="Times New Roman" w:hAnsi="Times New Roman" w:cs="Times New Roman"/>
          <w:b w:val="0"/>
          <w:color w:val="002060"/>
          <w:sz w:val="24"/>
          <w:szCs w:val="24"/>
        </w:rPr>
      </w:pPr>
      <w:bookmarkStart w:id="273" w:name="bookmark383"/>
      <w:r w:rsidRPr="00CE3DEC">
        <w:rPr>
          <w:rStyle w:val="228"/>
          <w:rFonts w:ascii="Times New Roman" w:hAnsi="Times New Roman" w:cs="Times New Roman"/>
          <w:b/>
          <w:color w:val="002060"/>
          <w:sz w:val="24"/>
          <w:szCs w:val="24"/>
        </w:rPr>
        <w:t>2.3.12.</w:t>
      </w:r>
      <w:r w:rsidRPr="00CE3DEC">
        <w:rPr>
          <w:rStyle w:val="228"/>
          <w:rFonts w:ascii="Times New Roman" w:hAnsi="Times New Roman" w:cs="Times New Roman"/>
          <w:color w:val="002060"/>
          <w:sz w:val="24"/>
          <w:szCs w:val="24"/>
        </w:rPr>
        <w:t xml:space="preserve"> </w:t>
      </w:r>
      <w:r w:rsidRPr="00CE3DEC">
        <w:rPr>
          <w:rStyle w:val="228"/>
          <w:rFonts w:ascii="Times New Roman" w:hAnsi="Times New Roman" w:cs="Times New Roman"/>
          <w:b/>
          <w:color w:val="002060"/>
          <w:sz w:val="24"/>
          <w:szCs w:val="24"/>
        </w:rPr>
        <w:t>Методологический инструментарий</w:t>
      </w:r>
      <w:bookmarkEnd w:id="273"/>
      <w:r w:rsidRPr="00CE3DEC">
        <w:rPr>
          <w:rStyle w:val="228"/>
          <w:rFonts w:ascii="Times New Roman" w:hAnsi="Times New Roman" w:cs="Times New Roman"/>
          <w:b/>
          <w:color w:val="002060"/>
          <w:sz w:val="24"/>
          <w:szCs w:val="24"/>
        </w:rPr>
        <w:t xml:space="preserve"> </w:t>
      </w:r>
      <w:bookmarkStart w:id="274" w:name="bookmark384"/>
      <w:r w:rsidRPr="00CE3DEC">
        <w:rPr>
          <w:rStyle w:val="228"/>
          <w:rFonts w:ascii="Times New Roman" w:hAnsi="Times New Roman" w:cs="Times New Roman"/>
          <w:b/>
          <w:color w:val="002060"/>
          <w:sz w:val="24"/>
          <w:szCs w:val="24"/>
        </w:rPr>
        <w:t>мониторинга воспитания и социализации</w:t>
      </w:r>
      <w:r w:rsidRPr="00CE3DEC">
        <w:rPr>
          <w:rStyle w:val="2220"/>
          <w:b/>
          <w:bCs/>
          <w:color w:val="002060"/>
          <w:sz w:val="24"/>
          <w:szCs w:val="24"/>
        </w:rPr>
        <w:t xml:space="preserve"> </w:t>
      </w:r>
      <w:r w:rsidRPr="00CE3DEC">
        <w:rPr>
          <w:rStyle w:val="228"/>
          <w:rFonts w:ascii="Times New Roman" w:hAnsi="Times New Roman" w:cs="Times New Roman"/>
          <w:b/>
          <w:color w:val="002060"/>
          <w:sz w:val="24"/>
          <w:szCs w:val="24"/>
        </w:rPr>
        <w:t>обучающихся</w:t>
      </w:r>
      <w:bookmarkEnd w:id="274"/>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Методологический инструментарий мониторинга воспитания и социализации обучающихся предусматривает использование следующих методов:</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Style w:val="47"/>
          <w:i w:val="0"/>
          <w:color w:val="002060"/>
          <w:sz w:val="24"/>
          <w:szCs w:val="24"/>
        </w:rPr>
        <w:lastRenderedPageBreak/>
        <w:t>Тестирование (метод тестов)</w:t>
      </w:r>
      <w:r w:rsidRPr="00CE3DEC">
        <w:rPr>
          <w:rFonts w:ascii="Times New Roman" w:hAnsi="Times New Roman" w:cs="Times New Roman"/>
          <w:color w:val="002060"/>
          <w:sz w:val="24"/>
          <w:szCs w:val="24"/>
        </w:rPr>
        <w:t xml:space="preserve"> — и</w:t>
      </w:r>
      <w:r w:rsidR="00685CAD" w:rsidRPr="00CE3DEC">
        <w:rPr>
          <w:rFonts w:ascii="Times New Roman" w:hAnsi="Times New Roman" w:cs="Times New Roman"/>
          <w:color w:val="002060"/>
          <w:sz w:val="24"/>
          <w:szCs w:val="24"/>
        </w:rPr>
        <w:t>сследовательский метод, позволя</w:t>
      </w:r>
      <w:r w:rsidRPr="00CE3DEC">
        <w:rPr>
          <w:rFonts w:ascii="Times New Roman" w:hAnsi="Times New Roman" w:cs="Times New Roman"/>
          <w:color w:val="002060"/>
          <w:sz w:val="24"/>
          <w:szCs w:val="24"/>
        </w:rPr>
        <w:t>ющий выявить степень соответствия планируемых и реально достигаемых результатов воспитания и социализации обучающихся путём анализа результатов и способов выполнения обучающимися ряда специально разработанных заданий.</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Style w:val="47"/>
          <w:i w:val="0"/>
          <w:color w:val="002060"/>
          <w:sz w:val="24"/>
          <w:szCs w:val="24"/>
        </w:rPr>
        <w:t>Опрос</w:t>
      </w:r>
      <w:r w:rsidRPr="00CE3DEC">
        <w:rPr>
          <w:rFonts w:ascii="Times New Roman" w:hAnsi="Times New Roman" w:cs="Times New Roman"/>
          <w:color w:val="002060"/>
          <w:sz w:val="24"/>
          <w:szCs w:val="24"/>
        </w:rPr>
        <w:t xml:space="preserve"> — получение информации, заключённой в словесных сообщениях обучающихся. Для оценки эффективности деятельности образовательного учреждения по воспитанию и социализации обучающихся используются следующие виды опроса:</w:t>
      </w:r>
    </w:p>
    <w:p w:rsidR="00670FBC" w:rsidRPr="00CE3DEC" w:rsidRDefault="00670FBC" w:rsidP="00EA6060">
      <w:pPr>
        <w:pStyle w:val="a7"/>
        <w:shd w:val="clear" w:color="auto" w:fill="auto"/>
        <w:tabs>
          <w:tab w:val="left" w:pos="0"/>
          <w:tab w:val="left" w:pos="426"/>
          <w:tab w:val="left" w:pos="1084"/>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w:t>
      </w:r>
      <w:r w:rsidRPr="00CE3DEC">
        <w:rPr>
          <w:rStyle w:val="3c"/>
          <w:i w:val="0"/>
          <w:color w:val="002060"/>
          <w:sz w:val="24"/>
          <w:szCs w:val="24"/>
        </w:rPr>
        <w:t>анкетирование</w:t>
      </w:r>
      <w:r w:rsidRPr="00CE3DEC">
        <w:rPr>
          <w:rFonts w:ascii="Times New Roman" w:hAnsi="Times New Roman" w:cs="Times New Roman"/>
          <w:color w:val="002060"/>
          <w:sz w:val="24"/>
          <w:szCs w:val="24"/>
        </w:rPr>
        <w:t xml:space="preserve"> — эмпирический социально-психологический метод получения информации на основании ответов обучающихся на специально подготовленные вопросы анкеты;</w:t>
      </w:r>
    </w:p>
    <w:p w:rsidR="00670FBC" w:rsidRPr="00CE3DEC" w:rsidRDefault="00670FBC" w:rsidP="00EA6060">
      <w:pPr>
        <w:pStyle w:val="a7"/>
        <w:shd w:val="clear" w:color="auto" w:fill="auto"/>
        <w:tabs>
          <w:tab w:val="left" w:pos="0"/>
          <w:tab w:val="left" w:pos="426"/>
          <w:tab w:val="left" w:pos="1089"/>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w:t>
      </w:r>
      <w:r w:rsidRPr="00CE3DEC">
        <w:rPr>
          <w:rStyle w:val="3c"/>
          <w:i w:val="0"/>
          <w:color w:val="002060"/>
          <w:sz w:val="24"/>
          <w:szCs w:val="24"/>
        </w:rPr>
        <w:t>интервью</w:t>
      </w:r>
      <w:r w:rsidRPr="00CE3DEC">
        <w:rPr>
          <w:rFonts w:ascii="Times New Roman" w:hAnsi="Times New Roman" w:cs="Times New Roman"/>
          <w:color w:val="002060"/>
          <w:sz w:val="24"/>
          <w:szCs w:val="24"/>
        </w:rPr>
        <w:t xml:space="preserve"> — вербально-коммуникативный метод, предполагающий проведение разговора между исследователем и обучающимися по заранее разработанному плану, составленному в соответствии с задачами исследования процесса воспитания и социализации обучающихся. В ходе интервью исследователь не высказывает своего мнения и открыто не демонстрирует своей личной оценки ответов обучающихся или задаваемых вопросов, что создаёт благоприятную атмосферу общения и условия для получения более достоверных результатов;</w:t>
      </w:r>
    </w:p>
    <w:p w:rsidR="00670FBC" w:rsidRPr="00CE3DEC" w:rsidRDefault="00670FBC" w:rsidP="00EA6060">
      <w:pPr>
        <w:pStyle w:val="a7"/>
        <w:shd w:val="clear" w:color="auto" w:fill="auto"/>
        <w:tabs>
          <w:tab w:val="left" w:pos="0"/>
          <w:tab w:val="left" w:pos="426"/>
          <w:tab w:val="left" w:pos="1089"/>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w:t>
      </w:r>
      <w:r w:rsidRPr="00CE3DEC">
        <w:rPr>
          <w:rStyle w:val="3c"/>
          <w:i w:val="0"/>
          <w:color w:val="002060"/>
          <w:sz w:val="24"/>
          <w:szCs w:val="24"/>
        </w:rPr>
        <w:t>беседа</w:t>
      </w:r>
      <w:r w:rsidRPr="00CE3DEC">
        <w:rPr>
          <w:rFonts w:ascii="Times New Roman" w:hAnsi="Times New Roman" w:cs="Times New Roman"/>
          <w:color w:val="002060"/>
          <w:sz w:val="24"/>
          <w:szCs w:val="24"/>
        </w:rPr>
        <w:t xml:space="preserve"> — специфический метод исследования, заключающийся в проведении тематически направленного диалога между исследователем и обучающимися с целью получения сведений об особенностях процесса воспитания и социализации обучающихся.</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Style w:val="47"/>
          <w:i w:val="0"/>
          <w:color w:val="002060"/>
          <w:sz w:val="24"/>
          <w:szCs w:val="24"/>
        </w:rPr>
        <w:t>Психолого-педагогическое наблюдение</w:t>
      </w:r>
      <w:r w:rsidRPr="00CE3DEC">
        <w:rPr>
          <w:rFonts w:ascii="Times New Roman" w:hAnsi="Times New Roman" w:cs="Times New Roman"/>
          <w:color w:val="002060"/>
          <w:sz w:val="24"/>
          <w:szCs w:val="24"/>
        </w:rPr>
        <w:t xml:space="preserve"> — описательный психолого-педагогический метод исследования, заключающийся в целенаправленном восприятии и фиксации особенностей, закономерностей развития и воспитания обучающихся. В рамках мониторинга предусматривается использование следующих видов наблюдения:</w:t>
      </w:r>
    </w:p>
    <w:p w:rsidR="00670FBC" w:rsidRPr="00CE3DEC" w:rsidRDefault="00670FBC" w:rsidP="00EA6060">
      <w:pPr>
        <w:pStyle w:val="a7"/>
        <w:shd w:val="clear" w:color="auto" w:fill="auto"/>
        <w:tabs>
          <w:tab w:val="left" w:pos="0"/>
          <w:tab w:val="left" w:pos="426"/>
          <w:tab w:val="left" w:pos="1089"/>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w:t>
      </w:r>
      <w:r w:rsidRPr="00CE3DEC">
        <w:rPr>
          <w:rStyle w:val="3c"/>
          <w:i w:val="0"/>
          <w:color w:val="002060"/>
          <w:sz w:val="24"/>
          <w:szCs w:val="24"/>
        </w:rPr>
        <w:t>включённое наблюдение</w:t>
      </w:r>
      <w:r w:rsidRPr="00CE3DEC">
        <w:rPr>
          <w:rFonts w:ascii="Times New Roman" w:hAnsi="Times New Roman" w:cs="Times New Roman"/>
          <w:color w:val="002060"/>
          <w:sz w:val="24"/>
          <w:szCs w:val="24"/>
        </w:rPr>
        <w:t xml:space="preserve"> — наблюдатель находится в реальных деловых или неформальных отношениях с обучающимися, за которыми он наблюдает и которых он оценивает;</w:t>
      </w:r>
    </w:p>
    <w:p w:rsidR="00670FBC" w:rsidRPr="00CE3DEC" w:rsidRDefault="00670FBC" w:rsidP="00EA6060">
      <w:pPr>
        <w:pStyle w:val="a7"/>
        <w:shd w:val="clear" w:color="auto" w:fill="auto"/>
        <w:tabs>
          <w:tab w:val="left" w:pos="0"/>
          <w:tab w:val="left" w:pos="426"/>
          <w:tab w:val="left" w:pos="1060"/>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w:t>
      </w:r>
      <w:r w:rsidRPr="00CE3DEC">
        <w:rPr>
          <w:rStyle w:val="3c"/>
          <w:i w:val="0"/>
          <w:color w:val="002060"/>
          <w:sz w:val="24"/>
          <w:szCs w:val="24"/>
        </w:rPr>
        <w:t>узкоспециальное наблюдение</w:t>
      </w:r>
      <w:r w:rsidRPr="00CE3DEC">
        <w:rPr>
          <w:rFonts w:ascii="Times New Roman" w:hAnsi="Times New Roman" w:cs="Times New Roman"/>
          <w:color w:val="002060"/>
          <w:sz w:val="24"/>
          <w:szCs w:val="24"/>
        </w:rPr>
        <w:t xml:space="preserve"> — направлено на фиксирование строго определённых параметров (психолого-педагогических явлений) воспитания и социализации обучающихся.</w:t>
      </w:r>
    </w:p>
    <w:p w:rsidR="00670FBC" w:rsidRPr="00CE3DEC" w:rsidRDefault="00670FBC" w:rsidP="00EA6060">
      <w:pPr>
        <w:pStyle w:val="310"/>
        <w:keepNext/>
        <w:keepLines/>
        <w:shd w:val="clear" w:color="auto" w:fill="auto"/>
        <w:tabs>
          <w:tab w:val="left" w:pos="0"/>
          <w:tab w:val="left" w:pos="426"/>
        </w:tabs>
        <w:spacing w:line="240" w:lineRule="auto"/>
        <w:rPr>
          <w:rFonts w:ascii="Times New Roman" w:hAnsi="Times New Roman" w:cs="Times New Roman"/>
          <w:color w:val="002060"/>
          <w:sz w:val="24"/>
          <w:szCs w:val="24"/>
        </w:rPr>
      </w:pPr>
      <w:bookmarkStart w:id="275" w:name="bookmark385"/>
      <w:r w:rsidRPr="00CE3DEC">
        <w:rPr>
          <w:rStyle w:val="32"/>
          <w:rFonts w:ascii="Times New Roman" w:hAnsi="Times New Roman" w:cs="Times New Roman"/>
          <w:color w:val="002060"/>
          <w:sz w:val="24"/>
          <w:szCs w:val="24"/>
        </w:rPr>
        <w:t>Особо следует выделить</w:t>
      </w:r>
      <w:r w:rsidRPr="00CE3DEC">
        <w:rPr>
          <w:rFonts w:ascii="Times New Roman" w:hAnsi="Times New Roman" w:cs="Times New Roman"/>
          <w:color w:val="002060"/>
          <w:sz w:val="24"/>
          <w:szCs w:val="24"/>
        </w:rPr>
        <w:t xml:space="preserve"> психолого-педагогический эксперимент как основной метод исследования воспитания</w:t>
      </w:r>
      <w:r w:rsidRPr="00CE3DEC">
        <w:rPr>
          <w:rStyle w:val="3b"/>
          <w:b/>
          <w:bCs/>
          <w:color w:val="002060"/>
          <w:sz w:val="24"/>
          <w:szCs w:val="24"/>
        </w:rPr>
        <w:t xml:space="preserve"> </w:t>
      </w:r>
      <w:r w:rsidRPr="00CE3DEC">
        <w:rPr>
          <w:rFonts w:ascii="Times New Roman" w:hAnsi="Times New Roman" w:cs="Times New Roman"/>
          <w:color w:val="002060"/>
          <w:sz w:val="24"/>
          <w:szCs w:val="24"/>
        </w:rPr>
        <w:t>и социализации обучающихся.</w:t>
      </w:r>
      <w:bookmarkEnd w:id="275"/>
    </w:p>
    <w:p w:rsidR="00670FBC" w:rsidRPr="00CE3DEC" w:rsidRDefault="00534F56"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xml:space="preserve">  </w:t>
      </w:r>
      <w:r w:rsidR="00670FBC" w:rsidRPr="00CE3DEC">
        <w:rPr>
          <w:rFonts w:ascii="Times New Roman" w:hAnsi="Times New Roman" w:cs="Times New Roman"/>
          <w:color w:val="002060"/>
          <w:sz w:val="24"/>
          <w:szCs w:val="24"/>
        </w:rPr>
        <w:t>В рамках мониторинга психолого-педагогическое исследование предусматривает внедрение в педагогическую практику комплекса различных самостоятельных эмпирических методов исследования, направленных на оценку эффективности работы образовательного учреждения по воспитанию и социализации обучающихся.</w:t>
      </w:r>
    </w:p>
    <w:p w:rsidR="00670FBC" w:rsidRPr="00CE3DEC" w:rsidRDefault="00534F56"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xml:space="preserve">    </w:t>
      </w:r>
      <w:r w:rsidR="00670FBC" w:rsidRPr="00CE3DEC">
        <w:rPr>
          <w:rFonts w:ascii="Times New Roman" w:hAnsi="Times New Roman" w:cs="Times New Roman"/>
          <w:color w:val="002060"/>
          <w:sz w:val="24"/>
          <w:szCs w:val="24"/>
        </w:rPr>
        <w:t>Основной</w:t>
      </w:r>
      <w:r w:rsidR="00670FBC" w:rsidRPr="00CE3DEC">
        <w:rPr>
          <w:rStyle w:val="a8"/>
          <w:rFonts w:ascii="Times New Roman" w:hAnsi="Times New Roman" w:cs="Times New Roman"/>
          <w:color w:val="002060"/>
          <w:sz w:val="24"/>
          <w:szCs w:val="24"/>
        </w:rPr>
        <w:t xml:space="preserve"> целью</w:t>
      </w:r>
      <w:r w:rsidR="00670FBC" w:rsidRPr="00CE3DEC">
        <w:rPr>
          <w:rFonts w:ascii="Times New Roman" w:hAnsi="Times New Roman" w:cs="Times New Roman"/>
          <w:color w:val="002060"/>
          <w:sz w:val="24"/>
          <w:szCs w:val="24"/>
        </w:rPr>
        <w:t xml:space="preserve"> исследования является изучение динамики процесса воспитания и социализации обучающихся в условиях специально организованной воспитательной деятельности (разработанная школой Программа).</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Style w:val="a8"/>
          <w:rFonts w:ascii="Times New Roman" w:hAnsi="Times New Roman" w:cs="Times New Roman"/>
          <w:color w:val="002060"/>
          <w:sz w:val="24"/>
          <w:szCs w:val="24"/>
        </w:rPr>
        <w:t>Критериями эффективности</w:t>
      </w:r>
      <w:r w:rsidRPr="00CE3DEC">
        <w:rPr>
          <w:rFonts w:ascii="Times New Roman" w:hAnsi="Times New Roman" w:cs="Times New Roman"/>
          <w:color w:val="002060"/>
          <w:sz w:val="24"/>
          <w:szCs w:val="24"/>
        </w:rPr>
        <w:t xml:space="preserve"> реализации воспитательной и развивающей программы является </w:t>
      </w:r>
      <w:r w:rsidRPr="00CE3DEC">
        <w:rPr>
          <w:rStyle w:val="a8"/>
          <w:rFonts w:ascii="Times New Roman" w:hAnsi="Times New Roman" w:cs="Times New Roman"/>
          <w:color w:val="002060"/>
          <w:sz w:val="24"/>
          <w:szCs w:val="24"/>
        </w:rPr>
        <w:t>динамика</w:t>
      </w:r>
      <w:r w:rsidRPr="00CE3DEC">
        <w:rPr>
          <w:rFonts w:ascii="Times New Roman" w:hAnsi="Times New Roman" w:cs="Times New Roman"/>
          <w:color w:val="002060"/>
          <w:sz w:val="24"/>
          <w:szCs w:val="24"/>
        </w:rPr>
        <w:t xml:space="preserve"> основных показателей воспитания и социализации обучающихся.</w:t>
      </w:r>
    </w:p>
    <w:p w:rsidR="00670FBC" w:rsidRPr="00CE3DEC" w:rsidRDefault="00670FBC" w:rsidP="00EA6060">
      <w:pPr>
        <w:pStyle w:val="a7"/>
        <w:shd w:val="clear" w:color="auto" w:fill="auto"/>
        <w:tabs>
          <w:tab w:val="left" w:pos="0"/>
          <w:tab w:val="left" w:pos="426"/>
          <w:tab w:val="left" w:pos="678"/>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1. Динамика развития личностной, социальной, экологической, трудовой (профессиональной) и здоровьесберегающей культуры обучающихся.</w:t>
      </w:r>
    </w:p>
    <w:p w:rsidR="00670FBC" w:rsidRPr="00CE3DEC" w:rsidRDefault="00670FBC" w:rsidP="00EA6060">
      <w:pPr>
        <w:pStyle w:val="a7"/>
        <w:shd w:val="clear" w:color="auto" w:fill="auto"/>
        <w:tabs>
          <w:tab w:val="left" w:pos="0"/>
          <w:tab w:val="left" w:pos="426"/>
          <w:tab w:val="left" w:pos="692"/>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2. Динамика (характер изменения) со</w:t>
      </w:r>
      <w:r w:rsidR="00685CAD" w:rsidRPr="00CE3DEC">
        <w:rPr>
          <w:rFonts w:ascii="Times New Roman" w:hAnsi="Times New Roman" w:cs="Times New Roman"/>
          <w:color w:val="002060"/>
          <w:sz w:val="24"/>
          <w:szCs w:val="24"/>
        </w:rPr>
        <w:t>циальной, психолого-педагогичес</w:t>
      </w:r>
      <w:r w:rsidRPr="00CE3DEC">
        <w:rPr>
          <w:rFonts w:ascii="Times New Roman" w:hAnsi="Times New Roman" w:cs="Times New Roman"/>
          <w:color w:val="002060"/>
          <w:sz w:val="24"/>
          <w:szCs w:val="24"/>
        </w:rPr>
        <w:t>кой и нравственной атмосферы в образовательном учреждении.</w:t>
      </w:r>
    </w:p>
    <w:p w:rsidR="00670FBC" w:rsidRPr="00CE3DEC" w:rsidRDefault="00670FBC" w:rsidP="00EA6060">
      <w:pPr>
        <w:pStyle w:val="a7"/>
        <w:shd w:val="clear" w:color="auto" w:fill="auto"/>
        <w:tabs>
          <w:tab w:val="left" w:pos="0"/>
          <w:tab w:val="left" w:pos="426"/>
          <w:tab w:val="left" w:pos="687"/>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3. Динамика детско-родительских отношений и степени включённости родителей (законных представителей) в образовательный и воспитательный процесс.</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Необходимо указать критерии, по которым изучается динамика процесса воспитания и социализации обучающихся.</w:t>
      </w:r>
    </w:p>
    <w:p w:rsidR="00670FBC" w:rsidRPr="00CE3DEC" w:rsidRDefault="00670FBC" w:rsidP="00EA6060">
      <w:pPr>
        <w:pStyle w:val="a7"/>
        <w:shd w:val="clear" w:color="auto" w:fill="auto"/>
        <w:tabs>
          <w:tab w:val="left" w:pos="0"/>
          <w:tab w:val="left" w:pos="426"/>
          <w:tab w:val="left" w:pos="1162"/>
        </w:tabs>
        <w:spacing w:after="0" w:line="240" w:lineRule="auto"/>
        <w:jc w:val="both"/>
        <w:rPr>
          <w:rFonts w:ascii="Times New Roman" w:hAnsi="Times New Roman" w:cs="Times New Roman"/>
          <w:color w:val="002060"/>
          <w:sz w:val="24"/>
          <w:szCs w:val="24"/>
        </w:rPr>
      </w:pPr>
      <w:r w:rsidRPr="00CE3DEC">
        <w:rPr>
          <w:rStyle w:val="3c"/>
          <w:i w:val="0"/>
          <w:color w:val="002060"/>
          <w:sz w:val="24"/>
          <w:szCs w:val="24"/>
        </w:rPr>
        <w:t>1. Положительная динамика (тенденция повышения</w:t>
      </w:r>
      <w:r w:rsidRPr="00CE3DEC">
        <w:rPr>
          <w:rStyle w:val="2b"/>
          <w:i w:val="0"/>
          <w:color w:val="002060"/>
          <w:sz w:val="24"/>
          <w:szCs w:val="24"/>
        </w:rPr>
        <w:t xml:space="preserve"> </w:t>
      </w:r>
      <w:r w:rsidR="00685CAD" w:rsidRPr="00CE3DEC">
        <w:rPr>
          <w:rStyle w:val="3c"/>
          <w:i w:val="0"/>
          <w:color w:val="002060"/>
          <w:sz w:val="24"/>
          <w:szCs w:val="24"/>
        </w:rPr>
        <w:t>уровня нравствен</w:t>
      </w:r>
      <w:r w:rsidRPr="00CE3DEC">
        <w:rPr>
          <w:rStyle w:val="3c"/>
          <w:i w:val="0"/>
          <w:color w:val="002060"/>
          <w:sz w:val="24"/>
          <w:szCs w:val="24"/>
        </w:rPr>
        <w:t>ного развития обучающихся)</w:t>
      </w:r>
      <w:r w:rsidRPr="00CE3DEC">
        <w:rPr>
          <w:rFonts w:ascii="Times New Roman" w:hAnsi="Times New Roman" w:cs="Times New Roman"/>
          <w:color w:val="002060"/>
          <w:sz w:val="24"/>
          <w:szCs w:val="24"/>
        </w:rPr>
        <w:t xml:space="preserve"> — увеличение значений выделенных показателей воспитания и </w:t>
      </w:r>
      <w:r w:rsidRPr="00CE3DEC">
        <w:rPr>
          <w:rFonts w:ascii="Times New Roman" w:hAnsi="Times New Roman" w:cs="Times New Roman"/>
          <w:color w:val="002060"/>
          <w:sz w:val="24"/>
          <w:szCs w:val="24"/>
        </w:rPr>
        <w:lastRenderedPageBreak/>
        <w:t>социализаци</w:t>
      </w:r>
      <w:r w:rsidR="00685CAD" w:rsidRPr="00CE3DEC">
        <w:rPr>
          <w:rFonts w:ascii="Times New Roman" w:hAnsi="Times New Roman" w:cs="Times New Roman"/>
          <w:color w:val="002060"/>
          <w:sz w:val="24"/>
          <w:szCs w:val="24"/>
        </w:rPr>
        <w:t>и обучающихся на интерпретацион</w:t>
      </w:r>
      <w:r w:rsidRPr="00CE3DEC">
        <w:rPr>
          <w:rFonts w:ascii="Times New Roman" w:hAnsi="Times New Roman" w:cs="Times New Roman"/>
          <w:color w:val="002060"/>
          <w:sz w:val="24"/>
          <w:szCs w:val="24"/>
        </w:rPr>
        <w:t>ном этапе по сравнению с результатами контрольного этапа исследования (диагностический).</w:t>
      </w:r>
    </w:p>
    <w:p w:rsidR="00670FBC" w:rsidRPr="00CE3DEC" w:rsidRDefault="00670FBC" w:rsidP="00EA6060">
      <w:pPr>
        <w:pStyle w:val="a7"/>
        <w:shd w:val="clear" w:color="auto" w:fill="auto"/>
        <w:tabs>
          <w:tab w:val="left" w:pos="0"/>
          <w:tab w:val="left" w:pos="426"/>
          <w:tab w:val="left" w:pos="1166"/>
        </w:tabs>
        <w:spacing w:after="0" w:line="240" w:lineRule="auto"/>
        <w:jc w:val="both"/>
        <w:rPr>
          <w:rFonts w:ascii="Times New Roman" w:hAnsi="Times New Roman" w:cs="Times New Roman"/>
          <w:color w:val="002060"/>
          <w:sz w:val="24"/>
          <w:szCs w:val="24"/>
        </w:rPr>
      </w:pPr>
      <w:r w:rsidRPr="00CE3DEC">
        <w:rPr>
          <w:rStyle w:val="3c"/>
          <w:i w:val="0"/>
          <w:color w:val="002060"/>
          <w:sz w:val="24"/>
          <w:szCs w:val="24"/>
        </w:rPr>
        <w:t>2. Инертность положительной динамики</w:t>
      </w:r>
      <w:r w:rsidRPr="00CE3DEC">
        <w:rPr>
          <w:rFonts w:ascii="Times New Roman" w:hAnsi="Times New Roman" w:cs="Times New Roman"/>
          <w:color w:val="002060"/>
          <w:sz w:val="24"/>
          <w:szCs w:val="24"/>
        </w:rPr>
        <w:t xml:space="preserve"> подразумевает отсутствие характеристик положительной динамики и возможное увелич</w:t>
      </w:r>
      <w:r w:rsidR="00685CAD" w:rsidRPr="00CE3DEC">
        <w:rPr>
          <w:rFonts w:ascii="Times New Roman" w:hAnsi="Times New Roman" w:cs="Times New Roman"/>
          <w:color w:val="002060"/>
          <w:sz w:val="24"/>
          <w:szCs w:val="24"/>
        </w:rPr>
        <w:t>ение отрица</w:t>
      </w:r>
      <w:r w:rsidRPr="00CE3DEC">
        <w:rPr>
          <w:rFonts w:ascii="Times New Roman" w:hAnsi="Times New Roman" w:cs="Times New Roman"/>
          <w:color w:val="002060"/>
          <w:sz w:val="24"/>
          <w:szCs w:val="24"/>
        </w:rPr>
        <w:t>тельных значений показателей воспитания и социализации обучающихся на интерпретационном этапе по сравнению с результатами контрольного этапа исследования (диагностический);</w:t>
      </w:r>
    </w:p>
    <w:p w:rsidR="00670FBC" w:rsidRPr="00CE3DEC" w:rsidRDefault="00670FBC" w:rsidP="00EA6060">
      <w:pPr>
        <w:pStyle w:val="a7"/>
        <w:shd w:val="clear" w:color="auto" w:fill="auto"/>
        <w:tabs>
          <w:tab w:val="left" w:pos="0"/>
          <w:tab w:val="left" w:pos="426"/>
          <w:tab w:val="left" w:pos="1176"/>
        </w:tabs>
        <w:spacing w:after="0" w:line="240" w:lineRule="auto"/>
        <w:jc w:val="both"/>
        <w:rPr>
          <w:rFonts w:ascii="Times New Roman" w:hAnsi="Times New Roman" w:cs="Times New Roman"/>
          <w:color w:val="002060"/>
          <w:sz w:val="24"/>
          <w:szCs w:val="24"/>
        </w:rPr>
      </w:pPr>
      <w:r w:rsidRPr="00CE3DEC">
        <w:rPr>
          <w:rStyle w:val="3c"/>
          <w:i w:val="0"/>
          <w:color w:val="002060"/>
          <w:sz w:val="24"/>
          <w:szCs w:val="24"/>
        </w:rPr>
        <w:t>3. Устойчивость (стабильность) исследуемых показателей духовно-нравственного развития, воспитания и социализации обучающихся</w:t>
      </w:r>
      <w:r w:rsidRPr="00CE3DEC">
        <w:rPr>
          <w:rFonts w:ascii="Times New Roman" w:hAnsi="Times New Roman" w:cs="Times New Roman"/>
          <w:color w:val="002060"/>
          <w:sz w:val="24"/>
          <w:szCs w:val="24"/>
        </w:rPr>
        <w:t xml:space="preserve"> на интерпретационном и контрольном этапах исследования. При условии соответствия содержания сформировавшихся смысловых систем у подростков, в педагогическом коллекти</w:t>
      </w:r>
      <w:r w:rsidR="00685CAD" w:rsidRPr="00CE3DEC">
        <w:rPr>
          <w:rFonts w:ascii="Times New Roman" w:hAnsi="Times New Roman" w:cs="Times New Roman"/>
          <w:color w:val="002060"/>
          <w:sz w:val="24"/>
          <w:szCs w:val="24"/>
        </w:rPr>
        <w:t>ве и детско-родительских отноше</w:t>
      </w:r>
      <w:r w:rsidRPr="00CE3DEC">
        <w:rPr>
          <w:rFonts w:ascii="Times New Roman" w:hAnsi="Times New Roman" w:cs="Times New Roman"/>
          <w:color w:val="002060"/>
          <w:sz w:val="24"/>
          <w:szCs w:val="24"/>
        </w:rPr>
        <w:t xml:space="preserve">ниях общепринятым моральным нормам </w:t>
      </w:r>
      <w:r w:rsidR="00685CAD" w:rsidRPr="00CE3DEC">
        <w:rPr>
          <w:rFonts w:ascii="Times New Roman" w:hAnsi="Times New Roman" w:cs="Times New Roman"/>
          <w:color w:val="002060"/>
          <w:sz w:val="24"/>
          <w:szCs w:val="24"/>
        </w:rPr>
        <w:t>устойчивость исследуемых показа</w:t>
      </w:r>
      <w:r w:rsidRPr="00CE3DEC">
        <w:rPr>
          <w:rFonts w:ascii="Times New Roman" w:hAnsi="Times New Roman" w:cs="Times New Roman"/>
          <w:color w:val="002060"/>
          <w:sz w:val="24"/>
          <w:szCs w:val="24"/>
        </w:rPr>
        <w:t>телей может являться одной из характеристик положительной динамики процесса воспитания и социализации обучающихся.</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Следует обратить внимание на то, что несоответствие содержания, методов воспитания и социализации обучающихся возрастным особенностям развития личности, формальное отношение со стороны преподавателей и неблагоприятный психологический климат в учебном учреждении могут стать причиной инертности положительной динамики и появления тенденций отрицательной динамики процесса воспитания и социализации обучающихся.</w:t>
      </w:r>
    </w:p>
    <w:p w:rsidR="00670FBC" w:rsidRPr="00CE3DEC" w:rsidRDefault="00670FBC" w:rsidP="00EA6060">
      <w:pPr>
        <w:pStyle w:val="114"/>
        <w:keepNext/>
        <w:keepLines/>
        <w:shd w:val="clear" w:color="auto" w:fill="auto"/>
        <w:tabs>
          <w:tab w:val="left" w:pos="0"/>
          <w:tab w:val="left" w:pos="426"/>
        </w:tabs>
        <w:spacing w:after="0" w:line="240" w:lineRule="auto"/>
        <w:jc w:val="both"/>
        <w:rPr>
          <w:rFonts w:ascii="Times New Roman" w:hAnsi="Times New Roman" w:cs="Times New Roman"/>
          <w:b/>
          <w:color w:val="002060"/>
          <w:sz w:val="24"/>
          <w:szCs w:val="24"/>
        </w:rPr>
      </w:pPr>
      <w:bookmarkStart w:id="276" w:name="bookmark386"/>
      <w:r w:rsidRPr="00CE3DEC">
        <w:rPr>
          <w:rStyle w:val="190"/>
          <w:rFonts w:ascii="Times New Roman" w:hAnsi="Times New Roman" w:cs="Times New Roman"/>
          <w:b/>
          <w:color w:val="002060"/>
          <w:sz w:val="24"/>
          <w:szCs w:val="24"/>
        </w:rPr>
        <w:t>2.4. Программа коррекционной работы</w:t>
      </w:r>
      <w:bookmarkEnd w:id="276"/>
    </w:p>
    <w:p w:rsidR="00670FBC" w:rsidRPr="00CE3DEC" w:rsidRDefault="00DC625D"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xml:space="preserve">      </w:t>
      </w:r>
      <w:r w:rsidR="00670FBC" w:rsidRPr="00CE3DEC">
        <w:rPr>
          <w:rFonts w:ascii="Times New Roman" w:hAnsi="Times New Roman" w:cs="Times New Roman"/>
          <w:color w:val="002060"/>
          <w:sz w:val="24"/>
          <w:szCs w:val="24"/>
        </w:rPr>
        <w:t>Программа коррекционной работы в соответствии со Стандартом направлена на создание системы комплексной помощи детям с ограниченными возможностями здоровья</w:t>
      </w:r>
      <w:r w:rsidR="00685CAD" w:rsidRPr="00CE3DEC">
        <w:rPr>
          <w:rFonts w:ascii="Times New Roman" w:hAnsi="Times New Roman" w:cs="Times New Roman"/>
          <w:color w:val="002060"/>
          <w:sz w:val="24"/>
          <w:szCs w:val="24"/>
        </w:rPr>
        <w:t xml:space="preserve"> </w:t>
      </w:r>
      <w:r w:rsidR="00670FBC" w:rsidRPr="00CE3DEC">
        <w:rPr>
          <w:rFonts w:ascii="Times New Roman" w:hAnsi="Times New Roman" w:cs="Times New Roman"/>
          <w:color w:val="002060"/>
          <w:sz w:val="24"/>
          <w:szCs w:val="24"/>
        </w:rPr>
        <w:t>в освоении основной образовательной программы основного общего образования.</w:t>
      </w:r>
    </w:p>
    <w:p w:rsidR="00670FBC" w:rsidRPr="00CE3DEC" w:rsidRDefault="00DC625D"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xml:space="preserve">      </w:t>
      </w:r>
      <w:r w:rsidR="00670FBC" w:rsidRPr="00CE3DEC">
        <w:rPr>
          <w:rFonts w:ascii="Times New Roman" w:hAnsi="Times New Roman" w:cs="Times New Roman"/>
          <w:color w:val="002060"/>
          <w:sz w:val="24"/>
          <w:szCs w:val="24"/>
        </w:rPr>
        <w:t>Программы коррекционной работы основного общего образования и начального общего образования являются преемственными. Программа коррекционной работы основного общего образования должна обеспечивать:</w:t>
      </w:r>
    </w:p>
    <w:p w:rsidR="00670FBC" w:rsidRPr="00CE3DEC" w:rsidRDefault="00670FBC" w:rsidP="00EA6060">
      <w:pPr>
        <w:pStyle w:val="a7"/>
        <w:shd w:val="clear" w:color="auto" w:fill="auto"/>
        <w:tabs>
          <w:tab w:val="left" w:pos="0"/>
          <w:tab w:val="left" w:pos="426"/>
          <w:tab w:val="left" w:pos="721"/>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создание в общеобразовательном учреждении специальных условий воспитания, обучения,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w:t>
      </w:r>
    </w:p>
    <w:p w:rsidR="00670FBC" w:rsidRPr="00CE3DEC" w:rsidRDefault="00670FBC" w:rsidP="00EA6060">
      <w:pPr>
        <w:pStyle w:val="a7"/>
        <w:shd w:val="clear" w:color="auto" w:fill="auto"/>
        <w:tabs>
          <w:tab w:val="left" w:pos="0"/>
          <w:tab w:val="left" w:pos="426"/>
          <w:tab w:val="left" w:pos="71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w:t>
      </w:r>
      <w:r w:rsidRPr="00CE3DEC">
        <w:rPr>
          <w:rFonts w:ascii="Times New Roman" w:hAnsi="Times New Roman" w:cs="Times New Roman"/>
          <w:color w:val="002060"/>
          <w:sz w:val="24"/>
          <w:szCs w:val="24"/>
          <w:lang w:val="en-US"/>
        </w:rPr>
        <w:t> </w:t>
      </w:r>
      <w:r w:rsidRPr="00CE3DEC">
        <w:rPr>
          <w:rFonts w:ascii="Times New Roman" w:hAnsi="Times New Roman" w:cs="Times New Roman"/>
          <w:color w:val="002060"/>
          <w:sz w:val="24"/>
          <w:szCs w:val="24"/>
        </w:rPr>
        <w:t>дальнейшую социальную адаптацию и интеграцию детей с особыми образовательными потребностями в общеобразовательном учреждении.</w:t>
      </w:r>
    </w:p>
    <w:p w:rsidR="00670FBC" w:rsidRPr="00CE3DEC" w:rsidRDefault="00DC625D"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xml:space="preserve">    </w:t>
      </w:r>
      <w:r w:rsidR="00670FBC" w:rsidRPr="00CE3DEC">
        <w:rPr>
          <w:rFonts w:ascii="Times New Roman" w:hAnsi="Times New Roman" w:cs="Times New Roman"/>
          <w:color w:val="002060"/>
          <w:sz w:val="24"/>
          <w:szCs w:val="24"/>
        </w:rPr>
        <w:t>Разработка и реализация программы коррекционной работы может осуществляться общеобразовательным учреждением как самостоятельно, так и совместно с иными образовательными учреждениями посредством организации сетевого взаимодействия. С</w:t>
      </w:r>
      <w:r w:rsidR="00685CAD" w:rsidRPr="00CE3DEC">
        <w:rPr>
          <w:rFonts w:ascii="Times New Roman" w:hAnsi="Times New Roman" w:cs="Times New Roman"/>
          <w:color w:val="002060"/>
          <w:sz w:val="24"/>
          <w:szCs w:val="24"/>
        </w:rPr>
        <w:t>етевое взаимодействие рассматри</w:t>
      </w:r>
      <w:r w:rsidR="00670FBC" w:rsidRPr="00CE3DEC">
        <w:rPr>
          <w:rFonts w:ascii="Times New Roman" w:hAnsi="Times New Roman" w:cs="Times New Roman"/>
          <w:color w:val="002060"/>
          <w:sz w:val="24"/>
          <w:szCs w:val="24"/>
        </w:rPr>
        <w:t>вается как наиболее действенная форма совместной деятельности образовательных организаций, направленная на обеспечение возможности освоения обучающимися с ограниченными возможностями здоровья основной образовательной программы основного общего образования.</w:t>
      </w:r>
    </w:p>
    <w:p w:rsidR="00534F56" w:rsidRPr="00CE3DEC" w:rsidRDefault="00534F56"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p>
    <w:p w:rsidR="00670FBC" w:rsidRPr="00CE3DEC" w:rsidRDefault="00670FBC" w:rsidP="00EA6060">
      <w:pPr>
        <w:pStyle w:val="171"/>
        <w:shd w:val="clear" w:color="auto" w:fill="auto"/>
        <w:tabs>
          <w:tab w:val="left" w:pos="0"/>
          <w:tab w:val="left" w:pos="426"/>
        </w:tabs>
        <w:spacing w:after="0" w:line="240" w:lineRule="auto"/>
        <w:ind w:firstLine="0"/>
        <w:jc w:val="left"/>
        <w:rPr>
          <w:rFonts w:ascii="Times New Roman" w:hAnsi="Times New Roman" w:cs="Times New Roman"/>
          <w:color w:val="002060"/>
          <w:sz w:val="24"/>
          <w:szCs w:val="24"/>
        </w:rPr>
      </w:pPr>
      <w:bookmarkStart w:id="277" w:name="bookmark387"/>
      <w:r w:rsidRPr="00CE3DEC">
        <w:rPr>
          <w:rFonts w:ascii="Times New Roman" w:hAnsi="Times New Roman" w:cs="Times New Roman"/>
          <w:color w:val="002060"/>
          <w:sz w:val="24"/>
          <w:szCs w:val="24"/>
        </w:rPr>
        <w:t>Цели программы:</w:t>
      </w:r>
      <w:bookmarkEnd w:id="277"/>
    </w:p>
    <w:p w:rsidR="00670FBC" w:rsidRPr="00CE3DEC" w:rsidRDefault="00670FBC" w:rsidP="00EA6060">
      <w:pPr>
        <w:pStyle w:val="a7"/>
        <w:shd w:val="clear" w:color="auto" w:fill="auto"/>
        <w:tabs>
          <w:tab w:val="left" w:pos="0"/>
          <w:tab w:val="left" w:pos="426"/>
          <w:tab w:val="left" w:pos="7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оказание комплексной психолого-социально-педагогической помощи и поддержки обучающимся с ограниченными возможностями здоровья и их родителям (законным представителям);</w:t>
      </w:r>
    </w:p>
    <w:p w:rsidR="00670FBC" w:rsidRPr="00CE3DEC" w:rsidRDefault="00670FBC" w:rsidP="00EA6060">
      <w:pPr>
        <w:pStyle w:val="a7"/>
        <w:shd w:val="clear" w:color="auto" w:fill="auto"/>
        <w:tabs>
          <w:tab w:val="left" w:pos="0"/>
          <w:tab w:val="left" w:pos="426"/>
          <w:tab w:val="left" w:pos="7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осуществление коррекции недостатков в физическом и (или) психическом развитии обучающихся с ограниченными возможностями здоровья при освоении основных и дополнительных общеобразовательных программ основного общего образования, дополнительных образовательных программ.</w:t>
      </w:r>
    </w:p>
    <w:p w:rsidR="00670FBC" w:rsidRPr="00CE3DEC" w:rsidRDefault="00534F56"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xml:space="preserve">  </w:t>
      </w:r>
      <w:r w:rsidR="00670FBC" w:rsidRPr="00CE3DEC">
        <w:rPr>
          <w:rFonts w:ascii="Times New Roman" w:hAnsi="Times New Roman" w:cs="Times New Roman"/>
          <w:color w:val="002060"/>
          <w:sz w:val="24"/>
          <w:szCs w:val="24"/>
        </w:rPr>
        <w:t xml:space="preserve">Приоритетными направлениями программы на этапе основного общего образования становятся формирование </w:t>
      </w:r>
      <w:r w:rsidR="00685CAD" w:rsidRPr="00CE3DEC">
        <w:rPr>
          <w:rFonts w:ascii="Times New Roman" w:hAnsi="Times New Roman" w:cs="Times New Roman"/>
          <w:color w:val="002060"/>
          <w:sz w:val="24"/>
          <w:szCs w:val="24"/>
        </w:rPr>
        <w:t>социальной компетентности обуча</w:t>
      </w:r>
      <w:r w:rsidR="00670FBC" w:rsidRPr="00CE3DEC">
        <w:rPr>
          <w:rFonts w:ascii="Times New Roman" w:hAnsi="Times New Roman" w:cs="Times New Roman"/>
          <w:color w:val="002060"/>
          <w:sz w:val="24"/>
          <w:szCs w:val="24"/>
        </w:rPr>
        <w:t>ющихся с ограниченными возможностями здоровья, развитие адаптивных способностей личности для самореализации в обществе.</w:t>
      </w:r>
    </w:p>
    <w:p w:rsidR="00670FBC" w:rsidRPr="00CE3DEC" w:rsidRDefault="00670FBC" w:rsidP="00EA6060">
      <w:pPr>
        <w:pStyle w:val="171"/>
        <w:shd w:val="clear" w:color="auto" w:fill="auto"/>
        <w:tabs>
          <w:tab w:val="left" w:pos="0"/>
          <w:tab w:val="left" w:pos="426"/>
        </w:tabs>
        <w:spacing w:after="0" w:line="240" w:lineRule="auto"/>
        <w:ind w:firstLine="0"/>
        <w:jc w:val="left"/>
        <w:rPr>
          <w:rFonts w:ascii="Times New Roman" w:hAnsi="Times New Roman" w:cs="Times New Roman"/>
          <w:color w:val="002060"/>
          <w:sz w:val="24"/>
          <w:szCs w:val="24"/>
        </w:rPr>
      </w:pPr>
      <w:bookmarkStart w:id="278" w:name="bookmark388"/>
      <w:r w:rsidRPr="00CE3DEC">
        <w:rPr>
          <w:rFonts w:ascii="Times New Roman" w:hAnsi="Times New Roman" w:cs="Times New Roman"/>
          <w:color w:val="002060"/>
          <w:sz w:val="24"/>
          <w:szCs w:val="24"/>
        </w:rPr>
        <w:lastRenderedPageBreak/>
        <w:t>Задачи программы:</w:t>
      </w:r>
      <w:bookmarkEnd w:id="278"/>
    </w:p>
    <w:p w:rsidR="00670FBC" w:rsidRPr="00CE3DEC" w:rsidRDefault="00670FBC" w:rsidP="00EA6060">
      <w:pPr>
        <w:pStyle w:val="a7"/>
        <w:shd w:val="clear" w:color="auto" w:fill="auto"/>
        <w:tabs>
          <w:tab w:val="left" w:pos="0"/>
          <w:tab w:val="left" w:pos="426"/>
          <w:tab w:val="left" w:pos="116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основного общего образования;</w:t>
      </w:r>
    </w:p>
    <w:p w:rsidR="00670FBC" w:rsidRPr="00CE3DEC" w:rsidRDefault="00670FBC" w:rsidP="00EA6060">
      <w:pPr>
        <w:pStyle w:val="a7"/>
        <w:shd w:val="clear" w:color="auto" w:fill="auto"/>
        <w:tabs>
          <w:tab w:val="left" w:pos="0"/>
          <w:tab w:val="left" w:pos="426"/>
          <w:tab w:val="left" w:pos="116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определение особенностей организации образовательного процесса и условий интеграции для рассматриваемой категории детей в соответствии с индивидуальными особенностями каждого ребёнка, структурой нарушения развития и степенью выраженности (в соответствии с рекомендациями психолого-медико-педагогической комиссии);</w:t>
      </w:r>
    </w:p>
    <w:p w:rsidR="00670FBC" w:rsidRPr="00CE3DEC" w:rsidRDefault="00670FBC" w:rsidP="00EA6060">
      <w:pPr>
        <w:pStyle w:val="a7"/>
        <w:shd w:val="clear" w:color="auto" w:fill="auto"/>
        <w:tabs>
          <w:tab w:val="left" w:pos="0"/>
          <w:tab w:val="left" w:pos="426"/>
          <w:tab w:val="left" w:pos="116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осуществление индивидуально ор</w:t>
      </w:r>
      <w:r w:rsidR="00685CAD" w:rsidRPr="00CE3DEC">
        <w:rPr>
          <w:rFonts w:ascii="Times New Roman" w:hAnsi="Times New Roman" w:cs="Times New Roman"/>
          <w:color w:val="002060"/>
          <w:sz w:val="24"/>
          <w:szCs w:val="24"/>
        </w:rPr>
        <w:t>иентированной социально-психоло</w:t>
      </w:r>
      <w:r w:rsidRPr="00CE3DEC">
        <w:rPr>
          <w:rFonts w:ascii="Times New Roman" w:hAnsi="Times New Roman" w:cs="Times New Roman"/>
          <w:color w:val="002060"/>
          <w:sz w:val="24"/>
          <w:szCs w:val="24"/>
        </w:rPr>
        <w:t>го-педагогической и медицинской помощи обучающимся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670FBC" w:rsidRPr="00CE3DEC" w:rsidRDefault="00670FBC" w:rsidP="00EA6060">
      <w:pPr>
        <w:pStyle w:val="a7"/>
        <w:shd w:val="clear" w:color="auto" w:fill="auto"/>
        <w:tabs>
          <w:tab w:val="left" w:pos="0"/>
          <w:tab w:val="left" w:pos="426"/>
          <w:tab w:val="left" w:pos="116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разработка и реализация индивидуальных программ, учебных планов, организация индивидуальных и (или) групповых занятий для детей с выраженным нарушением в физическом и (или) психическом развитии, сопровождаемые поддержкой тьютора образовательного учреждения;</w:t>
      </w:r>
    </w:p>
    <w:p w:rsidR="00670FBC" w:rsidRPr="00CE3DEC" w:rsidRDefault="00670FBC" w:rsidP="00EA6060">
      <w:pPr>
        <w:pStyle w:val="a7"/>
        <w:shd w:val="clear" w:color="auto" w:fill="auto"/>
        <w:tabs>
          <w:tab w:val="left" w:pos="0"/>
          <w:tab w:val="left" w:pos="426"/>
          <w:tab w:val="left" w:pos="1170"/>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обеспечение возможности воспитания и обучения по дополнительным образовательным программам социально</w:t>
      </w:r>
      <w:r w:rsidR="00DC625D" w:rsidRPr="00CE3DEC">
        <w:rPr>
          <w:rFonts w:ascii="Times New Roman" w:hAnsi="Times New Roman" w:cs="Times New Roman"/>
          <w:color w:val="002060"/>
          <w:sz w:val="24"/>
          <w:szCs w:val="24"/>
        </w:rPr>
        <w:t>-педагогической и других направ</w:t>
      </w:r>
      <w:r w:rsidRPr="00CE3DEC">
        <w:rPr>
          <w:rFonts w:ascii="Times New Roman" w:hAnsi="Times New Roman" w:cs="Times New Roman"/>
          <w:color w:val="002060"/>
          <w:sz w:val="24"/>
          <w:szCs w:val="24"/>
        </w:rPr>
        <w:t>ленностей, получения дополнительных образовательных коррекционных услуг;</w:t>
      </w:r>
    </w:p>
    <w:p w:rsidR="00670FBC" w:rsidRPr="00CE3DEC" w:rsidRDefault="00670FBC" w:rsidP="00EA6060">
      <w:pPr>
        <w:pStyle w:val="a7"/>
        <w:shd w:val="clear" w:color="auto" w:fill="auto"/>
        <w:tabs>
          <w:tab w:val="left" w:pos="0"/>
          <w:tab w:val="left" w:pos="426"/>
          <w:tab w:val="left" w:pos="116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формирование зрелых личностных установок, способствующих оптимальной адаптации в условиях реальной жизненной ситуации;</w:t>
      </w:r>
    </w:p>
    <w:p w:rsidR="00670FBC" w:rsidRPr="00CE3DEC" w:rsidRDefault="00670FBC" w:rsidP="00EA6060">
      <w:pPr>
        <w:pStyle w:val="a7"/>
        <w:shd w:val="clear" w:color="auto" w:fill="auto"/>
        <w:tabs>
          <w:tab w:val="left" w:pos="0"/>
          <w:tab w:val="left" w:pos="426"/>
          <w:tab w:val="left" w:pos="1170"/>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расширение адаптивных возможностей личности, определяющих готовность к решению доступных проблем в различных сферах жизнедеятельности;</w:t>
      </w:r>
    </w:p>
    <w:p w:rsidR="00670FBC" w:rsidRPr="00CE3DEC" w:rsidRDefault="00670FBC" w:rsidP="00EA6060">
      <w:pPr>
        <w:pStyle w:val="a7"/>
        <w:shd w:val="clear" w:color="auto" w:fill="auto"/>
        <w:tabs>
          <w:tab w:val="left" w:pos="0"/>
          <w:tab w:val="left" w:pos="426"/>
          <w:tab w:val="left" w:pos="1151"/>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развитие коммуникативной компетенции, форм и навыков конструктивного личностного общения в группе сверстников;</w:t>
      </w:r>
    </w:p>
    <w:p w:rsidR="00670FBC" w:rsidRPr="00CE3DEC" w:rsidRDefault="00670FBC" w:rsidP="00EA6060">
      <w:pPr>
        <w:pStyle w:val="a7"/>
        <w:shd w:val="clear" w:color="auto" w:fill="auto"/>
        <w:tabs>
          <w:tab w:val="left" w:pos="0"/>
          <w:tab w:val="left" w:pos="426"/>
          <w:tab w:val="left" w:pos="1161"/>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реализация комплексной системы мероприятий по социальной адаптации и профессиональной ориентации обучающихся с ограниченными возможностями здоровья;</w:t>
      </w:r>
    </w:p>
    <w:p w:rsidR="00670FBC" w:rsidRPr="00CE3DEC" w:rsidRDefault="00670FBC" w:rsidP="00EA6060">
      <w:pPr>
        <w:pStyle w:val="a7"/>
        <w:shd w:val="clear" w:color="auto" w:fill="auto"/>
        <w:tabs>
          <w:tab w:val="left" w:pos="0"/>
          <w:tab w:val="left" w:pos="426"/>
          <w:tab w:val="left" w:pos="1175"/>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w:t>
      </w:r>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Содержание программы коррекционной работы определяют следующие принципы:</w:t>
      </w:r>
    </w:p>
    <w:p w:rsidR="00670FBC" w:rsidRPr="00CE3DEC" w:rsidRDefault="00670FBC" w:rsidP="00EA6060">
      <w:pPr>
        <w:pStyle w:val="a7"/>
        <w:shd w:val="clear" w:color="auto" w:fill="auto"/>
        <w:tabs>
          <w:tab w:val="left" w:pos="0"/>
          <w:tab w:val="left" w:pos="426"/>
          <w:tab w:val="left" w:pos="116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w:t>
      </w:r>
      <w:r w:rsidRPr="00CE3DEC">
        <w:rPr>
          <w:rStyle w:val="3c"/>
          <w:i w:val="0"/>
          <w:color w:val="002060"/>
          <w:sz w:val="24"/>
          <w:szCs w:val="24"/>
        </w:rPr>
        <w:t>Преемственность.</w:t>
      </w:r>
      <w:r w:rsidRPr="00CE3DEC">
        <w:rPr>
          <w:rFonts w:ascii="Times New Roman" w:hAnsi="Times New Roman" w:cs="Times New Roman"/>
          <w:color w:val="002060"/>
          <w:sz w:val="24"/>
          <w:szCs w:val="24"/>
        </w:rPr>
        <w:t xml:space="preserve"> Принцип обеспеч</w:t>
      </w:r>
      <w:r w:rsidR="00685CAD" w:rsidRPr="00CE3DEC">
        <w:rPr>
          <w:rFonts w:ascii="Times New Roman" w:hAnsi="Times New Roman" w:cs="Times New Roman"/>
          <w:color w:val="002060"/>
          <w:sz w:val="24"/>
          <w:szCs w:val="24"/>
        </w:rPr>
        <w:t>ивает создание единого образова</w:t>
      </w:r>
      <w:r w:rsidRPr="00CE3DEC">
        <w:rPr>
          <w:rFonts w:ascii="Times New Roman" w:hAnsi="Times New Roman" w:cs="Times New Roman"/>
          <w:color w:val="002060"/>
          <w:sz w:val="24"/>
          <w:szCs w:val="24"/>
        </w:rPr>
        <w:t>тельного пространства при переходе от начального общего образования к основному общему образованию, способствует достижению личностных, метапредметных, предметных результ</w:t>
      </w:r>
      <w:r w:rsidR="00685CAD" w:rsidRPr="00CE3DEC">
        <w:rPr>
          <w:rFonts w:ascii="Times New Roman" w:hAnsi="Times New Roman" w:cs="Times New Roman"/>
          <w:color w:val="002060"/>
          <w:sz w:val="24"/>
          <w:szCs w:val="24"/>
        </w:rPr>
        <w:t>атов освоения основной образова</w:t>
      </w:r>
      <w:r w:rsidRPr="00CE3DEC">
        <w:rPr>
          <w:rFonts w:ascii="Times New Roman" w:hAnsi="Times New Roman" w:cs="Times New Roman"/>
          <w:color w:val="002060"/>
          <w:sz w:val="24"/>
          <w:szCs w:val="24"/>
        </w:rPr>
        <w:t>тельной программы основного общего</w:t>
      </w:r>
      <w:r w:rsidR="00685CAD" w:rsidRPr="00CE3DEC">
        <w:rPr>
          <w:rFonts w:ascii="Times New Roman" w:hAnsi="Times New Roman" w:cs="Times New Roman"/>
          <w:color w:val="002060"/>
          <w:sz w:val="24"/>
          <w:szCs w:val="24"/>
        </w:rPr>
        <w:t xml:space="preserve"> образования, необходимых обуча</w:t>
      </w:r>
      <w:r w:rsidRPr="00CE3DEC">
        <w:rPr>
          <w:rFonts w:ascii="Times New Roman" w:hAnsi="Times New Roman" w:cs="Times New Roman"/>
          <w:color w:val="002060"/>
          <w:sz w:val="24"/>
          <w:szCs w:val="24"/>
        </w:rPr>
        <w:t>ющимся с ограниченными возможностями здоровья для продолжения образования. Принцип обеспечивает связь программы коррекционной работы с другими разделами программы основного общего образования: программой развития универсальных учебных действий у обучающихся на ступени основного общего образования, программой профессиональной ориентации обучающихся на ступени основного общего образования, программой формирования и развития ИКТ-компетентности обучающихся, программой социальной деятельности обучающихся.</w:t>
      </w:r>
    </w:p>
    <w:p w:rsidR="00670FBC" w:rsidRPr="00CE3DEC" w:rsidRDefault="00670FBC" w:rsidP="00EA6060">
      <w:pPr>
        <w:pStyle w:val="a7"/>
        <w:shd w:val="clear" w:color="auto" w:fill="auto"/>
        <w:tabs>
          <w:tab w:val="left" w:pos="0"/>
          <w:tab w:val="left" w:pos="426"/>
          <w:tab w:val="left" w:pos="740"/>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b/>
          <w:color w:val="002060"/>
          <w:sz w:val="24"/>
          <w:szCs w:val="24"/>
        </w:rPr>
        <w:t>— </w:t>
      </w:r>
      <w:r w:rsidRPr="00CE3DEC">
        <w:rPr>
          <w:rStyle w:val="3c"/>
          <w:b/>
          <w:i w:val="0"/>
          <w:color w:val="002060"/>
          <w:sz w:val="24"/>
          <w:szCs w:val="24"/>
        </w:rPr>
        <w:t>Соблюдение интересов ребёнка</w:t>
      </w:r>
      <w:r w:rsidRPr="00CE3DEC">
        <w:rPr>
          <w:rStyle w:val="3c"/>
          <w:i w:val="0"/>
          <w:color w:val="002060"/>
          <w:sz w:val="24"/>
          <w:szCs w:val="24"/>
        </w:rPr>
        <w:t>.</w:t>
      </w:r>
      <w:r w:rsidRPr="00CE3DEC">
        <w:rPr>
          <w:rFonts w:ascii="Times New Roman" w:hAnsi="Times New Roman" w:cs="Times New Roman"/>
          <w:color w:val="002060"/>
          <w:sz w:val="24"/>
          <w:szCs w:val="24"/>
        </w:rPr>
        <w:t xml:space="preserve"> Принцип определяет позицию специалиста, который призван решать проблему ребёнка с максимальной пользой и в интересах ребёнка.</w:t>
      </w:r>
    </w:p>
    <w:p w:rsidR="00670FBC" w:rsidRPr="00CE3DEC" w:rsidRDefault="00670FBC" w:rsidP="00EA6060">
      <w:pPr>
        <w:pStyle w:val="a7"/>
        <w:shd w:val="clear" w:color="auto" w:fill="auto"/>
        <w:tabs>
          <w:tab w:val="left" w:pos="0"/>
          <w:tab w:val="left" w:pos="426"/>
          <w:tab w:val="left" w:pos="750"/>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b/>
          <w:color w:val="002060"/>
          <w:sz w:val="24"/>
          <w:szCs w:val="24"/>
        </w:rPr>
        <w:t>— </w:t>
      </w:r>
      <w:r w:rsidRPr="00CE3DEC">
        <w:rPr>
          <w:rStyle w:val="3c"/>
          <w:b/>
          <w:i w:val="0"/>
          <w:color w:val="002060"/>
          <w:sz w:val="24"/>
          <w:szCs w:val="24"/>
        </w:rPr>
        <w:t>Системност</w:t>
      </w:r>
      <w:r w:rsidRPr="00CE3DEC">
        <w:rPr>
          <w:rStyle w:val="3c"/>
          <w:i w:val="0"/>
          <w:color w:val="002060"/>
          <w:sz w:val="24"/>
          <w:szCs w:val="24"/>
        </w:rPr>
        <w:t>ь.</w:t>
      </w:r>
      <w:r w:rsidRPr="00CE3DEC">
        <w:rPr>
          <w:rFonts w:ascii="Times New Roman" w:hAnsi="Times New Roman" w:cs="Times New Roman"/>
          <w:color w:val="002060"/>
          <w:sz w:val="24"/>
          <w:szCs w:val="24"/>
        </w:rPr>
        <w:t xml:space="preserve"> Принцип обеспечива</w:t>
      </w:r>
      <w:r w:rsidR="00685CAD" w:rsidRPr="00CE3DEC">
        <w:rPr>
          <w:rFonts w:ascii="Times New Roman" w:hAnsi="Times New Roman" w:cs="Times New Roman"/>
          <w:color w:val="002060"/>
          <w:sz w:val="24"/>
          <w:szCs w:val="24"/>
        </w:rPr>
        <w:t>ет единство диагностики, коррек</w:t>
      </w:r>
      <w:r w:rsidRPr="00CE3DEC">
        <w:rPr>
          <w:rFonts w:ascii="Times New Roman" w:hAnsi="Times New Roman" w:cs="Times New Roman"/>
          <w:color w:val="002060"/>
          <w:sz w:val="24"/>
          <w:szCs w:val="24"/>
        </w:rPr>
        <w:t>ции и развития, т. е. системный подход к анализу особенностей развития и коррекции нарушений у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w:t>
      </w:r>
    </w:p>
    <w:p w:rsidR="00670FBC" w:rsidRPr="00CE3DEC" w:rsidRDefault="00670FBC" w:rsidP="00EA6060">
      <w:pPr>
        <w:pStyle w:val="a7"/>
        <w:shd w:val="clear" w:color="auto" w:fill="auto"/>
        <w:tabs>
          <w:tab w:val="left" w:pos="0"/>
          <w:tab w:val="left" w:pos="426"/>
          <w:tab w:val="left" w:pos="730"/>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b/>
          <w:color w:val="002060"/>
          <w:sz w:val="24"/>
          <w:szCs w:val="24"/>
        </w:rPr>
        <w:lastRenderedPageBreak/>
        <w:t>— </w:t>
      </w:r>
      <w:r w:rsidRPr="00CE3DEC">
        <w:rPr>
          <w:rStyle w:val="3c"/>
          <w:b/>
          <w:i w:val="0"/>
          <w:color w:val="002060"/>
          <w:sz w:val="24"/>
          <w:szCs w:val="24"/>
        </w:rPr>
        <w:t>Непрерывность</w:t>
      </w:r>
      <w:r w:rsidRPr="00CE3DEC">
        <w:rPr>
          <w:rStyle w:val="3c"/>
          <w:i w:val="0"/>
          <w:color w:val="002060"/>
          <w:sz w:val="24"/>
          <w:szCs w:val="24"/>
        </w:rPr>
        <w:t>.</w:t>
      </w:r>
      <w:r w:rsidRPr="00CE3DEC">
        <w:rPr>
          <w:rFonts w:ascii="Times New Roman" w:hAnsi="Times New Roman" w:cs="Times New Roman"/>
          <w:color w:val="002060"/>
          <w:sz w:val="24"/>
          <w:szCs w:val="24"/>
        </w:rPr>
        <w:t xml:space="preserve">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670FBC" w:rsidRPr="00CE3DEC" w:rsidRDefault="00670FBC" w:rsidP="00EA6060">
      <w:pPr>
        <w:pStyle w:val="a7"/>
        <w:shd w:val="clear" w:color="auto" w:fill="auto"/>
        <w:tabs>
          <w:tab w:val="left" w:pos="0"/>
          <w:tab w:val="left" w:pos="426"/>
          <w:tab w:val="left" w:pos="7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w:t>
      </w:r>
      <w:r w:rsidRPr="00CE3DEC">
        <w:rPr>
          <w:rStyle w:val="3c"/>
          <w:b/>
          <w:i w:val="0"/>
          <w:color w:val="002060"/>
          <w:sz w:val="24"/>
          <w:szCs w:val="24"/>
        </w:rPr>
        <w:t>Вариативность.</w:t>
      </w:r>
      <w:r w:rsidRPr="00CE3DEC">
        <w:rPr>
          <w:rFonts w:ascii="Times New Roman" w:hAnsi="Times New Roman" w:cs="Times New Roman"/>
          <w:color w:val="002060"/>
          <w:sz w:val="24"/>
          <w:szCs w:val="24"/>
        </w:rPr>
        <w:t xml:space="preserve">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670FBC" w:rsidRPr="00CE3DEC" w:rsidRDefault="00670FBC" w:rsidP="00EA6060">
      <w:pPr>
        <w:pStyle w:val="a7"/>
        <w:shd w:val="clear" w:color="auto" w:fill="auto"/>
        <w:tabs>
          <w:tab w:val="left" w:pos="0"/>
          <w:tab w:val="left" w:pos="426"/>
          <w:tab w:val="left" w:pos="730"/>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b/>
          <w:color w:val="002060"/>
          <w:sz w:val="24"/>
          <w:szCs w:val="24"/>
        </w:rPr>
        <w:t>— </w:t>
      </w:r>
      <w:r w:rsidRPr="00CE3DEC">
        <w:rPr>
          <w:rStyle w:val="3c"/>
          <w:b/>
          <w:i w:val="0"/>
          <w:color w:val="002060"/>
          <w:sz w:val="24"/>
          <w:szCs w:val="24"/>
        </w:rPr>
        <w:t>Рекомендательный характер оказания помощи</w:t>
      </w:r>
      <w:r w:rsidRPr="00CE3DEC">
        <w:rPr>
          <w:rStyle w:val="3c"/>
          <w:i w:val="0"/>
          <w:color w:val="002060"/>
          <w:sz w:val="24"/>
          <w:szCs w:val="24"/>
        </w:rPr>
        <w:t>.</w:t>
      </w:r>
      <w:r w:rsidR="00685CAD" w:rsidRPr="00CE3DEC">
        <w:rPr>
          <w:rFonts w:ascii="Times New Roman" w:hAnsi="Times New Roman" w:cs="Times New Roman"/>
          <w:color w:val="002060"/>
          <w:sz w:val="24"/>
          <w:szCs w:val="24"/>
        </w:rPr>
        <w:t xml:space="preserve"> Принцип обеспечи</w:t>
      </w:r>
      <w:r w:rsidRPr="00CE3DEC">
        <w:rPr>
          <w:rFonts w:ascii="Times New Roman" w:hAnsi="Times New Roman" w:cs="Times New Roman"/>
          <w:color w:val="002060"/>
          <w:sz w:val="24"/>
          <w:szCs w:val="24"/>
        </w:rPr>
        <w:t xml:space="preserve">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формы обучения, защищать законные права и интересы детей, включая обязательное согласование с </w:t>
      </w:r>
      <w:r w:rsidR="00685CAD" w:rsidRPr="00CE3DEC">
        <w:rPr>
          <w:rFonts w:ascii="Times New Roman" w:hAnsi="Times New Roman" w:cs="Times New Roman"/>
          <w:color w:val="002060"/>
          <w:sz w:val="24"/>
          <w:szCs w:val="24"/>
        </w:rPr>
        <w:t>родителями (законными представи</w:t>
      </w:r>
      <w:r w:rsidRPr="00CE3DEC">
        <w:rPr>
          <w:rFonts w:ascii="Times New Roman" w:hAnsi="Times New Roman" w:cs="Times New Roman"/>
          <w:color w:val="002060"/>
          <w:sz w:val="24"/>
          <w:szCs w:val="24"/>
        </w:rPr>
        <w:t>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w:t>
      </w:r>
    </w:p>
    <w:p w:rsidR="00670FBC" w:rsidRPr="00CE3DEC" w:rsidRDefault="00670FBC" w:rsidP="00EA6060">
      <w:pPr>
        <w:pStyle w:val="210"/>
        <w:keepNext/>
        <w:keepLines/>
        <w:shd w:val="clear" w:color="auto" w:fill="auto"/>
        <w:tabs>
          <w:tab w:val="left" w:pos="0"/>
          <w:tab w:val="left" w:pos="426"/>
        </w:tabs>
        <w:spacing w:before="0" w:after="0" w:line="240" w:lineRule="auto"/>
        <w:rPr>
          <w:rFonts w:ascii="Times New Roman" w:hAnsi="Times New Roman" w:cs="Times New Roman"/>
          <w:color w:val="002060"/>
          <w:sz w:val="24"/>
          <w:szCs w:val="24"/>
        </w:rPr>
      </w:pPr>
      <w:bookmarkStart w:id="279" w:name="bookmark389"/>
      <w:r w:rsidRPr="00CE3DEC">
        <w:rPr>
          <w:rFonts w:ascii="Times New Roman" w:hAnsi="Times New Roman" w:cs="Times New Roman"/>
          <w:color w:val="002060"/>
          <w:sz w:val="24"/>
          <w:szCs w:val="24"/>
        </w:rPr>
        <w:t>Направления работы</w:t>
      </w:r>
      <w:bookmarkEnd w:id="279"/>
    </w:p>
    <w:p w:rsidR="00670FBC" w:rsidRPr="00CE3DEC" w:rsidRDefault="00670FBC"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Программа коррекционной работы на ступени основного общего образования включает в себя взаимосвязанные направления, раскрывающие её основное содержание: диагностическое, коррекционно-развивающее, консультативное, информационно-просветительское.</w:t>
      </w:r>
    </w:p>
    <w:p w:rsidR="00682A1E" w:rsidRPr="00CE3DEC" w:rsidRDefault="00682A1E"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p>
    <w:p w:rsidR="00670FBC" w:rsidRPr="00CE3DEC" w:rsidRDefault="00670FBC" w:rsidP="00EA6060">
      <w:pPr>
        <w:pStyle w:val="210"/>
        <w:keepNext/>
        <w:keepLines/>
        <w:shd w:val="clear" w:color="auto" w:fill="auto"/>
        <w:tabs>
          <w:tab w:val="left" w:pos="0"/>
          <w:tab w:val="left" w:pos="426"/>
        </w:tabs>
        <w:spacing w:before="0" w:after="0" w:line="240" w:lineRule="auto"/>
        <w:rPr>
          <w:rFonts w:ascii="Times New Roman" w:hAnsi="Times New Roman" w:cs="Times New Roman"/>
          <w:color w:val="002060"/>
          <w:sz w:val="24"/>
          <w:szCs w:val="24"/>
        </w:rPr>
      </w:pPr>
      <w:bookmarkStart w:id="280" w:name="bookmark390"/>
      <w:r w:rsidRPr="00CE3DEC">
        <w:rPr>
          <w:rFonts w:ascii="Times New Roman" w:hAnsi="Times New Roman" w:cs="Times New Roman"/>
          <w:color w:val="002060"/>
          <w:sz w:val="24"/>
          <w:szCs w:val="24"/>
        </w:rPr>
        <w:t>Характеристика содержания</w:t>
      </w:r>
      <w:bookmarkEnd w:id="280"/>
    </w:p>
    <w:p w:rsidR="00670FBC" w:rsidRPr="00CE3DEC" w:rsidRDefault="00670FBC" w:rsidP="00EA6060">
      <w:pPr>
        <w:pStyle w:val="141"/>
        <w:shd w:val="clear" w:color="auto" w:fill="auto"/>
        <w:tabs>
          <w:tab w:val="left" w:pos="0"/>
          <w:tab w:val="left" w:pos="426"/>
        </w:tabs>
        <w:spacing w:line="240" w:lineRule="auto"/>
        <w:ind w:firstLine="0"/>
        <w:rPr>
          <w:rFonts w:ascii="Times New Roman" w:hAnsi="Times New Roman" w:cs="Times New Roman"/>
          <w:i w:val="0"/>
          <w:color w:val="002060"/>
          <w:sz w:val="24"/>
          <w:szCs w:val="24"/>
        </w:rPr>
      </w:pPr>
      <w:r w:rsidRPr="00CE3DEC">
        <w:rPr>
          <w:rStyle w:val="149"/>
          <w:iCs/>
          <w:color w:val="002060"/>
          <w:sz w:val="24"/>
          <w:szCs w:val="24"/>
        </w:rPr>
        <w:t>Диагностическая работа включает:</w:t>
      </w:r>
    </w:p>
    <w:p w:rsidR="00670FBC" w:rsidRPr="00CE3DEC" w:rsidRDefault="00670FBC" w:rsidP="00EA6060">
      <w:pPr>
        <w:pStyle w:val="a7"/>
        <w:shd w:val="clear" w:color="auto" w:fill="auto"/>
        <w:tabs>
          <w:tab w:val="left" w:pos="0"/>
          <w:tab w:val="left" w:pos="426"/>
          <w:tab w:val="left" w:pos="1170"/>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выявление особых образовательных потребностей обучающихся с ограниченными возможностями здоровья</w:t>
      </w:r>
      <w:r w:rsidR="00DC625D" w:rsidRPr="00CE3DEC">
        <w:rPr>
          <w:rFonts w:ascii="Times New Roman" w:hAnsi="Times New Roman" w:cs="Times New Roman"/>
          <w:color w:val="002060"/>
          <w:sz w:val="24"/>
          <w:szCs w:val="24"/>
        </w:rPr>
        <w:t xml:space="preserve"> при освоении основной образова</w:t>
      </w:r>
      <w:r w:rsidRPr="00CE3DEC">
        <w:rPr>
          <w:rFonts w:ascii="Times New Roman" w:hAnsi="Times New Roman" w:cs="Times New Roman"/>
          <w:color w:val="002060"/>
          <w:sz w:val="24"/>
          <w:szCs w:val="24"/>
        </w:rPr>
        <w:t>тельной программы основного общего образования;</w:t>
      </w:r>
    </w:p>
    <w:p w:rsidR="00670FBC" w:rsidRPr="00CE3DEC" w:rsidRDefault="00670FBC" w:rsidP="00EA6060">
      <w:pPr>
        <w:pStyle w:val="a7"/>
        <w:shd w:val="clear" w:color="auto" w:fill="auto"/>
        <w:tabs>
          <w:tab w:val="left" w:pos="0"/>
          <w:tab w:val="left" w:pos="426"/>
          <w:tab w:val="left" w:pos="1161"/>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проведение комплексной социальн</w:t>
      </w:r>
      <w:r w:rsidR="00685CAD" w:rsidRPr="00CE3DEC">
        <w:rPr>
          <w:rFonts w:ascii="Times New Roman" w:hAnsi="Times New Roman" w:cs="Times New Roman"/>
          <w:color w:val="002060"/>
          <w:sz w:val="24"/>
          <w:szCs w:val="24"/>
        </w:rPr>
        <w:t>о-психолого-педагогической диаг</w:t>
      </w:r>
      <w:r w:rsidRPr="00CE3DEC">
        <w:rPr>
          <w:rFonts w:ascii="Times New Roman" w:hAnsi="Times New Roman" w:cs="Times New Roman"/>
          <w:color w:val="002060"/>
          <w:sz w:val="24"/>
          <w:szCs w:val="24"/>
        </w:rPr>
        <w:t>ностики нарушений в психическом и (или) физическом развитии обучающихся с ограниченными возможностями здоровья;</w:t>
      </w:r>
    </w:p>
    <w:p w:rsidR="00670FBC" w:rsidRPr="00CE3DEC" w:rsidRDefault="00670FBC" w:rsidP="00EA6060">
      <w:pPr>
        <w:pStyle w:val="a7"/>
        <w:shd w:val="clear" w:color="auto" w:fill="auto"/>
        <w:tabs>
          <w:tab w:val="left" w:pos="0"/>
          <w:tab w:val="left" w:pos="426"/>
          <w:tab w:val="left" w:pos="1170"/>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определение уровня актуального и зоны ближайшего развития обучающегося с ограниченными возможностями здоровья, выявление его резервных возможностей;</w:t>
      </w:r>
    </w:p>
    <w:p w:rsidR="00670FBC" w:rsidRPr="00CE3DEC" w:rsidRDefault="00670FBC" w:rsidP="00EA6060">
      <w:pPr>
        <w:pStyle w:val="a7"/>
        <w:shd w:val="clear" w:color="auto" w:fill="auto"/>
        <w:tabs>
          <w:tab w:val="left" w:pos="0"/>
          <w:tab w:val="left" w:pos="426"/>
          <w:tab w:val="left" w:pos="116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изучение развития эмоционально-волевой, познавательной, речевой сфер и личностных особенностей обучающихся;</w:t>
      </w:r>
    </w:p>
    <w:p w:rsidR="00670FBC" w:rsidRPr="00CE3DEC" w:rsidRDefault="00670FBC" w:rsidP="00EA6060">
      <w:pPr>
        <w:pStyle w:val="a7"/>
        <w:shd w:val="clear" w:color="auto" w:fill="auto"/>
        <w:tabs>
          <w:tab w:val="left" w:pos="0"/>
          <w:tab w:val="left" w:pos="426"/>
          <w:tab w:val="left" w:pos="1170"/>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изучение социальной ситуации развития и условий семейного воспитания ребёнка;</w:t>
      </w:r>
    </w:p>
    <w:p w:rsidR="00670FBC" w:rsidRPr="00CE3DEC" w:rsidRDefault="00670FBC" w:rsidP="00EA6060">
      <w:pPr>
        <w:pStyle w:val="a7"/>
        <w:shd w:val="clear" w:color="auto" w:fill="auto"/>
        <w:tabs>
          <w:tab w:val="left" w:pos="0"/>
          <w:tab w:val="left" w:pos="426"/>
          <w:tab w:val="left" w:pos="116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изучение адаптивных возможностей и уровня социализации ребёнка с ограниченными возможностями здоровья;</w:t>
      </w:r>
    </w:p>
    <w:p w:rsidR="00670FBC" w:rsidRPr="00CE3DEC" w:rsidRDefault="00670FBC" w:rsidP="00EA6060">
      <w:pPr>
        <w:pStyle w:val="a7"/>
        <w:shd w:val="clear" w:color="auto" w:fill="auto"/>
        <w:tabs>
          <w:tab w:val="left" w:pos="0"/>
          <w:tab w:val="left" w:pos="426"/>
          <w:tab w:val="left" w:pos="1170"/>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системный разносторонний контроль за уровнем и динамикой развития ребёнка с ограниченными возможностями здоровья (мониторинг динамики развития, успешности освоения образовательных программ основного общего образования).</w:t>
      </w:r>
    </w:p>
    <w:p w:rsidR="00670FBC" w:rsidRPr="00CE3DEC" w:rsidRDefault="00670FBC" w:rsidP="00EA6060">
      <w:pPr>
        <w:pStyle w:val="141"/>
        <w:shd w:val="clear" w:color="auto" w:fill="auto"/>
        <w:tabs>
          <w:tab w:val="left" w:pos="0"/>
          <w:tab w:val="left" w:pos="426"/>
        </w:tabs>
        <w:spacing w:line="240" w:lineRule="auto"/>
        <w:ind w:firstLine="0"/>
        <w:rPr>
          <w:rFonts w:ascii="Times New Roman" w:hAnsi="Times New Roman" w:cs="Times New Roman"/>
          <w:i w:val="0"/>
          <w:color w:val="002060"/>
          <w:sz w:val="24"/>
          <w:szCs w:val="24"/>
        </w:rPr>
      </w:pPr>
      <w:r w:rsidRPr="00CE3DEC">
        <w:rPr>
          <w:rStyle w:val="149"/>
          <w:iCs/>
          <w:color w:val="002060"/>
          <w:sz w:val="24"/>
          <w:szCs w:val="24"/>
        </w:rPr>
        <w:t>Коррекционно-развивающая работа включает:</w:t>
      </w:r>
    </w:p>
    <w:p w:rsidR="00670FBC" w:rsidRPr="00CE3DEC" w:rsidRDefault="00670FBC" w:rsidP="00EA6060">
      <w:pPr>
        <w:pStyle w:val="a7"/>
        <w:shd w:val="clear" w:color="auto" w:fill="auto"/>
        <w:tabs>
          <w:tab w:val="left" w:pos="0"/>
          <w:tab w:val="left" w:pos="426"/>
          <w:tab w:val="left" w:pos="1161"/>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реализацию комплексного индивид</w:t>
      </w:r>
      <w:r w:rsidR="00685CAD" w:rsidRPr="00CE3DEC">
        <w:rPr>
          <w:rFonts w:ascii="Times New Roman" w:hAnsi="Times New Roman" w:cs="Times New Roman"/>
          <w:color w:val="002060"/>
          <w:sz w:val="24"/>
          <w:szCs w:val="24"/>
        </w:rPr>
        <w:t>уально ориентированного социаль</w:t>
      </w:r>
      <w:r w:rsidRPr="00CE3DEC">
        <w:rPr>
          <w:rFonts w:ascii="Times New Roman" w:hAnsi="Times New Roman" w:cs="Times New Roman"/>
          <w:color w:val="002060"/>
          <w:sz w:val="24"/>
          <w:szCs w:val="24"/>
        </w:rPr>
        <w:t>но-психолого-педагогического и медицинского сопровождения в условиях образовательного процесса обучающихся с ограниченными возможностями здоровья с учётом особенностей психофизического развития;</w:t>
      </w:r>
    </w:p>
    <w:p w:rsidR="00670FBC" w:rsidRPr="00CE3DEC" w:rsidRDefault="00670FBC" w:rsidP="00EA6060">
      <w:pPr>
        <w:pStyle w:val="a7"/>
        <w:shd w:val="clear" w:color="auto" w:fill="auto"/>
        <w:tabs>
          <w:tab w:val="left" w:pos="0"/>
          <w:tab w:val="left" w:pos="426"/>
          <w:tab w:val="left" w:pos="1170"/>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выбор оптимальных для развития</w:t>
      </w:r>
      <w:r w:rsidR="00685CAD" w:rsidRPr="00CE3DEC">
        <w:rPr>
          <w:rFonts w:ascii="Times New Roman" w:hAnsi="Times New Roman" w:cs="Times New Roman"/>
          <w:color w:val="002060"/>
          <w:sz w:val="24"/>
          <w:szCs w:val="24"/>
        </w:rPr>
        <w:t xml:space="preserve"> ребёнка с ограниченными возмож</w:t>
      </w:r>
      <w:r w:rsidRPr="00CE3DEC">
        <w:rPr>
          <w:rFonts w:ascii="Times New Roman" w:hAnsi="Times New Roman" w:cs="Times New Roman"/>
          <w:color w:val="002060"/>
          <w:sz w:val="24"/>
          <w:szCs w:val="24"/>
        </w:rPr>
        <w:t>ностями здоровья коррекционных программ/методик, методов и приёмов обучения в соответствии с его особыми образовательными потребностями;</w:t>
      </w:r>
    </w:p>
    <w:p w:rsidR="00670FBC" w:rsidRPr="00CE3DEC" w:rsidRDefault="00670FBC" w:rsidP="00EA6060">
      <w:pPr>
        <w:pStyle w:val="a7"/>
        <w:shd w:val="clear" w:color="auto" w:fill="auto"/>
        <w:tabs>
          <w:tab w:val="left" w:pos="0"/>
          <w:tab w:val="left" w:pos="426"/>
          <w:tab w:val="left" w:pos="1175"/>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организацию и проведение индиви</w:t>
      </w:r>
      <w:r w:rsidR="00685CAD" w:rsidRPr="00CE3DEC">
        <w:rPr>
          <w:rFonts w:ascii="Times New Roman" w:hAnsi="Times New Roman" w:cs="Times New Roman"/>
          <w:color w:val="002060"/>
          <w:sz w:val="24"/>
          <w:szCs w:val="24"/>
        </w:rPr>
        <w:t>дуальных и групповых коррекцион</w:t>
      </w:r>
      <w:r w:rsidRPr="00CE3DEC">
        <w:rPr>
          <w:rFonts w:ascii="Times New Roman" w:hAnsi="Times New Roman" w:cs="Times New Roman"/>
          <w:color w:val="002060"/>
          <w:sz w:val="24"/>
          <w:szCs w:val="24"/>
        </w:rPr>
        <w:t>но-развивающих занятий, необходимых для преодоления нарушений развития и трудностей обучения;</w:t>
      </w:r>
    </w:p>
    <w:p w:rsidR="00670FBC" w:rsidRPr="00CE3DEC" w:rsidRDefault="00670FBC" w:rsidP="00EA6060">
      <w:pPr>
        <w:pStyle w:val="a7"/>
        <w:shd w:val="clear" w:color="auto" w:fill="auto"/>
        <w:tabs>
          <w:tab w:val="left" w:pos="0"/>
          <w:tab w:val="left" w:pos="426"/>
          <w:tab w:val="left" w:pos="116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коррекцию и развитие высших психических функций, эмоционально-волевой, познавательной и речевой сфер;</w:t>
      </w:r>
    </w:p>
    <w:p w:rsidR="00670FBC" w:rsidRPr="00CE3DEC" w:rsidRDefault="00670FBC" w:rsidP="00EA6060">
      <w:pPr>
        <w:pStyle w:val="a7"/>
        <w:shd w:val="clear" w:color="auto" w:fill="auto"/>
        <w:tabs>
          <w:tab w:val="left" w:pos="0"/>
          <w:tab w:val="left" w:pos="426"/>
          <w:tab w:val="left" w:pos="1161"/>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развитие универсальных учебных действий в соответствии с требованиями основного общего образования;</w:t>
      </w:r>
    </w:p>
    <w:p w:rsidR="00670FBC" w:rsidRPr="00CE3DEC" w:rsidRDefault="00670FBC" w:rsidP="00EA6060">
      <w:pPr>
        <w:pStyle w:val="a7"/>
        <w:shd w:val="clear" w:color="auto" w:fill="auto"/>
        <w:tabs>
          <w:tab w:val="left" w:pos="0"/>
          <w:tab w:val="left" w:pos="426"/>
          <w:tab w:val="left" w:pos="1161"/>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lastRenderedPageBreak/>
        <w:t>— развитие и укрепление зрелых личностных установок, формирование адекватных форм утверждения самостоятельности, личностной автономии;</w:t>
      </w:r>
    </w:p>
    <w:p w:rsidR="00670FBC" w:rsidRPr="00CE3DEC" w:rsidRDefault="00670FBC" w:rsidP="00EA6060">
      <w:pPr>
        <w:pStyle w:val="a7"/>
        <w:shd w:val="clear" w:color="auto" w:fill="auto"/>
        <w:tabs>
          <w:tab w:val="left" w:pos="0"/>
          <w:tab w:val="left" w:pos="426"/>
          <w:tab w:val="left" w:pos="116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формирование способов регуляции поведения и эмоциональных состояний;</w:t>
      </w:r>
    </w:p>
    <w:p w:rsidR="00670FBC" w:rsidRPr="00CE3DEC" w:rsidRDefault="00670FBC" w:rsidP="00EA6060">
      <w:pPr>
        <w:pStyle w:val="a7"/>
        <w:shd w:val="clear" w:color="auto" w:fill="auto"/>
        <w:tabs>
          <w:tab w:val="left" w:pos="0"/>
          <w:tab w:val="left" w:pos="426"/>
          <w:tab w:val="left" w:pos="116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развитие форм и навыков личностного общения в группе сверстников, коммуникативной компетенции;</w:t>
      </w:r>
    </w:p>
    <w:p w:rsidR="00670FBC" w:rsidRPr="00CE3DEC" w:rsidRDefault="00670FBC" w:rsidP="00EA6060">
      <w:pPr>
        <w:pStyle w:val="a7"/>
        <w:shd w:val="clear" w:color="auto" w:fill="auto"/>
        <w:tabs>
          <w:tab w:val="left" w:pos="0"/>
          <w:tab w:val="left" w:pos="426"/>
          <w:tab w:val="left" w:pos="721"/>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развитие компетенций, необходимых для продолжения образования и профессионального самоопределения;</w:t>
      </w:r>
    </w:p>
    <w:p w:rsidR="00670FBC" w:rsidRPr="00CE3DEC" w:rsidRDefault="00670FBC" w:rsidP="00EA6060">
      <w:pPr>
        <w:pStyle w:val="a7"/>
        <w:shd w:val="clear" w:color="auto" w:fill="auto"/>
        <w:tabs>
          <w:tab w:val="left" w:pos="0"/>
          <w:tab w:val="left" w:pos="426"/>
          <w:tab w:val="left" w:pos="71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формирование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w:t>
      </w:r>
    </w:p>
    <w:p w:rsidR="00670FBC" w:rsidRPr="00CE3DEC" w:rsidRDefault="00670FBC" w:rsidP="00EA6060">
      <w:pPr>
        <w:pStyle w:val="a7"/>
        <w:shd w:val="clear" w:color="auto" w:fill="auto"/>
        <w:tabs>
          <w:tab w:val="left" w:pos="0"/>
          <w:tab w:val="left" w:pos="426"/>
          <w:tab w:val="left" w:pos="7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социальную защиту ребёнка в случаях неблагоприятных условий жизни при психотравмирующих обстоятельствах.</w:t>
      </w:r>
    </w:p>
    <w:p w:rsidR="00670FBC" w:rsidRPr="00CE3DEC" w:rsidRDefault="00670FBC" w:rsidP="00EA6060">
      <w:pPr>
        <w:pStyle w:val="141"/>
        <w:shd w:val="clear" w:color="auto" w:fill="auto"/>
        <w:tabs>
          <w:tab w:val="left" w:pos="0"/>
          <w:tab w:val="left" w:pos="426"/>
        </w:tabs>
        <w:spacing w:line="240" w:lineRule="auto"/>
        <w:ind w:firstLine="0"/>
        <w:rPr>
          <w:rFonts w:ascii="Times New Roman" w:hAnsi="Times New Roman" w:cs="Times New Roman"/>
          <w:i w:val="0"/>
          <w:color w:val="002060"/>
          <w:sz w:val="24"/>
          <w:szCs w:val="24"/>
        </w:rPr>
      </w:pPr>
      <w:r w:rsidRPr="00CE3DEC">
        <w:rPr>
          <w:rStyle w:val="148"/>
          <w:iCs/>
          <w:color w:val="002060"/>
          <w:sz w:val="24"/>
          <w:szCs w:val="24"/>
        </w:rPr>
        <w:t>Консультативная работа включает:</w:t>
      </w:r>
    </w:p>
    <w:p w:rsidR="00670FBC" w:rsidRPr="00CE3DEC" w:rsidRDefault="00670FBC" w:rsidP="00EA6060">
      <w:pPr>
        <w:pStyle w:val="a7"/>
        <w:shd w:val="clear" w:color="auto" w:fill="auto"/>
        <w:tabs>
          <w:tab w:val="left" w:pos="0"/>
          <w:tab w:val="left" w:pos="426"/>
          <w:tab w:val="left" w:pos="7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выработку совместных обоснованных рекомендаций по основным направлениям работы с обучающимися с ограниченными возможностями здоровья, единых для всех участников образовательного процесса;</w:t>
      </w:r>
    </w:p>
    <w:p w:rsidR="00670FBC" w:rsidRPr="00CE3DEC" w:rsidRDefault="00670FBC" w:rsidP="00EA6060">
      <w:pPr>
        <w:pStyle w:val="a7"/>
        <w:shd w:val="clear" w:color="auto" w:fill="auto"/>
        <w:tabs>
          <w:tab w:val="left" w:pos="0"/>
          <w:tab w:val="left" w:pos="426"/>
          <w:tab w:val="left" w:pos="721"/>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консультирование специалистами педагогов по выбору индивидуально ориентированных методов и приёмов работы с обучающимися с ограниченными возможностями здоровья;</w:t>
      </w:r>
    </w:p>
    <w:p w:rsidR="00670FBC" w:rsidRPr="00CE3DEC" w:rsidRDefault="00670FBC" w:rsidP="00EA6060">
      <w:pPr>
        <w:pStyle w:val="a7"/>
        <w:shd w:val="clear" w:color="auto" w:fill="auto"/>
        <w:tabs>
          <w:tab w:val="left" w:pos="0"/>
          <w:tab w:val="left" w:pos="426"/>
          <w:tab w:val="left" w:pos="7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w:t>
      </w:r>
    </w:p>
    <w:p w:rsidR="00685CAD" w:rsidRPr="00CE3DEC" w:rsidRDefault="00670FBC" w:rsidP="00EA6060">
      <w:pPr>
        <w:pStyle w:val="a7"/>
        <w:shd w:val="clear" w:color="auto" w:fill="auto"/>
        <w:tabs>
          <w:tab w:val="left" w:pos="0"/>
          <w:tab w:val="left" w:pos="426"/>
          <w:tab w:val="left" w:pos="7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консультационную поддержку и помощь, направленные на содействие свободному и осознанному выбору обучающимися с ограниченными возможностями здоровья профессии, формы и места обучения в соответствии с профессиональными интересами, индивидуальными способностями и психофизиологическими особенностями.</w:t>
      </w:r>
    </w:p>
    <w:p w:rsidR="00670FBC" w:rsidRPr="00CE3DEC" w:rsidRDefault="00670FBC" w:rsidP="00EA6060">
      <w:pPr>
        <w:pStyle w:val="141"/>
        <w:shd w:val="clear" w:color="auto" w:fill="auto"/>
        <w:tabs>
          <w:tab w:val="left" w:pos="0"/>
          <w:tab w:val="left" w:pos="426"/>
        </w:tabs>
        <w:spacing w:line="240" w:lineRule="auto"/>
        <w:ind w:firstLine="0"/>
        <w:rPr>
          <w:rFonts w:ascii="Times New Roman" w:hAnsi="Times New Roman" w:cs="Times New Roman"/>
          <w:b/>
          <w:i w:val="0"/>
          <w:color w:val="002060"/>
          <w:sz w:val="24"/>
          <w:szCs w:val="24"/>
        </w:rPr>
      </w:pPr>
      <w:r w:rsidRPr="00CE3DEC">
        <w:rPr>
          <w:rStyle w:val="148"/>
          <w:b/>
          <w:iCs/>
          <w:color w:val="002060"/>
          <w:sz w:val="24"/>
          <w:szCs w:val="24"/>
        </w:rPr>
        <w:t>Информационно-просветительская работа предусматривает:</w:t>
      </w:r>
    </w:p>
    <w:p w:rsidR="00670FBC" w:rsidRPr="00CE3DEC" w:rsidRDefault="00670FBC" w:rsidP="00EA6060">
      <w:pPr>
        <w:pStyle w:val="a7"/>
        <w:shd w:val="clear" w:color="auto" w:fill="auto"/>
        <w:tabs>
          <w:tab w:val="left" w:pos="0"/>
          <w:tab w:val="left" w:pos="426"/>
          <w:tab w:val="left" w:pos="721"/>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w:t>
      </w:r>
    </w:p>
    <w:p w:rsidR="00670FBC" w:rsidRPr="00CE3DEC" w:rsidRDefault="00670FBC" w:rsidP="00EA6060">
      <w:pPr>
        <w:pStyle w:val="a7"/>
        <w:shd w:val="clear" w:color="auto" w:fill="auto"/>
        <w:tabs>
          <w:tab w:val="left" w:pos="0"/>
          <w:tab w:val="left" w:pos="426"/>
          <w:tab w:val="left" w:pos="721"/>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ограниченными возможностями здоровья;</w:t>
      </w:r>
    </w:p>
    <w:p w:rsidR="00670FBC" w:rsidRPr="00CE3DEC" w:rsidRDefault="00670FBC" w:rsidP="00EA6060">
      <w:pPr>
        <w:pStyle w:val="a7"/>
        <w:shd w:val="clear" w:color="auto" w:fill="auto"/>
        <w:tabs>
          <w:tab w:val="left" w:pos="0"/>
          <w:tab w:val="left" w:pos="426"/>
          <w:tab w:val="left" w:pos="730"/>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ограниченными возможностями здоровья.</w:t>
      </w:r>
    </w:p>
    <w:p w:rsidR="00A86D0F" w:rsidRPr="00CE3DEC" w:rsidRDefault="00A86D0F" w:rsidP="00EA6060">
      <w:pPr>
        <w:pStyle w:val="a7"/>
        <w:shd w:val="clear" w:color="auto" w:fill="auto"/>
        <w:tabs>
          <w:tab w:val="left" w:pos="0"/>
          <w:tab w:val="left" w:pos="426"/>
          <w:tab w:val="left" w:pos="730"/>
        </w:tabs>
        <w:spacing w:after="0" w:line="240" w:lineRule="auto"/>
        <w:jc w:val="both"/>
        <w:rPr>
          <w:rFonts w:ascii="Times New Roman" w:hAnsi="Times New Roman" w:cs="Times New Roman"/>
          <w:color w:val="002060"/>
          <w:sz w:val="24"/>
          <w:szCs w:val="24"/>
        </w:rPr>
      </w:pPr>
    </w:p>
    <w:p w:rsidR="00670FBC" w:rsidRPr="00CE3DEC" w:rsidRDefault="00670FBC" w:rsidP="00EA6060">
      <w:pPr>
        <w:pStyle w:val="171"/>
        <w:shd w:val="clear" w:color="auto" w:fill="auto"/>
        <w:tabs>
          <w:tab w:val="left" w:pos="0"/>
          <w:tab w:val="left" w:pos="426"/>
        </w:tabs>
        <w:spacing w:after="0" w:line="240" w:lineRule="auto"/>
        <w:ind w:firstLine="0"/>
        <w:jc w:val="center"/>
        <w:rPr>
          <w:rFonts w:ascii="Times New Roman" w:hAnsi="Times New Roman" w:cs="Times New Roman"/>
          <w:color w:val="002060"/>
          <w:sz w:val="24"/>
          <w:szCs w:val="24"/>
        </w:rPr>
      </w:pPr>
      <w:bookmarkStart w:id="281" w:name="bookmark391"/>
      <w:r w:rsidRPr="00CE3DEC">
        <w:rPr>
          <w:rFonts w:ascii="Times New Roman" w:hAnsi="Times New Roman" w:cs="Times New Roman"/>
          <w:color w:val="002060"/>
          <w:sz w:val="24"/>
          <w:szCs w:val="24"/>
        </w:rPr>
        <w:t>Механизмы реализации программы</w:t>
      </w:r>
      <w:bookmarkEnd w:id="281"/>
    </w:p>
    <w:p w:rsidR="00670FBC" w:rsidRPr="00CE3DEC" w:rsidRDefault="00DC625D"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xml:space="preserve">    </w:t>
      </w:r>
      <w:r w:rsidR="00670FBC" w:rsidRPr="00CE3DEC">
        <w:rPr>
          <w:rFonts w:ascii="Times New Roman" w:hAnsi="Times New Roman" w:cs="Times New Roman"/>
          <w:color w:val="002060"/>
          <w:sz w:val="24"/>
          <w:szCs w:val="24"/>
        </w:rPr>
        <w:t>Программа коррекционной работы на этапе основного общего образования реализовыва</w:t>
      </w:r>
      <w:r w:rsidR="00A80DE5" w:rsidRPr="00CE3DEC">
        <w:rPr>
          <w:rFonts w:ascii="Times New Roman" w:hAnsi="Times New Roman" w:cs="Times New Roman"/>
          <w:color w:val="002060"/>
          <w:sz w:val="24"/>
          <w:szCs w:val="24"/>
        </w:rPr>
        <w:t>ет</w:t>
      </w:r>
      <w:r w:rsidR="00670FBC" w:rsidRPr="00CE3DEC">
        <w:rPr>
          <w:rFonts w:ascii="Times New Roman" w:hAnsi="Times New Roman" w:cs="Times New Roman"/>
          <w:color w:val="002060"/>
          <w:sz w:val="24"/>
          <w:szCs w:val="24"/>
        </w:rPr>
        <w:t>ся общеобразовательным учреждением как совместно с другими образовательными и иными организациями, так и самостоятельно (при наличии соответствующих ресурсов).</w:t>
      </w:r>
    </w:p>
    <w:p w:rsidR="00670FBC" w:rsidRPr="00CE3DEC" w:rsidRDefault="00DC625D"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Style w:val="3c"/>
          <w:i w:val="0"/>
          <w:color w:val="002060"/>
          <w:sz w:val="24"/>
          <w:szCs w:val="24"/>
        </w:rPr>
        <w:t xml:space="preserve">       </w:t>
      </w:r>
      <w:r w:rsidR="00670FBC" w:rsidRPr="00CE3DEC">
        <w:rPr>
          <w:rStyle w:val="3c"/>
          <w:i w:val="0"/>
          <w:color w:val="002060"/>
          <w:sz w:val="24"/>
          <w:szCs w:val="24"/>
        </w:rPr>
        <w:t>Взаимодействие специалистов общеобразовательного</w:t>
      </w:r>
      <w:r w:rsidR="00670FBC" w:rsidRPr="00CE3DEC">
        <w:rPr>
          <w:rStyle w:val="2b"/>
          <w:i w:val="0"/>
          <w:color w:val="002060"/>
          <w:sz w:val="24"/>
          <w:szCs w:val="24"/>
        </w:rPr>
        <w:t xml:space="preserve"> </w:t>
      </w:r>
      <w:r w:rsidR="00670FBC" w:rsidRPr="00CE3DEC">
        <w:rPr>
          <w:rStyle w:val="3c"/>
          <w:i w:val="0"/>
          <w:color w:val="002060"/>
          <w:sz w:val="24"/>
          <w:szCs w:val="24"/>
        </w:rPr>
        <w:t>учреждения</w:t>
      </w:r>
      <w:r w:rsidR="00670FBC" w:rsidRPr="00CE3DEC">
        <w:rPr>
          <w:rFonts w:ascii="Times New Roman" w:hAnsi="Times New Roman" w:cs="Times New Roman"/>
          <w:color w:val="002060"/>
          <w:sz w:val="24"/>
          <w:szCs w:val="24"/>
        </w:rPr>
        <w:t xml:space="preserve"> обеспечивает системное сопровождение обучающихся с ограниченными возможностями здоровья специалистами разл</w:t>
      </w:r>
      <w:r w:rsidR="00685CAD" w:rsidRPr="00CE3DEC">
        <w:rPr>
          <w:rFonts w:ascii="Times New Roman" w:hAnsi="Times New Roman" w:cs="Times New Roman"/>
          <w:color w:val="002060"/>
          <w:sz w:val="24"/>
          <w:szCs w:val="24"/>
        </w:rPr>
        <w:t>ичного профиля в образова</w:t>
      </w:r>
      <w:r w:rsidR="00670FBC" w:rsidRPr="00CE3DEC">
        <w:rPr>
          <w:rFonts w:ascii="Times New Roman" w:hAnsi="Times New Roman" w:cs="Times New Roman"/>
          <w:color w:val="002060"/>
          <w:sz w:val="24"/>
          <w:szCs w:val="24"/>
        </w:rPr>
        <w:t>тельном процессе. Такое взаимодействие включает:</w:t>
      </w:r>
    </w:p>
    <w:p w:rsidR="00670FBC" w:rsidRPr="00CE3DEC" w:rsidRDefault="00670FBC" w:rsidP="00EA6060">
      <w:pPr>
        <w:pStyle w:val="a7"/>
        <w:shd w:val="clear" w:color="auto" w:fill="auto"/>
        <w:tabs>
          <w:tab w:val="left" w:pos="0"/>
          <w:tab w:val="left" w:pos="426"/>
          <w:tab w:val="left" w:pos="1170"/>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комплексность в определении и решении проблем обучающегося, предоставлении ему специализированной квалифицированной помощи;</w:t>
      </w:r>
    </w:p>
    <w:p w:rsidR="00670FBC" w:rsidRPr="00CE3DEC" w:rsidRDefault="00670FBC" w:rsidP="00EA6060">
      <w:pPr>
        <w:pStyle w:val="a7"/>
        <w:shd w:val="clear" w:color="auto" w:fill="auto"/>
        <w:tabs>
          <w:tab w:val="left" w:pos="0"/>
          <w:tab w:val="left" w:pos="426"/>
          <w:tab w:val="left" w:pos="116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многоаспектный анализ личностного и познавательного развития обучающегося;</w:t>
      </w:r>
    </w:p>
    <w:p w:rsidR="00670FBC" w:rsidRPr="00CE3DEC" w:rsidRDefault="00670FBC" w:rsidP="00EA6060">
      <w:pPr>
        <w:pStyle w:val="a7"/>
        <w:shd w:val="clear" w:color="auto" w:fill="auto"/>
        <w:tabs>
          <w:tab w:val="left" w:pos="0"/>
          <w:tab w:val="left" w:pos="426"/>
          <w:tab w:val="left" w:pos="721"/>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lastRenderedPageBreak/>
        <w:t>— составление комплексных индивидуальных программ общего развития и коррекции отдельных сторон учебно-позн</w:t>
      </w:r>
      <w:r w:rsidR="00685CAD" w:rsidRPr="00CE3DEC">
        <w:rPr>
          <w:rFonts w:ascii="Times New Roman" w:hAnsi="Times New Roman" w:cs="Times New Roman"/>
          <w:color w:val="002060"/>
          <w:sz w:val="24"/>
          <w:szCs w:val="24"/>
        </w:rPr>
        <w:t>авательной, речевой, эмоциональ</w:t>
      </w:r>
      <w:r w:rsidRPr="00CE3DEC">
        <w:rPr>
          <w:rFonts w:ascii="Times New Roman" w:hAnsi="Times New Roman" w:cs="Times New Roman"/>
          <w:color w:val="002060"/>
          <w:sz w:val="24"/>
          <w:szCs w:val="24"/>
        </w:rPr>
        <w:t>ной-волевой и личностной сфер ребёнка.</w:t>
      </w:r>
    </w:p>
    <w:p w:rsidR="00670FBC" w:rsidRPr="00CE3DEC" w:rsidRDefault="00DC625D"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xml:space="preserve">      </w:t>
      </w:r>
      <w:r w:rsidR="00670FBC" w:rsidRPr="00CE3DEC">
        <w:rPr>
          <w:rFonts w:ascii="Times New Roman" w:hAnsi="Times New Roman" w:cs="Times New Roman"/>
          <w:color w:val="002060"/>
          <w:sz w:val="24"/>
          <w:szCs w:val="24"/>
        </w:rPr>
        <w:t>Наиболее распространённые и действенные формы организованного взаимодействия специалистов — это консилиумы и службы сопровождения общеобразовательного учреждения, кот</w:t>
      </w:r>
      <w:r w:rsidR="00685CAD" w:rsidRPr="00CE3DEC">
        <w:rPr>
          <w:rFonts w:ascii="Times New Roman" w:hAnsi="Times New Roman" w:cs="Times New Roman"/>
          <w:color w:val="002060"/>
          <w:sz w:val="24"/>
          <w:szCs w:val="24"/>
        </w:rPr>
        <w:t>орые предоставляют многопрофиль</w:t>
      </w:r>
      <w:r w:rsidR="00670FBC" w:rsidRPr="00CE3DEC">
        <w:rPr>
          <w:rFonts w:ascii="Times New Roman" w:hAnsi="Times New Roman" w:cs="Times New Roman"/>
          <w:color w:val="002060"/>
          <w:sz w:val="24"/>
          <w:szCs w:val="24"/>
        </w:rPr>
        <w:t>ную помощь ребёнку и его родителям (законным представителям), а также образовательному учреждению в решении вопросов, связанных с адаптацией, обучением, воспитанием, развитием, социализацией детей с ограниченными возможностями здоровья.</w:t>
      </w:r>
    </w:p>
    <w:p w:rsidR="00FD49F5" w:rsidRPr="00CE3DEC" w:rsidRDefault="00FD49F5" w:rsidP="00EA6060">
      <w:pPr>
        <w:pStyle w:val="171"/>
        <w:shd w:val="clear" w:color="auto" w:fill="auto"/>
        <w:tabs>
          <w:tab w:val="left" w:pos="0"/>
          <w:tab w:val="left" w:pos="426"/>
        </w:tabs>
        <w:spacing w:after="0" w:line="240" w:lineRule="auto"/>
        <w:ind w:firstLine="0"/>
        <w:jc w:val="center"/>
        <w:rPr>
          <w:rFonts w:ascii="Times New Roman" w:hAnsi="Times New Roman" w:cs="Times New Roman"/>
          <w:color w:val="002060"/>
          <w:sz w:val="24"/>
          <w:szCs w:val="24"/>
        </w:rPr>
      </w:pPr>
      <w:bookmarkStart w:id="282" w:name="bookmark392"/>
    </w:p>
    <w:p w:rsidR="00670FBC" w:rsidRPr="00CE3DEC" w:rsidRDefault="00670FBC" w:rsidP="00EA6060">
      <w:pPr>
        <w:pStyle w:val="171"/>
        <w:shd w:val="clear" w:color="auto" w:fill="auto"/>
        <w:tabs>
          <w:tab w:val="left" w:pos="0"/>
          <w:tab w:val="left" w:pos="426"/>
        </w:tabs>
        <w:spacing w:after="0" w:line="240" w:lineRule="auto"/>
        <w:ind w:firstLine="0"/>
        <w:jc w:val="center"/>
        <w:rPr>
          <w:rFonts w:ascii="Times New Roman" w:hAnsi="Times New Roman" w:cs="Times New Roman"/>
          <w:color w:val="002060"/>
          <w:sz w:val="24"/>
          <w:szCs w:val="24"/>
        </w:rPr>
      </w:pPr>
      <w:r w:rsidRPr="00CE3DEC">
        <w:rPr>
          <w:rFonts w:ascii="Times New Roman" w:hAnsi="Times New Roman" w:cs="Times New Roman"/>
          <w:color w:val="002060"/>
          <w:sz w:val="24"/>
          <w:szCs w:val="24"/>
        </w:rPr>
        <w:t>Требования к условиям реализации программы</w:t>
      </w:r>
      <w:bookmarkEnd w:id="282"/>
    </w:p>
    <w:p w:rsidR="00FD49F5" w:rsidRPr="00CE3DEC" w:rsidRDefault="00FD49F5" w:rsidP="00EA6060">
      <w:pPr>
        <w:pStyle w:val="171"/>
        <w:shd w:val="clear" w:color="auto" w:fill="auto"/>
        <w:tabs>
          <w:tab w:val="left" w:pos="0"/>
          <w:tab w:val="left" w:pos="426"/>
        </w:tabs>
        <w:spacing w:after="0" w:line="240" w:lineRule="auto"/>
        <w:ind w:firstLine="0"/>
        <w:jc w:val="center"/>
        <w:rPr>
          <w:rFonts w:ascii="Times New Roman" w:hAnsi="Times New Roman" w:cs="Times New Roman"/>
          <w:color w:val="002060"/>
          <w:sz w:val="24"/>
          <w:szCs w:val="24"/>
        </w:rPr>
      </w:pPr>
    </w:p>
    <w:p w:rsidR="00FD49F5" w:rsidRPr="00CE3DEC" w:rsidRDefault="00670FBC" w:rsidP="00EA6060">
      <w:pPr>
        <w:pStyle w:val="141"/>
        <w:shd w:val="clear" w:color="auto" w:fill="auto"/>
        <w:tabs>
          <w:tab w:val="left" w:pos="0"/>
          <w:tab w:val="left" w:pos="426"/>
        </w:tabs>
        <w:spacing w:line="240" w:lineRule="auto"/>
        <w:ind w:firstLine="0"/>
        <w:rPr>
          <w:rFonts w:ascii="Times New Roman" w:hAnsi="Times New Roman" w:cs="Times New Roman"/>
          <w:b/>
          <w:i w:val="0"/>
          <w:color w:val="002060"/>
          <w:sz w:val="24"/>
          <w:szCs w:val="24"/>
          <w:shd w:val="clear" w:color="auto" w:fill="FFFFFF"/>
        </w:rPr>
      </w:pPr>
      <w:r w:rsidRPr="00CE3DEC">
        <w:rPr>
          <w:rStyle w:val="1461"/>
          <w:b/>
          <w:iCs/>
          <w:color w:val="002060"/>
          <w:sz w:val="24"/>
          <w:szCs w:val="24"/>
        </w:rPr>
        <w:t>Организационные условия</w:t>
      </w:r>
    </w:p>
    <w:p w:rsidR="00670FBC" w:rsidRPr="00CE3DEC" w:rsidRDefault="00DC625D"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xml:space="preserve">     </w:t>
      </w:r>
      <w:r w:rsidR="00670FBC" w:rsidRPr="00CE3DEC">
        <w:rPr>
          <w:rFonts w:ascii="Times New Roman" w:hAnsi="Times New Roman" w:cs="Times New Roman"/>
          <w:color w:val="002060"/>
          <w:sz w:val="24"/>
          <w:szCs w:val="24"/>
        </w:rPr>
        <w:t xml:space="preserve">Программа коррекционной работы </w:t>
      </w:r>
      <w:r w:rsidR="00E51B53" w:rsidRPr="00CE3DEC">
        <w:rPr>
          <w:rFonts w:ascii="Times New Roman" w:hAnsi="Times New Roman" w:cs="Times New Roman"/>
          <w:color w:val="002060"/>
          <w:sz w:val="24"/>
          <w:szCs w:val="24"/>
        </w:rPr>
        <w:t>предусматривает</w:t>
      </w:r>
      <w:r w:rsidR="00670FBC" w:rsidRPr="00CE3DEC">
        <w:rPr>
          <w:rFonts w:ascii="Times New Roman" w:hAnsi="Times New Roman" w:cs="Times New Roman"/>
          <w:color w:val="002060"/>
          <w:sz w:val="24"/>
          <w:szCs w:val="24"/>
        </w:rPr>
        <w:t xml:space="preserve"> </w:t>
      </w:r>
      <w:r w:rsidR="00E51B53" w:rsidRPr="00CE3DEC">
        <w:rPr>
          <w:rFonts w:ascii="Times New Roman" w:hAnsi="Times New Roman" w:cs="Times New Roman"/>
          <w:color w:val="002060"/>
          <w:sz w:val="24"/>
          <w:szCs w:val="24"/>
        </w:rPr>
        <w:t>форму</w:t>
      </w:r>
      <w:r w:rsidR="00670FBC" w:rsidRPr="00CE3DEC">
        <w:rPr>
          <w:rFonts w:ascii="Times New Roman" w:hAnsi="Times New Roman" w:cs="Times New Roman"/>
          <w:color w:val="002060"/>
          <w:sz w:val="24"/>
          <w:szCs w:val="24"/>
        </w:rPr>
        <w:t xml:space="preserve"> обучения в общеобразовательном классе</w:t>
      </w:r>
      <w:r w:rsidR="00E51B53" w:rsidRPr="00CE3DEC">
        <w:rPr>
          <w:rFonts w:ascii="Times New Roman" w:hAnsi="Times New Roman" w:cs="Times New Roman"/>
          <w:color w:val="002060"/>
          <w:sz w:val="24"/>
          <w:szCs w:val="24"/>
        </w:rPr>
        <w:t xml:space="preserve"> </w:t>
      </w:r>
      <w:r w:rsidR="00670FBC" w:rsidRPr="00CE3DEC">
        <w:rPr>
          <w:rFonts w:ascii="Times New Roman" w:hAnsi="Times New Roman" w:cs="Times New Roman"/>
          <w:color w:val="002060"/>
          <w:sz w:val="24"/>
          <w:szCs w:val="24"/>
        </w:rPr>
        <w:t xml:space="preserve">по общей образовательной программе основного общего образования или по индивидуальной программе; с использованием надомной и (или) дистанционной форм обучения. </w:t>
      </w:r>
    </w:p>
    <w:p w:rsidR="00FD49F5" w:rsidRPr="00CE3DEC" w:rsidRDefault="00FD49F5"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p>
    <w:p w:rsidR="00670FBC" w:rsidRPr="00CE3DEC" w:rsidRDefault="00DC625D" w:rsidP="00EA6060">
      <w:pPr>
        <w:pStyle w:val="141"/>
        <w:shd w:val="clear" w:color="auto" w:fill="auto"/>
        <w:tabs>
          <w:tab w:val="left" w:pos="0"/>
          <w:tab w:val="left" w:pos="426"/>
        </w:tabs>
        <w:spacing w:line="240" w:lineRule="auto"/>
        <w:ind w:firstLine="0"/>
        <w:rPr>
          <w:rFonts w:ascii="Times New Roman" w:hAnsi="Times New Roman" w:cs="Times New Roman"/>
          <w:b/>
          <w:i w:val="0"/>
          <w:color w:val="002060"/>
          <w:sz w:val="24"/>
          <w:szCs w:val="24"/>
        </w:rPr>
      </w:pPr>
      <w:r w:rsidRPr="00CE3DEC">
        <w:rPr>
          <w:rStyle w:val="1461"/>
          <w:iCs/>
          <w:color w:val="002060"/>
          <w:sz w:val="24"/>
          <w:szCs w:val="24"/>
        </w:rPr>
        <w:t xml:space="preserve">   </w:t>
      </w:r>
      <w:r w:rsidR="00670FBC" w:rsidRPr="00CE3DEC">
        <w:rPr>
          <w:rStyle w:val="1461"/>
          <w:b/>
          <w:iCs/>
          <w:color w:val="002060"/>
          <w:sz w:val="24"/>
          <w:szCs w:val="24"/>
        </w:rPr>
        <w:t>Психолого-педагогическое обеспечение включает:</w:t>
      </w:r>
    </w:p>
    <w:p w:rsidR="00670FBC" w:rsidRPr="00CE3DEC" w:rsidRDefault="00670FBC" w:rsidP="00EA6060">
      <w:pPr>
        <w:pStyle w:val="a7"/>
        <w:shd w:val="clear" w:color="auto" w:fill="auto"/>
        <w:tabs>
          <w:tab w:val="left" w:pos="0"/>
          <w:tab w:val="left" w:pos="426"/>
          <w:tab w:val="left" w:pos="71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дифференцированные условия</w:t>
      </w:r>
      <w:r w:rsidR="00685CAD" w:rsidRPr="00CE3DEC">
        <w:rPr>
          <w:rFonts w:ascii="Times New Roman" w:hAnsi="Times New Roman" w:cs="Times New Roman"/>
          <w:color w:val="002060"/>
          <w:sz w:val="24"/>
          <w:szCs w:val="24"/>
        </w:rPr>
        <w:t xml:space="preserve"> (оптимальный режим учебных наг</w:t>
      </w:r>
      <w:r w:rsidRPr="00CE3DEC">
        <w:rPr>
          <w:rFonts w:ascii="Times New Roman" w:hAnsi="Times New Roman" w:cs="Times New Roman"/>
          <w:color w:val="002060"/>
          <w:sz w:val="24"/>
          <w:szCs w:val="24"/>
        </w:rPr>
        <w:t>рузок);</w:t>
      </w:r>
    </w:p>
    <w:p w:rsidR="00670FBC" w:rsidRPr="00CE3DEC" w:rsidRDefault="00670FBC" w:rsidP="00EA6060">
      <w:pPr>
        <w:pStyle w:val="a7"/>
        <w:shd w:val="clear" w:color="auto" w:fill="auto"/>
        <w:tabs>
          <w:tab w:val="left" w:pos="0"/>
          <w:tab w:val="left" w:pos="426"/>
          <w:tab w:val="left" w:pos="721"/>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психолого-педагогические условия (коррекционная направленность учебно-воспитательного процесса; учёт индивидуальных особенностей ребёнка; соблюдение комфортного пси</w:t>
      </w:r>
      <w:r w:rsidR="00685CAD" w:rsidRPr="00CE3DEC">
        <w:rPr>
          <w:rFonts w:ascii="Times New Roman" w:hAnsi="Times New Roman" w:cs="Times New Roman"/>
          <w:color w:val="002060"/>
          <w:sz w:val="24"/>
          <w:szCs w:val="24"/>
        </w:rPr>
        <w:t>хоэмоционального режима; исполь</w:t>
      </w:r>
      <w:r w:rsidRPr="00CE3DEC">
        <w:rPr>
          <w:rFonts w:ascii="Times New Roman" w:hAnsi="Times New Roman" w:cs="Times New Roman"/>
          <w:color w:val="002060"/>
          <w:sz w:val="24"/>
          <w:szCs w:val="24"/>
        </w:rPr>
        <w:t>зование современных педагогически</w:t>
      </w:r>
      <w:r w:rsidR="00685CAD" w:rsidRPr="00CE3DEC">
        <w:rPr>
          <w:rFonts w:ascii="Times New Roman" w:hAnsi="Times New Roman" w:cs="Times New Roman"/>
          <w:color w:val="002060"/>
          <w:sz w:val="24"/>
          <w:szCs w:val="24"/>
        </w:rPr>
        <w:t>х технологий, в том числе инфор</w:t>
      </w:r>
      <w:r w:rsidRPr="00CE3DEC">
        <w:rPr>
          <w:rFonts w:ascii="Times New Roman" w:hAnsi="Times New Roman" w:cs="Times New Roman"/>
          <w:color w:val="002060"/>
          <w:sz w:val="24"/>
          <w:szCs w:val="24"/>
        </w:rPr>
        <w:t>мационных, компьютерных для оптимизации образовательного процесса, повышения его эффективности, доступности);</w:t>
      </w:r>
    </w:p>
    <w:p w:rsidR="00670FBC" w:rsidRPr="00CE3DEC" w:rsidRDefault="00670FBC" w:rsidP="00EA6060">
      <w:pPr>
        <w:pStyle w:val="a7"/>
        <w:shd w:val="clear" w:color="auto" w:fill="auto"/>
        <w:tabs>
          <w:tab w:val="left" w:pos="0"/>
          <w:tab w:val="left" w:pos="426"/>
          <w:tab w:val="left" w:pos="116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здоровьесберегающие условия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670FBC" w:rsidRPr="00CE3DEC" w:rsidRDefault="00670FBC" w:rsidP="00EA6060">
      <w:pPr>
        <w:pStyle w:val="a7"/>
        <w:shd w:val="clear" w:color="auto" w:fill="auto"/>
        <w:tabs>
          <w:tab w:val="left" w:pos="0"/>
          <w:tab w:val="left" w:pos="426"/>
          <w:tab w:val="left" w:pos="116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участие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воспитательных, культурно-развлекательных, спортивно-оздоровительных и иных досуговых мероприятиях;</w:t>
      </w:r>
    </w:p>
    <w:p w:rsidR="00670FBC" w:rsidRPr="00CE3DEC" w:rsidRDefault="00670FBC" w:rsidP="00EA6060">
      <w:pPr>
        <w:pStyle w:val="a7"/>
        <w:shd w:val="clear" w:color="auto" w:fill="auto"/>
        <w:tabs>
          <w:tab w:val="left" w:pos="0"/>
          <w:tab w:val="left" w:pos="426"/>
          <w:tab w:val="left" w:pos="116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развитие системы обучения и воспитания детей, имеющих сложные нарушения психического и (или) физического развития.</w:t>
      </w:r>
    </w:p>
    <w:p w:rsidR="00FD49F5" w:rsidRPr="00CE3DEC" w:rsidRDefault="00FD49F5" w:rsidP="00EA6060">
      <w:pPr>
        <w:pStyle w:val="a7"/>
        <w:shd w:val="clear" w:color="auto" w:fill="auto"/>
        <w:tabs>
          <w:tab w:val="left" w:pos="0"/>
          <w:tab w:val="left" w:pos="426"/>
          <w:tab w:val="left" w:pos="1166"/>
        </w:tabs>
        <w:spacing w:after="0" w:line="240" w:lineRule="auto"/>
        <w:jc w:val="both"/>
        <w:rPr>
          <w:rFonts w:ascii="Times New Roman" w:hAnsi="Times New Roman" w:cs="Times New Roman"/>
          <w:color w:val="002060"/>
          <w:sz w:val="24"/>
          <w:szCs w:val="24"/>
        </w:rPr>
      </w:pPr>
    </w:p>
    <w:p w:rsidR="00670FBC" w:rsidRPr="00CE3DEC" w:rsidRDefault="00670FBC" w:rsidP="00EA6060">
      <w:pPr>
        <w:pStyle w:val="141"/>
        <w:shd w:val="clear" w:color="auto" w:fill="auto"/>
        <w:tabs>
          <w:tab w:val="left" w:pos="0"/>
          <w:tab w:val="left" w:pos="426"/>
        </w:tabs>
        <w:spacing w:line="240" w:lineRule="auto"/>
        <w:ind w:firstLine="0"/>
        <w:rPr>
          <w:rFonts w:ascii="Times New Roman" w:hAnsi="Times New Roman" w:cs="Times New Roman"/>
          <w:b/>
          <w:i w:val="0"/>
          <w:color w:val="002060"/>
          <w:sz w:val="24"/>
          <w:szCs w:val="24"/>
        </w:rPr>
      </w:pPr>
      <w:r w:rsidRPr="00CE3DEC">
        <w:rPr>
          <w:rStyle w:val="145"/>
          <w:b/>
          <w:iCs/>
          <w:color w:val="002060"/>
          <w:sz w:val="24"/>
          <w:szCs w:val="24"/>
        </w:rPr>
        <w:t>Программно-методическое обеспечение</w:t>
      </w:r>
    </w:p>
    <w:p w:rsidR="00670FBC" w:rsidRPr="00CE3DEC" w:rsidRDefault="00DC625D"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xml:space="preserve">         </w:t>
      </w:r>
      <w:r w:rsidR="00670FBC" w:rsidRPr="00CE3DEC">
        <w:rPr>
          <w:rFonts w:ascii="Times New Roman" w:hAnsi="Times New Roman" w:cs="Times New Roman"/>
          <w:color w:val="002060"/>
          <w:sz w:val="24"/>
          <w:szCs w:val="24"/>
        </w:rPr>
        <w:t>В процессе реализации программы коррекционной работы могут быть использованы рабочие коррекционно-развивающие программы социально-педагогической направленности, диагн</w:t>
      </w:r>
      <w:r w:rsidR="00685CAD" w:rsidRPr="00CE3DEC">
        <w:rPr>
          <w:rFonts w:ascii="Times New Roman" w:hAnsi="Times New Roman" w:cs="Times New Roman"/>
          <w:color w:val="002060"/>
          <w:sz w:val="24"/>
          <w:szCs w:val="24"/>
        </w:rPr>
        <w:t>остический и коррекционно-разви</w:t>
      </w:r>
      <w:r w:rsidR="00670FBC" w:rsidRPr="00CE3DEC">
        <w:rPr>
          <w:rFonts w:ascii="Times New Roman" w:hAnsi="Times New Roman" w:cs="Times New Roman"/>
          <w:color w:val="002060"/>
          <w:sz w:val="24"/>
          <w:szCs w:val="24"/>
        </w:rPr>
        <w:t xml:space="preserve">вающий инструментарий, необходимый </w:t>
      </w:r>
      <w:r w:rsidR="00685CAD" w:rsidRPr="00CE3DEC">
        <w:rPr>
          <w:rFonts w:ascii="Times New Roman" w:hAnsi="Times New Roman" w:cs="Times New Roman"/>
          <w:color w:val="002060"/>
          <w:sz w:val="24"/>
          <w:szCs w:val="24"/>
        </w:rPr>
        <w:t>для осуществления профессиональ</w:t>
      </w:r>
      <w:r w:rsidR="00670FBC" w:rsidRPr="00CE3DEC">
        <w:rPr>
          <w:rFonts w:ascii="Times New Roman" w:hAnsi="Times New Roman" w:cs="Times New Roman"/>
          <w:color w:val="002060"/>
          <w:sz w:val="24"/>
          <w:szCs w:val="24"/>
        </w:rPr>
        <w:t>ной деятельности учителя, педагога-психолога, социального педагога, учителя-логопеда, учителя-дефектолога и др.</w:t>
      </w:r>
    </w:p>
    <w:p w:rsidR="009B4A88" w:rsidRPr="00CE3DEC" w:rsidRDefault="00DC625D" w:rsidP="009B4A88">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xml:space="preserve">        </w:t>
      </w:r>
      <w:r w:rsidR="00670FBC" w:rsidRPr="00CE3DEC">
        <w:rPr>
          <w:rFonts w:ascii="Times New Roman" w:hAnsi="Times New Roman" w:cs="Times New Roman"/>
          <w:color w:val="002060"/>
          <w:sz w:val="24"/>
          <w:szCs w:val="24"/>
        </w:rPr>
        <w:t>В случаях обучения детей с выраженными нарушениями психического и (или) физического развития по индивидуальному учебному плану целесообразным является использование специальных (коррекционных) образовательных программ, учебников и учебных пособ</w:t>
      </w:r>
      <w:r w:rsidR="00685CAD" w:rsidRPr="00CE3DEC">
        <w:rPr>
          <w:rFonts w:ascii="Times New Roman" w:hAnsi="Times New Roman" w:cs="Times New Roman"/>
          <w:color w:val="002060"/>
          <w:sz w:val="24"/>
          <w:szCs w:val="24"/>
        </w:rPr>
        <w:t>ий для специальных (коррекцион</w:t>
      </w:r>
      <w:r w:rsidR="00670FBC" w:rsidRPr="00CE3DEC">
        <w:rPr>
          <w:rFonts w:ascii="Times New Roman" w:hAnsi="Times New Roman" w:cs="Times New Roman"/>
          <w:color w:val="002060"/>
          <w:sz w:val="24"/>
          <w:szCs w:val="24"/>
        </w:rPr>
        <w:t>ных) образовательных учреждений (соответствующего вида), в том числе цифровых образовательных ресурсов.</w:t>
      </w:r>
    </w:p>
    <w:p w:rsidR="009B4A88" w:rsidRPr="00CE3DEC" w:rsidRDefault="009B4A88" w:rsidP="009B4A88">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p>
    <w:p w:rsidR="00670FBC" w:rsidRPr="00CE3DEC" w:rsidRDefault="00336C04" w:rsidP="009B4A88">
      <w:pPr>
        <w:pStyle w:val="a7"/>
        <w:shd w:val="clear" w:color="auto" w:fill="auto"/>
        <w:tabs>
          <w:tab w:val="left" w:pos="0"/>
          <w:tab w:val="left" w:pos="426"/>
        </w:tabs>
        <w:spacing w:after="0" w:line="240" w:lineRule="auto"/>
        <w:jc w:val="both"/>
        <w:rPr>
          <w:rFonts w:ascii="Times New Roman" w:hAnsi="Times New Roman" w:cs="Times New Roman"/>
          <w:i/>
          <w:color w:val="002060"/>
          <w:sz w:val="24"/>
          <w:szCs w:val="24"/>
        </w:rPr>
      </w:pPr>
      <w:r w:rsidRPr="00CE3DEC">
        <w:rPr>
          <w:rStyle w:val="145"/>
          <w:b/>
          <w:i w:val="0"/>
          <w:iCs w:val="0"/>
          <w:color w:val="002060"/>
          <w:sz w:val="24"/>
          <w:szCs w:val="24"/>
        </w:rPr>
        <w:t xml:space="preserve">     </w:t>
      </w:r>
      <w:r w:rsidR="00670FBC" w:rsidRPr="00CE3DEC">
        <w:rPr>
          <w:rStyle w:val="145"/>
          <w:b/>
          <w:i w:val="0"/>
          <w:iCs w:val="0"/>
          <w:color w:val="002060"/>
          <w:sz w:val="24"/>
          <w:szCs w:val="24"/>
        </w:rPr>
        <w:t>Кадровое обеспечение</w:t>
      </w:r>
    </w:p>
    <w:p w:rsidR="00670FBC" w:rsidRPr="00CE3DEC" w:rsidRDefault="00DC625D"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xml:space="preserve">   </w:t>
      </w:r>
      <w:r w:rsidR="00670FBC" w:rsidRPr="00CE3DEC">
        <w:rPr>
          <w:rFonts w:ascii="Times New Roman" w:hAnsi="Times New Roman" w:cs="Times New Roman"/>
          <w:color w:val="002060"/>
          <w:sz w:val="24"/>
          <w:szCs w:val="24"/>
        </w:rPr>
        <w:t xml:space="preserve">Важным моментом реализации программы коррекционной работы является кадровое обеспечение. Коррекционная работа должна осуществляться специалистами соответствующей квалификации, имеющими специализированное образование, и </w:t>
      </w:r>
      <w:r w:rsidR="00670FBC" w:rsidRPr="00CE3DEC">
        <w:rPr>
          <w:rFonts w:ascii="Times New Roman" w:hAnsi="Times New Roman" w:cs="Times New Roman"/>
          <w:color w:val="002060"/>
          <w:sz w:val="24"/>
          <w:szCs w:val="24"/>
        </w:rPr>
        <w:lastRenderedPageBreak/>
        <w:t>педагогами, прошедшими обязательную курсовую или другие виды профессиональной подготовки.</w:t>
      </w:r>
    </w:p>
    <w:p w:rsidR="00670FBC" w:rsidRPr="00CE3DEC" w:rsidRDefault="00DC625D"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xml:space="preserve">    </w:t>
      </w:r>
      <w:r w:rsidR="00670FBC" w:rsidRPr="00CE3DEC">
        <w:rPr>
          <w:rFonts w:ascii="Times New Roman" w:hAnsi="Times New Roman" w:cs="Times New Roman"/>
          <w:color w:val="002060"/>
          <w:sz w:val="24"/>
          <w:szCs w:val="24"/>
        </w:rPr>
        <w:t>С целью обеспечения освоения детьми с ограниченными возможностями здоровья основной образовательной программы основного общего образования, коррекции недостатков их физического и (или) психического развития следует вводить в штатное расписание общеобразовательных учреждений ставки педагогических (учит</w:t>
      </w:r>
      <w:r w:rsidR="008537DE" w:rsidRPr="00CE3DEC">
        <w:rPr>
          <w:rFonts w:ascii="Times New Roman" w:hAnsi="Times New Roman" w:cs="Times New Roman"/>
          <w:color w:val="002060"/>
          <w:sz w:val="24"/>
          <w:szCs w:val="24"/>
        </w:rPr>
        <w:t>еля-дефектологи, учителя-логопе</w:t>
      </w:r>
      <w:r w:rsidR="00670FBC" w:rsidRPr="00CE3DEC">
        <w:rPr>
          <w:rFonts w:ascii="Times New Roman" w:hAnsi="Times New Roman" w:cs="Times New Roman"/>
          <w:color w:val="002060"/>
          <w:sz w:val="24"/>
          <w:szCs w:val="24"/>
        </w:rPr>
        <w:t>ды, педагоги-психологи, социальные педагоги и др.) и медицинских работников. Уровень квалификации рабо</w:t>
      </w:r>
      <w:r w:rsidR="008537DE" w:rsidRPr="00CE3DEC">
        <w:rPr>
          <w:rFonts w:ascii="Times New Roman" w:hAnsi="Times New Roman" w:cs="Times New Roman"/>
          <w:color w:val="002060"/>
          <w:sz w:val="24"/>
          <w:szCs w:val="24"/>
        </w:rPr>
        <w:t>тников образовательного учрежде</w:t>
      </w:r>
      <w:r w:rsidR="00670FBC" w:rsidRPr="00CE3DEC">
        <w:rPr>
          <w:rFonts w:ascii="Times New Roman" w:hAnsi="Times New Roman" w:cs="Times New Roman"/>
          <w:color w:val="002060"/>
          <w:sz w:val="24"/>
          <w:szCs w:val="24"/>
        </w:rPr>
        <w:t>ния для каждой занимаемой должности должен соответство</w:t>
      </w:r>
      <w:r w:rsidR="008537DE" w:rsidRPr="00CE3DEC">
        <w:rPr>
          <w:rFonts w:ascii="Times New Roman" w:hAnsi="Times New Roman" w:cs="Times New Roman"/>
          <w:color w:val="002060"/>
          <w:sz w:val="24"/>
          <w:szCs w:val="24"/>
        </w:rPr>
        <w:t>вать квалифи</w:t>
      </w:r>
      <w:r w:rsidR="00670FBC" w:rsidRPr="00CE3DEC">
        <w:rPr>
          <w:rFonts w:ascii="Times New Roman" w:hAnsi="Times New Roman" w:cs="Times New Roman"/>
          <w:color w:val="002060"/>
          <w:sz w:val="24"/>
          <w:szCs w:val="24"/>
        </w:rPr>
        <w:t>кационным характеристикам по соответствующей должности.</w:t>
      </w:r>
    </w:p>
    <w:p w:rsidR="00670FBC" w:rsidRPr="00CE3DEC" w:rsidRDefault="00DC625D"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xml:space="preserve">    </w:t>
      </w:r>
      <w:r w:rsidR="00670FBC" w:rsidRPr="00CE3DEC">
        <w:rPr>
          <w:rFonts w:ascii="Times New Roman" w:hAnsi="Times New Roman" w:cs="Times New Roman"/>
          <w:color w:val="002060"/>
          <w:sz w:val="24"/>
          <w:szCs w:val="24"/>
        </w:rPr>
        <w:t>Специфика организации образовательной и коррекционной работы с детьми, имеющими нарушения развития, обусловливает необходимость специальной подготовки педагогического коллектива общеобразовательного учреждения. Для этого необходимо обеспечить на постоянной основе подготовку, переподготовку и повышение квалификации работников образовательных учреждений, занимающихся решением вопросов образования детей с ограниченными возможностями здоровья.</w:t>
      </w:r>
      <w:r w:rsidR="008537DE" w:rsidRPr="00CE3DEC">
        <w:rPr>
          <w:rFonts w:ascii="Times New Roman" w:hAnsi="Times New Roman" w:cs="Times New Roman"/>
          <w:color w:val="002060"/>
          <w:sz w:val="24"/>
          <w:szCs w:val="24"/>
        </w:rPr>
        <w:t xml:space="preserve"> Педагогичес</w:t>
      </w:r>
      <w:r w:rsidR="00670FBC" w:rsidRPr="00CE3DEC">
        <w:rPr>
          <w:rFonts w:ascii="Times New Roman" w:hAnsi="Times New Roman" w:cs="Times New Roman"/>
          <w:color w:val="002060"/>
          <w:sz w:val="24"/>
          <w:szCs w:val="24"/>
        </w:rPr>
        <w:t>кие работники образовательного учреждения должны иметь чёткое представление об особенностях психического и (или) физического развития детей с ограниченными возможностями здоровья, о методиках и технологиях организации образовательного и реабилитационного процессов.</w:t>
      </w:r>
    </w:p>
    <w:p w:rsidR="00670FBC" w:rsidRPr="00CE3DEC" w:rsidRDefault="00670FBC" w:rsidP="00EA6060">
      <w:pPr>
        <w:pStyle w:val="141"/>
        <w:shd w:val="clear" w:color="auto" w:fill="auto"/>
        <w:tabs>
          <w:tab w:val="left" w:pos="0"/>
          <w:tab w:val="left" w:pos="426"/>
        </w:tabs>
        <w:spacing w:line="240" w:lineRule="auto"/>
        <w:ind w:firstLine="0"/>
        <w:rPr>
          <w:rFonts w:ascii="Times New Roman" w:hAnsi="Times New Roman" w:cs="Times New Roman"/>
          <w:b/>
          <w:i w:val="0"/>
          <w:color w:val="002060"/>
          <w:sz w:val="24"/>
          <w:szCs w:val="24"/>
        </w:rPr>
      </w:pPr>
      <w:r w:rsidRPr="00CE3DEC">
        <w:rPr>
          <w:rStyle w:val="1440"/>
          <w:b/>
          <w:iCs/>
          <w:color w:val="002060"/>
          <w:sz w:val="24"/>
          <w:szCs w:val="24"/>
        </w:rPr>
        <w:t>Материально-техническое обеспечение</w:t>
      </w:r>
    </w:p>
    <w:p w:rsidR="00FD49F5" w:rsidRPr="00CE3DEC" w:rsidRDefault="00DC625D"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xml:space="preserve">     </w:t>
      </w:r>
      <w:r w:rsidR="00670FBC" w:rsidRPr="00CE3DEC">
        <w:rPr>
          <w:rFonts w:ascii="Times New Roman" w:hAnsi="Times New Roman" w:cs="Times New Roman"/>
          <w:color w:val="002060"/>
          <w:sz w:val="24"/>
          <w:szCs w:val="24"/>
        </w:rPr>
        <w:t>Материально-техническое обеспечение заключается в создании надлежащей материально-технической базы, позволяющей обеспечить адаптивную и коррекционно-развивающую среды образовательного учреждения, в том числе надлежащие материально-технические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образовательного учреждения и организацию их пребывания и обучения в учреждении (включая пандусы, специальные лифты, специально оборудованные учебные места</w:t>
      </w:r>
      <w:r w:rsidR="00A80DE5" w:rsidRPr="00CE3DEC">
        <w:rPr>
          <w:rFonts w:ascii="Times New Roman" w:hAnsi="Times New Roman" w:cs="Times New Roman"/>
          <w:color w:val="002060"/>
          <w:sz w:val="24"/>
          <w:szCs w:val="24"/>
        </w:rPr>
        <w:t xml:space="preserve">, </w:t>
      </w:r>
      <w:r w:rsidR="00670FBC" w:rsidRPr="00CE3DEC">
        <w:rPr>
          <w:rFonts w:ascii="Times New Roman" w:hAnsi="Times New Roman" w:cs="Times New Roman"/>
          <w:color w:val="002060"/>
          <w:sz w:val="24"/>
          <w:szCs w:val="24"/>
        </w:rPr>
        <w:t>организации спортивных и массовых мероприятий, питания, обеспечения меди</w:t>
      </w:r>
      <w:r w:rsidR="008537DE" w:rsidRPr="00CE3DEC">
        <w:rPr>
          <w:rFonts w:ascii="Times New Roman" w:hAnsi="Times New Roman" w:cs="Times New Roman"/>
          <w:color w:val="002060"/>
          <w:sz w:val="24"/>
          <w:szCs w:val="24"/>
        </w:rPr>
        <w:t>цинского обслуживания, оздорови</w:t>
      </w:r>
      <w:r w:rsidR="00670FBC" w:rsidRPr="00CE3DEC">
        <w:rPr>
          <w:rFonts w:ascii="Times New Roman" w:hAnsi="Times New Roman" w:cs="Times New Roman"/>
          <w:color w:val="002060"/>
          <w:sz w:val="24"/>
          <w:szCs w:val="24"/>
        </w:rPr>
        <w:t>тельных и лечебно-профилактических мероприятий, хозяйственно-бытового и санитарно-гигиенического обслуживания).</w:t>
      </w:r>
    </w:p>
    <w:p w:rsidR="00670FBC" w:rsidRPr="00CE3DEC" w:rsidRDefault="00670FBC" w:rsidP="00EA6060">
      <w:pPr>
        <w:pStyle w:val="141"/>
        <w:shd w:val="clear" w:color="auto" w:fill="auto"/>
        <w:tabs>
          <w:tab w:val="left" w:pos="0"/>
          <w:tab w:val="left" w:pos="426"/>
        </w:tabs>
        <w:spacing w:line="240" w:lineRule="auto"/>
        <w:ind w:firstLine="0"/>
        <w:rPr>
          <w:rFonts w:ascii="Times New Roman" w:hAnsi="Times New Roman" w:cs="Times New Roman"/>
          <w:b/>
          <w:i w:val="0"/>
          <w:color w:val="002060"/>
          <w:sz w:val="24"/>
          <w:szCs w:val="24"/>
        </w:rPr>
      </w:pPr>
      <w:r w:rsidRPr="00CE3DEC">
        <w:rPr>
          <w:rStyle w:val="1440"/>
          <w:b/>
          <w:iCs/>
          <w:color w:val="002060"/>
          <w:sz w:val="24"/>
          <w:szCs w:val="24"/>
        </w:rPr>
        <w:t>Информационное обеспечение</w:t>
      </w:r>
    </w:p>
    <w:p w:rsidR="00670FBC" w:rsidRPr="00CE3DEC" w:rsidRDefault="00DC625D"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xml:space="preserve">     </w:t>
      </w:r>
      <w:r w:rsidR="00670FBC" w:rsidRPr="00CE3DEC">
        <w:rPr>
          <w:rFonts w:ascii="Times New Roman" w:hAnsi="Times New Roman" w:cs="Times New Roman"/>
          <w:color w:val="002060"/>
          <w:sz w:val="24"/>
          <w:szCs w:val="24"/>
        </w:rPr>
        <w:t>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w:t>
      </w:r>
    </w:p>
    <w:p w:rsidR="00F1374D" w:rsidRPr="00CE3DEC" w:rsidRDefault="00DC625D"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xml:space="preserve">     </w:t>
      </w:r>
      <w:r w:rsidR="00670FBC" w:rsidRPr="00CE3DEC">
        <w:rPr>
          <w:rFonts w:ascii="Times New Roman" w:hAnsi="Times New Roman" w:cs="Times New Roman"/>
          <w:color w:val="002060"/>
          <w:sz w:val="24"/>
          <w:szCs w:val="24"/>
        </w:rPr>
        <w:t>Обязательным является создание системы широкого доступа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w:t>
      </w:r>
      <w:r w:rsidR="008537DE" w:rsidRPr="00CE3DEC">
        <w:rPr>
          <w:rFonts w:ascii="Times New Roman" w:hAnsi="Times New Roman" w:cs="Times New Roman"/>
          <w:color w:val="002060"/>
          <w:sz w:val="24"/>
          <w:szCs w:val="24"/>
        </w:rPr>
        <w:t>, предполагающим наличие методи</w:t>
      </w:r>
      <w:r w:rsidR="00670FBC" w:rsidRPr="00CE3DEC">
        <w:rPr>
          <w:rFonts w:ascii="Times New Roman" w:hAnsi="Times New Roman" w:cs="Times New Roman"/>
          <w:color w:val="002060"/>
          <w:sz w:val="24"/>
          <w:szCs w:val="24"/>
        </w:rPr>
        <w:t>ческих пособий и рекомендаций по всем направлениям и видам деятельности, наглядных пособий, мул</w:t>
      </w:r>
      <w:r w:rsidR="008537DE" w:rsidRPr="00CE3DEC">
        <w:rPr>
          <w:rFonts w:ascii="Times New Roman" w:hAnsi="Times New Roman" w:cs="Times New Roman"/>
          <w:color w:val="002060"/>
          <w:sz w:val="24"/>
          <w:szCs w:val="24"/>
        </w:rPr>
        <w:t>ьтимедийных, аудио- и видеомате</w:t>
      </w:r>
      <w:r w:rsidR="00670FBC" w:rsidRPr="00CE3DEC">
        <w:rPr>
          <w:rFonts w:ascii="Times New Roman" w:hAnsi="Times New Roman" w:cs="Times New Roman"/>
          <w:color w:val="002060"/>
          <w:sz w:val="24"/>
          <w:szCs w:val="24"/>
        </w:rPr>
        <w:t>риалов.</w:t>
      </w:r>
    </w:p>
    <w:p w:rsidR="00670FBC" w:rsidRPr="00CE3DEC" w:rsidRDefault="00DC625D"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xml:space="preserve">    </w:t>
      </w:r>
      <w:r w:rsidR="00670FBC" w:rsidRPr="00CE3DEC">
        <w:rPr>
          <w:rFonts w:ascii="Times New Roman" w:hAnsi="Times New Roman" w:cs="Times New Roman"/>
          <w:color w:val="002060"/>
          <w:sz w:val="24"/>
          <w:szCs w:val="24"/>
        </w:rPr>
        <w:t>Результатом реализации указанных требований должно быть создание комфортной развивающей образовательной среды:</w:t>
      </w:r>
    </w:p>
    <w:p w:rsidR="00670FBC" w:rsidRPr="00CE3DEC" w:rsidRDefault="00670FBC" w:rsidP="00EA6060">
      <w:pPr>
        <w:pStyle w:val="a7"/>
        <w:shd w:val="clear" w:color="auto" w:fill="auto"/>
        <w:tabs>
          <w:tab w:val="left" w:pos="0"/>
          <w:tab w:val="left" w:pos="426"/>
          <w:tab w:val="left" w:pos="118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преемственной по отношению к начальному общему образованию и учитывающей особенности организации основного общего образования, а также специфику психофизического р</w:t>
      </w:r>
      <w:r w:rsidR="008537DE" w:rsidRPr="00CE3DEC">
        <w:rPr>
          <w:rFonts w:ascii="Times New Roman" w:hAnsi="Times New Roman" w:cs="Times New Roman"/>
          <w:color w:val="002060"/>
          <w:sz w:val="24"/>
          <w:szCs w:val="24"/>
        </w:rPr>
        <w:t>азвития обучающихся с ограничен</w:t>
      </w:r>
      <w:r w:rsidRPr="00CE3DEC">
        <w:rPr>
          <w:rFonts w:ascii="Times New Roman" w:hAnsi="Times New Roman" w:cs="Times New Roman"/>
          <w:color w:val="002060"/>
          <w:sz w:val="24"/>
          <w:szCs w:val="24"/>
        </w:rPr>
        <w:t>ными возможностями здоровья на данной ступени общего образования;</w:t>
      </w:r>
    </w:p>
    <w:p w:rsidR="00670FBC" w:rsidRPr="00CE3DEC" w:rsidRDefault="00670FBC" w:rsidP="00EA6060">
      <w:pPr>
        <w:pStyle w:val="a7"/>
        <w:shd w:val="clear" w:color="auto" w:fill="auto"/>
        <w:tabs>
          <w:tab w:val="left" w:pos="0"/>
          <w:tab w:val="left" w:pos="426"/>
          <w:tab w:val="left" w:pos="118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обеспечивающей воспитание, обучение, социальную адаптацию и интеграцию детей с ограниченными возможностями здоровья;</w:t>
      </w:r>
    </w:p>
    <w:p w:rsidR="00FD49F5" w:rsidRPr="00CE3DEC" w:rsidRDefault="00670FBC" w:rsidP="009B4A88">
      <w:pPr>
        <w:pStyle w:val="a7"/>
        <w:shd w:val="clear" w:color="auto" w:fill="auto"/>
        <w:tabs>
          <w:tab w:val="left" w:pos="0"/>
          <w:tab w:val="left" w:pos="426"/>
          <w:tab w:val="left" w:pos="1181"/>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xml:space="preserve">— способствующей достижению целей </w:t>
      </w:r>
      <w:r w:rsidR="00A86D0F" w:rsidRPr="00CE3DEC">
        <w:rPr>
          <w:rFonts w:ascii="Times New Roman" w:hAnsi="Times New Roman" w:cs="Times New Roman"/>
          <w:color w:val="002060"/>
          <w:sz w:val="24"/>
          <w:szCs w:val="24"/>
        </w:rPr>
        <w:t xml:space="preserve">и результатов </w:t>
      </w:r>
      <w:r w:rsidRPr="00CE3DEC">
        <w:rPr>
          <w:rFonts w:ascii="Times New Roman" w:hAnsi="Times New Roman" w:cs="Times New Roman"/>
          <w:color w:val="002060"/>
          <w:sz w:val="24"/>
          <w:szCs w:val="24"/>
        </w:rPr>
        <w:t>основного общего образования, обеспечивающей его качество, доступность и открытость для обучающихся с ограниченными возможностями здоровья, их роди</w:t>
      </w:r>
      <w:r w:rsidR="009B4A88" w:rsidRPr="00CE3DEC">
        <w:rPr>
          <w:rFonts w:ascii="Times New Roman" w:hAnsi="Times New Roman" w:cs="Times New Roman"/>
          <w:color w:val="002060"/>
          <w:sz w:val="24"/>
          <w:szCs w:val="24"/>
        </w:rPr>
        <w:t>телей (законных представителей)</w:t>
      </w:r>
    </w:p>
    <w:p w:rsidR="00670FBC" w:rsidRPr="00CE3DEC" w:rsidRDefault="00670FBC" w:rsidP="00EA6060">
      <w:pPr>
        <w:tabs>
          <w:tab w:val="left" w:pos="0"/>
          <w:tab w:val="left" w:pos="426"/>
        </w:tabs>
        <w:jc w:val="both"/>
        <w:rPr>
          <w:b/>
          <w:color w:val="002060"/>
        </w:rPr>
      </w:pPr>
      <w:r w:rsidRPr="00CE3DEC">
        <w:rPr>
          <w:b/>
          <w:color w:val="002060"/>
        </w:rPr>
        <w:lastRenderedPageBreak/>
        <w:t>3. Организационный раздел</w:t>
      </w:r>
    </w:p>
    <w:p w:rsidR="009F668E" w:rsidRPr="00CE3DEC" w:rsidRDefault="00670FBC" w:rsidP="009F668E">
      <w:pPr>
        <w:pStyle w:val="114"/>
        <w:keepNext/>
        <w:keepLines/>
        <w:shd w:val="clear" w:color="auto" w:fill="auto"/>
        <w:tabs>
          <w:tab w:val="left" w:pos="0"/>
          <w:tab w:val="left" w:pos="426"/>
        </w:tabs>
        <w:spacing w:after="0" w:line="240" w:lineRule="auto"/>
        <w:rPr>
          <w:rFonts w:ascii="Times New Roman" w:hAnsi="Times New Roman" w:cs="Times New Roman"/>
          <w:b/>
          <w:color w:val="002060"/>
          <w:sz w:val="24"/>
          <w:szCs w:val="24"/>
          <w:shd w:val="clear" w:color="auto" w:fill="FFFFFF"/>
        </w:rPr>
      </w:pPr>
      <w:r w:rsidRPr="00CE3DEC">
        <w:rPr>
          <w:rStyle w:val="12pt2"/>
          <w:rFonts w:ascii="Times New Roman" w:hAnsi="Times New Roman" w:cs="Times New Roman"/>
          <w:b/>
          <w:color w:val="002060"/>
          <w:sz w:val="24"/>
          <w:szCs w:val="24"/>
        </w:rPr>
        <w:t>3.1.</w:t>
      </w:r>
      <w:r w:rsidRPr="00CE3DEC">
        <w:rPr>
          <w:rStyle w:val="183"/>
          <w:rFonts w:ascii="Times New Roman" w:hAnsi="Times New Roman" w:cs="Times New Roman"/>
          <w:b/>
          <w:color w:val="002060"/>
          <w:sz w:val="24"/>
          <w:szCs w:val="24"/>
        </w:rPr>
        <w:t xml:space="preserve"> Базисный учебный план</w:t>
      </w:r>
      <w:r w:rsidRPr="00CE3DEC">
        <w:rPr>
          <w:rStyle w:val="17a"/>
          <w:rFonts w:ascii="Times New Roman" w:hAnsi="Times New Roman" w:cs="Times New Roman"/>
          <w:b/>
          <w:color w:val="002060"/>
          <w:sz w:val="24"/>
          <w:szCs w:val="24"/>
        </w:rPr>
        <w:t xml:space="preserve"> </w:t>
      </w:r>
      <w:r w:rsidRPr="00CE3DEC">
        <w:rPr>
          <w:rStyle w:val="183"/>
          <w:rFonts w:ascii="Times New Roman" w:hAnsi="Times New Roman" w:cs="Times New Roman"/>
          <w:b/>
          <w:color w:val="002060"/>
          <w:sz w:val="24"/>
          <w:szCs w:val="24"/>
        </w:rPr>
        <w:t>основного общего образования</w:t>
      </w:r>
    </w:p>
    <w:p w:rsidR="009F668E" w:rsidRPr="00CE3DEC" w:rsidRDefault="00A86D0F" w:rsidP="009F668E">
      <w:pPr>
        <w:outlineLvl w:val="0"/>
        <w:rPr>
          <w:color w:val="002060"/>
        </w:rPr>
      </w:pPr>
      <w:r w:rsidRPr="00CE3DEC">
        <w:rPr>
          <w:color w:val="002060"/>
        </w:rPr>
        <w:t xml:space="preserve">      </w:t>
      </w:r>
      <w:r w:rsidR="009F668E" w:rsidRPr="00CE3DEC">
        <w:rPr>
          <w:color w:val="002060"/>
        </w:rPr>
        <w:t xml:space="preserve"> Учебный план для 5 - 9 классов ориентирован на 5-летний нормативный срок освоения образовательных программ основного общего образования. Прод</w:t>
      </w:r>
      <w:r w:rsidR="00A80DE5" w:rsidRPr="00CE3DEC">
        <w:rPr>
          <w:color w:val="002060"/>
        </w:rPr>
        <w:t>олжительность учебного года - 34</w:t>
      </w:r>
      <w:r w:rsidR="009F668E" w:rsidRPr="00CE3DEC">
        <w:rPr>
          <w:color w:val="002060"/>
        </w:rPr>
        <w:t xml:space="preserve"> учебных недель в год.</w:t>
      </w:r>
    </w:p>
    <w:p w:rsidR="009F668E" w:rsidRPr="00CE3DEC" w:rsidRDefault="00A86D0F" w:rsidP="009F668E">
      <w:pPr>
        <w:outlineLvl w:val="0"/>
        <w:rPr>
          <w:color w:val="002060"/>
        </w:rPr>
      </w:pPr>
      <w:r w:rsidRPr="00CE3DEC">
        <w:rPr>
          <w:color w:val="002060"/>
        </w:rPr>
        <w:t xml:space="preserve">      </w:t>
      </w:r>
      <w:r w:rsidR="00A80DE5" w:rsidRPr="00CE3DEC">
        <w:rPr>
          <w:color w:val="002060"/>
        </w:rPr>
        <w:t>В 2015-</w:t>
      </w:r>
      <w:r w:rsidR="009F668E" w:rsidRPr="00CE3DEC">
        <w:rPr>
          <w:color w:val="002060"/>
        </w:rPr>
        <w:t xml:space="preserve">16 учебном году с </w:t>
      </w:r>
      <w:r w:rsidR="009F668E" w:rsidRPr="00CE3DEC">
        <w:rPr>
          <w:b/>
          <w:color w:val="002060"/>
        </w:rPr>
        <w:t>1</w:t>
      </w:r>
      <w:r w:rsidR="009F668E" w:rsidRPr="00CE3DEC">
        <w:rPr>
          <w:color w:val="002060"/>
        </w:rPr>
        <w:t xml:space="preserve"> сентября 2015 года </w:t>
      </w:r>
      <w:r w:rsidR="009F668E" w:rsidRPr="00CE3DEC">
        <w:rPr>
          <w:b/>
          <w:color w:val="002060"/>
        </w:rPr>
        <w:t>5  класс</w:t>
      </w:r>
      <w:r w:rsidR="0017098C" w:rsidRPr="00CE3DEC">
        <w:rPr>
          <w:color w:val="002060"/>
        </w:rPr>
        <w:t xml:space="preserve">  школы переходи</w:t>
      </w:r>
      <w:r w:rsidR="009F668E" w:rsidRPr="00CE3DEC">
        <w:rPr>
          <w:color w:val="002060"/>
        </w:rPr>
        <w:t>т на реализацию федерального государственного образовательного стандарта основного общего образования (</w:t>
      </w:r>
      <w:r w:rsidR="009F668E" w:rsidRPr="00CE3DEC">
        <w:rPr>
          <w:b/>
          <w:color w:val="002060"/>
        </w:rPr>
        <w:t>ФГОС ООО</w:t>
      </w:r>
      <w:r w:rsidR="009F668E" w:rsidRPr="00CE3DEC">
        <w:rPr>
          <w:color w:val="002060"/>
        </w:rPr>
        <w:t>).</w:t>
      </w:r>
    </w:p>
    <w:p w:rsidR="009F668E" w:rsidRPr="00CE3DEC" w:rsidRDefault="00A86D0F" w:rsidP="009F668E">
      <w:pPr>
        <w:outlineLvl w:val="0"/>
        <w:rPr>
          <w:color w:val="002060"/>
        </w:rPr>
      </w:pPr>
      <w:r w:rsidRPr="00CE3DEC">
        <w:rPr>
          <w:color w:val="002060"/>
        </w:rPr>
        <w:t xml:space="preserve">     </w:t>
      </w:r>
      <w:r w:rsidR="0017098C" w:rsidRPr="00CE3DEC">
        <w:rPr>
          <w:color w:val="002060"/>
        </w:rPr>
        <w:t xml:space="preserve"> </w:t>
      </w:r>
      <w:r w:rsidR="009F668E" w:rsidRPr="00CE3DEC">
        <w:rPr>
          <w:color w:val="002060"/>
        </w:rPr>
        <w:t>Учебный план 5</w:t>
      </w:r>
      <w:r w:rsidR="00C14879" w:rsidRPr="00CE3DEC">
        <w:rPr>
          <w:color w:val="002060"/>
        </w:rPr>
        <w:t xml:space="preserve"> </w:t>
      </w:r>
      <w:r w:rsidR="009F668E" w:rsidRPr="00CE3DEC">
        <w:rPr>
          <w:color w:val="002060"/>
        </w:rPr>
        <w:t xml:space="preserve">класса  реализует основную  образовательную программу основного общего образования (ООП ООО), </w:t>
      </w:r>
      <w:r w:rsidR="009F668E" w:rsidRPr="00CE3DEC">
        <w:rPr>
          <w:rStyle w:val="dash041e005f0431005f044b005f0447005f043d005f044b005f0439005f005fchar1char1"/>
          <w:color w:val="002060"/>
        </w:rPr>
        <w:t>обеспечивает введение в действие и реализацию требований федерального государственного образовательного стандарта основного общего образования (ФГОС ООО) – вариант 4.</w:t>
      </w:r>
    </w:p>
    <w:p w:rsidR="009F668E" w:rsidRPr="00CE3DEC" w:rsidRDefault="00C14879" w:rsidP="009F668E">
      <w:pPr>
        <w:outlineLvl w:val="0"/>
        <w:rPr>
          <w:color w:val="002060"/>
        </w:rPr>
      </w:pPr>
      <w:r w:rsidRPr="00CE3DEC">
        <w:rPr>
          <w:color w:val="002060"/>
        </w:rPr>
        <w:t xml:space="preserve">      </w:t>
      </w:r>
      <w:r w:rsidR="0017098C" w:rsidRPr="00CE3DEC">
        <w:rPr>
          <w:color w:val="002060"/>
        </w:rPr>
        <w:t>Компонент образовательного учреждения распределен на изучение учебных предметов</w:t>
      </w:r>
      <w:r w:rsidR="009F668E" w:rsidRPr="00CE3DEC">
        <w:rPr>
          <w:color w:val="002060"/>
        </w:rPr>
        <w:t xml:space="preserve">: </w:t>
      </w:r>
    </w:p>
    <w:p w:rsidR="00115C0A" w:rsidRPr="00CE3DEC" w:rsidRDefault="001B11E6" w:rsidP="009F668E">
      <w:pPr>
        <w:outlineLvl w:val="0"/>
        <w:rPr>
          <w:rStyle w:val="dash041e005f0431005f044b005f0447005f043d005f044b005f0439005f005fchar1char1"/>
          <w:color w:val="002060"/>
        </w:rPr>
      </w:pPr>
      <w:r w:rsidRPr="00CE3DEC">
        <w:rPr>
          <w:color w:val="002060"/>
        </w:rPr>
        <w:t xml:space="preserve">                               </w:t>
      </w:r>
      <w:r w:rsidR="0017098C" w:rsidRPr="00CE3DEC">
        <w:rPr>
          <w:color w:val="002060"/>
        </w:rPr>
        <w:t xml:space="preserve">5 кл.- </w:t>
      </w:r>
      <w:r w:rsidR="009F668E" w:rsidRPr="00CE3DEC">
        <w:rPr>
          <w:color w:val="002060"/>
        </w:rPr>
        <w:t xml:space="preserve"> </w:t>
      </w:r>
      <w:r w:rsidR="00115C0A" w:rsidRPr="00CE3DEC">
        <w:rPr>
          <w:rStyle w:val="dash041e005f0431005f044b005f0447005f043d005f044b005f0439005f005fchar1char1"/>
          <w:color w:val="002060"/>
        </w:rPr>
        <w:t xml:space="preserve">«Осетинская  литература» </w:t>
      </w:r>
      <w:r w:rsidRPr="00CE3DEC">
        <w:rPr>
          <w:rStyle w:val="dash041e005f0431005f044b005f0447005f043d005f044b005f0439005f005fchar1char1"/>
          <w:color w:val="002060"/>
        </w:rPr>
        <w:t xml:space="preserve">       </w:t>
      </w:r>
      <w:r w:rsidR="00115C0A" w:rsidRPr="00CE3DEC">
        <w:rPr>
          <w:rStyle w:val="dash041e005f0431005f044b005f0447005f043d005f044b005f0439005f005fchar1char1"/>
          <w:color w:val="002060"/>
        </w:rPr>
        <w:t>- 1 час;</w:t>
      </w:r>
    </w:p>
    <w:p w:rsidR="009F668E" w:rsidRPr="00CE3DEC" w:rsidRDefault="00115C0A" w:rsidP="009F668E">
      <w:pPr>
        <w:outlineLvl w:val="0"/>
        <w:rPr>
          <w:b/>
          <w:color w:val="002060"/>
        </w:rPr>
      </w:pPr>
      <w:r w:rsidRPr="00CE3DEC">
        <w:rPr>
          <w:color w:val="002060"/>
        </w:rPr>
        <w:t xml:space="preserve">            </w:t>
      </w:r>
      <w:r w:rsidR="00C14879" w:rsidRPr="00CE3DEC">
        <w:rPr>
          <w:color w:val="002060"/>
        </w:rPr>
        <w:t xml:space="preserve">                              </w:t>
      </w:r>
      <w:r w:rsidR="001B11E6" w:rsidRPr="00CE3DEC">
        <w:rPr>
          <w:color w:val="002060"/>
        </w:rPr>
        <w:t xml:space="preserve"> </w:t>
      </w:r>
      <w:r w:rsidRPr="00CE3DEC">
        <w:rPr>
          <w:color w:val="002060"/>
        </w:rPr>
        <w:t>«О</w:t>
      </w:r>
      <w:r w:rsidR="009F668E" w:rsidRPr="00CE3DEC">
        <w:rPr>
          <w:color w:val="002060"/>
        </w:rPr>
        <w:t>бществознание</w:t>
      </w:r>
      <w:r w:rsidRPr="00CE3DEC">
        <w:rPr>
          <w:color w:val="002060"/>
        </w:rPr>
        <w:t>»</w:t>
      </w:r>
      <w:r w:rsidR="001B11E6" w:rsidRPr="00CE3DEC">
        <w:rPr>
          <w:color w:val="002060"/>
        </w:rPr>
        <w:t xml:space="preserve">                   </w:t>
      </w:r>
      <w:r w:rsidR="009F668E" w:rsidRPr="00CE3DEC">
        <w:rPr>
          <w:color w:val="002060"/>
        </w:rPr>
        <w:t>- 1час;</w:t>
      </w:r>
      <w:r w:rsidR="009F668E" w:rsidRPr="00CE3DEC">
        <w:rPr>
          <w:b/>
          <w:color w:val="002060"/>
        </w:rPr>
        <w:t xml:space="preserve">  </w:t>
      </w:r>
    </w:p>
    <w:p w:rsidR="00115C0A" w:rsidRPr="00CE3DEC" w:rsidRDefault="00A86D0F" w:rsidP="00115C0A">
      <w:pPr>
        <w:outlineLvl w:val="0"/>
        <w:rPr>
          <w:rStyle w:val="dash041e005f0431005f044b005f0447005f043d005f044b005f0439005f005fchar1char1"/>
          <w:color w:val="002060"/>
        </w:rPr>
      </w:pPr>
      <w:r w:rsidRPr="00CE3DEC">
        <w:rPr>
          <w:color w:val="002060"/>
        </w:rPr>
        <w:t xml:space="preserve">                             </w:t>
      </w:r>
      <w:r w:rsidR="001B11E6" w:rsidRPr="00CE3DEC">
        <w:rPr>
          <w:color w:val="002060"/>
        </w:rPr>
        <w:t xml:space="preserve">  </w:t>
      </w:r>
      <w:r w:rsidR="00115C0A" w:rsidRPr="00CE3DEC">
        <w:rPr>
          <w:color w:val="002060"/>
        </w:rPr>
        <w:t xml:space="preserve">6 кл.-  </w:t>
      </w:r>
      <w:r w:rsidR="00115C0A" w:rsidRPr="00CE3DEC">
        <w:rPr>
          <w:rStyle w:val="dash041e005f0431005f044b005f0447005f043d005f044b005f0439005f005fchar1char1"/>
          <w:color w:val="002060"/>
        </w:rPr>
        <w:t>«Осетинская  литература»</w:t>
      </w:r>
      <w:r w:rsidR="001B11E6" w:rsidRPr="00CE3DEC">
        <w:rPr>
          <w:rStyle w:val="dash041e005f0431005f044b005f0447005f043d005f044b005f0439005f005fchar1char1"/>
          <w:color w:val="002060"/>
        </w:rPr>
        <w:t xml:space="preserve">     </w:t>
      </w:r>
      <w:r w:rsidR="00CE3DEC">
        <w:rPr>
          <w:rStyle w:val="dash041e005f0431005f044b005f0447005f043d005f044b005f0439005f005fchar1char1"/>
          <w:color w:val="002060"/>
        </w:rPr>
        <w:t xml:space="preserve">  </w:t>
      </w:r>
      <w:r w:rsidR="00115C0A" w:rsidRPr="00CE3DEC">
        <w:rPr>
          <w:rStyle w:val="dash041e005f0431005f044b005f0447005f043d005f044b005f0439005f005fchar1char1"/>
          <w:color w:val="002060"/>
        </w:rPr>
        <w:t xml:space="preserve"> - 1 час;</w:t>
      </w:r>
    </w:p>
    <w:p w:rsidR="00115C0A" w:rsidRPr="00CE3DEC" w:rsidRDefault="001B11E6" w:rsidP="00115C0A">
      <w:pPr>
        <w:outlineLvl w:val="0"/>
        <w:rPr>
          <w:rStyle w:val="dash041e005f0431005f044b005f0447005f043d005f044b005f0439005f005fchar1char1"/>
          <w:color w:val="002060"/>
        </w:rPr>
      </w:pPr>
      <w:r w:rsidRPr="00CE3DEC">
        <w:rPr>
          <w:color w:val="002060"/>
        </w:rPr>
        <w:t xml:space="preserve">  </w:t>
      </w:r>
      <w:r w:rsidR="00A86D0F" w:rsidRPr="00CE3DEC">
        <w:rPr>
          <w:color w:val="002060"/>
        </w:rPr>
        <w:t xml:space="preserve">                            </w:t>
      </w:r>
      <w:r w:rsidRPr="00CE3DEC">
        <w:rPr>
          <w:color w:val="002060"/>
        </w:rPr>
        <w:t xml:space="preserve"> </w:t>
      </w:r>
      <w:r w:rsidR="00115C0A" w:rsidRPr="00CE3DEC">
        <w:rPr>
          <w:color w:val="002060"/>
        </w:rPr>
        <w:t xml:space="preserve">7 кл.-  </w:t>
      </w:r>
      <w:r w:rsidR="00115C0A" w:rsidRPr="00CE3DEC">
        <w:rPr>
          <w:rStyle w:val="dash041e005f0431005f044b005f0447005f043d005f044b005f0439005f005fchar1char1"/>
          <w:color w:val="002060"/>
        </w:rPr>
        <w:t xml:space="preserve">«Осетинская  литература» </w:t>
      </w:r>
      <w:r w:rsidRPr="00CE3DEC">
        <w:rPr>
          <w:rStyle w:val="dash041e005f0431005f044b005f0447005f043d005f044b005f0439005f005fchar1char1"/>
          <w:color w:val="002060"/>
        </w:rPr>
        <w:t xml:space="preserve">    </w:t>
      </w:r>
      <w:r w:rsidR="00CE3DEC">
        <w:rPr>
          <w:rStyle w:val="dash041e005f0431005f044b005f0447005f043d005f044b005f0439005f005fchar1char1"/>
          <w:color w:val="002060"/>
        </w:rPr>
        <w:t xml:space="preserve">   </w:t>
      </w:r>
      <w:r w:rsidR="00115C0A" w:rsidRPr="00CE3DEC">
        <w:rPr>
          <w:rStyle w:val="dash041e005f0431005f044b005f0447005f043d005f044b005f0439005f005fchar1char1"/>
          <w:color w:val="002060"/>
        </w:rPr>
        <w:t>- 1 час;</w:t>
      </w:r>
    </w:p>
    <w:p w:rsidR="00115C0A" w:rsidRPr="00CE3DEC" w:rsidRDefault="00115C0A" w:rsidP="00115C0A">
      <w:pPr>
        <w:outlineLvl w:val="0"/>
        <w:rPr>
          <w:b/>
          <w:color w:val="002060"/>
        </w:rPr>
      </w:pPr>
      <w:r w:rsidRPr="00CE3DEC">
        <w:rPr>
          <w:color w:val="002060"/>
        </w:rPr>
        <w:t xml:space="preserve">            </w:t>
      </w:r>
      <w:r w:rsidR="001B11E6" w:rsidRPr="00CE3DEC">
        <w:rPr>
          <w:color w:val="002060"/>
        </w:rPr>
        <w:t xml:space="preserve">  </w:t>
      </w:r>
      <w:r w:rsidR="00C14879" w:rsidRPr="00CE3DEC">
        <w:rPr>
          <w:color w:val="002060"/>
        </w:rPr>
        <w:t xml:space="preserve">                             </w:t>
      </w:r>
      <w:r w:rsidRPr="00CE3DEC">
        <w:rPr>
          <w:color w:val="002060"/>
        </w:rPr>
        <w:t>«Биология»</w:t>
      </w:r>
      <w:r w:rsidR="001B11E6" w:rsidRPr="00CE3DEC">
        <w:rPr>
          <w:color w:val="002060"/>
        </w:rPr>
        <w:t xml:space="preserve">                               </w:t>
      </w:r>
      <w:r w:rsidR="00CE3DEC">
        <w:rPr>
          <w:color w:val="002060"/>
        </w:rPr>
        <w:t xml:space="preserve"> </w:t>
      </w:r>
      <w:r w:rsidRPr="00CE3DEC">
        <w:rPr>
          <w:color w:val="002060"/>
        </w:rPr>
        <w:t>- 1</w:t>
      </w:r>
      <w:r w:rsidR="00C14879" w:rsidRPr="00CE3DEC">
        <w:rPr>
          <w:color w:val="002060"/>
        </w:rPr>
        <w:t xml:space="preserve"> </w:t>
      </w:r>
      <w:r w:rsidRPr="00CE3DEC">
        <w:rPr>
          <w:color w:val="002060"/>
        </w:rPr>
        <w:t>час;</w:t>
      </w:r>
      <w:r w:rsidRPr="00CE3DEC">
        <w:rPr>
          <w:b/>
          <w:color w:val="002060"/>
        </w:rPr>
        <w:t xml:space="preserve">  </w:t>
      </w:r>
    </w:p>
    <w:p w:rsidR="00115C0A" w:rsidRPr="00CE3DEC" w:rsidRDefault="00A86D0F" w:rsidP="00115C0A">
      <w:pPr>
        <w:outlineLvl w:val="0"/>
        <w:rPr>
          <w:rStyle w:val="dash041e005f0431005f044b005f0447005f043d005f044b005f0439005f005fchar1char1"/>
          <w:color w:val="002060"/>
        </w:rPr>
      </w:pPr>
      <w:r w:rsidRPr="00CE3DEC">
        <w:rPr>
          <w:color w:val="002060"/>
        </w:rPr>
        <w:t xml:space="preserve">                               </w:t>
      </w:r>
      <w:r w:rsidR="001B11E6" w:rsidRPr="00CE3DEC">
        <w:rPr>
          <w:color w:val="002060"/>
        </w:rPr>
        <w:t xml:space="preserve"> </w:t>
      </w:r>
      <w:r w:rsidR="00115C0A" w:rsidRPr="00CE3DEC">
        <w:rPr>
          <w:color w:val="002060"/>
        </w:rPr>
        <w:t xml:space="preserve">8 кл.-  </w:t>
      </w:r>
      <w:r w:rsidR="00115C0A" w:rsidRPr="00CE3DEC">
        <w:rPr>
          <w:rStyle w:val="dash041e005f0431005f044b005f0447005f043d005f044b005f0439005f005fchar1char1"/>
          <w:color w:val="002060"/>
        </w:rPr>
        <w:t>«Осетинская  литература»</w:t>
      </w:r>
      <w:r w:rsidR="001B11E6" w:rsidRPr="00CE3DEC">
        <w:rPr>
          <w:rStyle w:val="dash041e005f0431005f044b005f0447005f043d005f044b005f0439005f005fchar1char1"/>
          <w:color w:val="002060"/>
        </w:rPr>
        <w:t xml:space="preserve">       </w:t>
      </w:r>
      <w:r w:rsidR="00115C0A" w:rsidRPr="00CE3DEC">
        <w:rPr>
          <w:rStyle w:val="dash041e005f0431005f044b005f0447005f043d005f044b005f0439005f005fchar1char1"/>
          <w:color w:val="002060"/>
        </w:rPr>
        <w:t>- 1 час;</w:t>
      </w:r>
    </w:p>
    <w:p w:rsidR="00115C0A" w:rsidRPr="00CE3DEC" w:rsidRDefault="00115C0A" w:rsidP="00115C0A">
      <w:pPr>
        <w:outlineLvl w:val="0"/>
        <w:rPr>
          <w:b/>
          <w:color w:val="002060"/>
        </w:rPr>
      </w:pPr>
      <w:r w:rsidRPr="00CE3DEC">
        <w:rPr>
          <w:color w:val="002060"/>
        </w:rPr>
        <w:t xml:space="preserve">            </w:t>
      </w:r>
      <w:r w:rsidR="001B11E6" w:rsidRPr="00CE3DEC">
        <w:rPr>
          <w:color w:val="002060"/>
        </w:rPr>
        <w:t xml:space="preserve">  </w:t>
      </w:r>
      <w:r w:rsidR="00C14879" w:rsidRPr="00CE3DEC">
        <w:rPr>
          <w:color w:val="002060"/>
        </w:rPr>
        <w:t xml:space="preserve">                             </w:t>
      </w:r>
      <w:r w:rsidRPr="00CE3DEC">
        <w:rPr>
          <w:color w:val="002060"/>
        </w:rPr>
        <w:t>«Русский язык»</w:t>
      </w:r>
      <w:r w:rsidR="001B11E6" w:rsidRPr="00CE3DEC">
        <w:rPr>
          <w:color w:val="002060"/>
        </w:rPr>
        <w:t xml:space="preserve">                      </w:t>
      </w:r>
      <w:r w:rsidR="00CE3DEC">
        <w:rPr>
          <w:color w:val="002060"/>
        </w:rPr>
        <w:t xml:space="preserve">  </w:t>
      </w:r>
      <w:r w:rsidR="001B11E6" w:rsidRPr="00CE3DEC">
        <w:rPr>
          <w:color w:val="002060"/>
        </w:rPr>
        <w:t xml:space="preserve"> </w:t>
      </w:r>
      <w:r w:rsidRPr="00CE3DEC">
        <w:rPr>
          <w:color w:val="002060"/>
        </w:rPr>
        <w:t>- 0,5</w:t>
      </w:r>
      <w:r w:rsidR="00C14879" w:rsidRPr="00CE3DEC">
        <w:rPr>
          <w:color w:val="002060"/>
        </w:rPr>
        <w:t xml:space="preserve"> </w:t>
      </w:r>
      <w:r w:rsidRPr="00CE3DEC">
        <w:rPr>
          <w:color w:val="002060"/>
        </w:rPr>
        <w:t>часов;</w:t>
      </w:r>
      <w:r w:rsidRPr="00CE3DEC">
        <w:rPr>
          <w:b/>
          <w:color w:val="002060"/>
        </w:rPr>
        <w:t xml:space="preserve">  </w:t>
      </w:r>
    </w:p>
    <w:p w:rsidR="00115C0A" w:rsidRPr="00CE3DEC" w:rsidRDefault="001B11E6" w:rsidP="00115C0A">
      <w:pPr>
        <w:ind w:firstLine="708"/>
        <w:outlineLvl w:val="0"/>
        <w:rPr>
          <w:b/>
          <w:color w:val="002060"/>
        </w:rPr>
      </w:pPr>
      <w:r w:rsidRPr="00CE3DEC">
        <w:rPr>
          <w:color w:val="002060"/>
        </w:rPr>
        <w:t xml:space="preserve">   </w:t>
      </w:r>
      <w:r w:rsidR="00C14879" w:rsidRPr="00CE3DEC">
        <w:rPr>
          <w:color w:val="002060"/>
        </w:rPr>
        <w:t xml:space="preserve">                             </w:t>
      </w:r>
      <w:r w:rsidR="00115C0A" w:rsidRPr="00CE3DEC">
        <w:rPr>
          <w:color w:val="002060"/>
        </w:rPr>
        <w:t>«Алгебра»</w:t>
      </w:r>
      <w:r w:rsidRPr="00CE3DEC">
        <w:rPr>
          <w:color w:val="002060"/>
        </w:rPr>
        <w:t xml:space="preserve">                               </w:t>
      </w:r>
      <w:r w:rsidR="00CE3DEC">
        <w:rPr>
          <w:color w:val="002060"/>
        </w:rPr>
        <w:t xml:space="preserve">  </w:t>
      </w:r>
      <w:r w:rsidR="00115C0A" w:rsidRPr="00CE3DEC">
        <w:rPr>
          <w:color w:val="002060"/>
        </w:rPr>
        <w:t>- 0,5</w:t>
      </w:r>
      <w:r w:rsidR="00C14879" w:rsidRPr="00CE3DEC">
        <w:rPr>
          <w:color w:val="002060"/>
        </w:rPr>
        <w:t xml:space="preserve"> </w:t>
      </w:r>
      <w:r w:rsidR="00115C0A" w:rsidRPr="00CE3DEC">
        <w:rPr>
          <w:color w:val="002060"/>
        </w:rPr>
        <w:t>часов;</w:t>
      </w:r>
      <w:r w:rsidR="00115C0A" w:rsidRPr="00CE3DEC">
        <w:rPr>
          <w:b/>
          <w:color w:val="002060"/>
        </w:rPr>
        <w:t xml:space="preserve"> </w:t>
      </w:r>
    </w:p>
    <w:p w:rsidR="00115C0A" w:rsidRPr="00CE3DEC" w:rsidRDefault="001B11E6" w:rsidP="00115C0A">
      <w:pPr>
        <w:outlineLvl w:val="0"/>
        <w:rPr>
          <w:rStyle w:val="dash041e005f0431005f044b005f0447005f043d005f044b005f0439005f005fchar1char1"/>
          <w:color w:val="002060"/>
        </w:rPr>
      </w:pPr>
      <w:r w:rsidRPr="00CE3DEC">
        <w:rPr>
          <w:color w:val="002060"/>
        </w:rPr>
        <w:t xml:space="preserve">  </w:t>
      </w:r>
      <w:r w:rsidR="00A86D0F" w:rsidRPr="00CE3DEC">
        <w:rPr>
          <w:color w:val="002060"/>
        </w:rPr>
        <w:t xml:space="preserve">                               </w:t>
      </w:r>
      <w:r w:rsidR="00115C0A" w:rsidRPr="00CE3DEC">
        <w:rPr>
          <w:color w:val="002060"/>
        </w:rPr>
        <w:t xml:space="preserve">9 кл.- </w:t>
      </w:r>
      <w:r w:rsidR="00115C0A" w:rsidRPr="00CE3DEC">
        <w:rPr>
          <w:rStyle w:val="dash041e005f0431005f044b005f0447005f043d005f044b005f0439005f005fchar1char1"/>
          <w:color w:val="002060"/>
        </w:rPr>
        <w:t>«Осетинская  литература»</w:t>
      </w:r>
      <w:r w:rsidRPr="00CE3DEC">
        <w:rPr>
          <w:rStyle w:val="dash041e005f0431005f044b005f0447005f043d005f044b005f0439005f005fchar1char1"/>
          <w:color w:val="002060"/>
        </w:rPr>
        <w:t xml:space="preserve">      </w:t>
      </w:r>
      <w:r w:rsidR="00115C0A" w:rsidRPr="00CE3DEC">
        <w:rPr>
          <w:rStyle w:val="dash041e005f0431005f044b005f0447005f043d005f044b005f0439005f005fchar1char1"/>
          <w:color w:val="002060"/>
        </w:rPr>
        <w:t xml:space="preserve"> - 1 час;</w:t>
      </w:r>
    </w:p>
    <w:p w:rsidR="00115C0A" w:rsidRPr="00CE3DEC" w:rsidRDefault="00115C0A" w:rsidP="00115C0A">
      <w:pPr>
        <w:outlineLvl w:val="0"/>
        <w:rPr>
          <w:b/>
          <w:color w:val="002060"/>
        </w:rPr>
      </w:pPr>
      <w:r w:rsidRPr="00CE3DEC">
        <w:rPr>
          <w:color w:val="002060"/>
        </w:rPr>
        <w:t xml:space="preserve">            </w:t>
      </w:r>
      <w:r w:rsidR="001B11E6" w:rsidRPr="00CE3DEC">
        <w:rPr>
          <w:color w:val="002060"/>
        </w:rPr>
        <w:t xml:space="preserve">    </w:t>
      </w:r>
      <w:r w:rsidR="00C14879" w:rsidRPr="00CE3DEC">
        <w:rPr>
          <w:color w:val="002060"/>
        </w:rPr>
        <w:t xml:space="preserve">                            </w:t>
      </w:r>
      <w:r w:rsidRPr="00CE3DEC">
        <w:rPr>
          <w:color w:val="002060"/>
        </w:rPr>
        <w:t>«Русский язык»</w:t>
      </w:r>
      <w:r w:rsidR="001B11E6" w:rsidRPr="00CE3DEC">
        <w:rPr>
          <w:color w:val="002060"/>
        </w:rPr>
        <w:t xml:space="preserve">                     </w:t>
      </w:r>
      <w:r w:rsidR="00CE3DEC">
        <w:rPr>
          <w:color w:val="002060"/>
        </w:rPr>
        <w:t xml:space="preserve">  </w:t>
      </w:r>
      <w:r w:rsidR="001B11E6" w:rsidRPr="00CE3DEC">
        <w:rPr>
          <w:color w:val="002060"/>
        </w:rPr>
        <w:t xml:space="preserve"> </w:t>
      </w:r>
      <w:r w:rsidRPr="00CE3DEC">
        <w:rPr>
          <w:color w:val="002060"/>
        </w:rPr>
        <w:t>- 0,5</w:t>
      </w:r>
      <w:r w:rsidR="00C14879" w:rsidRPr="00CE3DEC">
        <w:rPr>
          <w:color w:val="002060"/>
        </w:rPr>
        <w:t xml:space="preserve"> </w:t>
      </w:r>
      <w:r w:rsidRPr="00CE3DEC">
        <w:rPr>
          <w:color w:val="002060"/>
        </w:rPr>
        <w:t>часов;</w:t>
      </w:r>
      <w:r w:rsidRPr="00CE3DEC">
        <w:rPr>
          <w:b/>
          <w:color w:val="002060"/>
        </w:rPr>
        <w:t xml:space="preserve">  </w:t>
      </w:r>
    </w:p>
    <w:p w:rsidR="00115C0A" w:rsidRPr="00CE3DEC" w:rsidRDefault="001B11E6" w:rsidP="00240014">
      <w:pPr>
        <w:ind w:firstLine="708"/>
        <w:outlineLvl w:val="0"/>
        <w:rPr>
          <w:b/>
          <w:color w:val="002060"/>
        </w:rPr>
      </w:pPr>
      <w:r w:rsidRPr="00CE3DEC">
        <w:rPr>
          <w:color w:val="002060"/>
        </w:rPr>
        <w:t xml:space="preserve">    </w:t>
      </w:r>
      <w:r w:rsidR="00C14879" w:rsidRPr="00CE3DEC">
        <w:rPr>
          <w:color w:val="002060"/>
        </w:rPr>
        <w:t xml:space="preserve">                            </w:t>
      </w:r>
      <w:r w:rsidR="00115C0A" w:rsidRPr="00CE3DEC">
        <w:rPr>
          <w:color w:val="002060"/>
        </w:rPr>
        <w:t>«Алгебра»</w:t>
      </w:r>
      <w:r w:rsidRPr="00CE3DEC">
        <w:rPr>
          <w:color w:val="002060"/>
        </w:rPr>
        <w:t xml:space="preserve">                               </w:t>
      </w:r>
      <w:r w:rsidR="00CE3DEC">
        <w:rPr>
          <w:color w:val="002060"/>
        </w:rPr>
        <w:t xml:space="preserve"> </w:t>
      </w:r>
      <w:r w:rsidRPr="00CE3DEC">
        <w:rPr>
          <w:color w:val="002060"/>
        </w:rPr>
        <w:t xml:space="preserve"> </w:t>
      </w:r>
      <w:r w:rsidR="00115C0A" w:rsidRPr="00CE3DEC">
        <w:rPr>
          <w:color w:val="002060"/>
        </w:rPr>
        <w:t>- 0,5</w:t>
      </w:r>
      <w:r w:rsidR="00C14879" w:rsidRPr="00CE3DEC">
        <w:rPr>
          <w:color w:val="002060"/>
        </w:rPr>
        <w:t xml:space="preserve"> </w:t>
      </w:r>
      <w:r w:rsidR="00115C0A" w:rsidRPr="00CE3DEC">
        <w:rPr>
          <w:color w:val="002060"/>
        </w:rPr>
        <w:t>часов</w:t>
      </w:r>
      <w:r w:rsidR="00C14879" w:rsidRPr="00CE3DEC">
        <w:rPr>
          <w:color w:val="002060"/>
        </w:rPr>
        <w:t>.</w:t>
      </w:r>
    </w:p>
    <w:p w:rsidR="009F668E" w:rsidRPr="00CE3DEC" w:rsidRDefault="00C14879" w:rsidP="009F668E">
      <w:pPr>
        <w:outlineLvl w:val="0"/>
        <w:rPr>
          <w:color w:val="002060"/>
        </w:rPr>
      </w:pPr>
      <w:r w:rsidRPr="00CE3DEC">
        <w:rPr>
          <w:color w:val="002060"/>
        </w:rPr>
        <w:t xml:space="preserve">         </w:t>
      </w:r>
      <w:r w:rsidR="009F668E" w:rsidRPr="00CE3DEC">
        <w:rPr>
          <w:color w:val="002060"/>
        </w:rPr>
        <w:t xml:space="preserve">Учебный план </w:t>
      </w:r>
      <w:r w:rsidR="009F668E" w:rsidRPr="00CE3DEC">
        <w:rPr>
          <w:b/>
          <w:color w:val="002060"/>
        </w:rPr>
        <w:t>для 6-9</w:t>
      </w:r>
      <w:r w:rsidR="009F668E" w:rsidRPr="00CE3DEC">
        <w:rPr>
          <w:color w:val="002060"/>
        </w:rPr>
        <w:t xml:space="preserve"> классов разработан на основе  </w:t>
      </w:r>
      <w:r w:rsidR="009F668E" w:rsidRPr="00CE3DEC">
        <w:rPr>
          <w:b/>
          <w:color w:val="002060"/>
        </w:rPr>
        <w:t>базисного учебного плана</w:t>
      </w:r>
      <w:r w:rsidR="009F668E" w:rsidRPr="00CE3DEC">
        <w:rPr>
          <w:color w:val="002060"/>
        </w:rPr>
        <w:t xml:space="preserve">(2004г.)   </w:t>
      </w:r>
    </w:p>
    <w:p w:rsidR="009F668E" w:rsidRPr="00CE3DEC" w:rsidRDefault="00240014" w:rsidP="00240014">
      <w:pPr>
        <w:widowControl w:val="0"/>
        <w:autoSpaceDE w:val="0"/>
        <w:autoSpaceDN w:val="0"/>
        <w:adjustRightInd w:val="0"/>
        <w:rPr>
          <w:color w:val="002060"/>
        </w:rPr>
      </w:pPr>
      <w:r w:rsidRPr="00CE3DEC">
        <w:rPr>
          <w:color w:val="002060"/>
        </w:rPr>
        <w:t xml:space="preserve">  </w:t>
      </w:r>
      <w:r w:rsidR="009F668E" w:rsidRPr="00CE3DEC">
        <w:rPr>
          <w:color w:val="002060"/>
        </w:rPr>
        <w:t xml:space="preserve">В </w:t>
      </w:r>
      <w:r w:rsidR="009F668E" w:rsidRPr="00CE3DEC">
        <w:rPr>
          <w:b/>
          <w:color w:val="002060"/>
        </w:rPr>
        <w:t>9 классе</w:t>
      </w:r>
      <w:r w:rsidR="009F668E" w:rsidRPr="00CE3DEC">
        <w:rPr>
          <w:color w:val="002060"/>
        </w:rPr>
        <w:t xml:space="preserve"> за счет </w:t>
      </w:r>
      <w:r w:rsidR="009F668E" w:rsidRPr="00CE3DEC">
        <w:rPr>
          <w:b/>
          <w:color w:val="002060"/>
        </w:rPr>
        <w:t xml:space="preserve">компонента </w:t>
      </w:r>
      <w:r w:rsidR="009F668E" w:rsidRPr="00CE3DEC">
        <w:rPr>
          <w:color w:val="002060"/>
        </w:rPr>
        <w:t>образовательного учреждения  ( вместо учебного предмета "Технология" ) организована профориентационная  работа в рамках предпрофильной подготовки «Моя будущая профессия»</w:t>
      </w:r>
    </w:p>
    <w:p w:rsidR="009F668E" w:rsidRPr="00CE3DEC" w:rsidRDefault="009F668E" w:rsidP="009F668E">
      <w:pPr>
        <w:outlineLvl w:val="0"/>
        <w:rPr>
          <w:color w:val="002060"/>
        </w:rPr>
      </w:pPr>
      <w:r w:rsidRPr="00CE3DEC">
        <w:rPr>
          <w:color w:val="002060"/>
        </w:rPr>
        <w:t xml:space="preserve">Учебный предмет «География» в </w:t>
      </w:r>
      <w:r w:rsidRPr="00CE3DEC">
        <w:rPr>
          <w:b/>
          <w:color w:val="002060"/>
        </w:rPr>
        <w:t xml:space="preserve">8 и 9 </w:t>
      </w:r>
      <w:r w:rsidRPr="00CE3DEC">
        <w:rPr>
          <w:color w:val="002060"/>
        </w:rPr>
        <w:t>классах изучается интегрированным курсом с «Географией Осетии</w:t>
      </w:r>
      <w:r w:rsidR="00C14879" w:rsidRPr="00CE3DEC">
        <w:rPr>
          <w:color w:val="002060"/>
        </w:rPr>
        <w:t>».</w:t>
      </w:r>
    </w:p>
    <w:p w:rsidR="0001421E" w:rsidRPr="00CE3DEC" w:rsidRDefault="00240014" w:rsidP="009F668E">
      <w:pPr>
        <w:outlineLvl w:val="0"/>
        <w:rPr>
          <w:color w:val="002060"/>
        </w:rPr>
      </w:pPr>
      <w:r w:rsidRPr="00CE3DEC">
        <w:rPr>
          <w:color w:val="002060"/>
        </w:rPr>
        <w:t xml:space="preserve">      </w:t>
      </w:r>
      <w:r w:rsidR="009F668E" w:rsidRPr="00CE3DEC">
        <w:rPr>
          <w:color w:val="002060"/>
        </w:rPr>
        <w:t xml:space="preserve"> Компонент образовательного учреждения  </w:t>
      </w:r>
      <w:r w:rsidR="009F668E" w:rsidRPr="00CE3DEC">
        <w:rPr>
          <w:b/>
          <w:color w:val="002060"/>
        </w:rPr>
        <w:t>в 6 классе</w:t>
      </w:r>
      <w:r w:rsidR="009F668E" w:rsidRPr="00CE3DEC">
        <w:rPr>
          <w:color w:val="002060"/>
        </w:rPr>
        <w:t xml:space="preserve"> – </w:t>
      </w:r>
      <w:r w:rsidR="009F668E" w:rsidRPr="00CE3DEC">
        <w:rPr>
          <w:b/>
          <w:color w:val="002060"/>
        </w:rPr>
        <w:t>1час</w:t>
      </w:r>
      <w:r w:rsidR="009F668E" w:rsidRPr="00CE3DEC">
        <w:rPr>
          <w:color w:val="002060"/>
        </w:rPr>
        <w:t xml:space="preserve"> выделен на изучение осетинской литературы. </w:t>
      </w:r>
    </w:p>
    <w:p w:rsidR="0001421E" w:rsidRPr="00CE3DEC" w:rsidRDefault="0001421E" w:rsidP="0001421E">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xml:space="preserve">       Базисный учебный план является основой для разработки учебного плана образовательного учреждения, в котором отражаются и конкретизируются основные показатели базисного учебного плана:</w:t>
      </w:r>
    </w:p>
    <w:p w:rsidR="0001421E" w:rsidRPr="00CE3DEC" w:rsidRDefault="0001421E" w:rsidP="0001421E">
      <w:pPr>
        <w:pStyle w:val="a7"/>
        <w:shd w:val="clear" w:color="auto" w:fill="auto"/>
        <w:tabs>
          <w:tab w:val="left" w:pos="0"/>
          <w:tab w:val="left" w:pos="426"/>
          <w:tab w:val="left" w:pos="111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состав учебных предметов;</w:t>
      </w:r>
    </w:p>
    <w:p w:rsidR="0001421E" w:rsidRPr="00CE3DEC" w:rsidRDefault="0001421E" w:rsidP="0001421E">
      <w:pPr>
        <w:pStyle w:val="a7"/>
        <w:shd w:val="clear" w:color="auto" w:fill="auto"/>
        <w:tabs>
          <w:tab w:val="left" w:pos="0"/>
          <w:tab w:val="left" w:pos="426"/>
          <w:tab w:val="left" w:pos="1099"/>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недельное распределение учебного времени, отводимого на освоение содержания образования по классам, учебным предметам, а также внеурочную деятельность;</w:t>
      </w:r>
    </w:p>
    <w:p w:rsidR="0001421E" w:rsidRPr="00CE3DEC" w:rsidRDefault="0001421E" w:rsidP="0001421E">
      <w:pPr>
        <w:pStyle w:val="a7"/>
        <w:shd w:val="clear" w:color="auto" w:fill="auto"/>
        <w:tabs>
          <w:tab w:val="left" w:pos="0"/>
          <w:tab w:val="left" w:pos="426"/>
          <w:tab w:val="left" w:pos="1094"/>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максимально допустимая недельная нагрузка обучающихся;</w:t>
      </w:r>
    </w:p>
    <w:p w:rsidR="0001421E" w:rsidRPr="00CE3DEC" w:rsidRDefault="0001421E" w:rsidP="0001421E">
      <w:pPr>
        <w:pStyle w:val="a7"/>
        <w:shd w:val="clear" w:color="auto" w:fill="auto"/>
        <w:tabs>
          <w:tab w:val="left" w:pos="0"/>
          <w:tab w:val="left" w:pos="426"/>
          <w:tab w:val="left" w:pos="111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направления внеурочной деятельности.</w:t>
      </w:r>
    </w:p>
    <w:p w:rsidR="0001421E" w:rsidRPr="00CE3DEC" w:rsidRDefault="0001421E" w:rsidP="0001421E">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Базисный учебный план образовательных учреждений Российской Федерации, реализующих основную образовательную программу основного общего образования (далее базисный учебный план), определяет общие рамки отбора содержания основного общего образования, разработки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01421E" w:rsidRPr="00CE3DEC" w:rsidRDefault="0001421E" w:rsidP="0001421E">
      <w:pPr>
        <w:pStyle w:val="a7"/>
        <w:shd w:val="clear" w:color="auto" w:fill="auto"/>
        <w:tabs>
          <w:tab w:val="left" w:pos="0"/>
          <w:tab w:val="left" w:pos="426"/>
        </w:tabs>
        <w:spacing w:after="0" w:line="240" w:lineRule="auto"/>
        <w:jc w:val="both"/>
        <w:rPr>
          <w:rFonts w:ascii="Times New Roman" w:hAnsi="Times New Roman" w:cs="Times New Roman"/>
          <w:b/>
          <w:color w:val="002060"/>
          <w:sz w:val="24"/>
          <w:szCs w:val="24"/>
        </w:rPr>
      </w:pPr>
      <w:r w:rsidRPr="00CE3DEC">
        <w:rPr>
          <w:rFonts w:ascii="Times New Roman" w:hAnsi="Times New Roman" w:cs="Times New Roman"/>
          <w:b/>
          <w:color w:val="002060"/>
          <w:sz w:val="24"/>
          <w:szCs w:val="24"/>
        </w:rPr>
        <w:t>Базисный учебный план:</w:t>
      </w:r>
    </w:p>
    <w:p w:rsidR="0001421E" w:rsidRPr="00CE3DEC" w:rsidRDefault="0001421E" w:rsidP="0001421E">
      <w:pPr>
        <w:pStyle w:val="a7"/>
        <w:shd w:val="clear" w:color="auto" w:fill="auto"/>
        <w:tabs>
          <w:tab w:val="left" w:pos="0"/>
          <w:tab w:val="left" w:pos="426"/>
          <w:tab w:val="left" w:pos="711"/>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фиксирует максимальный объём учебной нагрузки обучающихся;</w:t>
      </w:r>
    </w:p>
    <w:p w:rsidR="0001421E" w:rsidRPr="00CE3DEC" w:rsidRDefault="0001421E" w:rsidP="0001421E">
      <w:pPr>
        <w:pStyle w:val="a7"/>
        <w:shd w:val="clear" w:color="auto" w:fill="auto"/>
        <w:tabs>
          <w:tab w:val="left" w:pos="0"/>
          <w:tab w:val="left" w:pos="426"/>
          <w:tab w:val="left" w:pos="71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определяет (регламентирует) перечень учебных предметов, курсов, направлений внеурочной деятельности и время, отводимое на их освоение и организацию;</w:t>
      </w:r>
    </w:p>
    <w:p w:rsidR="0001421E" w:rsidRPr="00CE3DEC" w:rsidRDefault="0001421E" w:rsidP="0001421E">
      <w:pPr>
        <w:pStyle w:val="a7"/>
        <w:shd w:val="clear" w:color="auto" w:fill="auto"/>
        <w:tabs>
          <w:tab w:val="left" w:pos="0"/>
          <w:tab w:val="left" w:pos="426"/>
          <w:tab w:val="left" w:pos="71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lastRenderedPageBreak/>
        <w:t>— распределяет учебные предметы, курсы и направления внеурочной деятельности по классам и учебным годам.</w:t>
      </w:r>
    </w:p>
    <w:p w:rsidR="0001421E" w:rsidRPr="00CE3DEC" w:rsidRDefault="0001421E" w:rsidP="0001421E">
      <w:pPr>
        <w:pStyle w:val="a7"/>
        <w:shd w:val="clear" w:color="auto" w:fill="auto"/>
        <w:tabs>
          <w:tab w:val="left" w:pos="0"/>
          <w:tab w:val="left" w:pos="426"/>
        </w:tabs>
        <w:spacing w:after="0" w:line="240" w:lineRule="auto"/>
        <w:jc w:val="both"/>
        <w:rPr>
          <w:rFonts w:ascii="Times New Roman" w:hAnsi="Times New Roman" w:cs="Times New Roman"/>
          <w:b/>
          <w:color w:val="002060"/>
          <w:sz w:val="24"/>
          <w:szCs w:val="24"/>
        </w:rPr>
      </w:pPr>
      <w:r w:rsidRPr="00CE3DEC">
        <w:rPr>
          <w:rFonts w:ascii="Times New Roman" w:hAnsi="Times New Roman" w:cs="Times New Roman"/>
          <w:color w:val="002060"/>
          <w:sz w:val="24"/>
          <w:szCs w:val="24"/>
        </w:rPr>
        <w:t xml:space="preserve">     Базисный учебный план обеспечивает в случаях, предусмотренных законодательством Российской Федерации в области образования, возможность обучения на государственных языках субъектов Российской Федерации и родном (нерусском) языке, возможность их изучения, а также </w:t>
      </w:r>
      <w:r w:rsidRPr="00CE3DEC">
        <w:rPr>
          <w:rFonts w:ascii="Times New Roman" w:hAnsi="Times New Roman" w:cs="Times New Roman"/>
          <w:b/>
          <w:color w:val="002060"/>
          <w:sz w:val="24"/>
          <w:szCs w:val="24"/>
        </w:rPr>
        <w:t>устанавливает количество занятий</w:t>
      </w:r>
    </w:p>
    <w:p w:rsidR="0001421E" w:rsidRPr="00CE3DEC" w:rsidRDefault="0001421E" w:rsidP="0001421E">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b/>
          <w:color w:val="002060"/>
          <w:sz w:val="24"/>
          <w:szCs w:val="24"/>
        </w:rPr>
        <w:t xml:space="preserve">     Базисный учебный план состоит из двух частей:</w:t>
      </w:r>
      <w:r w:rsidRPr="00CE3DEC">
        <w:rPr>
          <w:rFonts w:ascii="Times New Roman" w:hAnsi="Times New Roman" w:cs="Times New Roman"/>
          <w:color w:val="002060"/>
          <w:sz w:val="24"/>
          <w:szCs w:val="24"/>
        </w:rPr>
        <w:t xml:space="preserve"> обязательной части и части, формируемой участниками образовательного процесса, включающей внеурочную деятельность.</w:t>
      </w:r>
    </w:p>
    <w:p w:rsidR="0001421E" w:rsidRPr="00CE3DEC" w:rsidRDefault="0001421E" w:rsidP="0001421E">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Style w:val="a8"/>
          <w:rFonts w:ascii="Times New Roman" w:hAnsi="Times New Roman" w:cs="Times New Roman"/>
          <w:color w:val="002060"/>
          <w:sz w:val="24"/>
          <w:szCs w:val="24"/>
        </w:rPr>
        <w:t>Обязательная часть</w:t>
      </w:r>
      <w:r w:rsidRPr="00CE3DEC">
        <w:rPr>
          <w:rFonts w:ascii="Times New Roman" w:hAnsi="Times New Roman" w:cs="Times New Roman"/>
          <w:color w:val="002060"/>
          <w:sz w:val="24"/>
          <w:szCs w:val="24"/>
        </w:rPr>
        <w:t xml:space="preserve"> базисного учебного плана определяет состав учебных предметов обязательных предметных областей для всех имеющих государственную аккредитацию образовательных учреждениях, реализующих основную образовательную программу основного общего образования, и учебное время, отводимое на их изучение по классам (годам) обучения.</w:t>
      </w:r>
    </w:p>
    <w:p w:rsidR="0001421E" w:rsidRPr="00CE3DEC" w:rsidRDefault="0001421E" w:rsidP="0001421E">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Style w:val="a8"/>
          <w:rFonts w:ascii="Times New Roman" w:hAnsi="Times New Roman" w:cs="Times New Roman"/>
          <w:color w:val="002060"/>
          <w:sz w:val="24"/>
          <w:szCs w:val="24"/>
        </w:rPr>
        <w:t>Часть базисного учебного плана, формируемая участниками образовательного процесса,</w:t>
      </w:r>
      <w:r w:rsidRPr="00CE3DEC">
        <w:rPr>
          <w:rFonts w:ascii="Times New Roman" w:hAnsi="Times New Roman" w:cs="Times New Roman"/>
          <w:color w:val="002060"/>
          <w:sz w:val="24"/>
          <w:szCs w:val="24"/>
        </w:rPr>
        <w:t xml:space="preserve"> определяет содержание образования, обеспечивающего реализацию интересов и потребностей обучающихся, их родителей (законных представителей), образовательного учреждения, учредителя образовательного учреждения (организации).</w:t>
      </w:r>
    </w:p>
    <w:p w:rsidR="0001421E" w:rsidRPr="00CE3DEC" w:rsidRDefault="0001421E" w:rsidP="0001421E">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xml:space="preserve">     Время, отводимое на данную часть базисного учебного плана, может быть использовано на:</w:t>
      </w:r>
    </w:p>
    <w:p w:rsidR="0001421E" w:rsidRPr="00CE3DEC" w:rsidRDefault="0001421E" w:rsidP="0001421E">
      <w:pPr>
        <w:pStyle w:val="a7"/>
        <w:shd w:val="clear" w:color="auto" w:fill="auto"/>
        <w:tabs>
          <w:tab w:val="left" w:pos="0"/>
          <w:tab w:val="left" w:pos="426"/>
          <w:tab w:val="left" w:pos="114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увеличение учебных часов, предусмотренных на изучение отдельных предметов обязательной части;</w:t>
      </w:r>
    </w:p>
    <w:p w:rsidR="0001421E" w:rsidRPr="00CE3DEC" w:rsidRDefault="0001421E" w:rsidP="0001421E">
      <w:pPr>
        <w:pStyle w:val="a7"/>
        <w:shd w:val="clear" w:color="auto" w:fill="auto"/>
        <w:tabs>
          <w:tab w:val="left" w:pos="0"/>
          <w:tab w:val="left" w:pos="426"/>
          <w:tab w:val="left" w:pos="1190"/>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введение специально разработанных учебных курсов, обеспечивающих интересы и потребности участников образовательного процесса, в том числе этнокультурные;</w:t>
      </w:r>
    </w:p>
    <w:p w:rsidR="0001421E" w:rsidRPr="00CE3DEC" w:rsidRDefault="0001421E" w:rsidP="0001421E">
      <w:pPr>
        <w:pStyle w:val="a7"/>
        <w:shd w:val="clear" w:color="auto" w:fill="auto"/>
        <w:tabs>
          <w:tab w:val="left" w:pos="0"/>
          <w:tab w:val="left" w:pos="426"/>
          <w:tab w:val="left" w:pos="1129"/>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внеурочную деятельность</w:t>
      </w:r>
    </w:p>
    <w:p w:rsidR="0001421E" w:rsidRPr="00CE3DEC" w:rsidRDefault="0001421E" w:rsidP="009F668E">
      <w:pPr>
        <w:outlineLvl w:val="0"/>
        <w:rPr>
          <w:color w:val="002060"/>
        </w:rPr>
      </w:pPr>
    </w:p>
    <w:tbl>
      <w:tblPr>
        <w:tblW w:w="101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75"/>
        <w:gridCol w:w="3281"/>
        <w:gridCol w:w="593"/>
        <w:gridCol w:w="683"/>
        <w:gridCol w:w="26"/>
        <w:gridCol w:w="652"/>
        <w:gridCol w:w="31"/>
        <w:gridCol w:w="1041"/>
        <w:gridCol w:w="851"/>
        <w:gridCol w:w="868"/>
      </w:tblGrid>
      <w:tr w:rsidR="0017098C" w:rsidRPr="00CE3DEC" w:rsidTr="00A86D0F">
        <w:trPr>
          <w:trHeight w:val="641"/>
          <w:jc w:val="center"/>
        </w:trPr>
        <w:tc>
          <w:tcPr>
            <w:tcW w:w="2075" w:type="dxa"/>
            <w:vMerge w:val="restart"/>
          </w:tcPr>
          <w:p w:rsidR="0017098C" w:rsidRPr="00CE3DEC" w:rsidRDefault="0017098C" w:rsidP="00FE2E72">
            <w:pPr>
              <w:spacing w:line="288" w:lineRule="auto"/>
              <w:jc w:val="both"/>
              <w:rPr>
                <w:b/>
                <w:bCs/>
                <w:color w:val="002060"/>
              </w:rPr>
            </w:pPr>
            <w:r w:rsidRPr="00CE3DEC">
              <w:rPr>
                <w:b/>
                <w:bCs/>
                <w:color w:val="002060"/>
              </w:rPr>
              <w:t>Предметные области</w:t>
            </w:r>
          </w:p>
        </w:tc>
        <w:tc>
          <w:tcPr>
            <w:tcW w:w="3281" w:type="dxa"/>
            <w:vMerge w:val="restart"/>
            <w:tcBorders>
              <w:tr2bl w:val="single" w:sz="4" w:space="0" w:color="auto"/>
            </w:tcBorders>
          </w:tcPr>
          <w:p w:rsidR="0017098C" w:rsidRPr="00CE3DEC" w:rsidRDefault="0017098C" w:rsidP="00FE2E72">
            <w:pPr>
              <w:spacing w:line="288" w:lineRule="auto"/>
              <w:jc w:val="both"/>
              <w:rPr>
                <w:b/>
                <w:bCs/>
                <w:color w:val="002060"/>
              </w:rPr>
            </w:pPr>
            <w:r w:rsidRPr="00CE3DEC">
              <w:rPr>
                <w:b/>
                <w:bCs/>
                <w:color w:val="002060"/>
              </w:rPr>
              <w:t>Учебные</w:t>
            </w:r>
          </w:p>
          <w:p w:rsidR="0017098C" w:rsidRPr="00CE3DEC" w:rsidRDefault="0017098C" w:rsidP="00FE2E72">
            <w:pPr>
              <w:spacing w:line="288" w:lineRule="auto"/>
              <w:jc w:val="both"/>
              <w:rPr>
                <w:b/>
                <w:bCs/>
                <w:color w:val="002060"/>
              </w:rPr>
            </w:pPr>
            <w:r w:rsidRPr="00CE3DEC">
              <w:rPr>
                <w:b/>
                <w:bCs/>
                <w:color w:val="002060"/>
              </w:rPr>
              <w:t>предметы</w:t>
            </w:r>
          </w:p>
          <w:p w:rsidR="0017098C" w:rsidRPr="00CE3DEC" w:rsidRDefault="0017098C" w:rsidP="00FE2E72">
            <w:pPr>
              <w:spacing w:line="288" w:lineRule="auto"/>
              <w:jc w:val="right"/>
              <w:rPr>
                <w:b/>
                <w:bCs/>
                <w:color w:val="002060"/>
              </w:rPr>
            </w:pPr>
            <w:r w:rsidRPr="00CE3DEC">
              <w:rPr>
                <w:b/>
                <w:bCs/>
                <w:color w:val="002060"/>
              </w:rPr>
              <w:t>Классы</w:t>
            </w:r>
          </w:p>
        </w:tc>
        <w:tc>
          <w:tcPr>
            <w:tcW w:w="4745" w:type="dxa"/>
            <w:gridSpan w:val="8"/>
          </w:tcPr>
          <w:p w:rsidR="0017098C" w:rsidRPr="00CE3DEC" w:rsidRDefault="0017098C" w:rsidP="00FE2E72">
            <w:pPr>
              <w:spacing w:line="288" w:lineRule="auto"/>
              <w:jc w:val="both"/>
              <w:rPr>
                <w:b/>
                <w:bCs/>
                <w:color w:val="002060"/>
              </w:rPr>
            </w:pPr>
            <w:r w:rsidRPr="00CE3DEC">
              <w:rPr>
                <w:b/>
                <w:bCs/>
                <w:color w:val="002060"/>
              </w:rPr>
              <w:t>Количество часов в неделю</w:t>
            </w:r>
          </w:p>
        </w:tc>
      </w:tr>
      <w:tr w:rsidR="0017098C" w:rsidRPr="00CE3DEC" w:rsidTr="00240014">
        <w:trPr>
          <w:trHeight w:val="230"/>
          <w:jc w:val="center"/>
        </w:trPr>
        <w:tc>
          <w:tcPr>
            <w:tcW w:w="2075" w:type="dxa"/>
            <w:vMerge/>
          </w:tcPr>
          <w:p w:rsidR="0017098C" w:rsidRPr="00CE3DEC" w:rsidRDefault="0017098C" w:rsidP="00FE2E72">
            <w:pPr>
              <w:spacing w:line="288" w:lineRule="auto"/>
              <w:jc w:val="both"/>
              <w:rPr>
                <w:b/>
                <w:bCs/>
                <w:color w:val="002060"/>
              </w:rPr>
            </w:pPr>
          </w:p>
        </w:tc>
        <w:tc>
          <w:tcPr>
            <w:tcW w:w="3281" w:type="dxa"/>
            <w:vMerge/>
            <w:tcBorders>
              <w:tr2bl w:val="single" w:sz="4" w:space="0" w:color="auto"/>
            </w:tcBorders>
          </w:tcPr>
          <w:p w:rsidR="0017098C" w:rsidRPr="00CE3DEC" w:rsidRDefault="0017098C" w:rsidP="00FE2E72">
            <w:pPr>
              <w:spacing w:line="288" w:lineRule="auto"/>
              <w:jc w:val="both"/>
              <w:rPr>
                <w:b/>
                <w:bCs/>
                <w:color w:val="002060"/>
              </w:rPr>
            </w:pPr>
          </w:p>
        </w:tc>
        <w:tc>
          <w:tcPr>
            <w:tcW w:w="593" w:type="dxa"/>
          </w:tcPr>
          <w:p w:rsidR="0017098C" w:rsidRPr="00CE3DEC" w:rsidRDefault="0017098C" w:rsidP="00FE2E72">
            <w:pPr>
              <w:spacing w:line="288" w:lineRule="auto"/>
              <w:jc w:val="both"/>
              <w:rPr>
                <w:b/>
                <w:bCs/>
                <w:color w:val="002060"/>
              </w:rPr>
            </w:pPr>
            <w:r w:rsidRPr="00CE3DEC">
              <w:rPr>
                <w:b/>
                <w:bCs/>
                <w:color w:val="002060"/>
              </w:rPr>
              <w:t>V</w:t>
            </w:r>
          </w:p>
        </w:tc>
        <w:tc>
          <w:tcPr>
            <w:tcW w:w="709" w:type="dxa"/>
            <w:gridSpan w:val="2"/>
          </w:tcPr>
          <w:p w:rsidR="0017098C" w:rsidRPr="00CE3DEC" w:rsidRDefault="0017098C" w:rsidP="00FE2E72">
            <w:pPr>
              <w:spacing w:line="288" w:lineRule="auto"/>
              <w:jc w:val="both"/>
              <w:rPr>
                <w:b/>
                <w:bCs/>
                <w:color w:val="002060"/>
              </w:rPr>
            </w:pPr>
            <w:r w:rsidRPr="00CE3DEC">
              <w:rPr>
                <w:b/>
                <w:bCs/>
                <w:color w:val="002060"/>
              </w:rPr>
              <w:t>VI</w:t>
            </w:r>
          </w:p>
        </w:tc>
        <w:tc>
          <w:tcPr>
            <w:tcW w:w="652" w:type="dxa"/>
          </w:tcPr>
          <w:p w:rsidR="0017098C" w:rsidRPr="00CE3DEC" w:rsidRDefault="0017098C" w:rsidP="00FE2E72">
            <w:pPr>
              <w:spacing w:line="288" w:lineRule="auto"/>
              <w:jc w:val="both"/>
              <w:rPr>
                <w:b/>
                <w:bCs/>
                <w:color w:val="002060"/>
              </w:rPr>
            </w:pPr>
            <w:r w:rsidRPr="00CE3DEC">
              <w:rPr>
                <w:b/>
                <w:bCs/>
                <w:color w:val="002060"/>
              </w:rPr>
              <w:t>VII</w:t>
            </w:r>
          </w:p>
        </w:tc>
        <w:tc>
          <w:tcPr>
            <w:tcW w:w="1072" w:type="dxa"/>
            <w:gridSpan w:val="2"/>
          </w:tcPr>
          <w:p w:rsidR="0017098C" w:rsidRPr="00CE3DEC" w:rsidRDefault="0017098C" w:rsidP="00FE2E72">
            <w:pPr>
              <w:spacing w:line="288" w:lineRule="auto"/>
              <w:jc w:val="both"/>
              <w:rPr>
                <w:b/>
                <w:bCs/>
                <w:color w:val="002060"/>
              </w:rPr>
            </w:pPr>
            <w:r w:rsidRPr="00CE3DEC">
              <w:rPr>
                <w:b/>
                <w:bCs/>
                <w:color w:val="002060"/>
              </w:rPr>
              <w:t>VIII</w:t>
            </w:r>
          </w:p>
        </w:tc>
        <w:tc>
          <w:tcPr>
            <w:tcW w:w="851" w:type="dxa"/>
          </w:tcPr>
          <w:p w:rsidR="0017098C" w:rsidRPr="00CE3DEC" w:rsidRDefault="0017098C" w:rsidP="00FE2E72">
            <w:pPr>
              <w:spacing w:line="288" w:lineRule="auto"/>
              <w:jc w:val="both"/>
              <w:rPr>
                <w:b/>
                <w:bCs/>
                <w:color w:val="002060"/>
              </w:rPr>
            </w:pPr>
            <w:r w:rsidRPr="00CE3DEC">
              <w:rPr>
                <w:b/>
                <w:bCs/>
                <w:color w:val="002060"/>
              </w:rPr>
              <w:t>IX</w:t>
            </w:r>
          </w:p>
        </w:tc>
        <w:tc>
          <w:tcPr>
            <w:tcW w:w="868" w:type="dxa"/>
          </w:tcPr>
          <w:p w:rsidR="0017098C" w:rsidRPr="00CE3DEC" w:rsidRDefault="0017098C" w:rsidP="00FE2E72">
            <w:pPr>
              <w:spacing w:line="288" w:lineRule="auto"/>
              <w:jc w:val="both"/>
              <w:rPr>
                <w:b/>
                <w:bCs/>
                <w:color w:val="002060"/>
              </w:rPr>
            </w:pPr>
            <w:r w:rsidRPr="00CE3DEC">
              <w:rPr>
                <w:b/>
                <w:bCs/>
                <w:color w:val="002060"/>
              </w:rPr>
              <w:t>Всего</w:t>
            </w:r>
          </w:p>
        </w:tc>
      </w:tr>
      <w:tr w:rsidR="0017098C" w:rsidRPr="00CE3DEC" w:rsidTr="00A86D0F">
        <w:trPr>
          <w:trHeight w:val="315"/>
          <w:jc w:val="center"/>
        </w:trPr>
        <w:tc>
          <w:tcPr>
            <w:tcW w:w="2075" w:type="dxa"/>
          </w:tcPr>
          <w:p w:rsidR="0017098C" w:rsidRPr="00CE3DEC" w:rsidRDefault="0017098C" w:rsidP="00FE2E72">
            <w:pPr>
              <w:spacing w:line="288" w:lineRule="auto"/>
              <w:jc w:val="both"/>
              <w:rPr>
                <w:bCs/>
                <w:color w:val="002060"/>
              </w:rPr>
            </w:pPr>
          </w:p>
        </w:tc>
        <w:tc>
          <w:tcPr>
            <w:tcW w:w="3281" w:type="dxa"/>
          </w:tcPr>
          <w:p w:rsidR="0017098C" w:rsidRPr="00CE3DEC" w:rsidRDefault="0017098C" w:rsidP="00FE2E72">
            <w:pPr>
              <w:spacing w:line="288" w:lineRule="auto"/>
              <w:jc w:val="both"/>
              <w:rPr>
                <w:bCs/>
                <w:i/>
                <w:color w:val="002060"/>
              </w:rPr>
            </w:pPr>
            <w:r w:rsidRPr="00CE3DEC">
              <w:rPr>
                <w:bCs/>
                <w:i/>
                <w:color w:val="002060"/>
              </w:rPr>
              <w:t>Обязательная часть</w:t>
            </w:r>
          </w:p>
        </w:tc>
        <w:tc>
          <w:tcPr>
            <w:tcW w:w="4745" w:type="dxa"/>
            <w:gridSpan w:val="8"/>
          </w:tcPr>
          <w:p w:rsidR="0017098C" w:rsidRPr="00CE3DEC" w:rsidRDefault="0017098C" w:rsidP="00FE2E72">
            <w:pPr>
              <w:spacing w:line="288" w:lineRule="auto"/>
              <w:jc w:val="both"/>
              <w:rPr>
                <w:b/>
                <w:bCs/>
                <w:color w:val="002060"/>
              </w:rPr>
            </w:pPr>
          </w:p>
        </w:tc>
      </w:tr>
      <w:tr w:rsidR="0017098C" w:rsidRPr="00CE3DEC" w:rsidTr="00A86D0F">
        <w:trPr>
          <w:trHeight w:val="330"/>
          <w:jc w:val="center"/>
        </w:trPr>
        <w:tc>
          <w:tcPr>
            <w:tcW w:w="2075" w:type="dxa"/>
            <w:vMerge w:val="restart"/>
          </w:tcPr>
          <w:p w:rsidR="0017098C" w:rsidRPr="00CE3DEC" w:rsidRDefault="0017098C" w:rsidP="00FE2E72">
            <w:pPr>
              <w:spacing w:line="288" w:lineRule="auto"/>
              <w:jc w:val="both"/>
              <w:rPr>
                <w:b/>
                <w:bCs/>
                <w:color w:val="002060"/>
              </w:rPr>
            </w:pPr>
            <w:r w:rsidRPr="00CE3DEC">
              <w:rPr>
                <w:b/>
                <w:bCs/>
                <w:color w:val="002060"/>
              </w:rPr>
              <w:t>Филология</w:t>
            </w:r>
          </w:p>
        </w:tc>
        <w:tc>
          <w:tcPr>
            <w:tcW w:w="3281" w:type="dxa"/>
          </w:tcPr>
          <w:p w:rsidR="0017098C" w:rsidRPr="00CE3DEC" w:rsidRDefault="0017098C" w:rsidP="00FE2E72">
            <w:pPr>
              <w:spacing w:line="288" w:lineRule="auto"/>
              <w:jc w:val="both"/>
              <w:rPr>
                <w:bCs/>
                <w:color w:val="002060"/>
              </w:rPr>
            </w:pPr>
            <w:r w:rsidRPr="00CE3DEC">
              <w:rPr>
                <w:bCs/>
                <w:color w:val="002060"/>
              </w:rPr>
              <w:t>Русский язык</w:t>
            </w:r>
          </w:p>
        </w:tc>
        <w:tc>
          <w:tcPr>
            <w:tcW w:w="593" w:type="dxa"/>
            <w:vAlign w:val="bottom"/>
          </w:tcPr>
          <w:p w:rsidR="0017098C" w:rsidRPr="00CE3DEC" w:rsidRDefault="0017098C" w:rsidP="00FE2E72">
            <w:pPr>
              <w:spacing w:line="288" w:lineRule="auto"/>
              <w:jc w:val="center"/>
              <w:rPr>
                <w:bCs/>
                <w:color w:val="002060"/>
              </w:rPr>
            </w:pPr>
            <w:r w:rsidRPr="00CE3DEC">
              <w:rPr>
                <w:bCs/>
                <w:color w:val="002060"/>
              </w:rPr>
              <w:t>5</w:t>
            </w:r>
          </w:p>
        </w:tc>
        <w:tc>
          <w:tcPr>
            <w:tcW w:w="683" w:type="dxa"/>
            <w:vAlign w:val="bottom"/>
          </w:tcPr>
          <w:p w:rsidR="0017098C" w:rsidRPr="00CE3DEC" w:rsidRDefault="0017098C" w:rsidP="00FE2E72">
            <w:pPr>
              <w:spacing w:line="288" w:lineRule="auto"/>
              <w:jc w:val="center"/>
              <w:rPr>
                <w:bCs/>
                <w:color w:val="002060"/>
              </w:rPr>
            </w:pPr>
            <w:r w:rsidRPr="00CE3DEC">
              <w:rPr>
                <w:bCs/>
                <w:color w:val="002060"/>
              </w:rPr>
              <w:t>6</w:t>
            </w:r>
          </w:p>
        </w:tc>
        <w:tc>
          <w:tcPr>
            <w:tcW w:w="709" w:type="dxa"/>
            <w:gridSpan w:val="3"/>
            <w:vAlign w:val="bottom"/>
          </w:tcPr>
          <w:p w:rsidR="0017098C" w:rsidRPr="00CE3DEC" w:rsidRDefault="0017098C" w:rsidP="00FE2E72">
            <w:pPr>
              <w:spacing w:line="288" w:lineRule="auto"/>
              <w:jc w:val="center"/>
              <w:rPr>
                <w:bCs/>
                <w:color w:val="002060"/>
              </w:rPr>
            </w:pPr>
            <w:r w:rsidRPr="00CE3DEC">
              <w:rPr>
                <w:bCs/>
                <w:color w:val="002060"/>
              </w:rPr>
              <w:t>3+1</w:t>
            </w:r>
          </w:p>
        </w:tc>
        <w:tc>
          <w:tcPr>
            <w:tcW w:w="1041" w:type="dxa"/>
            <w:vAlign w:val="bottom"/>
          </w:tcPr>
          <w:p w:rsidR="0017098C" w:rsidRPr="00CE3DEC" w:rsidRDefault="0017098C" w:rsidP="00FE2E72">
            <w:pPr>
              <w:spacing w:line="288" w:lineRule="auto"/>
              <w:jc w:val="center"/>
              <w:rPr>
                <w:bCs/>
                <w:color w:val="002060"/>
              </w:rPr>
            </w:pPr>
            <w:r w:rsidRPr="00CE3DEC">
              <w:rPr>
                <w:bCs/>
                <w:color w:val="002060"/>
              </w:rPr>
              <w:t>3+0,5</w:t>
            </w:r>
          </w:p>
        </w:tc>
        <w:tc>
          <w:tcPr>
            <w:tcW w:w="851" w:type="dxa"/>
            <w:vAlign w:val="bottom"/>
          </w:tcPr>
          <w:p w:rsidR="0017098C" w:rsidRPr="00CE3DEC" w:rsidRDefault="0017098C" w:rsidP="00FE2E72">
            <w:pPr>
              <w:spacing w:line="288" w:lineRule="auto"/>
              <w:jc w:val="center"/>
              <w:rPr>
                <w:bCs/>
                <w:color w:val="002060"/>
              </w:rPr>
            </w:pPr>
            <w:r w:rsidRPr="00CE3DEC">
              <w:rPr>
                <w:bCs/>
                <w:color w:val="002060"/>
              </w:rPr>
              <w:t>3+0,5</w:t>
            </w:r>
          </w:p>
        </w:tc>
        <w:tc>
          <w:tcPr>
            <w:tcW w:w="868" w:type="dxa"/>
            <w:vAlign w:val="bottom"/>
          </w:tcPr>
          <w:p w:rsidR="0017098C" w:rsidRPr="00CE3DEC" w:rsidRDefault="0017098C" w:rsidP="00FE2E72">
            <w:pPr>
              <w:spacing w:line="288" w:lineRule="auto"/>
              <w:jc w:val="center"/>
              <w:rPr>
                <w:bCs/>
                <w:color w:val="002060"/>
              </w:rPr>
            </w:pPr>
            <w:r w:rsidRPr="00CE3DEC">
              <w:rPr>
                <w:bCs/>
                <w:color w:val="002060"/>
              </w:rPr>
              <w:t>22</w:t>
            </w:r>
          </w:p>
        </w:tc>
      </w:tr>
      <w:tr w:rsidR="0017098C" w:rsidRPr="00CE3DEC" w:rsidTr="00A86D0F">
        <w:trPr>
          <w:trHeight w:val="301"/>
          <w:jc w:val="center"/>
        </w:trPr>
        <w:tc>
          <w:tcPr>
            <w:tcW w:w="2075" w:type="dxa"/>
            <w:vMerge/>
          </w:tcPr>
          <w:p w:rsidR="0017098C" w:rsidRPr="00CE3DEC" w:rsidRDefault="0017098C" w:rsidP="00FE2E72">
            <w:pPr>
              <w:spacing w:line="288" w:lineRule="auto"/>
              <w:jc w:val="both"/>
              <w:rPr>
                <w:b/>
                <w:bCs/>
                <w:color w:val="002060"/>
              </w:rPr>
            </w:pPr>
          </w:p>
        </w:tc>
        <w:tc>
          <w:tcPr>
            <w:tcW w:w="3281" w:type="dxa"/>
          </w:tcPr>
          <w:p w:rsidR="0017098C" w:rsidRPr="00CE3DEC" w:rsidRDefault="0017098C" w:rsidP="00FE2E72">
            <w:pPr>
              <w:spacing w:line="288" w:lineRule="auto"/>
              <w:jc w:val="both"/>
              <w:rPr>
                <w:bCs/>
                <w:color w:val="002060"/>
              </w:rPr>
            </w:pPr>
            <w:r w:rsidRPr="00CE3DEC">
              <w:rPr>
                <w:bCs/>
                <w:color w:val="002060"/>
              </w:rPr>
              <w:t>Литература</w:t>
            </w:r>
          </w:p>
        </w:tc>
        <w:tc>
          <w:tcPr>
            <w:tcW w:w="593" w:type="dxa"/>
            <w:vAlign w:val="bottom"/>
          </w:tcPr>
          <w:p w:rsidR="0017098C" w:rsidRPr="00CE3DEC" w:rsidRDefault="0017098C" w:rsidP="00FE2E72">
            <w:pPr>
              <w:spacing w:line="288" w:lineRule="auto"/>
              <w:jc w:val="center"/>
              <w:rPr>
                <w:bCs/>
                <w:color w:val="002060"/>
              </w:rPr>
            </w:pPr>
            <w:r w:rsidRPr="00CE3DEC">
              <w:rPr>
                <w:bCs/>
                <w:color w:val="002060"/>
              </w:rPr>
              <w:t>3</w:t>
            </w:r>
          </w:p>
        </w:tc>
        <w:tc>
          <w:tcPr>
            <w:tcW w:w="683" w:type="dxa"/>
            <w:vAlign w:val="bottom"/>
          </w:tcPr>
          <w:p w:rsidR="0017098C" w:rsidRPr="00CE3DEC" w:rsidRDefault="0017098C" w:rsidP="00FE2E72">
            <w:pPr>
              <w:spacing w:line="288" w:lineRule="auto"/>
              <w:jc w:val="center"/>
              <w:rPr>
                <w:bCs/>
                <w:color w:val="002060"/>
              </w:rPr>
            </w:pPr>
            <w:r w:rsidRPr="00CE3DEC">
              <w:rPr>
                <w:bCs/>
                <w:color w:val="002060"/>
              </w:rPr>
              <w:t>2+1</w:t>
            </w:r>
          </w:p>
        </w:tc>
        <w:tc>
          <w:tcPr>
            <w:tcW w:w="709" w:type="dxa"/>
            <w:gridSpan w:val="3"/>
            <w:vAlign w:val="bottom"/>
          </w:tcPr>
          <w:p w:rsidR="0017098C" w:rsidRPr="00CE3DEC" w:rsidRDefault="0017098C" w:rsidP="00FE2E72">
            <w:pPr>
              <w:spacing w:line="288" w:lineRule="auto"/>
              <w:jc w:val="center"/>
              <w:rPr>
                <w:bCs/>
                <w:color w:val="002060"/>
              </w:rPr>
            </w:pPr>
            <w:r w:rsidRPr="00CE3DEC">
              <w:rPr>
                <w:bCs/>
                <w:color w:val="002060"/>
              </w:rPr>
              <w:t>2</w:t>
            </w:r>
          </w:p>
        </w:tc>
        <w:tc>
          <w:tcPr>
            <w:tcW w:w="1041" w:type="dxa"/>
            <w:vAlign w:val="bottom"/>
          </w:tcPr>
          <w:p w:rsidR="0017098C" w:rsidRPr="00CE3DEC" w:rsidRDefault="0017098C" w:rsidP="00FE2E72">
            <w:pPr>
              <w:spacing w:line="288" w:lineRule="auto"/>
              <w:jc w:val="center"/>
              <w:rPr>
                <w:bCs/>
                <w:color w:val="002060"/>
              </w:rPr>
            </w:pPr>
            <w:r w:rsidRPr="00CE3DEC">
              <w:rPr>
                <w:bCs/>
                <w:color w:val="002060"/>
              </w:rPr>
              <w:t>2</w:t>
            </w:r>
          </w:p>
        </w:tc>
        <w:tc>
          <w:tcPr>
            <w:tcW w:w="851" w:type="dxa"/>
            <w:vAlign w:val="bottom"/>
          </w:tcPr>
          <w:p w:rsidR="0017098C" w:rsidRPr="00CE3DEC" w:rsidRDefault="0017098C" w:rsidP="00FE2E72">
            <w:pPr>
              <w:spacing w:line="288" w:lineRule="auto"/>
              <w:jc w:val="center"/>
              <w:rPr>
                <w:bCs/>
                <w:color w:val="002060"/>
              </w:rPr>
            </w:pPr>
            <w:r w:rsidRPr="00CE3DEC">
              <w:rPr>
                <w:bCs/>
                <w:color w:val="002060"/>
              </w:rPr>
              <w:t>3</w:t>
            </w:r>
          </w:p>
        </w:tc>
        <w:tc>
          <w:tcPr>
            <w:tcW w:w="868" w:type="dxa"/>
            <w:vAlign w:val="bottom"/>
          </w:tcPr>
          <w:p w:rsidR="0017098C" w:rsidRPr="00CE3DEC" w:rsidRDefault="0017098C" w:rsidP="00FE2E72">
            <w:pPr>
              <w:spacing w:line="288" w:lineRule="auto"/>
              <w:jc w:val="center"/>
              <w:rPr>
                <w:bCs/>
                <w:color w:val="002060"/>
              </w:rPr>
            </w:pPr>
            <w:r w:rsidRPr="00CE3DEC">
              <w:rPr>
                <w:bCs/>
                <w:color w:val="002060"/>
              </w:rPr>
              <w:t>13</w:t>
            </w:r>
          </w:p>
        </w:tc>
      </w:tr>
      <w:tr w:rsidR="0017098C" w:rsidRPr="00CE3DEC" w:rsidTr="0001421E">
        <w:trPr>
          <w:trHeight w:val="263"/>
          <w:jc w:val="center"/>
        </w:trPr>
        <w:tc>
          <w:tcPr>
            <w:tcW w:w="2075" w:type="dxa"/>
            <w:vMerge/>
          </w:tcPr>
          <w:p w:rsidR="0017098C" w:rsidRPr="00CE3DEC" w:rsidRDefault="0017098C" w:rsidP="00FE2E72">
            <w:pPr>
              <w:spacing w:line="288" w:lineRule="auto"/>
              <w:jc w:val="both"/>
              <w:rPr>
                <w:b/>
                <w:bCs/>
                <w:color w:val="002060"/>
              </w:rPr>
            </w:pPr>
          </w:p>
        </w:tc>
        <w:tc>
          <w:tcPr>
            <w:tcW w:w="3281" w:type="dxa"/>
          </w:tcPr>
          <w:p w:rsidR="0017098C" w:rsidRPr="00CE3DEC" w:rsidRDefault="00A86D0F" w:rsidP="00FE2E72">
            <w:pPr>
              <w:spacing w:line="288" w:lineRule="auto"/>
              <w:jc w:val="both"/>
              <w:rPr>
                <w:bCs/>
                <w:color w:val="002060"/>
              </w:rPr>
            </w:pPr>
            <w:r w:rsidRPr="00CE3DEC">
              <w:rPr>
                <w:bCs/>
                <w:color w:val="002060"/>
              </w:rPr>
              <w:t xml:space="preserve">Родной </w:t>
            </w:r>
            <w:r w:rsidR="0017098C" w:rsidRPr="00CE3DEC">
              <w:rPr>
                <w:bCs/>
                <w:color w:val="002060"/>
              </w:rPr>
              <w:t>зык и литература</w:t>
            </w:r>
          </w:p>
        </w:tc>
        <w:tc>
          <w:tcPr>
            <w:tcW w:w="593" w:type="dxa"/>
            <w:vAlign w:val="bottom"/>
          </w:tcPr>
          <w:p w:rsidR="0017098C" w:rsidRPr="00CE3DEC" w:rsidRDefault="0017098C" w:rsidP="00FE2E72">
            <w:pPr>
              <w:spacing w:line="288" w:lineRule="auto"/>
              <w:jc w:val="center"/>
              <w:rPr>
                <w:bCs/>
                <w:color w:val="002060"/>
              </w:rPr>
            </w:pPr>
            <w:r w:rsidRPr="00CE3DEC">
              <w:rPr>
                <w:bCs/>
                <w:color w:val="002060"/>
              </w:rPr>
              <w:t>3+1</w:t>
            </w:r>
          </w:p>
        </w:tc>
        <w:tc>
          <w:tcPr>
            <w:tcW w:w="683" w:type="dxa"/>
            <w:vAlign w:val="bottom"/>
          </w:tcPr>
          <w:p w:rsidR="0017098C" w:rsidRPr="00CE3DEC" w:rsidRDefault="0017098C" w:rsidP="00FE2E72">
            <w:pPr>
              <w:spacing w:line="288" w:lineRule="auto"/>
              <w:jc w:val="center"/>
              <w:rPr>
                <w:bCs/>
                <w:color w:val="002060"/>
              </w:rPr>
            </w:pPr>
            <w:r w:rsidRPr="00CE3DEC">
              <w:rPr>
                <w:bCs/>
                <w:color w:val="002060"/>
              </w:rPr>
              <w:t>3+1</w:t>
            </w:r>
          </w:p>
        </w:tc>
        <w:tc>
          <w:tcPr>
            <w:tcW w:w="709" w:type="dxa"/>
            <w:gridSpan w:val="3"/>
            <w:vAlign w:val="bottom"/>
          </w:tcPr>
          <w:p w:rsidR="0017098C" w:rsidRPr="00CE3DEC" w:rsidRDefault="0017098C" w:rsidP="00FE2E72">
            <w:pPr>
              <w:spacing w:line="288" w:lineRule="auto"/>
              <w:jc w:val="center"/>
              <w:rPr>
                <w:bCs/>
                <w:color w:val="002060"/>
              </w:rPr>
            </w:pPr>
            <w:r w:rsidRPr="00CE3DEC">
              <w:rPr>
                <w:bCs/>
                <w:color w:val="002060"/>
              </w:rPr>
              <w:t>3+1</w:t>
            </w:r>
          </w:p>
        </w:tc>
        <w:tc>
          <w:tcPr>
            <w:tcW w:w="1041" w:type="dxa"/>
            <w:vAlign w:val="bottom"/>
          </w:tcPr>
          <w:p w:rsidR="0017098C" w:rsidRPr="00CE3DEC" w:rsidRDefault="0017098C" w:rsidP="00FE2E72">
            <w:pPr>
              <w:spacing w:line="288" w:lineRule="auto"/>
              <w:jc w:val="center"/>
              <w:rPr>
                <w:bCs/>
                <w:color w:val="002060"/>
              </w:rPr>
            </w:pPr>
            <w:r w:rsidRPr="00CE3DEC">
              <w:rPr>
                <w:bCs/>
                <w:color w:val="002060"/>
              </w:rPr>
              <w:t>3+1</w:t>
            </w:r>
          </w:p>
        </w:tc>
        <w:tc>
          <w:tcPr>
            <w:tcW w:w="851" w:type="dxa"/>
            <w:vAlign w:val="bottom"/>
          </w:tcPr>
          <w:p w:rsidR="0017098C" w:rsidRPr="00CE3DEC" w:rsidRDefault="0017098C" w:rsidP="00FE2E72">
            <w:pPr>
              <w:spacing w:line="288" w:lineRule="auto"/>
              <w:jc w:val="center"/>
              <w:rPr>
                <w:bCs/>
                <w:color w:val="002060"/>
              </w:rPr>
            </w:pPr>
            <w:r w:rsidRPr="00CE3DEC">
              <w:rPr>
                <w:bCs/>
                <w:color w:val="002060"/>
              </w:rPr>
              <w:t>3+1</w:t>
            </w:r>
          </w:p>
        </w:tc>
        <w:tc>
          <w:tcPr>
            <w:tcW w:w="868" w:type="dxa"/>
            <w:vAlign w:val="bottom"/>
          </w:tcPr>
          <w:p w:rsidR="0017098C" w:rsidRPr="00CE3DEC" w:rsidRDefault="0017098C" w:rsidP="00FE2E72">
            <w:pPr>
              <w:spacing w:line="288" w:lineRule="auto"/>
              <w:jc w:val="center"/>
              <w:rPr>
                <w:bCs/>
                <w:color w:val="002060"/>
              </w:rPr>
            </w:pPr>
            <w:r w:rsidRPr="00CE3DEC">
              <w:rPr>
                <w:bCs/>
                <w:color w:val="002060"/>
              </w:rPr>
              <w:t>20</w:t>
            </w:r>
          </w:p>
        </w:tc>
      </w:tr>
      <w:tr w:rsidR="0017098C" w:rsidRPr="00CE3DEC" w:rsidTr="0001421E">
        <w:trPr>
          <w:trHeight w:val="198"/>
          <w:jc w:val="center"/>
        </w:trPr>
        <w:tc>
          <w:tcPr>
            <w:tcW w:w="2075" w:type="dxa"/>
            <w:vMerge/>
          </w:tcPr>
          <w:p w:rsidR="0017098C" w:rsidRPr="00CE3DEC" w:rsidRDefault="0017098C" w:rsidP="00FE2E72">
            <w:pPr>
              <w:spacing w:line="288" w:lineRule="auto"/>
              <w:jc w:val="both"/>
              <w:rPr>
                <w:b/>
                <w:bCs/>
                <w:color w:val="002060"/>
              </w:rPr>
            </w:pPr>
          </w:p>
        </w:tc>
        <w:tc>
          <w:tcPr>
            <w:tcW w:w="3281" w:type="dxa"/>
          </w:tcPr>
          <w:p w:rsidR="0017098C" w:rsidRPr="00CE3DEC" w:rsidRDefault="0017098C" w:rsidP="00FE2E72">
            <w:pPr>
              <w:spacing w:line="288" w:lineRule="auto"/>
              <w:jc w:val="both"/>
              <w:rPr>
                <w:bCs/>
                <w:color w:val="002060"/>
              </w:rPr>
            </w:pPr>
            <w:r w:rsidRPr="00CE3DEC">
              <w:rPr>
                <w:bCs/>
                <w:color w:val="002060"/>
              </w:rPr>
              <w:t>Иностранный язык</w:t>
            </w:r>
          </w:p>
        </w:tc>
        <w:tc>
          <w:tcPr>
            <w:tcW w:w="593" w:type="dxa"/>
            <w:vAlign w:val="bottom"/>
          </w:tcPr>
          <w:p w:rsidR="0017098C" w:rsidRPr="00CE3DEC" w:rsidRDefault="0017098C" w:rsidP="00FE2E72">
            <w:pPr>
              <w:spacing w:line="288" w:lineRule="auto"/>
              <w:jc w:val="center"/>
              <w:rPr>
                <w:bCs/>
                <w:color w:val="002060"/>
              </w:rPr>
            </w:pPr>
            <w:r w:rsidRPr="00CE3DEC">
              <w:rPr>
                <w:bCs/>
                <w:color w:val="002060"/>
              </w:rPr>
              <w:t>3</w:t>
            </w:r>
          </w:p>
        </w:tc>
        <w:tc>
          <w:tcPr>
            <w:tcW w:w="683" w:type="dxa"/>
            <w:vAlign w:val="bottom"/>
          </w:tcPr>
          <w:p w:rsidR="0017098C" w:rsidRPr="00CE3DEC" w:rsidRDefault="0017098C" w:rsidP="00FE2E72">
            <w:pPr>
              <w:spacing w:line="288" w:lineRule="auto"/>
              <w:jc w:val="center"/>
              <w:rPr>
                <w:bCs/>
                <w:color w:val="002060"/>
              </w:rPr>
            </w:pPr>
            <w:r w:rsidRPr="00CE3DEC">
              <w:rPr>
                <w:bCs/>
                <w:color w:val="002060"/>
              </w:rPr>
              <w:t>3</w:t>
            </w:r>
          </w:p>
        </w:tc>
        <w:tc>
          <w:tcPr>
            <w:tcW w:w="709" w:type="dxa"/>
            <w:gridSpan w:val="3"/>
            <w:vAlign w:val="bottom"/>
          </w:tcPr>
          <w:p w:rsidR="0017098C" w:rsidRPr="00CE3DEC" w:rsidRDefault="0017098C" w:rsidP="00FE2E72">
            <w:pPr>
              <w:spacing w:line="288" w:lineRule="auto"/>
              <w:jc w:val="center"/>
              <w:rPr>
                <w:bCs/>
                <w:color w:val="002060"/>
              </w:rPr>
            </w:pPr>
            <w:r w:rsidRPr="00CE3DEC">
              <w:rPr>
                <w:bCs/>
                <w:color w:val="002060"/>
              </w:rPr>
              <w:t>3</w:t>
            </w:r>
          </w:p>
        </w:tc>
        <w:tc>
          <w:tcPr>
            <w:tcW w:w="1041" w:type="dxa"/>
            <w:vAlign w:val="bottom"/>
          </w:tcPr>
          <w:p w:rsidR="0017098C" w:rsidRPr="00CE3DEC" w:rsidRDefault="0017098C" w:rsidP="00FE2E72">
            <w:pPr>
              <w:spacing w:line="288" w:lineRule="auto"/>
              <w:jc w:val="center"/>
              <w:rPr>
                <w:bCs/>
                <w:color w:val="002060"/>
              </w:rPr>
            </w:pPr>
            <w:r w:rsidRPr="00CE3DEC">
              <w:rPr>
                <w:bCs/>
                <w:color w:val="002060"/>
              </w:rPr>
              <w:t>3</w:t>
            </w:r>
          </w:p>
        </w:tc>
        <w:tc>
          <w:tcPr>
            <w:tcW w:w="851" w:type="dxa"/>
            <w:vAlign w:val="bottom"/>
          </w:tcPr>
          <w:p w:rsidR="0017098C" w:rsidRPr="00CE3DEC" w:rsidRDefault="0017098C" w:rsidP="00FE2E72">
            <w:pPr>
              <w:spacing w:line="288" w:lineRule="auto"/>
              <w:jc w:val="center"/>
              <w:rPr>
                <w:bCs/>
                <w:color w:val="002060"/>
              </w:rPr>
            </w:pPr>
            <w:r w:rsidRPr="00CE3DEC">
              <w:rPr>
                <w:bCs/>
                <w:color w:val="002060"/>
              </w:rPr>
              <w:t>3</w:t>
            </w:r>
          </w:p>
        </w:tc>
        <w:tc>
          <w:tcPr>
            <w:tcW w:w="868" w:type="dxa"/>
            <w:vAlign w:val="bottom"/>
          </w:tcPr>
          <w:p w:rsidR="0017098C" w:rsidRPr="00CE3DEC" w:rsidRDefault="0017098C" w:rsidP="00FE2E72">
            <w:pPr>
              <w:spacing w:line="288" w:lineRule="auto"/>
              <w:jc w:val="center"/>
              <w:rPr>
                <w:bCs/>
                <w:color w:val="002060"/>
              </w:rPr>
            </w:pPr>
            <w:r w:rsidRPr="00CE3DEC">
              <w:rPr>
                <w:bCs/>
                <w:color w:val="002060"/>
              </w:rPr>
              <w:t>15</w:t>
            </w:r>
          </w:p>
        </w:tc>
      </w:tr>
      <w:tr w:rsidR="0017098C" w:rsidRPr="00CE3DEC" w:rsidTr="00A86D0F">
        <w:trPr>
          <w:trHeight w:val="185"/>
          <w:jc w:val="center"/>
        </w:trPr>
        <w:tc>
          <w:tcPr>
            <w:tcW w:w="2075" w:type="dxa"/>
            <w:vMerge w:val="restart"/>
          </w:tcPr>
          <w:p w:rsidR="0017098C" w:rsidRPr="00CE3DEC" w:rsidRDefault="0017098C" w:rsidP="00FE2E72">
            <w:pPr>
              <w:spacing w:line="288" w:lineRule="auto"/>
              <w:jc w:val="both"/>
              <w:rPr>
                <w:b/>
                <w:bCs/>
                <w:color w:val="002060"/>
              </w:rPr>
            </w:pPr>
            <w:r w:rsidRPr="00CE3DEC">
              <w:rPr>
                <w:b/>
                <w:bCs/>
                <w:color w:val="002060"/>
              </w:rPr>
              <w:t>Математика и информатика</w:t>
            </w:r>
          </w:p>
        </w:tc>
        <w:tc>
          <w:tcPr>
            <w:tcW w:w="3281" w:type="dxa"/>
          </w:tcPr>
          <w:p w:rsidR="0017098C" w:rsidRPr="00CE3DEC" w:rsidRDefault="0017098C" w:rsidP="00FE2E72">
            <w:pPr>
              <w:spacing w:line="288" w:lineRule="auto"/>
              <w:jc w:val="both"/>
              <w:rPr>
                <w:bCs/>
                <w:color w:val="002060"/>
              </w:rPr>
            </w:pPr>
            <w:r w:rsidRPr="00CE3DEC">
              <w:rPr>
                <w:bCs/>
                <w:color w:val="002060"/>
              </w:rPr>
              <w:t>Математика</w:t>
            </w:r>
          </w:p>
        </w:tc>
        <w:tc>
          <w:tcPr>
            <w:tcW w:w="593" w:type="dxa"/>
            <w:vAlign w:val="bottom"/>
          </w:tcPr>
          <w:p w:rsidR="0017098C" w:rsidRPr="00CE3DEC" w:rsidRDefault="0017098C" w:rsidP="00FE2E72">
            <w:pPr>
              <w:spacing w:line="288" w:lineRule="auto"/>
              <w:jc w:val="center"/>
              <w:rPr>
                <w:bCs/>
                <w:color w:val="002060"/>
              </w:rPr>
            </w:pPr>
            <w:r w:rsidRPr="00CE3DEC">
              <w:rPr>
                <w:bCs/>
                <w:color w:val="002060"/>
              </w:rPr>
              <w:t>5</w:t>
            </w:r>
          </w:p>
        </w:tc>
        <w:tc>
          <w:tcPr>
            <w:tcW w:w="683" w:type="dxa"/>
            <w:vAlign w:val="bottom"/>
          </w:tcPr>
          <w:p w:rsidR="0017098C" w:rsidRPr="00CE3DEC" w:rsidRDefault="0017098C" w:rsidP="00FE2E72">
            <w:pPr>
              <w:spacing w:line="288" w:lineRule="auto"/>
              <w:jc w:val="center"/>
              <w:rPr>
                <w:bCs/>
                <w:color w:val="002060"/>
              </w:rPr>
            </w:pPr>
            <w:r w:rsidRPr="00CE3DEC">
              <w:rPr>
                <w:bCs/>
                <w:color w:val="002060"/>
              </w:rPr>
              <w:t>5</w:t>
            </w:r>
          </w:p>
        </w:tc>
        <w:tc>
          <w:tcPr>
            <w:tcW w:w="709" w:type="dxa"/>
            <w:gridSpan w:val="3"/>
            <w:vAlign w:val="bottom"/>
          </w:tcPr>
          <w:p w:rsidR="0017098C" w:rsidRPr="00CE3DEC" w:rsidRDefault="0017098C" w:rsidP="00FE2E72">
            <w:pPr>
              <w:spacing w:line="288" w:lineRule="auto"/>
              <w:jc w:val="center"/>
              <w:rPr>
                <w:bCs/>
                <w:color w:val="002060"/>
              </w:rPr>
            </w:pPr>
          </w:p>
        </w:tc>
        <w:tc>
          <w:tcPr>
            <w:tcW w:w="1041" w:type="dxa"/>
            <w:vAlign w:val="bottom"/>
          </w:tcPr>
          <w:p w:rsidR="0017098C" w:rsidRPr="00CE3DEC" w:rsidRDefault="0017098C" w:rsidP="00FE2E72">
            <w:pPr>
              <w:spacing w:line="288" w:lineRule="auto"/>
              <w:jc w:val="center"/>
              <w:rPr>
                <w:bCs/>
                <w:color w:val="002060"/>
              </w:rPr>
            </w:pPr>
          </w:p>
        </w:tc>
        <w:tc>
          <w:tcPr>
            <w:tcW w:w="851" w:type="dxa"/>
            <w:vAlign w:val="bottom"/>
          </w:tcPr>
          <w:p w:rsidR="0017098C" w:rsidRPr="00CE3DEC" w:rsidRDefault="0017098C" w:rsidP="00FE2E72">
            <w:pPr>
              <w:spacing w:line="288" w:lineRule="auto"/>
              <w:jc w:val="center"/>
              <w:rPr>
                <w:bCs/>
                <w:color w:val="002060"/>
              </w:rPr>
            </w:pPr>
          </w:p>
        </w:tc>
        <w:tc>
          <w:tcPr>
            <w:tcW w:w="868" w:type="dxa"/>
            <w:vAlign w:val="bottom"/>
          </w:tcPr>
          <w:p w:rsidR="0017098C" w:rsidRPr="00CE3DEC" w:rsidRDefault="0017098C" w:rsidP="00FE2E72">
            <w:pPr>
              <w:spacing w:line="288" w:lineRule="auto"/>
              <w:jc w:val="center"/>
              <w:rPr>
                <w:bCs/>
                <w:color w:val="002060"/>
              </w:rPr>
            </w:pPr>
            <w:r w:rsidRPr="00CE3DEC">
              <w:rPr>
                <w:bCs/>
                <w:color w:val="002060"/>
              </w:rPr>
              <w:t>10</w:t>
            </w:r>
          </w:p>
        </w:tc>
      </w:tr>
      <w:tr w:rsidR="0017098C" w:rsidRPr="00CE3DEC" w:rsidTr="00240014">
        <w:trPr>
          <w:trHeight w:val="236"/>
          <w:jc w:val="center"/>
        </w:trPr>
        <w:tc>
          <w:tcPr>
            <w:tcW w:w="2075" w:type="dxa"/>
            <w:vMerge/>
          </w:tcPr>
          <w:p w:rsidR="0017098C" w:rsidRPr="00CE3DEC" w:rsidRDefault="0017098C" w:rsidP="00FE2E72">
            <w:pPr>
              <w:spacing w:line="288" w:lineRule="auto"/>
              <w:jc w:val="both"/>
              <w:rPr>
                <w:b/>
                <w:bCs/>
                <w:color w:val="002060"/>
              </w:rPr>
            </w:pPr>
          </w:p>
        </w:tc>
        <w:tc>
          <w:tcPr>
            <w:tcW w:w="3281" w:type="dxa"/>
          </w:tcPr>
          <w:p w:rsidR="0017098C" w:rsidRPr="00CE3DEC" w:rsidRDefault="0017098C" w:rsidP="00FE2E72">
            <w:pPr>
              <w:spacing w:line="288" w:lineRule="auto"/>
              <w:jc w:val="both"/>
              <w:rPr>
                <w:bCs/>
                <w:color w:val="002060"/>
              </w:rPr>
            </w:pPr>
            <w:r w:rsidRPr="00CE3DEC">
              <w:rPr>
                <w:bCs/>
                <w:color w:val="002060"/>
              </w:rPr>
              <w:t>Алгебра</w:t>
            </w:r>
          </w:p>
        </w:tc>
        <w:tc>
          <w:tcPr>
            <w:tcW w:w="593" w:type="dxa"/>
            <w:vAlign w:val="bottom"/>
          </w:tcPr>
          <w:p w:rsidR="0017098C" w:rsidRPr="00CE3DEC" w:rsidRDefault="0017098C" w:rsidP="00FE2E72">
            <w:pPr>
              <w:spacing w:line="288" w:lineRule="auto"/>
              <w:jc w:val="center"/>
              <w:rPr>
                <w:bCs/>
                <w:color w:val="002060"/>
              </w:rPr>
            </w:pPr>
          </w:p>
        </w:tc>
        <w:tc>
          <w:tcPr>
            <w:tcW w:w="683" w:type="dxa"/>
            <w:vAlign w:val="bottom"/>
          </w:tcPr>
          <w:p w:rsidR="0017098C" w:rsidRPr="00CE3DEC" w:rsidRDefault="0017098C" w:rsidP="00FE2E72">
            <w:pPr>
              <w:spacing w:line="288" w:lineRule="auto"/>
              <w:jc w:val="center"/>
              <w:rPr>
                <w:bCs/>
                <w:color w:val="002060"/>
              </w:rPr>
            </w:pPr>
          </w:p>
        </w:tc>
        <w:tc>
          <w:tcPr>
            <w:tcW w:w="709" w:type="dxa"/>
            <w:gridSpan w:val="3"/>
            <w:vAlign w:val="bottom"/>
          </w:tcPr>
          <w:p w:rsidR="0017098C" w:rsidRPr="00CE3DEC" w:rsidRDefault="0017098C" w:rsidP="00FE2E72">
            <w:pPr>
              <w:spacing w:line="288" w:lineRule="auto"/>
              <w:jc w:val="center"/>
              <w:rPr>
                <w:bCs/>
                <w:color w:val="002060"/>
              </w:rPr>
            </w:pPr>
            <w:r w:rsidRPr="00CE3DEC">
              <w:rPr>
                <w:bCs/>
                <w:color w:val="002060"/>
              </w:rPr>
              <w:t>3</w:t>
            </w:r>
          </w:p>
        </w:tc>
        <w:tc>
          <w:tcPr>
            <w:tcW w:w="1041" w:type="dxa"/>
            <w:vAlign w:val="bottom"/>
          </w:tcPr>
          <w:p w:rsidR="0017098C" w:rsidRPr="00CE3DEC" w:rsidRDefault="0017098C" w:rsidP="00FE2E72">
            <w:pPr>
              <w:spacing w:line="288" w:lineRule="auto"/>
              <w:jc w:val="center"/>
              <w:rPr>
                <w:bCs/>
                <w:color w:val="002060"/>
              </w:rPr>
            </w:pPr>
            <w:r w:rsidRPr="00CE3DEC">
              <w:rPr>
                <w:bCs/>
                <w:color w:val="002060"/>
              </w:rPr>
              <w:t>3+0,5</w:t>
            </w:r>
          </w:p>
        </w:tc>
        <w:tc>
          <w:tcPr>
            <w:tcW w:w="851" w:type="dxa"/>
            <w:vAlign w:val="bottom"/>
          </w:tcPr>
          <w:p w:rsidR="0017098C" w:rsidRPr="00CE3DEC" w:rsidRDefault="0017098C" w:rsidP="00FE2E72">
            <w:pPr>
              <w:spacing w:line="288" w:lineRule="auto"/>
              <w:jc w:val="center"/>
              <w:rPr>
                <w:bCs/>
                <w:color w:val="002060"/>
              </w:rPr>
            </w:pPr>
            <w:r w:rsidRPr="00CE3DEC">
              <w:rPr>
                <w:bCs/>
                <w:color w:val="002060"/>
              </w:rPr>
              <w:t>3+0,5</w:t>
            </w:r>
          </w:p>
        </w:tc>
        <w:tc>
          <w:tcPr>
            <w:tcW w:w="868" w:type="dxa"/>
            <w:vAlign w:val="bottom"/>
          </w:tcPr>
          <w:p w:rsidR="0017098C" w:rsidRPr="00CE3DEC" w:rsidRDefault="0017098C" w:rsidP="00FE2E72">
            <w:pPr>
              <w:spacing w:line="288" w:lineRule="auto"/>
              <w:jc w:val="center"/>
              <w:rPr>
                <w:bCs/>
                <w:color w:val="002060"/>
              </w:rPr>
            </w:pPr>
            <w:r w:rsidRPr="00CE3DEC">
              <w:rPr>
                <w:bCs/>
                <w:color w:val="002060"/>
              </w:rPr>
              <w:t>10</w:t>
            </w:r>
          </w:p>
        </w:tc>
      </w:tr>
      <w:tr w:rsidR="0017098C" w:rsidRPr="00CE3DEC" w:rsidTr="00240014">
        <w:trPr>
          <w:trHeight w:val="170"/>
          <w:jc w:val="center"/>
        </w:trPr>
        <w:tc>
          <w:tcPr>
            <w:tcW w:w="2075" w:type="dxa"/>
            <w:vMerge/>
          </w:tcPr>
          <w:p w:rsidR="0017098C" w:rsidRPr="00CE3DEC" w:rsidRDefault="0017098C" w:rsidP="00FE2E72">
            <w:pPr>
              <w:spacing w:line="288" w:lineRule="auto"/>
              <w:jc w:val="both"/>
              <w:rPr>
                <w:b/>
                <w:bCs/>
                <w:color w:val="002060"/>
              </w:rPr>
            </w:pPr>
          </w:p>
        </w:tc>
        <w:tc>
          <w:tcPr>
            <w:tcW w:w="3281" w:type="dxa"/>
          </w:tcPr>
          <w:p w:rsidR="0017098C" w:rsidRPr="00CE3DEC" w:rsidRDefault="0017098C" w:rsidP="00FE2E72">
            <w:pPr>
              <w:spacing w:line="288" w:lineRule="auto"/>
              <w:jc w:val="both"/>
              <w:rPr>
                <w:bCs/>
                <w:color w:val="002060"/>
              </w:rPr>
            </w:pPr>
            <w:r w:rsidRPr="00CE3DEC">
              <w:rPr>
                <w:bCs/>
                <w:color w:val="002060"/>
              </w:rPr>
              <w:t>Геометрия</w:t>
            </w:r>
          </w:p>
        </w:tc>
        <w:tc>
          <w:tcPr>
            <w:tcW w:w="593" w:type="dxa"/>
            <w:vAlign w:val="bottom"/>
          </w:tcPr>
          <w:p w:rsidR="0017098C" w:rsidRPr="00CE3DEC" w:rsidRDefault="0017098C" w:rsidP="00FE2E72">
            <w:pPr>
              <w:spacing w:line="288" w:lineRule="auto"/>
              <w:jc w:val="center"/>
              <w:rPr>
                <w:bCs/>
                <w:color w:val="002060"/>
              </w:rPr>
            </w:pPr>
          </w:p>
        </w:tc>
        <w:tc>
          <w:tcPr>
            <w:tcW w:w="683" w:type="dxa"/>
            <w:vAlign w:val="bottom"/>
          </w:tcPr>
          <w:p w:rsidR="0017098C" w:rsidRPr="00CE3DEC" w:rsidRDefault="0017098C" w:rsidP="00FE2E72">
            <w:pPr>
              <w:spacing w:line="288" w:lineRule="auto"/>
              <w:jc w:val="center"/>
              <w:rPr>
                <w:bCs/>
                <w:color w:val="002060"/>
              </w:rPr>
            </w:pPr>
          </w:p>
        </w:tc>
        <w:tc>
          <w:tcPr>
            <w:tcW w:w="709" w:type="dxa"/>
            <w:gridSpan w:val="3"/>
            <w:vAlign w:val="bottom"/>
          </w:tcPr>
          <w:p w:rsidR="0017098C" w:rsidRPr="00CE3DEC" w:rsidRDefault="0017098C" w:rsidP="00FE2E72">
            <w:pPr>
              <w:spacing w:line="288" w:lineRule="auto"/>
              <w:jc w:val="center"/>
              <w:rPr>
                <w:bCs/>
                <w:color w:val="002060"/>
              </w:rPr>
            </w:pPr>
            <w:r w:rsidRPr="00CE3DEC">
              <w:rPr>
                <w:bCs/>
                <w:color w:val="002060"/>
              </w:rPr>
              <w:t>2</w:t>
            </w:r>
          </w:p>
        </w:tc>
        <w:tc>
          <w:tcPr>
            <w:tcW w:w="1041" w:type="dxa"/>
            <w:vAlign w:val="bottom"/>
          </w:tcPr>
          <w:p w:rsidR="0017098C" w:rsidRPr="00CE3DEC" w:rsidRDefault="0017098C" w:rsidP="00FE2E72">
            <w:pPr>
              <w:spacing w:line="288" w:lineRule="auto"/>
              <w:jc w:val="center"/>
              <w:rPr>
                <w:bCs/>
                <w:color w:val="002060"/>
              </w:rPr>
            </w:pPr>
            <w:r w:rsidRPr="00CE3DEC">
              <w:rPr>
                <w:bCs/>
                <w:color w:val="002060"/>
              </w:rPr>
              <w:t>2</w:t>
            </w:r>
          </w:p>
        </w:tc>
        <w:tc>
          <w:tcPr>
            <w:tcW w:w="851" w:type="dxa"/>
            <w:vAlign w:val="bottom"/>
          </w:tcPr>
          <w:p w:rsidR="0017098C" w:rsidRPr="00CE3DEC" w:rsidRDefault="0017098C" w:rsidP="00FE2E72">
            <w:pPr>
              <w:spacing w:line="288" w:lineRule="auto"/>
              <w:jc w:val="center"/>
              <w:rPr>
                <w:bCs/>
                <w:color w:val="002060"/>
              </w:rPr>
            </w:pPr>
            <w:r w:rsidRPr="00CE3DEC">
              <w:rPr>
                <w:bCs/>
                <w:color w:val="002060"/>
              </w:rPr>
              <w:t>2</w:t>
            </w:r>
          </w:p>
        </w:tc>
        <w:tc>
          <w:tcPr>
            <w:tcW w:w="868" w:type="dxa"/>
            <w:vAlign w:val="bottom"/>
          </w:tcPr>
          <w:p w:rsidR="0017098C" w:rsidRPr="00CE3DEC" w:rsidRDefault="0017098C" w:rsidP="00FE2E72">
            <w:pPr>
              <w:spacing w:line="288" w:lineRule="auto"/>
              <w:jc w:val="center"/>
              <w:rPr>
                <w:bCs/>
                <w:color w:val="002060"/>
              </w:rPr>
            </w:pPr>
            <w:r w:rsidRPr="00CE3DEC">
              <w:rPr>
                <w:bCs/>
                <w:color w:val="002060"/>
              </w:rPr>
              <w:t>6</w:t>
            </w:r>
          </w:p>
        </w:tc>
      </w:tr>
      <w:tr w:rsidR="0017098C" w:rsidRPr="00CE3DEC" w:rsidTr="00240014">
        <w:trPr>
          <w:trHeight w:val="245"/>
          <w:jc w:val="center"/>
        </w:trPr>
        <w:tc>
          <w:tcPr>
            <w:tcW w:w="2075" w:type="dxa"/>
            <w:vMerge/>
          </w:tcPr>
          <w:p w:rsidR="0017098C" w:rsidRPr="00CE3DEC" w:rsidRDefault="0017098C" w:rsidP="00FE2E72">
            <w:pPr>
              <w:spacing w:line="288" w:lineRule="auto"/>
              <w:jc w:val="both"/>
              <w:rPr>
                <w:b/>
                <w:bCs/>
                <w:color w:val="002060"/>
              </w:rPr>
            </w:pPr>
          </w:p>
        </w:tc>
        <w:tc>
          <w:tcPr>
            <w:tcW w:w="3281" w:type="dxa"/>
          </w:tcPr>
          <w:p w:rsidR="0017098C" w:rsidRPr="00CE3DEC" w:rsidRDefault="0017098C" w:rsidP="00FE2E72">
            <w:pPr>
              <w:spacing w:line="288" w:lineRule="auto"/>
              <w:jc w:val="both"/>
              <w:rPr>
                <w:bCs/>
                <w:color w:val="002060"/>
              </w:rPr>
            </w:pPr>
            <w:r w:rsidRPr="00CE3DEC">
              <w:rPr>
                <w:bCs/>
                <w:color w:val="002060"/>
              </w:rPr>
              <w:t>Информатика</w:t>
            </w:r>
          </w:p>
        </w:tc>
        <w:tc>
          <w:tcPr>
            <w:tcW w:w="593" w:type="dxa"/>
            <w:vAlign w:val="bottom"/>
          </w:tcPr>
          <w:p w:rsidR="0017098C" w:rsidRPr="00CE3DEC" w:rsidRDefault="0017098C" w:rsidP="00FE2E72">
            <w:pPr>
              <w:spacing w:line="288" w:lineRule="auto"/>
              <w:jc w:val="center"/>
              <w:rPr>
                <w:bCs/>
                <w:color w:val="002060"/>
              </w:rPr>
            </w:pPr>
          </w:p>
        </w:tc>
        <w:tc>
          <w:tcPr>
            <w:tcW w:w="683" w:type="dxa"/>
            <w:vAlign w:val="bottom"/>
          </w:tcPr>
          <w:p w:rsidR="0017098C" w:rsidRPr="00CE3DEC" w:rsidRDefault="0017098C" w:rsidP="00FE2E72">
            <w:pPr>
              <w:spacing w:line="288" w:lineRule="auto"/>
              <w:jc w:val="center"/>
              <w:rPr>
                <w:bCs/>
                <w:color w:val="002060"/>
              </w:rPr>
            </w:pPr>
          </w:p>
        </w:tc>
        <w:tc>
          <w:tcPr>
            <w:tcW w:w="709" w:type="dxa"/>
            <w:gridSpan w:val="3"/>
            <w:vAlign w:val="bottom"/>
          </w:tcPr>
          <w:p w:rsidR="0017098C" w:rsidRPr="00CE3DEC" w:rsidRDefault="0017098C" w:rsidP="00FE2E72">
            <w:pPr>
              <w:spacing w:line="288" w:lineRule="auto"/>
              <w:jc w:val="center"/>
              <w:rPr>
                <w:bCs/>
                <w:color w:val="002060"/>
              </w:rPr>
            </w:pPr>
            <w:r w:rsidRPr="00CE3DEC">
              <w:rPr>
                <w:bCs/>
                <w:color w:val="002060"/>
              </w:rPr>
              <w:t>1</w:t>
            </w:r>
          </w:p>
        </w:tc>
        <w:tc>
          <w:tcPr>
            <w:tcW w:w="1041" w:type="dxa"/>
            <w:vAlign w:val="bottom"/>
          </w:tcPr>
          <w:p w:rsidR="0017098C" w:rsidRPr="00CE3DEC" w:rsidRDefault="0017098C" w:rsidP="00FE2E72">
            <w:pPr>
              <w:spacing w:line="288" w:lineRule="auto"/>
              <w:jc w:val="center"/>
              <w:rPr>
                <w:bCs/>
                <w:color w:val="002060"/>
              </w:rPr>
            </w:pPr>
            <w:r w:rsidRPr="00CE3DEC">
              <w:rPr>
                <w:bCs/>
                <w:color w:val="002060"/>
              </w:rPr>
              <w:t>1</w:t>
            </w:r>
          </w:p>
        </w:tc>
        <w:tc>
          <w:tcPr>
            <w:tcW w:w="851" w:type="dxa"/>
            <w:vAlign w:val="bottom"/>
          </w:tcPr>
          <w:p w:rsidR="0017098C" w:rsidRPr="00CE3DEC" w:rsidRDefault="0017098C" w:rsidP="00FE2E72">
            <w:pPr>
              <w:spacing w:line="288" w:lineRule="auto"/>
              <w:jc w:val="center"/>
              <w:rPr>
                <w:bCs/>
                <w:color w:val="002060"/>
              </w:rPr>
            </w:pPr>
            <w:r w:rsidRPr="00CE3DEC">
              <w:rPr>
                <w:bCs/>
                <w:color w:val="002060"/>
              </w:rPr>
              <w:t>1</w:t>
            </w:r>
          </w:p>
        </w:tc>
        <w:tc>
          <w:tcPr>
            <w:tcW w:w="868" w:type="dxa"/>
            <w:vAlign w:val="bottom"/>
          </w:tcPr>
          <w:p w:rsidR="0017098C" w:rsidRPr="00CE3DEC" w:rsidRDefault="0017098C" w:rsidP="00FE2E72">
            <w:pPr>
              <w:spacing w:line="288" w:lineRule="auto"/>
              <w:jc w:val="center"/>
              <w:rPr>
                <w:bCs/>
                <w:color w:val="002060"/>
              </w:rPr>
            </w:pPr>
            <w:r w:rsidRPr="00CE3DEC">
              <w:rPr>
                <w:bCs/>
                <w:color w:val="002060"/>
              </w:rPr>
              <w:t>3</w:t>
            </w:r>
          </w:p>
        </w:tc>
      </w:tr>
      <w:tr w:rsidR="0017098C" w:rsidRPr="00CE3DEC" w:rsidTr="00240014">
        <w:trPr>
          <w:trHeight w:val="194"/>
          <w:jc w:val="center"/>
        </w:trPr>
        <w:tc>
          <w:tcPr>
            <w:tcW w:w="2075" w:type="dxa"/>
            <w:vMerge w:val="restart"/>
          </w:tcPr>
          <w:p w:rsidR="0017098C" w:rsidRPr="00CE3DEC" w:rsidRDefault="0017098C" w:rsidP="00FE2E72">
            <w:pPr>
              <w:spacing w:line="288" w:lineRule="auto"/>
              <w:jc w:val="both"/>
              <w:rPr>
                <w:b/>
                <w:bCs/>
                <w:color w:val="002060"/>
              </w:rPr>
            </w:pPr>
            <w:r w:rsidRPr="00CE3DEC">
              <w:rPr>
                <w:b/>
                <w:bCs/>
                <w:color w:val="002060"/>
              </w:rPr>
              <w:t>Общественно-научные предметы</w:t>
            </w:r>
          </w:p>
        </w:tc>
        <w:tc>
          <w:tcPr>
            <w:tcW w:w="3281" w:type="dxa"/>
          </w:tcPr>
          <w:p w:rsidR="0017098C" w:rsidRPr="00CE3DEC" w:rsidRDefault="0017098C" w:rsidP="00FE2E72">
            <w:pPr>
              <w:spacing w:line="288" w:lineRule="auto"/>
              <w:jc w:val="both"/>
              <w:rPr>
                <w:bCs/>
                <w:color w:val="002060"/>
              </w:rPr>
            </w:pPr>
            <w:r w:rsidRPr="00CE3DEC">
              <w:rPr>
                <w:bCs/>
                <w:color w:val="002060"/>
              </w:rPr>
              <w:t>История</w:t>
            </w:r>
          </w:p>
        </w:tc>
        <w:tc>
          <w:tcPr>
            <w:tcW w:w="593" w:type="dxa"/>
            <w:vAlign w:val="bottom"/>
          </w:tcPr>
          <w:p w:rsidR="0017098C" w:rsidRPr="00CE3DEC" w:rsidRDefault="0017098C" w:rsidP="00FE2E72">
            <w:pPr>
              <w:spacing w:line="288" w:lineRule="auto"/>
              <w:jc w:val="center"/>
              <w:rPr>
                <w:bCs/>
                <w:color w:val="002060"/>
              </w:rPr>
            </w:pPr>
            <w:r w:rsidRPr="00CE3DEC">
              <w:rPr>
                <w:bCs/>
                <w:color w:val="002060"/>
              </w:rPr>
              <w:t>2</w:t>
            </w:r>
          </w:p>
        </w:tc>
        <w:tc>
          <w:tcPr>
            <w:tcW w:w="683" w:type="dxa"/>
            <w:vAlign w:val="bottom"/>
          </w:tcPr>
          <w:p w:rsidR="0017098C" w:rsidRPr="00CE3DEC" w:rsidRDefault="0017098C" w:rsidP="00FE2E72">
            <w:pPr>
              <w:spacing w:line="288" w:lineRule="auto"/>
              <w:jc w:val="center"/>
              <w:rPr>
                <w:bCs/>
                <w:color w:val="002060"/>
              </w:rPr>
            </w:pPr>
            <w:r w:rsidRPr="00CE3DEC">
              <w:rPr>
                <w:bCs/>
                <w:color w:val="002060"/>
              </w:rPr>
              <w:t>2</w:t>
            </w:r>
          </w:p>
        </w:tc>
        <w:tc>
          <w:tcPr>
            <w:tcW w:w="709" w:type="dxa"/>
            <w:gridSpan w:val="3"/>
            <w:vAlign w:val="bottom"/>
          </w:tcPr>
          <w:p w:rsidR="0017098C" w:rsidRPr="00CE3DEC" w:rsidRDefault="0017098C" w:rsidP="00FE2E72">
            <w:pPr>
              <w:spacing w:line="288" w:lineRule="auto"/>
              <w:jc w:val="center"/>
              <w:rPr>
                <w:bCs/>
                <w:color w:val="002060"/>
              </w:rPr>
            </w:pPr>
            <w:r w:rsidRPr="00CE3DEC">
              <w:rPr>
                <w:bCs/>
                <w:color w:val="002060"/>
              </w:rPr>
              <w:t>2</w:t>
            </w:r>
          </w:p>
        </w:tc>
        <w:tc>
          <w:tcPr>
            <w:tcW w:w="1041" w:type="dxa"/>
            <w:vAlign w:val="bottom"/>
          </w:tcPr>
          <w:p w:rsidR="0017098C" w:rsidRPr="00CE3DEC" w:rsidRDefault="0017098C" w:rsidP="00FE2E72">
            <w:pPr>
              <w:spacing w:line="288" w:lineRule="auto"/>
              <w:jc w:val="center"/>
              <w:rPr>
                <w:bCs/>
                <w:color w:val="002060"/>
              </w:rPr>
            </w:pPr>
            <w:r w:rsidRPr="00CE3DEC">
              <w:rPr>
                <w:bCs/>
                <w:color w:val="002060"/>
              </w:rPr>
              <w:t>2</w:t>
            </w:r>
          </w:p>
        </w:tc>
        <w:tc>
          <w:tcPr>
            <w:tcW w:w="851" w:type="dxa"/>
            <w:vAlign w:val="bottom"/>
          </w:tcPr>
          <w:p w:rsidR="0017098C" w:rsidRPr="00CE3DEC" w:rsidRDefault="0017098C" w:rsidP="00FE2E72">
            <w:pPr>
              <w:spacing w:line="288" w:lineRule="auto"/>
              <w:jc w:val="center"/>
              <w:rPr>
                <w:bCs/>
                <w:color w:val="002060"/>
              </w:rPr>
            </w:pPr>
            <w:r w:rsidRPr="00CE3DEC">
              <w:rPr>
                <w:bCs/>
                <w:color w:val="002060"/>
              </w:rPr>
              <w:t>2</w:t>
            </w:r>
          </w:p>
        </w:tc>
        <w:tc>
          <w:tcPr>
            <w:tcW w:w="868" w:type="dxa"/>
            <w:vAlign w:val="bottom"/>
          </w:tcPr>
          <w:p w:rsidR="0017098C" w:rsidRPr="00CE3DEC" w:rsidRDefault="0017098C" w:rsidP="00FE2E72">
            <w:pPr>
              <w:spacing w:line="288" w:lineRule="auto"/>
              <w:jc w:val="center"/>
              <w:rPr>
                <w:bCs/>
                <w:color w:val="002060"/>
              </w:rPr>
            </w:pPr>
            <w:r w:rsidRPr="00CE3DEC">
              <w:rPr>
                <w:bCs/>
                <w:color w:val="002060"/>
              </w:rPr>
              <w:t>10</w:t>
            </w:r>
          </w:p>
        </w:tc>
      </w:tr>
      <w:tr w:rsidR="0017098C" w:rsidRPr="00CE3DEC" w:rsidTr="00240014">
        <w:trPr>
          <w:trHeight w:val="141"/>
          <w:jc w:val="center"/>
        </w:trPr>
        <w:tc>
          <w:tcPr>
            <w:tcW w:w="2075" w:type="dxa"/>
            <w:vMerge/>
          </w:tcPr>
          <w:p w:rsidR="0017098C" w:rsidRPr="00CE3DEC" w:rsidRDefault="0017098C" w:rsidP="00FE2E72">
            <w:pPr>
              <w:spacing w:line="288" w:lineRule="auto"/>
              <w:jc w:val="both"/>
              <w:rPr>
                <w:b/>
                <w:bCs/>
                <w:color w:val="002060"/>
              </w:rPr>
            </w:pPr>
          </w:p>
        </w:tc>
        <w:tc>
          <w:tcPr>
            <w:tcW w:w="3281" w:type="dxa"/>
          </w:tcPr>
          <w:p w:rsidR="0017098C" w:rsidRPr="00CE3DEC" w:rsidRDefault="0017098C" w:rsidP="00FE2E72">
            <w:pPr>
              <w:spacing w:line="288" w:lineRule="auto"/>
              <w:jc w:val="both"/>
              <w:rPr>
                <w:bCs/>
                <w:color w:val="002060"/>
              </w:rPr>
            </w:pPr>
            <w:r w:rsidRPr="00CE3DEC">
              <w:rPr>
                <w:bCs/>
                <w:color w:val="002060"/>
              </w:rPr>
              <w:t>Обществознание</w:t>
            </w:r>
          </w:p>
        </w:tc>
        <w:tc>
          <w:tcPr>
            <w:tcW w:w="593" w:type="dxa"/>
            <w:vAlign w:val="bottom"/>
          </w:tcPr>
          <w:p w:rsidR="0017098C" w:rsidRPr="00CE3DEC" w:rsidRDefault="0017098C" w:rsidP="00FE2E72">
            <w:pPr>
              <w:spacing w:line="288" w:lineRule="auto"/>
              <w:jc w:val="center"/>
              <w:rPr>
                <w:bCs/>
                <w:color w:val="002060"/>
              </w:rPr>
            </w:pPr>
            <w:r w:rsidRPr="00CE3DEC">
              <w:rPr>
                <w:bCs/>
                <w:color w:val="002060"/>
              </w:rPr>
              <w:t>+1</w:t>
            </w:r>
          </w:p>
        </w:tc>
        <w:tc>
          <w:tcPr>
            <w:tcW w:w="683" w:type="dxa"/>
            <w:vAlign w:val="bottom"/>
          </w:tcPr>
          <w:p w:rsidR="0017098C" w:rsidRPr="00CE3DEC" w:rsidRDefault="0017098C" w:rsidP="00FE2E72">
            <w:pPr>
              <w:spacing w:line="288" w:lineRule="auto"/>
              <w:jc w:val="center"/>
              <w:rPr>
                <w:bCs/>
                <w:color w:val="002060"/>
              </w:rPr>
            </w:pPr>
            <w:r w:rsidRPr="00CE3DEC">
              <w:rPr>
                <w:bCs/>
                <w:color w:val="002060"/>
              </w:rPr>
              <w:t>1</w:t>
            </w:r>
          </w:p>
        </w:tc>
        <w:tc>
          <w:tcPr>
            <w:tcW w:w="709" w:type="dxa"/>
            <w:gridSpan w:val="3"/>
            <w:vAlign w:val="bottom"/>
          </w:tcPr>
          <w:p w:rsidR="0017098C" w:rsidRPr="00CE3DEC" w:rsidRDefault="0017098C" w:rsidP="00FE2E72">
            <w:pPr>
              <w:spacing w:line="288" w:lineRule="auto"/>
              <w:jc w:val="center"/>
              <w:rPr>
                <w:bCs/>
                <w:color w:val="002060"/>
              </w:rPr>
            </w:pPr>
            <w:r w:rsidRPr="00CE3DEC">
              <w:rPr>
                <w:bCs/>
                <w:color w:val="002060"/>
              </w:rPr>
              <w:t>1</w:t>
            </w:r>
          </w:p>
        </w:tc>
        <w:tc>
          <w:tcPr>
            <w:tcW w:w="1041" w:type="dxa"/>
            <w:vAlign w:val="bottom"/>
          </w:tcPr>
          <w:p w:rsidR="0017098C" w:rsidRPr="00CE3DEC" w:rsidRDefault="0017098C" w:rsidP="00FE2E72">
            <w:pPr>
              <w:spacing w:line="288" w:lineRule="auto"/>
              <w:jc w:val="center"/>
              <w:rPr>
                <w:bCs/>
                <w:color w:val="002060"/>
              </w:rPr>
            </w:pPr>
            <w:r w:rsidRPr="00CE3DEC">
              <w:rPr>
                <w:bCs/>
                <w:color w:val="002060"/>
              </w:rPr>
              <w:t>1</w:t>
            </w:r>
          </w:p>
        </w:tc>
        <w:tc>
          <w:tcPr>
            <w:tcW w:w="851" w:type="dxa"/>
            <w:vAlign w:val="bottom"/>
          </w:tcPr>
          <w:p w:rsidR="0017098C" w:rsidRPr="00CE3DEC" w:rsidRDefault="0017098C" w:rsidP="00FE2E72">
            <w:pPr>
              <w:spacing w:line="288" w:lineRule="auto"/>
              <w:jc w:val="center"/>
              <w:rPr>
                <w:bCs/>
                <w:color w:val="002060"/>
              </w:rPr>
            </w:pPr>
            <w:r w:rsidRPr="00CE3DEC">
              <w:rPr>
                <w:bCs/>
                <w:color w:val="002060"/>
              </w:rPr>
              <w:t>1</w:t>
            </w:r>
          </w:p>
        </w:tc>
        <w:tc>
          <w:tcPr>
            <w:tcW w:w="868" w:type="dxa"/>
            <w:vAlign w:val="bottom"/>
          </w:tcPr>
          <w:p w:rsidR="0017098C" w:rsidRPr="00CE3DEC" w:rsidRDefault="0017098C" w:rsidP="00FE2E72">
            <w:pPr>
              <w:spacing w:line="288" w:lineRule="auto"/>
              <w:jc w:val="center"/>
              <w:rPr>
                <w:bCs/>
                <w:color w:val="002060"/>
              </w:rPr>
            </w:pPr>
            <w:r w:rsidRPr="00CE3DEC">
              <w:rPr>
                <w:bCs/>
                <w:color w:val="002060"/>
              </w:rPr>
              <w:t>4</w:t>
            </w:r>
          </w:p>
        </w:tc>
      </w:tr>
      <w:tr w:rsidR="0017098C" w:rsidRPr="00CE3DEC" w:rsidTr="00A86D0F">
        <w:trPr>
          <w:trHeight w:val="318"/>
          <w:jc w:val="center"/>
        </w:trPr>
        <w:tc>
          <w:tcPr>
            <w:tcW w:w="2075" w:type="dxa"/>
            <w:vMerge/>
          </w:tcPr>
          <w:p w:rsidR="0017098C" w:rsidRPr="00CE3DEC" w:rsidRDefault="0017098C" w:rsidP="00FE2E72">
            <w:pPr>
              <w:spacing w:line="288" w:lineRule="auto"/>
              <w:jc w:val="both"/>
              <w:rPr>
                <w:b/>
                <w:bCs/>
                <w:color w:val="002060"/>
              </w:rPr>
            </w:pPr>
          </w:p>
        </w:tc>
        <w:tc>
          <w:tcPr>
            <w:tcW w:w="3281" w:type="dxa"/>
          </w:tcPr>
          <w:p w:rsidR="0017098C" w:rsidRPr="00CE3DEC" w:rsidRDefault="0017098C" w:rsidP="00FE2E72">
            <w:pPr>
              <w:spacing w:line="288" w:lineRule="auto"/>
              <w:jc w:val="both"/>
              <w:rPr>
                <w:bCs/>
                <w:color w:val="002060"/>
              </w:rPr>
            </w:pPr>
            <w:r w:rsidRPr="00CE3DEC">
              <w:rPr>
                <w:bCs/>
                <w:color w:val="002060"/>
              </w:rPr>
              <w:t>География</w:t>
            </w:r>
          </w:p>
        </w:tc>
        <w:tc>
          <w:tcPr>
            <w:tcW w:w="593" w:type="dxa"/>
            <w:vAlign w:val="bottom"/>
          </w:tcPr>
          <w:p w:rsidR="0017098C" w:rsidRPr="00CE3DEC" w:rsidRDefault="0017098C" w:rsidP="00FE2E72">
            <w:pPr>
              <w:spacing w:line="288" w:lineRule="auto"/>
              <w:jc w:val="center"/>
              <w:rPr>
                <w:bCs/>
                <w:color w:val="002060"/>
              </w:rPr>
            </w:pPr>
            <w:r w:rsidRPr="00CE3DEC">
              <w:rPr>
                <w:bCs/>
                <w:color w:val="002060"/>
              </w:rPr>
              <w:t>1</w:t>
            </w:r>
          </w:p>
        </w:tc>
        <w:tc>
          <w:tcPr>
            <w:tcW w:w="683" w:type="dxa"/>
            <w:vAlign w:val="bottom"/>
          </w:tcPr>
          <w:p w:rsidR="0017098C" w:rsidRPr="00CE3DEC" w:rsidRDefault="0017098C" w:rsidP="00FE2E72">
            <w:pPr>
              <w:spacing w:line="288" w:lineRule="auto"/>
              <w:jc w:val="center"/>
              <w:rPr>
                <w:bCs/>
                <w:color w:val="002060"/>
              </w:rPr>
            </w:pPr>
            <w:r w:rsidRPr="00CE3DEC">
              <w:rPr>
                <w:bCs/>
                <w:color w:val="002060"/>
              </w:rPr>
              <w:t>1</w:t>
            </w:r>
          </w:p>
        </w:tc>
        <w:tc>
          <w:tcPr>
            <w:tcW w:w="709" w:type="dxa"/>
            <w:gridSpan w:val="3"/>
            <w:vAlign w:val="bottom"/>
          </w:tcPr>
          <w:p w:rsidR="0017098C" w:rsidRPr="00CE3DEC" w:rsidRDefault="0017098C" w:rsidP="00FE2E72">
            <w:pPr>
              <w:spacing w:line="288" w:lineRule="auto"/>
              <w:jc w:val="center"/>
              <w:rPr>
                <w:bCs/>
                <w:color w:val="002060"/>
              </w:rPr>
            </w:pPr>
            <w:r w:rsidRPr="00CE3DEC">
              <w:rPr>
                <w:bCs/>
                <w:color w:val="002060"/>
              </w:rPr>
              <w:t>2</w:t>
            </w:r>
          </w:p>
        </w:tc>
        <w:tc>
          <w:tcPr>
            <w:tcW w:w="1041" w:type="dxa"/>
            <w:vAlign w:val="bottom"/>
          </w:tcPr>
          <w:p w:rsidR="0017098C" w:rsidRPr="00CE3DEC" w:rsidRDefault="0017098C" w:rsidP="00FE2E72">
            <w:pPr>
              <w:spacing w:line="288" w:lineRule="auto"/>
              <w:jc w:val="center"/>
              <w:rPr>
                <w:bCs/>
                <w:color w:val="002060"/>
              </w:rPr>
            </w:pPr>
            <w:r w:rsidRPr="00CE3DEC">
              <w:rPr>
                <w:bCs/>
                <w:color w:val="002060"/>
              </w:rPr>
              <w:t>2</w:t>
            </w:r>
          </w:p>
        </w:tc>
        <w:tc>
          <w:tcPr>
            <w:tcW w:w="851" w:type="dxa"/>
            <w:vAlign w:val="bottom"/>
          </w:tcPr>
          <w:p w:rsidR="0017098C" w:rsidRPr="00CE3DEC" w:rsidRDefault="0017098C" w:rsidP="00FE2E72">
            <w:pPr>
              <w:spacing w:line="288" w:lineRule="auto"/>
              <w:jc w:val="center"/>
              <w:rPr>
                <w:bCs/>
                <w:color w:val="002060"/>
              </w:rPr>
            </w:pPr>
            <w:r w:rsidRPr="00CE3DEC">
              <w:rPr>
                <w:bCs/>
                <w:color w:val="002060"/>
              </w:rPr>
              <w:t>2</w:t>
            </w:r>
          </w:p>
        </w:tc>
        <w:tc>
          <w:tcPr>
            <w:tcW w:w="868" w:type="dxa"/>
            <w:vAlign w:val="bottom"/>
          </w:tcPr>
          <w:p w:rsidR="0017098C" w:rsidRPr="00CE3DEC" w:rsidRDefault="0017098C" w:rsidP="00FE2E72">
            <w:pPr>
              <w:spacing w:line="288" w:lineRule="auto"/>
              <w:jc w:val="center"/>
              <w:rPr>
                <w:bCs/>
                <w:color w:val="002060"/>
              </w:rPr>
            </w:pPr>
            <w:r w:rsidRPr="00CE3DEC">
              <w:rPr>
                <w:bCs/>
                <w:color w:val="002060"/>
              </w:rPr>
              <w:t>8</w:t>
            </w:r>
          </w:p>
        </w:tc>
      </w:tr>
      <w:tr w:rsidR="0017098C" w:rsidRPr="00CE3DEC" w:rsidTr="00240014">
        <w:trPr>
          <w:trHeight w:val="166"/>
          <w:jc w:val="center"/>
        </w:trPr>
        <w:tc>
          <w:tcPr>
            <w:tcW w:w="2075" w:type="dxa"/>
            <w:vMerge w:val="restart"/>
          </w:tcPr>
          <w:p w:rsidR="0017098C" w:rsidRPr="00CE3DEC" w:rsidRDefault="0017098C" w:rsidP="00FE2E72">
            <w:pPr>
              <w:spacing w:line="288" w:lineRule="auto"/>
              <w:jc w:val="both"/>
              <w:rPr>
                <w:b/>
                <w:bCs/>
                <w:color w:val="002060"/>
              </w:rPr>
            </w:pPr>
            <w:r w:rsidRPr="00CE3DEC">
              <w:rPr>
                <w:b/>
                <w:bCs/>
                <w:color w:val="002060"/>
              </w:rPr>
              <w:t>Естественно-научные предметы</w:t>
            </w:r>
          </w:p>
        </w:tc>
        <w:tc>
          <w:tcPr>
            <w:tcW w:w="3281" w:type="dxa"/>
          </w:tcPr>
          <w:p w:rsidR="0017098C" w:rsidRPr="00CE3DEC" w:rsidRDefault="0017098C" w:rsidP="00FE2E72">
            <w:pPr>
              <w:spacing w:line="288" w:lineRule="auto"/>
              <w:jc w:val="both"/>
              <w:rPr>
                <w:bCs/>
                <w:color w:val="002060"/>
              </w:rPr>
            </w:pPr>
            <w:r w:rsidRPr="00CE3DEC">
              <w:rPr>
                <w:bCs/>
                <w:color w:val="002060"/>
              </w:rPr>
              <w:t>Физика</w:t>
            </w:r>
          </w:p>
        </w:tc>
        <w:tc>
          <w:tcPr>
            <w:tcW w:w="593" w:type="dxa"/>
            <w:vAlign w:val="bottom"/>
          </w:tcPr>
          <w:p w:rsidR="0017098C" w:rsidRPr="00CE3DEC" w:rsidRDefault="0017098C" w:rsidP="00FE2E72">
            <w:pPr>
              <w:spacing w:line="288" w:lineRule="auto"/>
              <w:jc w:val="center"/>
              <w:rPr>
                <w:bCs/>
                <w:color w:val="002060"/>
              </w:rPr>
            </w:pPr>
          </w:p>
        </w:tc>
        <w:tc>
          <w:tcPr>
            <w:tcW w:w="683" w:type="dxa"/>
            <w:vAlign w:val="bottom"/>
          </w:tcPr>
          <w:p w:rsidR="0017098C" w:rsidRPr="00CE3DEC" w:rsidRDefault="0017098C" w:rsidP="00FE2E72">
            <w:pPr>
              <w:spacing w:line="288" w:lineRule="auto"/>
              <w:jc w:val="center"/>
              <w:rPr>
                <w:bCs/>
                <w:color w:val="002060"/>
              </w:rPr>
            </w:pPr>
          </w:p>
        </w:tc>
        <w:tc>
          <w:tcPr>
            <w:tcW w:w="709" w:type="dxa"/>
            <w:gridSpan w:val="3"/>
            <w:vAlign w:val="bottom"/>
          </w:tcPr>
          <w:p w:rsidR="0017098C" w:rsidRPr="00CE3DEC" w:rsidRDefault="0017098C" w:rsidP="00FE2E72">
            <w:pPr>
              <w:spacing w:line="288" w:lineRule="auto"/>
              <w:jc w:val="center"/>
              <w:rPr>
                <w:bCs/>
                <w:color w:val="002060"/>
              </w:rPr>
            </w:pPr>
            <w:r w:rsidRPr="00CE3DEC">
              <w:rPr>
                <w:bCs/>
                <w:color w:val="002060"/>
              </w:rPr>
              <w:t>2</w:t>
            </w:r>
          </w:p>
        </w:tc>
        <w:tc>
          <w:tcPr>
            <w:tcW w:w="1041" w:type="dxa"/>
            <w:vAlign w:val="bottom"/>
          </w:tcPr>
          <w:p w:rsidR="0017098C" w:rsidRPr="00CE3DEC" w:rsidRDefault="0017098C" w:rsidP="00FE2E72">
            <w:pPr>
              <w:spacing w:line="288" w:lineRule="auto"/>
              <w:jc w:val="center"/>
              <w:rPr>
                <w:bCs/>
                <w:color w:val="002060"/>
              </w:rPr>
            </w:pPr>
            <w:r w:rsidRPr="00CE3DEC">
              <w:rPr>
                <w:bCs/>
                <w:color w:val="002060"/>
              </w:rPr>
              <w:t>2</w:t>
            </w:r>
          </w:p>
        </w:tc>
        <w:tc>
          <w:tcPr>
            <w:tcW w:w="851" w:type="dxa"/>
            <w:vAlign w:val="bottom"/>
          </w:tcPr>
          <w:p w:rsidR="0017098C" w:rsidRPr="00CE3DEC" w:rsidRDefault="0017098C" w:rsidP="00FE2E72">
            <w:pPr>
              <w:spacing w:line="288" w:lineRule="auto"/>
              <w:jc w:val="center"/>
              <w:rPr>
                <w:bCs/>
                <w:color w:val="002060"/>
              </w:rPr>
            </w:pPr>
            <w:r w:rsidRPr="00CE3DEC">
              <w:rPr>
                <w:bCs/>
                <w:color w:val="002060"/>
              </w:rPr>
              <w:t>3</w:t>
            </w:r>
          </w:p>
        </w:tc>
        <w:tc>
          <w:tcPr>
            <w:tcW w:w="868" w:type="dxa"/>
            <w:vAlign w:val="bottom"/>
          </w:tcPr>
          <w:p w:rsidR="0017098C" w:rsidRPr="00CE3DEC" w:rsidRDefault="0017098C" w:rsidP="00FE2E72">
            <w:pPr>
              <w:spacing w:line="288" w:lineRule="auto"/>
              <w:jc w:val="center"/>
              <w:rPr>
                <w:bCs/>
                <w:color w:val="002060"/>
              </w:rPr>
            </w:pPr>
            <w:r w:rsidRPr="00CE3DEC">
              <w:rPr>
                <w:bCs/>
                <w:color w:val="002060"/>
              </w:rPr>
              <w:t>7</w:t>
            </w:r>
          </w:p>
        </w:tc>
      </w:tr>
      <w:tr w:rsidR="0017098C" w:rsidRPr="00CE3DEC" w:rsidTr="00A86D0F">
        <w:trPr>
          <w:trHeight w:val="215"/>
          <w:jc w:val="center"/>
        </w:trPr>
        <w:tc>
          <w:tcPr>
            <w:tcW w:w="2075" w:type="dxa"/>
            <w:vMerge/>
          </w:tcPr>
          <w:p w:rsidR="0017098C" w:rsidRPr="00CE3DEC" w:rsidRDefault="0017098C" w:rsidP="00FE2E72">
            <w:pPr>
              <w:spacing w:line="288" w:lineRule="auto"/>
              <w:jc w:val="both"/>
              <w:rPr>
                <w:b/>
                <w:bCs/>
                <w:color w:val="002060"/>
              </w:rPr>
            </w:pPr>
          </w:p>
        </w:tc>
        <w:tc>
          <w:tcPr>
            <w:tcW w:w="3281" w:type="dxa"/>
          </w:tcPr>
          <w:p w:rsidR="0017098C" w:rsidRPr="00CE3DEC" w:rsidRDefault="0017098C" w:rsidP="00FE2E72">
            <w:pPr>
              <w:spacing w:line="288" w:lineRule="auto"/>
              <w:jc w:val="both"/>
              <w:rPr>
                <w:bCs/>
                <w:color w:val="002060"/>
              </w:rPr>
            </w:pPr>
            <w:r w:rsidRPr="00CE3DEC">
              <w:rPr>
                <w:bCs/>
                <w:color w:val="002060"/>
              </w:rPr>
              <w:t>Химия</w:t>
            </w:r>
          </w:p>
        </w:tc>
        <w:tc>
          <w:tcPr>
            <w:tcW w:w="593" w:type="dxa"/>
            <w:vAlign w:val="bottom"/>
          </w:tcPr>
          <w:p w:rsidR="0017098C" w:rsidRPr="00CE3DEC" w:rsidRDefault="0017098C" w:rsidP="00FE2E72">
            <w:pPr>
              <w:spacing w:line="288" w:lineRule="auto"/>
              <w:jc w:val="center"/>
              <w:rPr>
                <w:bCs/>
                <w:color w:val="002060"/>
              </w:rPr>
            </w:pPr>
          </w:p>
        </w:tc>
        <w:tc>
          <w:tcPr>
            <w:tcW w:w="683" w:type="dxa"/>
            <w:vAlign w:val="bottom"/>
          </w:tcPr>
          <w:p w:rsidR="0017098C" w:rsidRPr="00CE3DEC" w:rsidRDefault="0017098C" w:rsidP="00FE2E72">
            <w:pPr>
              <w:spacing w:line="288" w:lineRule="auto"/>
              <w:jc w:val="center"/>
              <w:rPr>
                <w:bCs/>
                <w:color w:val="002060"/>
              </w:rPr>
            </w:pPr>
          </w:p>
        </w:tc>
        <w:tc>
          <w:tcPr>
            <w:tcW w:w="709" w:type="dxa"/>
            <w:gridSpan w:val="3"/>
            <w:vAlign w:val="bottom"/>
          </w:tcPr>
          <w:p w:rsidR="0017098C" w:rsidRPr="00CE3DEC" w:rsidRDefault="0017098C" w:rsidP="00FE2E72">
            <w:pPr>
              <w:spacing w:line="288" w:lineRule="auto"/>
              <w:jc w:val="center"/>
              <w:rPr>
                <w:bCs/>
                <w:color w:val="002060"/>
              </w:rPr>
            </w:pPr>
          </w:p>
        </w:tc>
        <w:tc>
          <w:tcPr>
            <w:tcW w:w="1041" w:type="dxa"/>
            <w:vAlign w:val="bottom"/>
          </w:tcPr>
          <w:p w:rsidR="0017098C" w:rsidRPr="00CE3DEC" w:rsidRDefault="0017098C" w:rsidP="00FE2E72">
            <w:pPr>
              <w:spacing w:line="288" w:lineRule="auto"/>
              <w:jc w:val="center"/>
              <w:rPr>
                <w:bCs/>
                <w:color w:val="002060"/>
              </w:rPr>
            </w:pPr>
            <w:r w:rsidRPr="00CE3DEC">
              <w:rPr>
                <w:bCs/>
                <w:color w:val="002060"/>
              </w:rPr>
              <w:t>2</w:t>
            </w:r>
          </w:p>
        </w:tc>
        <w:tc>
          <w:tcPr>
            <w:tcW w:w="851" w:type="dxa"/>
            <w:vAlign w:val="bottom"/>
          </w:tcPr>
          <w:p w:rsidR="0017098C" w:rsidRPr="00CE3DEC" w:rsidRDefault="0017098C" w:rsidP="00FE2E72">
            <w:pPr>
              <w:spacing w:line="288" w:lineRule="auto"/>
              <w:jc w:val="center"/>
              <w:rPr>
                <w:bCs/>
                <w:color w:val="002060"/>
              </w:rPr>
            </w:pPr>
            <w:r w:rsidRPr="00CE3DEC">
              <w:rPr>
                <w:bCs/>
                <w:color w:val="002060"/>
              </w:rPr>
              <w:t>2</w:t>
            </w:r>
          </w:p>
        </w:tc>
        <w:tc>
          <w:tcPr>
            <w:tcW w:w="868" w:type="dxa"/>
            <w:vAlign w:val="bottom"/>
          </w:tcPr>
          <w:p w:rsidR="0017098C" w:rsidRPr="00CE3DEC" w:rsidRDefault="0017098C" w:rsidP="00FE2E72">
            <w:pPr>
              <w:spacing w:line="288" w:lineRule="auto"/>
              <w:jc w:val="center"/>
              <w:rPr>
                <w:bCs/>
                <w:color w:val="002060"/>
              </w:rPr>
            </w:pPr>
            <w:r w:rsidRPr="00CE3DEC">
              <w:rPr>
                <w:bCs/>
                <w:color w:val="002060"/>
              </w:rPr>
              <w:t>4</w:t>
            </w:r>
          </w:p>
        </w:tc>
      </w:tr>
      <w:tr w:rsidR="0017098C" w:rsidRPr="00CE3DEC" w:rsidTr="00A86D0F">
        <w:trPr>
          <w:trHeight w:val="251"/>
          <w:jc w:val="center"/>
        </w:trPr>
        <w:tc>
          <w:tcPr>
            <w:tcW w:w="2075" w:type="dxa"/>
            <w:vMerge/>
          </w:tcPr>
          <w:p w:rsidR="0017098C" w:rsidRPr="00CE3DEC" w:rsidRDefault="0017098C" w:rsidP="00FE2E72">
            <w:pPr>
              <w:spacing w:line="288" w:lineRule="auto"/>
              <w:jc w:val="both"/>
              <w:rPr>
                <w:b/>
                <w:bCs/>
                <w:color w:val="002060"/>
              </w:rPr>
            </w:pPr>
          </w:p>
        </w:tc>
        <w:tc>
          <w:tcPr>
            <w:tcW w:w="3281" w:type="dxa"/>
          </w:tcPr>
          <w:p w:rsidR="0017098C" w:rsidRPr="00CE3DEC" w:rsidRDefault="0017098C" w:rsidP="00FE2E72">
            <w:pPr>
              <w:spacing w:line="288" w:lineRule="auto"/>
              <w:jc w:val="both"/>
              <w:rPr>
                <w:bCs/>
                <w:color w:val="002060"/>
              </w:rPr>
            </w:pPr>
            <w:r w:rsidRPr="00CE3DEC">
              <w:rPr>
                <w:bCs/>
                <w:color w:val="002060"/>
              </w:rPr>
              <w:t>Биология</w:t>
            </w:r>
          </w:p>
        </w:tc>
        <w:tc>
          <w:tcPr>
            <w:tcW w:w="593" w:type="dxa"/>
            <w:vAlign w:val="bottom"/>
          </w:tcPr>
          <w:p w:rsidR="0017098C" w:rsidRPr="00CE3DEC" w:rsidRDefault="0017098C" w:rsidP="00FE2E72">
            <w:pPr>
              <w:spacing w:line="288" w:lineRule="auto"/>
              <w:jc w:val="center"/>
              <w:rPr>
                <w:bCs/>
                <w:color w:val="002060"/>
              </w:rPr>
            </w:pPr>
            <w:r w:rsidRPr="00CE3DEC">
              <w:rPr>
                <w:bCs/>
                <w:color w:val="002060"/>
              </w:rPr>
              <w:t>1</w:t>
            </w:r>
          </w:p>
        </w:tc>
        <w:tc>
          <w:tcPr>
            <w:tcW w:w="683" w:type="dxa"/>
            <w:vAlign w:val="bottom"/>
          </w:tcPr>
          <w:p w:rsidR="0017098C" w:rsidRPr="00CE3DEC" w:rsidRDefault="0017098C" w:rsidP="00FE2E72">
            <w:pPr>
              <w:spacing w:line="288" w:lineRule="auto"/>
              <w:jc w:val="center"/>
              <w:rPr>
                <w:bCs/>
                <w:color w:val="002060"/>
              </w:rPr>
            </w:pPr>
            <w:r w:rsidRPr="00CE3DEC">
              <w:rPr>
                <w:bCs/>
                <w:color w:val="002060"/>
              </w:rPr>
              <w:t>1</w:t>
            </w:r>
          </w:p>
        </w:tc>
        <w:tc>
          <w:tcPr>
            <w:tcW w:w="709" w:type="dxa"/>
            <w:gridSpan w:val="3"/>
            <w:vAlign w:val="bottom"/>
          </w:tcPr>
          <w:p w:rsidR="0017098C" w:rsidRPr="00CE3DEC" w:rsidRDefault="0017098C" w:rsidP="00FE2E72">
            <w:pPr>
              <w:spacing w:line="288" w:lineRule="auto"/>
              <w:jc w:val="center"/>
              <w:rPr>
                <w:bCs/>
                <w:color w:val="002060"/>
              </w:rPr>
            </w:pPr>
            <w:r w:rsidRPr="00CE3DEC">
              <w:rPr>
                <w:bCs/>
                <w:color w:val="002060"/>
              </w:rPr>
              <w:t>1</w:t>
            </w:r>
          </w:p>
        </w:tc>
        <w:tc>
          <w:tcPr>
            <w:tcW w:w="1041" w:type="dxa"/>
            <w:vAlign w:val="bottom"/>
          </w:tcPr>
          <w:p w:rsidR="0017098C" w:rsidRPr="00CE3DEC" w:rsidRDefault="0017098C" w:rsidP="00FE2E72">
            <w:pPr>
              <w:spacing w:line="288" w:lineRule="auto"/>
              <w:jc w:val="center"/>
              <w:rPr>
                <w:bCs/>
                <w:color w:val="002060"/>
              </w:rPr>
            </w:pPr>
            <w:r w:rsidRPr="00CE3DEC">
              <w:rPr>
                <w:bCs/>
                <w:color w:val="002060"/>
              </w:rPr>
              <w:t>2</w:t>
            </w:r>
          </w:p>
        </w:tc>
        <w:tc>
          <w:tcPr>
            <w:tcW w:w="851" w:type="dxa"/>
            <w:vAlign w:val="bottom"/>
          </w:tcPr>
          <w:p w:rsidR="0017098C" w:rsidRPr="00CE3DEC" w:rsidRDefault="0017098C" w:rsidP="00FE2E72">
            <w:pPr>
              <w:spacing w:line="288" w:lineRule="auto"/>
              <w:jc w:val="center"/>
              <w:rPr>
                <w:bCs/>
                <w:color w:val="002060"/>
              </w:rPr>
            </w:pPr>
            <w:r w:rsidRPr="00CE3DEC">
              <w:rPr>
                <w:bCs/>
                <w:color w:val="002060"/>
              </w:rPr>
              <w:t>2</w:t>
            </w:r>
          </w:p>
        </w:tc>
        <w:tc>
          <w:tcPr>
            <w:tcW w:w="868" w:type="dxa"/>
            <w:vAlign w:val="bottom"/>
          </w:tcPr>
          <w:p w:rsidR="0017098C" w:rsidRPr="00CE3DEC" w:rsidRDefault="0017098C" w:rsidP="00FE2E72">
            <w:pPr>
              <w:spacing w:line="288" w:lineRule="auto"/>
              <w:jc w:val="center"/>
              <w:rPr>
                <w:bCs/>
                <w:color w:val="002060"/>
              </w:rPr>
            </w:pPr>
            <w:r w:rsidRPr="00CE3DEC">
              <w:rPr>
                <w:bCs/>
                <w:color w:val="002060"/>
              </w:rPr>
              <w:t>7</w:t>
            </w:r>
          </w:p>
        </w:tc>
      </w:tr>
      <w:tr w:rsidR="0017098C" w:rsidRPr="00CE3DEC" w:rsidTr="00A86D0F">
        <w:trPr>
          <w:trHeight w:val="251"/>
          <w:jc w:val="center"/>
        </w:trPr>
        <w:tc>
          <w:tcPr>
            <w:tcW w:w="2075" w:type="dxa"/>
            <w:vMerge w:val="restart"/>
          </w:tcPr>
          <w:p w:rsidR="0017098C" w:rsidRPr="00CE3DEC" w:rsidRDefault="0017098C" w:rsidP="00FE2E72">
            <w:pPr>
              <w:spacing w:line="288" w:lineRule="auto"/>
              <w:jc w:val="both"/>
              <w:rPr>
                <w:b/>
                <w:bCs/>
                <w:color w:val="002060"/>
              </w:rPr>
            </w:pPr>
            <w:r w:rsidRPr="00CE3DEC">
              <w:rPr>
                <w:b/>
                <w:bCs/>
                <w:color w:val="002060"/>
              </w:rPr>
              <w:t>Искусство</w:t>
            </w:r>
          </w:p>
        </w:tc>
        <w:tc>
          <w:tcPr>
            <w:tcW w:w="3281" w:type="dxa"/>
          </w:tcPr>
          <w:p w:rsidR="0017098C" w:rsidRPr="00CE3DEC" w:rsidRDefault="0017098C" w:rsidP="00FE2E72">
            <w:pPr>
              <w:spacing w:line="288" w:lineRule="auto"/>
              <w:jc w:val="both"/>
              <w:rPr>
                <w:bCs/>
                <w:color w:val="002060"/>
              </w:rPr>
            </w:pPr>
            <w:r w:rsidRPr="00CE3DEC">
              <w:rPr>
                <w:bCs/>
                <w:color w:val="002060"/>
              </w:rPr>
              <w:t>Музыка</w:t>
            </w:r>
          </w:p>
        </w:tc>
        <w:tc>
          <w:tcPr>
            <w:tcW w:w="593" w:type="dxa"/>
            <w:vAlign w:val="bottom"/>
          </w:tcPr>
          <w:p w:rsidR="0017098C" w:rsidRPr="00CE3DEC" w:rsidRDefault="0017098C" w:rsidP="00FE2E72">
            <w:pPr>
              <w:spacing w:line="288" w:lineRule="auto"/>
              <w:jc w:val="center"/>
              <w:rPr>
                <w:bCs/>
                <w:color w:val="002060"/>
              </w:rPr>
            </w:pPr>
            <w:r w:rsidRPr="00CE3DEC">
              <w:rPr>
                <w:bCs/>
                <w:color w:val="002060"/>
              </w:rPr>
              <w:t>1</w:t>
            </w:r>
          </w:p>
        </w:tc>
        <w:tc>
          <w:tcPr>
            <w:tcW w:w="683" w:type="dxa"/>
            <w:vAlign w:val="bottom"/>
          </w:tcPr>
          <w:p w:rsidR="0017098C" w:rsidRPr="00CE3DEC" w:rsidRDefault="0017098C" w:rsidP="00FE2E72">
            <w:pPr>
              <w:spacing w:line="288" w:lineRule="auto"/>
              <w:jc w:val="center"/>
              <w:rPr>
                <w:bCs/>
                <w:color w:val="002060"/>
              </w:rPr>
            </w:pPr>
            <w:r w:rsidRPr="00CE3DEC">
              <w:rPr>
                <w:bCs/>
                <w:color w:val="002060"/>
              </w:rPr>
              <w:t>1</w:t>
            </w:r>
          </w:p>
        </w:tc>
        <w:tc>
          <w:tcPr>
            <w:tcW w:w="709" w:type="dxa"/>
            <w:gridSpan w:val="3"/>
            <w:vAlign w:val="bottom"/>
          </w:tcPr>
          <w:p w:rsidR="0017098C" w:rsidRPr="00CE3DEC" w:rsidRDefault="0017098C" w:rsidP="00FE2E72">
            <w:pPr>
              <w:spacing w:line="288" w:lineRule="auto"/>
              <w:jc w:val="center"/>
              <w:rPr>
                <w:bCs/>
                <w:color w:val="002060"/>
              </w:rPr>
            </w:pPr>
            <w:r w:rsidRPr="00CE3DEC">
              <w:rPr>
                <w:bCs/>
                <w:color w:val="002060"/>
              </w:rPr>
              <w:t>1</w:t>
            </w:r>
          </w:p>
        </w:tc>
        <w:tc>
          <w:tcPr>
            <w:tcW w:w="1041" w:type="dxa"/>
            <w:vAlign w:val="bottom"/>
          </w:tcPr>
          <w:p w:rsidR="0017098C" w:rsidRPr="00CE3DEC" w:rsidRDefault="0017098C" w:rsidP="00FE2E72">
            <w:pPr>
              <w:spacing w:line="288" w:lineRule="auto"/>
              <w:jc w:val="center"/>
              <w:rPr>
                <w:bCs/>
                <w:color w:val="002060"/>
              </w:rPr>
            </w:pPr>
            <w:r w:rsidRPr="00CE3DEC">
              <w:rPr>
                <w:bCs/>
                <w:color w:val="002060"/>
              </w:rPr>
              <w:t>1</w:t>
            </w:r>
          </w:p>
        </w:tc>
        <w:tc>
          <w:tcPr>
            <w:tcW w:w="851" w:type="dxa"/>
            <w:vAlign w:val="bottom"/>
          </w:tcPr>
          <w:p w:rsidR="0017098C" w:rsidRPr="00CE3DEC" w:rsidRDefault="0017098C" w:rsidP="00FE2E72">
            <w:pPr>
              <w:spacing w:line="288" w:lineRule="auto"/>
              <w:jc w:val="center"/>
              <w:rPr>
                <w:bCs/>
                <w:color w:val="002060"/>
              </w:rPr>
            </w:pPr>
          </w:p>
        </w:tc>
        <w:tc>
          <w:tcPr>
            <w:tcW w:w="868" w:type="dxa"/>
            <w:vAlign w:val="bottom"/>
          </w:tcPr>
          <w:p w:rsidR="0017098C" w:rsidRPr="00CE3DEC" w:rsidRDefault="0017098C" w:rsidP="00FE2E72">
            <w:pPr>
              <w:spacing w:line="288" w:lineRule="auto"/>
              <w:jc w:val="center"/>
              <w:rPr>
                <w:bCs/>
                <w:color w:val="002060"/>
              </w:rPr>
            </w:pPr>
            <w:r w:rsidRPr="00CE3DEC">
              <w:rPr>
                <w:bCs/>
                <w:color w:val="002060"/>
              </w:rPr>
              <w:t>4</w:t>
            </w:r>
          </w:p>
        </w:tc>
      </w:tr>
      <w:tr w:rsidR="0017098C" w:rsidRPr="00CE3DEC" w:rsidTr="00A86D0F">
        <w:trPr>
          <w:trHeight w:val="215"/>
          <w:jc w:val="center"/>
        </w:trPr>
        <w:tc>
          <w:tcPr>
            <w:tcW w:w="2075" w:type="dxa"/>
            <w:vMerge/>
          </w:tcPr>
          <w:p w:rsidR="0017098C" w:rsidRPr="00CE3DEC" w:rsidRDefault="0017098C" w:rsidP="00FE2E72">
            <w:pPr>
              <w:spacing w:line="288" w:lineRule="auto"/>
              <w:jc w:val="both"/>
              <w:rPr>
                <w:b/>
                <w:bCs/>
                <w:color w:val="002060"/>
              </w:rPr>
            </w:pPr>
          </w:p>
        </w:tc>
        <w:tc>
          <w:tcPr>
            <w:tcW w:w="3281" w:type="dxa"/>
          </w:tcPr>
          <w:p w:rsidR="0017098C" w:rsidRPr="00CE3DEC" w:rsidRDefault="0017098C" w:rsidP="00FE2E72">
            <w:pPr>
              <w:spacing w:line="288" w:lineRule="auto"/>
              <w:jc w:val="both"/>
              <w:rPr>
                <w:bCs/>
                <w:color w:val="002060"/>
              </w:rPr>
            </w:pPr>
            <w:r w:rsidRPr="00CE3DEC">
              <w:rPr>
                <w:bCs/>
                <w:color w:val="002060"/>
              </w:rPr>
              <w:t>Изобразительное искусство</w:t>
            </w:r>
          </w:p>
        </w:tc>
        <w:tc>
          <w:tcPr>
            <w:tcW w:w="593" w:type="dxa"/>
            <w:vAlign w:val="bottom"/>
          </w:tcPr>
          <w:p w:rsidR="0017098C" w:rsidRPr="00CE3DEC" w:rsidRDefault="0017098C" w:rsidP="00FE2E72">
            <w:pPr>
              <w:spacing w:line="288" w:lineRule="auto"/>
              <w:jc w:val="center"/>
              <w:rPr>
                <w:bCs/>
                <w:color w:val="002060"/>
              </w:rPr>
            </w:pPr>
            <w:r w:rsidRPr="00CE3DEC">
              <w:rPr>
                <w:bCs/>
                <w:color w:val="002060"/>
              </w:rPr>
              <w:t>1</w:t>
            </w:r>
          </w:p>
        </w:tc>
        <w:tc>
          <w:tcPr>
            <w:tcW w:w="683" w:type="dxa"/>
            <w:vAlign w:val="bottom"/>
          </w:tcPr>
          <w:p w:rsidR="0017098C" w:rsidRPr="00CE3DEC" w:rsidRDefault="0017098C" w:rsidP="00FE2E72">
            <w:pPr>
              <w:spacing w:line="288" w:lineRule="auto"/>
              <w:jc w:val="center"/>
              <w:rPr>
                <w:bCs/>
                <w:color w:val="002060"/>
              </w:rPr>
            </w:pPr>
            <w:r w:rsidRPr="00CE3DEC">
              <w:rPr>
                <w:bCs/>
                <w:color w:val="002060"/>
              </w:rPr>
              <w:t>1</w:t>
            </w:r>
          </w:p>
        </w:tc>
        <w:tc>
          <w:tcPr>
            <w:tcW w:w="709" w:type="dxa"/>
            <w:gridSpan w:val="3"/>
            <w:vAlign w:val="bottom"/>
          </w:tcPr>
          <w:p w:rsidR="0017098C" w:rsidRPr="00CE3DEC" w:rsidRDefault="0017098C" w:rsidP="00FE2E72">
            <w:pPr>
              <w:spacing w:line="288" w:lineRule="auto"/>
              <w:jc w:val="center"/>
              <w:rPr>
                <w:bCs/>
                <w:color w:val="002060"/>
              </w:rPr>
            </w:pPr>
            <w:r w:rsidRPr="00CE3DEC">
              <w:rPr>
                <w:bCs/>
                <w:color w:val="002060"/>
              </w:rPr>
              <w:t>1</w:t>
            </w:r>
          </w:p>
        </w:tc>
        <w:tc>
          <w:tcPr>
            <w:tcW w:w="1041" w:type="dxa"/>
            <w:vAlign w:val="bottom"/>
          </w:tcPr>
          <w:p w:rsidR="0017098C" w:rsidRPr="00CE3DEC" w:rsidRDefault="0017098C" w:rsidP="00FE2E72">
            <w:pPr>
              <w:spacing w:line="288" w:lineRule="auto"/>
              <w:jc w:val="center"/>
              <w:rPr>
                <w:bCs/>
                <w:color w:val="002060"/>
              </w:rPr>
            </w:pPr>
          </w:p>
        </w:tc>
        <w:tc>
          <w:tcPr>
            <w:tcW w:w="851" w:type="dxa"/>
            <w:vAlign w:val="bottom"/>
          </w:tcPr>
          <w:p w:rsidR="0017098C" w:rsidRPr="00CE3DEC" w:rsidRDefault="0017098C" w:rsidP="00FE2E72">
            <w:pPr>
              <w:spacing w:line="288" w:lineRule="auto"/>
              <w:jc w:val="center"/>
              <w:rPr>
                <w:bCs/>
                <w:color w:val="002060"/>
              </w:rPr>
            </w:pPr>
          </w:p>
        </w:tc>
        <w:tc>
          <w:tcPr>
            <w:tcW w:w="868" w:type="dxa"/>
            <w:vAlign w:val="bottom"/>
          </w:tcPr>
          <w:p w:rsidR="0017098C" w:rsidRPr="00CE3DEC" w:rsidRDefault="0017098C" w:rsidP="00FE2E72">
            <w:pPr>
              <w:spacing w:line="288" w:lineRule="auto"/>
              <w:jc w:val="center"/>
              <w:rPr>
                <w:bCs/>
                <w:color w:val="002060"/>
              </w:rPr>
            </w:pPr>
            <w:r w:rsidRPr="00CE3DEC">
              <w:rPr>
                <w:bCs/>
                <w:color w:val="002060"/>
              </w:rPr>
              <w:t>3</w:t>
            </w:r>
          </w:p>
        </w:tc>
      </w:tr>
      <w:tr w:rsidR="0017098C" w:rsidRPr="00CE3DEC" w:rsidTr="00A86D0F">
        <w:trPr>
          <w:trHeight w:val="301"/>
          <w:jc w:val="center"/>
        </w:trPr>
        <w:tc>
          <w:tcPr>
            <w:tcW w:w="2075" w:type="dxa"/>
          </w:tcPr>
          <w:p w:rsidR="0017098C" w:rsidRPr="00CE3DEC" w:rsidRDefault="0017098C" w:rsidP="00FE2E72">
            <w:pPr>
              <w:spacing w:line="288" w:lineRule="auto"/>
              <w:jc w:val="both"/>
              <w:rPr>
                <w:b/>
                <w:bCs/>
                <w:color w:val="002060"/>
              </w:rPr>
            </w:pPr>
            <w:r w:rsidRPr="00CE3DEC">
              <w:rPr>
                <w:b/>
                <w:bCs/>
                <w:color w:val="002060"/>
              </w:rPr>
              <w:t>Технология</w:t>
            </w:r>
          </w:p>
        </w:tc>
        <w:tc>
          <w:tcPr>
            <w:tcW w:w="3281" w:type="dxa"/>
          </w:tcPr>
          <w:p w:rsidR="0017098C" w:rsidRPr="00CE3DEC" w:rsidRDefault="0017098C" w:rsidP="00FE2E72">
            <w:pPr>
              <w:spacing w:line="288" w:lineRule="auto"/>
              <w:jc w:val="both"/>
              <w:rPr>
                <w:bCs/>
                <w:color w:val="002060"/>
              </w:rPr>
            </w:pPr>
            <w:r w:rsidRPr="00CE3DEC">
              <w:rPr>
                <w:bCs/>
                <w:color w:val="002060"/>
              </w:rPr>
              <w:t>Технология</w:t>
            </w:r>
          </w:p>
        </w:tc>
        <w:tc>
          <w:tcPr>
            <w:tcW w:w="593" w:type="dxa"/>
            <w:vAlign w:val="bottom"/>
          </w:tcPr>
          <w:p w:rsidR="0017098C" w:rsidRPr="00CE3DEC" w:rsidRDefault="0017098C" w:rsidP="00FE2E72">
            <w:pPr>
              <w:spacing w:line="288" w:lineRule="auto"/>
              <w:jc w:val="center"/>
              <w:rPr>
                <w:bCs/>
                <w:color w:val="002060"/>
              </w:rPr>
            </w:pPr>
            <w:r w:rsidRPr="00CE3DEC">
              <w:rPr>
                <w:bCs/>
                <w:color w:val="002060"/>
              </w:rPr>
              <w:t>2</w:t>
            </w:r>
          </w:p>
        </w:tc>
        <w:tc>
          <w:tcPr>
            <w:tcW w:w="683" w:type="dxa"/>
            <w:vAlign w:val="bottom"/>
          </w:tcPr>
          <w:p w:rsidR="0017098C" w:rsidRPr="00CE3DEC" w:rsidRDefault="0017098C" w:rsidP="00FE2E72">
            <w:pPr>
              <w:spacing w:line="288" w:lineRule="auto"/>
              <w:jc w:val="center"/>
              <w:rPr>
                <w:bCs/>
                <w:color w:val="002060"/>
              </w:rPr>
            </w:pPr>
            <w:r w:rsidRPr="00CE3DEC">
              <w:rPr>
                <w:bCs/>
                <w:color w:val="002060"/>
              </w:rPr>
              <w:t>2</w:t>
            </w:r>
          </w:p>
        </w:tc>
        <w:tc>
          <w:tcPr>
            <w:tcW w:w="709" w:type="dxa"/>
            <w:gridSpan w:val="3"/>
            <w:vAlign w:val="bottom"/>
          </w:tcPr>
          <w:p w:rsidR="0017098C" w:rsidRPr="00CE3DEC" w:rsidRDefault="0017098C" w:rsidP="00FE2E72">
            <w:pPr>
              <w:spacing w:line="288" w:lineRule="auto"/>
              <w:jc w:val="center"/>
              <w:rPr>
                <w:bCs/>
                <w:color w:val="002060"/>
              </w:rPr>
            </w:pPr>
            <w:r w:rsidRPr="00CE3DEC">
              <w:rPr>
                <w:bCs/>
                <w:color w:val="002060"/>
              </w:rPr>
              <w:t>2</w:t>
            </w:r>
          </w:p>
        </w:tc>
        <w:tc>
          <w:tcPr>
            <w:tcW w:w="1041" w:type="dxa"/>
            <w:vAlign w:val="bottom"/>
          </w:tcPr>
          <w:p w:rsidR="0017098C" w:rsidRPr="00CE3DEC" w:rsidRDefault="0017098C" w:rsidP="00FE2E72">
            <w:pPr>
              <w:spacing w:line="288" w:lineRule="auto"/>
              <w:jc w:val="center"/>
              <w:rPr>
                <w:bCs/>
                <w:color w:val="002060"/>
              </w:rPr>
            </w:pPr>
            <w:r w:rsidRPr="00CE3DEC">
              <w:rPr>
                <w:bCs/>
                <w:color w:val="002060"/>
              </w:rPr>
              <w:t>1</w:t>
            </w:r>
          </w:p>
        </w:tc>
        <w:tc>
          <w:tcPr>
            <w:tcW w:w="851" w:type="dxa"/>
            <w:vAlign w:val="bottom"/>
          </w:tcPr>
          <w:p w:rsidR="0017098C" w:rsidRPr="00CE3DEC" w:rsidRDefault="0017098C" w:rsidP="00FE2E72">
            <w:pPr>
              <w:spacing w:line="288" w:lineRule="auto"/>
              <w:jc w:val="center"/>
              <w:rPr>
                <w:bCs/>
                <w:color w:val="002060"/>
              </w:rPr>
            </w:pPr>
          </w:p>
        </w:tc>
        <w:tc>
          <w:tcPr>
            <w:tcW w:w="868" w:type="dxa"/>
            <w:vAlign w:val="bottom"/>
          </w:tcPr>
          <w:p w:rsidR="0017098C" w:rsidRPr="00CE3DEC" w:rsidRDefault="0017098C" w:rsidP="00FE2E72">
            <w:pPr>
              <w:spacing w:line="288" w:lineRule="auto"/>
              <w:jc w:val="center"/>
              <w:rPr>
                <w:bCs/>
                <w:color w:val="002060"/>
              </w:rPr>
            </w:pPr>
            <w:r w:rsidRPr="00CE3DEC">
              <w:rPr>
                <w:bCs/>
                <w:color w:val="002060"/>
              </w:rPr>
              <w:t>7</w:t>
            </w:r>
          </w:p>
        </w:tc>
      </w:tr>
      <w:tr w:rsidR="0017098C" w:rsidRPr="00CE3DEC" w:rsidTr="00240014">
        <w:trPr>
          <w:trHeight w:val="212"/>
          <w:jc w:val="center"/>
        </w:trPr>
        <w:tc>
          <w:tcPr>
            <w:tcW w:w="2075" w:type="dxa"/>
            <w:vMerge w:val="restart"/>
          </w:tcPr>
          <w:p w:rsidR="0017098C" w:rsidRPr="00CE3DEC" w:rsidRDefault="00115C0A" w:rsidP="00A86D0F">
            <w:pPr>
              <w:spacing w:line="288" w:lineRule="auto"/>
              <w:rPr>
                <w:b/>
                <w:bCs/>
                <w:color w:val="002060"/>
              </w:rPr>
            </w:pPr>
            <w:r w:rsidRPr="00CE3DEC">
              <w:rPr>
                <w:b/>
                <w:bCs/>
                <w:color w:val="002060"/>
              </w:rPr>
              <w:lastRenderedPageBreak/>
              <w:t xml:space="preserve">Физическая культура и </w:t>
            </w:r>
            <w:r w:rsidR="00A86D0F" w:rsidRPr="00CE3DEC">
              <w:rPr>
                <w:b/>
                <w:bCs/>
                <w:color w:val="002060"/>
              </w:rPr>
              <w:t>ОБЖ</w:t>
            </w:r>
          </w:p>
        </w:tc>
        <w:tc>
          <w:tcPr>
            <w:tcW w:w="3281" w:type="dxa"/>
          </w:tcPr>
          <w:p w:rsidR="0017098C" w:rsidRPr="00CE3DEC" w:rsidRDefault="0017098C" w:rsidP="00FE2E72">
            <w:pPr>
              <w:spacing w:line="288" w:lineRule="auto"/>
              <w:jc w:val="both"/>
              <w:rPr>
                <w:bCs/>
                <w:color w:val="002060"/>
              </w:rPr>
            </w:pPr>
            <w:r w:rsidRPr="00CE3DEC">
              <w:rPr>
                <w:bCs/>
                <w:color w:val="002060"/>
              </w:rPr>
              <w:t>ОБЖ</w:t>
            </w:r>
          </w:p>
        </w:tc>
        <w:tc>
          <w:tcPr>
            <w:tcW w:w="593" w:type="dxa"/>
            <w:vAlign w:val="bottom"/>
          </w:tcPr>
          <w:p w:rsidR="0017098C" w:rsidRPr="00CE3DEC" w:rsidRDefault="0017098C" w:rsidP="00FE2E72">
            <w:pPr>
              <w:spacing w:line="288" w:lineRule="auto"/>
              <w:jc w:val="center"/>
              <w:rPr>
                <w:bCs/>
                <w:color w:val="002060"/>
              </w:rPr>
            </w:pPr>
          </w:p>
        </w:tc>
        <w:tc>
          <w:tcPr>
            <w:tcW w:w="683" w:type="dxa"/>
            <w:vAlign w:val="bottom"/>
          </w:tcPr>
          <w:p w:rsidR="0017098C" w:rsidRPr="00CE3DEC" w:rsidRDefault="0017098C" w:rsidP="00FE2E72">
            <w:pPr>
              <w:spacing w:line="288" w:lineRule="auto"/>
              <w:jc w:val="center"/>
              <w:rPr>
                <w:bCs/>
                <w:color w:val="002060"/>
              </w:rPr>
            </w:pPr>
          </w:p>
        </w:tc>
        <w:tc>
          <w:tcPr>
            <w:tcW w:w="709" w:type="dxa"/>
            <w:gridSpan w:val="3"/>
            <w:vAlign w:val="bottom"/>
          </w:tcPr>
          <w:p w:rsidR="0017098C" w:rsidRPr="00CE3DEC" w:rsidRDefault="0017098C" w:rsidP="00FE2E72">
            <w:pPr>
              <w:spacing w:line="288" w:lineRule="auto"/>
              <w:jc w:val="center"/>
              <w:rPr>
                <w:bCs/>
                <w:color w:val="002060"/>
              </w:rPr>
            </w:pPr>
          </w:p>
        </w:tc>
        <w:tc>
          <w:tcPr>
            <w:tcW w:w="1041" w:type="dxa"/>
            <w:vAlign w:val="bottom"/>
          </w:tcPr>
          <w:p w:rsidR="0017098C" w:rsidRPr="00CE3DEC" w:rsidRDefault="0017098C" w:rsidP="00FE2E72">
            <w:pPr>
              <w:spacing w:line="288" w:lineRule="auto"/>
              <w:jc w:val="center"/>
              <w:rPr>
                <w:bCs/>
                <w:color w:val="002060"/>
              </w:rPr>
            </w:pPr>
            <w:r w:rsidRPr="00CE3DEC">
              <w:rPr>
                <w:bCs/>
                <w:color w:val="002060"/>
              </w:rPr>
              <w:t>1</w:t>
            </w:r>
          </w:p>
        </w:tc>
        <w:tc>
          <w:tcPr>
            <w:tcW w:w="851" w:type="dxa"/>
            <w:vAlign w:val="bottom"/>
          </w:tcPr>
          <w:p w:rsidR="0017098C" w:rsidRPr="00CE3DEC" w:rsidRDefault="0017098C" w:rsidP="00FE2E72">
            <w:pPr>
              <w:spacing w:line="288" w:lineRule="auto"/>
              <w:jc w:val="center"/>
              <w:rPr>
                <w:bCs/>
                <w:color w:val="002060"/>
              </w:rPr>
            </w:pPr>
            <w:r w:rsidRPr="00CE3DEC">
              <w:rPr>
                <w:bCs/>
                <w:color w:val="002060"/>
              </w:rPr>
              <w:t>1</w:t>
            </w:r>
          </w:p>
        </w:tc>
        <w:tc>
          <w:tcPr>
            <w:tcW w:w="868" w:type="dxa"/>
            <w:vAlign w:val="bottom"/>
          </w:tcPr>
          <w:p w:rsidR="0017098C" w:rsidRPr="00CE3DEC" w:rsidRDefault="0017098C" w:rsidP="00FE2E72">
            <w:pPr>
              <w:spacing w:line="288" w:lineRule="auto"/>
              <w:jc w:val="center"/>
              <w:rPr>
                <w:bCs/>
                <w:color w:val="002060"/>
              </w:rPr>
            </w:pPr>
            <w:r w:rsidRPr="00CE3DEC">
              <w:rPr>
                <w:bCs/>
                <w:color w:val="002060"/>
              </w:rPr>
              <w:t>2</w:t>
            </w:r>
          </w:p>
        </w:tc>
      </w:tr>
      <w:tr w:rsidR="0017098C" w:rsidRPr="00CE3DEC" w:rsidTr="00A86D0F">
        <w:trPr>
          <w:trHeight w:val="385"/>
          <w:jc w:val="center"/>
        </w:trPr>
        <w:tc>
          <w:tcPr>
            <w:tcW w:w="2075" w:type="dxa"/>
            <w:vMerge/>
          </w:tcPr>
          <w:p w:rsidR="0017098C" w:rsidRPr="00CE3DEC" w:rsidRDefault="0017098C" w:rsidP="00FE2E72">
            <w:pPr>
              <w:spacing w:line="288" w:lineRule="auto"/>
              <w:jc w:val="both"/>
              <w:rPr>
                <w:bCs/>
                <w:color w:val="002060"/>
              </w:rPr>
            </w:pPr>
          </w:p>
        </w:tc>
        <w:tc>
          <w:tcPr>
            <w:tcW w:w="3281" w:type="dxa"/>
          </w:tcPr>
          <w:p w:rsidR="0017098C" w:rsidRPr="00CE3DEC" w:rsidRDefault="0017098C" w:rsidP="00FE2E72">
            <w:pPr>
              <w:spacing w:line="288" w:lineRule="auto"/>
              <w:jc w:val="both"/>
              <w:rPr>
                <w:bCs/>
                <w:color w:val="002060"/>
              </w:rPr>
            </w:pPr>
            <w:r w:rsidRPr="00CE3DEC">
              <w:rPr>
                <w:bCs/>
                <w:color w:val="002060"/>
              </w:rPr>
              <w:t>Физическая культура</w:t>
            </w:r>
          </w:p>
        </w:tc>
        <w:tc>
          <w:tcPr>
            <w:tcW w:w="593" w:type="dxa"/>
            <w:vAlign w:val="bottom"/>
          </w:tcPr>
          <w:p w:rsidR="0017098C" w:rsidRPr="00CE3DEC" w:rsidRDefault="0017098C" w:rsidP="00FE2E72">
            <w:pPr>
              <w:spacing w:line="288" w:lineRule="auto"/>
              <w:jc w:val="center"/>
              <w:rPr>
                <w:bCs/>
                <w:color w:val="002060"/>
              </w:rPr>
            </w:pPr>
            <w:r w:rsidRPr="00CE3DEC">
              <w:rPr>
                <w:bCs/>
                <w:color w:val="002060"/>
              </w:rPr>
              <w:t>3</w:t>
            </w:r>
          </w:p>
        </w:tc>
        <w:tc>
          <w:tcPr>
            <w:tcW w:w="683" w:type="dxa"/>
            <w:vAlign w:val="bottom"/>
          </w:tcPr>
          <w:p w:rsidR="0017098C" w:rsidRPr="00CE3DEC" w:rsidRDefault="0017098C" w:rsidP="00FE2E72">
            <w:pPr>
              <w:spacing w:line="288" w:lineRule="auto"/>
              <w:jc w:val="center"/>
              <w:rPr>
                <w:bCs/>
                <w:color w:val="002060"/>
              </w:rPr>
            </w:pPr>
            <w:r w:rsidRPr="00CE3DEC">
              <w:rPr>
                <w:bCs/>
                <w:color w:val="002060"/>
              </w:rPr>
              <w:t>3</w:t>
            </w:r>
          </w:p>
        </w:tc>
        <w:tc>
          <w:tcPr>
            <w:tcW w:w="709" w:type="dxa"/>
            <w:gridSpan w:val="3"/>
            <w:vAlign w:val="bottom"/>
          </w:tcPr>
          <w:p w:rsidR="0017098C" w:rsidRPr="00CE3DEC" w:rsidRDefault="0017098C" w:rsidP="00FE2E72">
            <w:pPr>
              <w:spacing w:line="288" w:lineRule="auto"/>
              <w:jc w:val="center"/>
              <w:rPr>
                <w:bCs/>
                <w:color w:val="002060"/>
              </w:rPr>
            </w:pPr>
            <w:r w:rsidRPr="00CE3DEC">
              <w:rPr>
                <w:bCs/>
                <w:color w:val="002060"/>
              </w:rPr>
              <w:t>3</w:t>
            </w:r>
          </w:p>
        </w:tc>
        <w:tc>
          <w:tcPr>
            <w:tcW w:w="1041" w:type="dxa"/>
            <w:vAlign w:val="bottom"/>
          </w:tcPr>
          <w:p w:rsidR="0017098C" w:rsidRPr="00CE3DEC" w:rsidRDefault="0017098C" w:rsidP="00FE2E72">
            <w:pPr>
              <w:spacing w:line="288" w:lineRule="auto"/>
              <w:jc w:val="center"/>
              <w:rPr>
                <w:bCs/>
                <w:color w:val="002060"/>
              </w:rPr>
            </w:pPr>
            <w:r w:rsidRPr="00CE3DEC">
              <w:rPr>
                <w:bCs/>
                <w:color w:val="002060"/>
              </w:rPr>
              <w:t>3</w:t>
            </w:r>
          </w:p>
        </w:tc>
        <w:tc>
          <w:tcPr>
            <w:tcW w:w="851" w:type="dxa"/>
            <w:vAlign w:val="bottom"/>
          </w:tcPr>
          <w:p w:rsidR="0017098C" w:rsidRPr="00CE3DEC" w:rsidRDefault="0017098C" w:rsidP="00FE2E72">
            <w:pPr>
              <w:spacing w:line="288" w:lineRule="auto"/>
              <w:jc w:val="center"/>
              <w:rPr>
                <w:bCs/>
                <w:color w:val="002060"/>
              </w:rPr>
            </w:pPr>
            <w:r w:rsidRPr="00CE3DEC">
              <w:rPr>
                <w:bCs/>
                <w:color w:val="002060"/>
              </w:rPr>
              <w:t>3</w:t>
            </w:r>
          </w:p>
        </w:tc>
        <w:tc>
          <w:tcPr>
            <w:tcW w:w="868" w:type="dxa"/>
            <w:vAlign w:val="bottom"/>
          </w:tcPr>
          <w:p w:rsidR="0017098C" w:rsidRPr="00CE3DEC" w:rsidRDefault="0017098C" w:rsidP="00FE2E72">
            <w:pPr>
              <w:spacing w:line="288" w:lineRule="auto"/>
              <w:jc w:val="center"/>
              <w:rPr>
                <w:bCs/>
                <w:color w:val="002060"/>
              </w:rPr>
            </w:pPr>
            <w:r w:rsidRPr="00CE3DEC">
              <w:rPr>
                <w:bCs/>
                <w:color w:val="002060"/>
              </w:rPr>
              <w:t>15</w:t>
            </w:r>
          </w:p>
        </w:tc>
      </w:tr>
      <w:tr w:rsidR="0017098C" w:rsidRPr="00CE3DEC" w:rsidTr="00FE2E72">
        <w:trPr>
          <w:trHeight w:val="232"/>
          <w:jc w:val="center"/>
        </w:trPr>
        <w:tc>
          <w:tcPr>
            <w:tcW w:w="5356" w:type="dxa"/>
            <w:gridSpan w:val="2"/>
          </w:tcPr>
          <w:p w:rsidR="0017098C" w:rsidRPr="00CE3DEC" w:rsidRDefault="0017098C" w:rsidP="00FE2E72">
            <w:pPr>
              <w:spacing w:line="288" w:lineRule="auto"/>
              <w:jc w:val="both"/>
              <w:rPr>
                <w:b/>
                <w:bCs/>
                <w:color w:val="002060"/>
              </w:rPr>
            </w:pPr>
            <w:r w:rsidRPr="00CE3DEC">
              <w:rPr>
                <w:b/>
                <w:bCs/>
                <w:color w:val="002060"/>
              </w:rPr>
              <w:t>Максимально допустимая недельная нагрузка</w:t>
            </w:r>
          </w:p>
        </w:tc>
        <w:tc>
          <w:tcPr>
            <w:tcW w:w="593" w:type="dxa"/>
            <w:vAlign w:val="bottom"/>
          </w:tcPr>
          <w:p w:rsidR="0017098C" w:rsidRPr="00CE3DEC" w:rsidRDefault="0017098C" w:rsidP="00FE2E72">
            <w:pPr>
              <w:spacing w:line="288" w:lineRule="auto"/>
              <w:jc w:val="center"/>
              <w:rPr>
                <w:b/>
                <w:bCs/>
                <w:color w:val="002060"/>
              </w:rPr>
            </w:pPr>
            <w:r w:rsidRPr="00CE3DEC">
              <w:rPr>
                <w:b/>
                <w:bCs/>
                <w:color w:val="002060"/>
              </w:rPr>
              <w:t>32</w:t>
            </w:r>
          </w:p>
        </w:tc>
        <w:tc>
          <w:tcPr>
            <w:tcW w:w="683" w:type="dxa"/>
            <w:vAlign w:val="bottom"/>
          </w:tcPr>
          <w:p w:rsidR="0017098C" w:rsidRPr="00CE3DEC" w:rsidRDefault="0017098C" w:rsidP="00FE2E72">
            <w:pPr>
              <w:spacing w:line="288" w:lineRule="auto"/>
              <w:jc w:val="center"/>
              <w:rPr>
                <w:b/>
                <w:bCs/>
                <w:color w:val="002060"/>
              </w:rPr>
            </w:pPr>
            <w:r w:rsidRPr="00CE3DEC">
              <w:rPr>
                <w:b/>
                <w:bCs/>
                <w:color w:val="002060"/>
              </w:rPr>
              <w:t>33</w:t>
            </w:r>
          </w:p>
        </w:tc>
        <w:tc>
          <w:tcPr>
            <w:tcW w:w="709" w:type="dxa"/>
            <w:gridSpan w:val="3"/>
            <w:vAlign w:val="bottom"/>
          </w:tcPr>
          <w:p w:rsidR="0017098C" w:rsidRPr="00CE3DEC" w:rsidRDefault="0017098C" w:rsidP="00FE2E72">
            <w:pPr>
              <w:spacing w:line="288" w:lineRule="auto"/>
              <w:jc w:val="center"/>
              <w:rPr>
                <w:b/>
                <w:bCs/>
                <w:color w:val="002060"/>
              </w:rPr>
            </w:pPr>
            <w:r w:rsidRPr="00CE3DEC">
              <w:rPr>
                <w:b/>
                <w:bCs/>
                <w:color w:val="002060"/>
              </w:rPr>
              <w:t>35</w:t>
            </w:r>
          </w:p>
        </w:tc>
        <w:tc>
          <w:tcPr>
            <w:tcW w:w="1041" w:type="dxa"/>
            <w:vAlign w:val="bottom"/>
          </w:tcPr>
          <w:p w:rsidR="0017098C" w:rsidRPr="00CE3DEC" w:rsidRDefault="0017098C" w:rsidP="00FE2E72">
            <w:pPr>
              <w:spacing w:line="288" w:lineRule="auto"/>
              <w:jc w:val="center"/>
              <w:rPr>
                <w:b/>
                <w:bCs/>
                <w:color w:val="002060"/>
              </w:rPr>
            </w:pPr>
            <w:r w:rsidRPr="00CE3DEC">
              <w:rPr>
                <w:b/>
                <w:bCs/>
                <w:color w:val="002060"/>
              </w:rPr>
              <w:t>36</w:t>
            </w:r>
          </w:p>
        </w:tc>
        <w:tc>
          <w:tcPr>
            <w:tcW w:w="851" w:type="dxa"/>
            <w:vAlign w:val="bottom"/>
          </w:tcPr>
          <w:p w:rsidR="0017098C" w:rsidRPr="00CE3DEC" w:rsidRDefault="0017098C" w:rsidP="00FE2E72">
            <w:pPr>
              <w:spacing w:line="288" w:lineRule="auto"/>
              <w:jc w:val="center"/>
              <w:rPr>
                <w:b/>
                <w:bCs/>
                <w:color w:val="002060"/>
              </w:rPr>
            </w:pPr>
            <w:r w:rsidRPr="00CE3DEC">
              <w:rPr>
                <w:b/>
                <w:bCs/>
                <w:color w:val="002060"/>
              </w:rPr>
              <w:t>36</w:t>
            </w:r>
          </w:p>
        </w:tc>
        <w:tc>
          <w:tcPr>
            <w:tcW w:w="868" w:type="dxa"/>
            <w:vAlign w:val="bottom"/>
          </w:tcPr>
          <w:p w:rsidR="0017098C" w:rsidRPr="00CE3DEC" w:rsidRDefault="0017098C" w:rsidP="00FE2E72">
            <w:pPr>
              <w:spacing w:line="288" w:lineRule="auto"/>
              <w:jc w:val="center"/>
              <w:rPr>
                <w:b/>
                <w:bCs/>
                <w:color w:val="002060"/>
              </w:rPr>
            </w:pPr>
            <w:r w:rsidRPr="00CE3DEC">
              <w:rPr>
                <w:b/>
                <w:bCs/>
                <w:color w:val="002060"/>
              </w:rPr>
              <w:t>172</w:t>
            </w:r>
          </w:p>
        </w:tc>
      </w:tr>
    </w:tbl>
    <w:p w:rsidR="002C3750" w:rsidRPr="00CE3DEC" w:rsidRDefault="00240014" w:rsidP="00EA6060">
      <w:pPr>
        <w:pStyle w:val="a7"/>
        <w:shd w:val="clear" w:color="auto" w:fill="auto"/>
        <w:tabs>
          <w:tab w:val="left" w:pos="0"/>
          <w:tab w:val="left" w:pos="426"/>
        </w:tabs>
        <w:spacing w:after="0" w:line="240" w:lineRule="auto"/>
        <w:jc w:val="both"/>
        <w:rPr>
          <w:rFonts w:ascii="Times New Roman" w:hAnsi="Times New Roman" w:cs="Times New Roman"/>
          <w:b/>
          <w:color w:val="002060"/>
          <w:sz w:val="24"/>
          <w:szCs w:val="24"/>
        </w:rPr>
      </w:pPr>
      <w:r w:rsidRPr="00CE3DEC">
        <w:rPr>
          <w:rFonts w:ascii="Times New Roman" w:hAnsi="Times New Roman" w:cs="Times New Roman"/>
          <w:b/>
          <w:color w:val="002060"/>
          <w:sz w:val="24"/>
          <w:szCs w:val="24"/>
        </w:rPr>
        <w:t xml:space="preserve">   </w:t>
      </w:r>
    </w:p>
    <w:p w:rsidR="002C3750" w:rsidRPr="00CE3DEC" w:rsidRDefault="002C3750" w:rsidP="00EA6060">
      <w:pPr>
        <w:pStyle w:val="a7"/>
        <w:shd w:val="clear" w:color="auto" w:fill="auto"/>
        <w:tabs>
          <w:tab w:val="left" w:pos="0"/>
          <w:tab w:val="left" w:pos="426"/>
        </w:tabs>
        <w:spacing w:after="0" w:line="240" w:lineRule="auto"/>
        <w:jc w:val="both"/>
        <w:rPr>
          <w:rFonts w:ascii="Times New Roman" w:hAnsi="Times New Roman" w:cs="Times New Roman"/>
          <w:b/>
          <w:color w:val="002060"/>
          <w:sz w:val="24"/>
          <w:szCs w:val="24"/>
        </w:rPr>
      </w:pPr>
    </w:p>
    <w:p w:rsidR="002C3750" w:rsidRPr="00CE3DEC" w:rsidRDefault="002C3750" w:rsidP="00EA6060">
      <w:pPr>
        <w:pStyle w:val="a7"/>
        <w:shd w:val="clear" w:color="auto" w:fill="auto"/>
        <w:tabs>
          <w:tab w:val="left" w:pos="0"/>
          <w:tab w:val="left" w:pos="426"/>
        </w:tabs>
        <w:spacing w:after="0" w:line="240" w:lineRule="auto"/>
        <w:jc w:val="both"/>
        <w:rPr>
          <w:rFonts w:ascii="Times New Roman" w:hAnsi="Times New Roman" w:cs="Times New Roman"/>
          <w:b/>
          <w:color w:val="002060"/>
          <w:sz w:val="24"/>
          <w:szCs w:val="24"/>
        </w:rPr>
      </w:pPr>
    </w:p>
    <w:p w:rsidR="00670FBC" w:rsidRPr="00CE3DEC" w:rsidRDefault="00240014" w:rsidP="00EA6060">
      <w:pPr>
        <w:pStyle w:val="a7"/>
        <w:shd w:val="clear" w:color="auto" w:fill="auto"/>
        <w:tabs>
          <w:tab w:val="left" w:pos="0"/>
          <w:tab w:val="left" w:pos="426"/>
        </w:tabs>
        <w:spacing w:after="0" w:line="240" w:lineRule="auto"/>
        <w:jc w:val="both"/>
        <w:rPr>
          <w:rFonts w:ascii="Times New Roman" w:hAnsi="Times New Roman" w:cs="Times New Roman"/>
          <w:b/>
          <w:color w:val="002060"/>
          <w:sz w:val="24"/>
          <w:szCs w:val="24"/>
        </w:rPr>
      </w:pPr>
      <w:r w:rsidRPr="00CE3DEC">
        <w:rPr>
          <w:rFonts w:ascii="Times New Roman" w:hAnsi="Times New Roman" w:cs="Times New Roman"/>
          <w:b/>
          <w:color w:val="002060"/>
          <w:sz w:val="24"/>
          <w:szCs w:val="24"/>
        </w:rPr>
        <w:t xml:space="preserve"> </w:t>
      </w:r>
      <w:r w:rsidR="002C3750" w:rsidRPr="00CE3DEC">
        <w:rPr>
          <w:rFonts w:ascii="Times New Roman" w:hAnsi="Times New Roman" w:cs="Times New Roman"/>
          <w:b/>
          <w:color w:val="002060"/>
          <w:sz w:val="24"/>
          <w:szCs w:val="24"/>
        </w:rPr>
        <w:t xml:space="preserve">3.2. </w:t>
      </w:r>
      <w:r w:rsidR="00670FBC" w:rsidRPr="00CE3DEC">
        <w:rPr>
          <w:rStyle w:val="a8"/>
          <w:rFonts w:ascii="Times New Roman" w:hAnsi="Times New Roman" w:cs="Times New Roman"/>
          <w:b w:val="0"/>
          <w:color w:val="002060"/>
          <w:sz w:val="24"/>
          <w:szCs w:val="24"/>
        </w:rPr>
        <w:t>В</w:t>
      </w:r>
      <w:r w:rsidR="00670FBC" w:rsidRPr="00CE3DEC">
        <w:rPr>
          <w:rStyle w:val="a8"/>
          <w:rFonts w:ascii="Times New Roman" w:hAnsi="Times New Roman" w:cs="Times New Roman"/>
          <w:color w:val="002060"/>
          <w:sz w:val="24"/>
          <w:szCs w:val="24"/>
        </w:rPr>
        <w:t>неурочная деятельность</w:t>
      </w:r>
      <w:r w:rsidR="00670FBC" w:rsidRPr="00CE3DEC">
        <w:rPr>
          <w:rFonts w:ascii="Times New Roman" w:hAnsi="Times New Roman" w:cs="Times New Roman"/>
          <w:color w:val="002060"/>
          <w:sz w:val="24"/>
          <w:szCs w:val="24"/>
        </w:rPr>
        <w:t xml:space="preserve"> в соответствии с требованиями Стандарта организуется по основным направлениям развития личности </w:t>
      </w:r>
      <w:r w:rsidR="00670FBC" w:rsidRPr="00CE3DEC">
        <w:rPr>
          <w:rFonts w:ascii="Times New Roman" w:hAnsi="Times New Roman" w:cs="Times New Roman"/>
          <w:b/>
          <w:color w:val="002060"/>
          <w:sz w:val="24"/>
          <w:szCs w:val="24"/>
        </w:rPr>
        <w:t>(ду</w:t>
      </w:r>
      <w:r w:rsidR="0080169B" w:rsidRPr="00CE3DEC">
        <w:rPr>
          <w:rFonts w:ascii="Times New Roman" w:hAnsi="Times New Roman" w:cs="Times New Roman"/>
          <w:b/>
          <w:color w:val="002060"/>
          <w:sz w:val="24"/>
          <w:szCs w:val="24"/>
        </w:rPr>
        <w:t xml:space="preserve">ховно-нравственное, </w:t>
      </w:r>
      <w:r w:rsidR="00670FBC" w:rsidRPr="00CE3DEC">
        <w:rPr>
          <w:rFonts w:ascii="Times New Roman" w:hAnsi="Times New Roman" w:cs="Times New Roman"/>
          <w:b/>
          <w:color w:val="002060"/>
          <w:sz w:val="24"/>
          <w:szCs w:val="24"/>
        </w:rPr>
        <w:t>общеинтеллектуальное, о</w:t>
      </w:r>
      <w:r w:rsidR="008537DE" w:rsidRPr="00CE3DEC">
        <w:rPr>
          <w:rFonts w:ascii="Times New Roman" w:hAnsi="Times New Roman" w:cs="Times New Roman"/>
          <w:b/>
          <w:color w:val="002060"/>
          <w:sz w:val="24"/>
          <w:szCs w:val="24"/>
        </w:rPr>
        <w:t>бщекультурное, спор</w:t>
      </w:r>
      <w:r w:rsidR="00670FBC" w:rsidRPr="00CE3DEC">
        <w:rPr>
          <w:rFonts w:ascii="Times New Roman" w:hAnsi="Times New Roman" w:cs="Times New Roman"/>
          <w:b/>
          <w:color w:val="002060"/>
          <w:sz w:val="24"/>
          <w:szCs w:val="24"/>
        </w:rPr>
        <w:t>тивно-оздоровительное и т. д.).</w:t>
      </w:r>
    </w:p>
    <w:p w:rsidR="00A56E1D" w:rsidRPr="00CE3DEC" w:rsidRDefault="00A56E1D" w:rsidP="00EA6060">
      <w:pPr>
        <w:pStyle w:val="a7"/>
        <w:shd w:val="clear" w:color="auto" w:fill="auto"/>
        <w:tabs>
          <w:tab w:val="left" w:pos="0"/>
          <w:tab w:val="left" w:pos="426"/>
        </w:tabs>
        <w:spacing w:after="0" w:line="240" w:lineRule="auto"/>
        <w:jc w:val="both"/>
        <w:rPr>
          <w:rFonts w:ascii="Times New Roman" w:hAnsi="Times New Roman" w:cs="Times New Roman"/>
          <w:b/>
          <w:color w:val="002060"/>
          <w:sz w:val="24"/>
          <w:szCs w:val="24"/>
        </w:rPr>
      </w:pPr>
    </w:p>
    <w:tbl>
      <w:tblPr>
        <w:tblStyle w:val="ad"/>
        <w:tblpPr w:leftFromText="180" w:rightFromText="180" w:vertAnchor="text" w:horzAnchor="margin" w:tblpY="-76"/>
        <w:tblW w:w="9606" w:type="dxa"/>
        <w:tblLayout w:type="fixed"/>
        <w:tblLook w:val="04A0"/>
      </w:tblPr>
      <w:tblGrid>
        <w:gridCol w:w="2093"/>
        <w:gridCol w:w="1984"/>
        <w:gridCol w:w="2694"/>
        <w:gridCol w:w="1559"/>
        <w:gridCol w:w="1276"/>
      </w:tblGrid>
      <w:tr w:rsidR="0031307F" w:rsidRPr="00CE3DEC" w:rsidTr="0031307F">
        <w:tc>
          <w:tcPr>
            <w:tcW w:w="2093" w:type="dxa"/>
          </w:tcPr>
          <w:p w:rsidR="0031307F" w:rsidRPr="00CE3DEC" w:rsidRDefault="0031307F" w:rsidP="0031307F">
            <w:pPr>
              <w:rPr>
                <w:b/>
                <w:color w:val="002060"/>
              </w:rPr>
            </w:pPr>
            <w:r w:rsidRPr="00CE3DEC">
              <w:rPr>
                <w:b/>
                <w:color w:val="002060"/>
              </w:rPr>
              <w:t>Направления</w:t>
            </w:r>
          </w:p>
          <w:p w:rsidR="0031307F" w:rsidRPr="00CE3DEC" w:rsidRDefault="0031307F" w:rsidP="0031307F">
            <w:pPr>
              <w:rPr>
                <w:b/>
                <w:color w:val="002060"/>
              </w:rPr>
            </w:pPr>
            <w:r w:rsidRPr="00CE3DEC">
              <w:rPr>
                <w:b/>
                <w:color w:val="002060"/>
              </w:rPr>
              <w:t>внеурочной деятельности</w:t>
            </w:r>
          </w:p>
        </w:tc>
        <w:tc>
          <w:tcPr>
            <w:tcW w:w="1984" w:type="dxa"/>
          </w:tcPr>
          <w:p w:rsidR="0031307F" w:rsidRPr="00CE3DEC" w:rsidRDefault="0031307F" w:rsidP="0031307F">
            <w:pPr>
              <w:rPr>
                <w:b/>
                <w:color w:val="002060"/>
              </w:rPr>
            </w:pPr>
            <w:r w:rsidRPr="00CE3DEC">
              <w:rPr>
                <w:b/>
                <w:color w:val="002060"/>
              </w:rPr>
              <w:t>Название кружка</w:t>
            </w:r>
          </w:p>
        </w:tc>
        <w:tc>
          <w:tcPr>
            <w:tcW w:w="2694" w:type="dxa"/>
          </w:tcPr>
          <w:p w:rsidR="0031307F" w:rsidRPr="00CE3DEC" w:rsidRDefault="0031307F" w:rsidP="0031307F">
            <w:pPr>
              <w:rPr>
                <w:b/>
                <w:color w:val="002060"/>
              </w:rPr>
            </w:pPr>
            <w:r w:rsidRPr="00CE3DEC">
              <w:rPr>
                <w:b/>
                <w:color w:val="002060"/>
              </w:rPr>
              <w:t>Руководитель кружка</w:t>
            </w:r>
          </w:p>
        </w:tc>
        <w:tc>
          <w:tcPr>
            <w:tcW w:w="1559" w:type="dxa"/>
          </w:tcPr>
          <w:p w:rsidR="0031307F" w:rsidRPr="00CE3DEC" w:rsidRDefault="0031307F" w:rsidP="0031307F">
            <w:pPr>
              <w:rPr>
                <w:b/>
                <w:color w:val="002060"/>
              </w:rPr>
            </w:pPr>
            <w:r w:rsidRPr="00CE3DEC">
              <w:rPr>
                <w:b/>
                <w:color w:val="002060"/>
              </w:rPr>
              <w:t>Количество часов в неделю</w:t>
            </w:r>
          </w:p>
        </w:tc>
        <w:tc>
          <w:tcPr>
            <w:tcW w:w="1276" w:type="dxa"/>
          </w:tcPr>
          <w:p w:rsidR="0031307F" w:rsidRPr="00CE3DEC" w:rsidRDefault="0031307F" w:rsidP="0031307F">
            <w:pPr>
              <w:rPr>
                <w:b/>
                <w:color w:val="002060"/>
              </w:rPr>
            </w:pPr>
            <w:r w:rsidRPr="00CE3DEC">
              <w:rPr>
                <w:b/>
                <w:color w:val="002060"/>
              </w:rPr>
              <w:t>Всего за год</w:t>
            </w:r>
          </w:p>
        </w:tc>
      </w:tr>
      <w:tr w:rsidR="0031307F" w:rsidRPr="00CE3DEC" w:rsidTr="00240014">
        <w:trPr>
          <w:trHeight w:val="420"/>
        </w:trPr>
        <w:tc>
          <w:tcPr>
            <w:tcW w:w="2093" w:type="dxa"/>
          </w:tcPr>
          <w:p w:rsidR="0031307F" w:rsidRPr="00CE3DEC" w:rsidRDefault="0031307F" w:rsidP="0031307F">
            <w:pPr>
              <w:rPr>
                <w:b/>
                <w:color w:val="002060"/>
              </w:rPr>
            </w:pPr>
            <w:r w:rsidRPr="00CE3DEC">
              <w:rPr>
                <w:b/>
                <w:color w:val="002060"/>
              </w:rPr>
              <w:t>Общеинтеллектуальное</w:t>
            </w:r>
          </w:p>
        </w:tc>
        <w:tc>
          <w:tcPr>
            <w:tcW w:w="1984" w:type="dxa"/>
          </w:tcPr>
          <w:p w:rsidR="0031307F" w:rsidRPr="00CE3DEC" w:rsidRDefault="0031307F" w:rsidP="0031307F">
            <w:pPr>
              <w:rPr>
                <w:color w:val="002060"/>
              </w:rPr>
            </w:pPr>
            <w:r w:rsidRPr="00CE3DEC">
              <w:rPr>
                <w:color w:val="002060"/>
              </w:rPr>
              <w:t>«В мире математики»</w:t>
            </w:r>
          </w:p>
        </w:tc>
        <w:tc>
          <w:tcPr>
            <w:tcW w:w="2694" w:type="dxa"/>
          </w:tcPr>
          <w:p w:rsidR="0031307F" w:rsidRPr="00CE3DEC" w:rsidRDefault="0031307F" w:rsidP="0031307F">
            <w:pPr>
              <w:rPr>
                <w:color w:val="002060"/>
              </w:rPr>
            </w:pPr>
            <w:r w:rsidRPr="00CE3DEC">
              <w:rPr>
                <w:color w:val="002060"/>
              </w:rPr>
              <w:t>Кортяева Фатима Джемаловна</w:t>
            </w:r>
          </w:p>
        </w:tc>
        <w:tc>
          <w:tcPr>
            <w:tcW w:w="1559" w:type="dxa"/>
          </w:tcPr>
          <w:p w:rsidR="0031307F" w:rsidRPr="00CE3DEC" w:rsidRDefault="0031307F" w:rsidP="0031307F">
            <w:pPr>
              <w:rPr>
                <w:color w:val="002060"/>
              </w:rPr>
            </w:pPr>
            <w:r w:rsidRPr="00CE3DEC">
              <w:rPr>
                <w:color w:val="002060"/>
              </w:rPr>
              <w:t>2</w:t>
            </w:r>
          </w:p>
        </w:tc>
        <w:tc>
          <w:tcPr>
            <w:tcW w:w="1276" w:type="dxa"/>
          </w:tcPr>
          <w:p w:rsidR="0031307F" w:rsidRPr="00CE3DEC" w:rsidRDefault="0031307F" w:rsidP="0031307F">
            <w:pPr>
              <w:rPr>
                <w:b/>
                <w:color w:val="002060"/>
              </w:rPr>
            </w:pPr>
            <w:r w:rsidRPr="00CE3DEC">
              <w:rPr>
                <w:b/>
                <w:color w:val="002060"/>
              </w:rPr>
              <w:t>68</w:t>
            </w:r>
          </w:p>
        </w:tc>
      </w:tr>
      <w:tr w:rsidR="0031307F" w:rsidRPr="00CE3DEC" w:rsidTr="0031307F">
        <w:tc>
          <w:tcPr>
            <w:tcW w:w="2093" w:type="dxa"/>
          </w:tcPr>
          <w:p w:rsidR="0031307F" w:rsidRPr="00CE3DEC" w:rsidRDefault="0031307F" w:rsidP="0031307F">
            <w:pPr>
              <w:rPr>
                <w:rFonts w:eastAsia="Calibri"/>
                <w:b/>
                <w:color w:val="002060"/>
              </w:rPr>
            </w:pPr>
            <w:r w:rsidRPr="00CE3DEC">
              <w:rPr>
                <w:b/>
                <w:color w:val="002060"/>
              </w:rPr>
              <w:t>Духовно-нравственное</w:t>
            </w:r>
          </w:p>
        </w:tc>
        <w:tc>
          <w:tcPr>
            <w:tcW w:w="1984" w:type="dxa"/>
          </w:tcPr>
          <w:p w:rsidR="0031307F" w:rsidRPr="00CE3DEC" w:rsidRDefault="0031307F" w:rsidP="0031307F">
            <w:pPr>
              <w:rPr>
                <w:rFonts w:eastAsia="Calibri"/>
                <w:color w:val="002060"/>
              </w:rPr>
            </w:pPr>
            <w:r w:rsidRPr="00CE3DEC">
              <w:rPr>
                <w:rFonts w:eastAsia="Calibri"/>
                <w:color w:val="002060"/>
              </w:rPr>
              <w:t>«Познавательная экология»</w:t>
            </w:r>
          </w:p>
        </w:tc>
        <w:tc>
          <w:tcPr>
            <w:tcW w:w="2694" w:type="dxa"/>
          </w:tcPr>
          <w:p w:rsidR="0031307F" w:rsidRPr="00CE3DEC" w:rsidRDefault="0031307F" w:rsidP="0031307F">
            <w:pPr>
              <w:pStyle w:val="af7"/>
              <w:jc w:val="left"/>
              <w:rPr>
                <w:b w:val="0"/>
                <w:color w:val="002060"/>
              </w:rPr>
            </w:pPr>
            <w:r w:rsidRPr="00CE3DEC">
              <w:rPr>
                <w:b w:val="0"/>
                <w:color w:val="002060"/>
              </w:rPr>
              <w:t>Дзампаева Альбина Юрьевна</w:t>
            </w:r>
          </w:p>
        </w:tc>
        <w:tc>
          <w:tcPr>
            <w:tcW w:w="1559" w:type="dxa"/>
          </w:tcPr>
          <w:p w:rsidR="0031307F" w:rsidRPr="00CE3DEC" w:rsidRDefault="0031307F" w:rsidP="0031307F">
            <w:pPr>
              <w:rPr>
                <w:color w:val="002060"/>
              </w:rPr>
            </w:pPr>
            <w:r w:rsidRPr="00CE3DEC">
              <w:rPr>
                <w:color w:val="002060"/>
              </w:rPr>
              <w:t>2</w:t>
            </w:r>
          </w:p>
        </w:tc>
        <w:tc>
          <w:tcPr>
            <w:tcW w:w="1276" w:type="dxa"/>
          </w:tcPr>
          <w:p w:rsidR="0031307F" w:rsidRPr="00CE3DEC" w:rsidRDefault="0031307F" w:rsidP="0031307F">
            <w:pPr>
              <w:rPr>
                <w:b/>
                <w:color w:val="002060"/>
              </w:rPr>
            </w:pPr>
            <w:r w:rsidRPr="00CE3DEC">
              <w:rPr>
                <w:b/>
                <w:color w:val="002060"/>
              </w:rPr>
              <w:t>68</w:t>
            </w:r>
          </w:p>
        </w:tc>
      </w:tr>
      <w:tr w:rsidR="0031307F" w:rsidRPr="00CE3DEC" w:rsidTr="0031307F">
        <w:tc>
          <w:tcPr>
            <w:tcW w:w="2093" w:type="dxa"/>
          </w:tcPr>
          <w:p w:rsidR="0031307F" w:rsidRPr="00CE3DEC" w:rsidRDefault="0031307F" w:rsidP="0031307F">
            <w:pPr>
              <w:rPr>
                <w:b/>
                <w:color w:val="002060"/>
              </w:rPr>
            </w:pPr>
            <w:r w:rsidRPr="00CE3DEC">
              <w:rPr>
                <w:b/>
                <w:color w:val="002060"/>
              </w:rPr>
              <w:t>Спортивно-оздоровительное</w:t>
            </w:r>
          </w:p>
        </w:tc>
        <w:tc>
          <w:tcPr>
            <w:tcW w:w="1984" w:type="dxa"/>
          </w:tcPr>
          <w:p w:rsidR="0031307F" w:rsidRPr="00CE3DEC" w:rsidRDefault="0031307F" w:rsidP="0031307F">
            <w:pPr>
              <w:rPr>
                <w:color w:val="002060"/>
              </w:rPr>
            </w:pPr>
            <w:r w:rsidRPr="00CE3DEC">
              <w:rPr>
                <w:color w:val="002060"/>
              </w:rPr>
              <w:t>«Настольный теннис»</w:t>
            </w:r>
          </w:p>
        </w:tc>
        <w:tc>
          <w:tcPr>
            <w:tcW w:w="2694" w:type="dxa"/>
          </w:tcPr>
          <w:p w:rsidR="0031307F" w:rsidRPr="00CE3DEC" w:rsidRDefault="0031307F" w:rsidP="0031307F">
            <w:pPr>
              <w:rPr>
                <w:color w:val="002060"/>
              </w:rPr>
            </w:pPr>
            <w:r w:rsidRPr="00CE3DEC">
              <w:rPr>
                <w:color w:val="002060"/>
              </w:rPr>
              <w:t>Дзеранов Герман Викторович</w:t>
            </w:r>
          </w:p>
        </w:tc>
        <w:tc>
          <w:tcPr>
            <w:tcW w:w="1559" w:type="dxa"/>
          </w:tcPr>
          <w:p w:rsidR="0031307F" w:rsidRPr="00CE3DEC" w:rsidRDefault="0031307F" w:rsidP="0031307F">
            <w:pPr>
              <w:rPr>
                <w:color w:val="002060"/>
              </w:rPr>
            </w:pPr>
            <w:r w:rsidRPr="00CE3DEC">
              <w:rPr>
                <w:color w:val="002060"/>
              </w:rPr>
              <w:t>2</w:t>
            </w:r>
          </w:p>
        </w:tc>
        <w:tc>
          <w:tcPr>
            <w:tcW w:w="1276" w:type="dxa"/>
          </w:tcPr>
          <w:p w:rsidR="0031307F" w:rsidRPr="00CE3DEC" w:rsidRDefault="0031307F" w:rsidP="0031307F">
            <w:pPr>
              <w:rPr>
                <w:b/>
                <w:color w:val="002060"/>
              </w:rPr>
            </w:pPr>
            <w:r w:rsidRPr="00CE3DEC">
              <w:rPr>
                <w:b/>
                <w:color w:val="002060"/>
              </w:rPr>
              <w:t>68</w:t>
            </w:r>
          </w:p>
        </w:tc>
      </w:tr>
      <w:tr w:rsidR="0031307F" w:rsidRPr="00CE3DEC" w:rsidTr="0031307F">
        <w:tc>
          <w:tcPr>
            <w:tcW w:w="2093" w:type="dxa"/>
          </w:tcPr>
          <w:p w:rsidR="0031307F" w:rsidRPr="00CE3DEC" w:rsidRDefault="0031307F" w:rsidP="0031307F">
            <w:pPr>
              <w:rPr>
                <w:b/>
                <w:color w:val="002060"/>
              </w:rPr>
            </w:pPr>
            <w:r w:rsidRPr="00CE3DEC">
              <w:rPr>
                <w:b/>
                <w:color w:val="002060"/>
              </w:rPr>
              <w:t>Общекультурное</w:t>
            </w:r>
          </w:p>
        </w:tc>
        <w:tc>
          <w:tcPr>
            <w:tcW w:w="1984" w:type="dxa"/>
          </w:tcPr>
          <w:p w:rsidR="0031307F" w:rsidRPr="00CE3DEC" w:rsidRDefault="0031307F" w:rsidP="0031307F">
            <w:pPr>
              <w:rPr>
                <w:color w:val="002060"/>
              </w:rPr>
            </w:pPr>
            <w:r w:rsidRPr="00CE3DEC">
              <w:rPr>
                <w:color w:val="002060"/>
              </w:rPr>
              <w:t>«Знай и люби свой край»</w:t>
            </w:r>
          </w:p>
        </w:tc>
        <w:tc>
          <w:tcPr>
            <w:tcW w:w="2694" w:type="dxa"/>
          </w:tcPr>
          <w:p w:rsidR="0031307F" w:rsidRPr="00CE3DEC" w:rsidRDefault="0031307F" w:rsidP="0031307F">
            <w:pPr>
              <w:rPr>
                <w:color w:val="002060"/>
              </w:rPr>
            </w:pPr>
            <w:r w:rsidRPr="00CE3DEC">
              <w:rPr>
                <w:color w:val="002060"/>
              </w:rPr>
              <w:t>Харебова Сима Петровна</w:t>
            </w:r>
          </w:p>
        </w:tc>
        <w:tc>
          <w:tcPr>
            <w:tcW w:w="1559" w:type="dxa"/>
          </w:tcPr>
          <w:p w:rsidR="0031307F" w:rsidRPr="00CE3DEC" w:rsidRDefault="0031307F" w:rsidP="0031307F">
            <w:pPr>
              <w:rPr>
                <w:color w:val="002060"/>
              </w:rPr>
            </w:pPr>
            <w:r w:rsidRPr="00CE3DEC">
              <w:rPr>
                <w:color w:val="002060"/>
              </w:rPr>
              <w:t>2</w:t>
            </w:r>
          </w:p>
        </w:tc>
        <w:tc>
          <w:tcPr>
            <w:tcW w:w="1276" w:type="dxa"/>
          </w:tcPr>
          <w:p w:rsidR="0031307F" w:rsidRPr="00CE3DEC" w:rsidRDefault="0031307F" w:rsidP="0031307F">
            <w:pPr>
              <w:rPr>
                <w:b/>
                <w:color w:val="002060"/>
              </w:rPr>
            </w:pPr>
            <w:r w:rsidRPr="00CE3DEC">
              <w:rPr>
                <w:b/>
                <w:color w:val="002060"/>
              </w:rPr>
              <w:t>68</w:t>
            </w:r>
          </w:p>
        </w:tc>
      </w:tr>
      <w:tr w:rsidR="0031307F" w:rsidRPr="00CE3DEC" w:rsidTr="0031307F">
        <w:tc>
          <w:tcPr>
            <w:tcW w:w="2093" w:type="dxa"/>
          </w:tcPr>
          <w:p w:rsidR="0031307F" w:rsidRPr="00CE3DEC" w:rsidRDefault="0031307F" w:rsidP="0031307F">
            <w:pPr>
              <w:jc w:val="right"/>
              <w:rPr>
                <w:color w:val="002060"/>
              </w:rPr>
            </w:pPr>
          </w:p>
        </w:tc>
        <w:tc>
          <w:tcPr>
            <w:tcW w:w="4678" w:type="dxa"/>
            <w:gridSpan w:val="2"/>
          </w:tcPr>
          <w:p w:rsidR="0031307F" w:rsidRPr="00CE3DEC" w:rsidRDefault="0031307F" w:rsidP="0031307F">
            <w:pPr>
              <w:jc w:val="right"/>
              <w:rPr>
                <w:b/>
                <w:color w:val="002060"/>
              </w:rPr>
            </w:pPr>
            <w:r w:rsidRPr="00CE3DEC">
              <w:rPr>
                <w:b/>
                <w:color w:val="002060"/>
              </w:rPr>
              <w:t>итого</w:t>
            </w:r>
          </w:p>
        </w:tc>
        <w:tc>
          <w:tcPr>
            <w:tcW w:w="1559" w:type="dxa"/>
          </w:tcPr>
          <w:p w:rsidR="0031307F" w:rsidRPr="00CE3DEC" w:rsidRDefault="0031307F" w:rsidP="0031307F">
            <w:pPr>
              <w:rPr>
                <w:b/>
                <w:color w:val="002060"/>
              </w:rPr>
            </w:pPr>
            <w:r w:rsidRPr="00CE3DEC">
              <w:rPr>
                <w:b/>
                <w:color w:val="002060"/>
              </w:rPr>
              <w:t>8</w:t>
            </w:r>
          </w:p>
        </w:tc>
        <w:tc>
          <w:tcPr>
            <w:tcW w:w="1276" w:type="dxa"/>
          </w:tcPr>
          <w:p w:rsidR="0031307F" w:rsidRPr="00CE3DEC" w:rsidRDefault="0031307F" w:rsidP="0031307F">
            <w:pPr>
              <w:rPr>
                <w:b/>
                <w:color w:val="002060"/>
              </w:rPr>
            </w:pPr>
            <w:r w:rsidRPr="00CE3DEC">
              <w:rPr>
                <w:b/>
                <w:color w:val="002060"/>
              </w:rPr>
              <w:t>272</w:t>
            </w:r>
          </w:p>
        </w:tc>
      </w:tr>
    </w:tbl>
    <w:p w:rsidR="004D7590" w:rsidRPr="00CE3DEC" w:rsidRDefault="004D7590" w:rsidP="00EA6060">
      <w:pPr>
        <w:pStyle w:val="a7"/>
        <w:shd w:val="clear" w:color="auto" w:fill="auto"/>
        <w:tabs>
          <w:tab w:val="left" w:pos="0"/>
          <w:tab w:val="left" w:pos="426"/>
        </w:tabs>
        <w:spacing w:after="0" w:line="240" w:lineRule="auto"/>
        <w:jc w:val="both"/>
        <w:rPr>
          <w:rFonts w:ascii="Times New Roman" w:hAnsi="Times New Roman" w:cs="Times New Roman"/>
          <w:b/>
          <w:color w:val="002060"/>
          <w:sz w:val="24"/>
          <w:szCs w:val="24"/>
        </w:rPr>
      </w:pPr>
    </w:p>
    <w:p w:rsidR="002C3750" w:rsidRPr="00CE3DEC" w:rsidRDefault="002C3750" w:rsidP="002C3750">
      <w:pPr>
        <w:tabs>
          <w:tab w:val="left" w:pos="567"/>
          <w:tab w:val="left" w:pos="7305"/>
        </w:tabs>
        <w:jc w:val="center"/>
        <w:rPr>
          <w:b/>
          <w:color w:val="002060"/>
          <w:szCs w:val="28"/>
        </w:rPr>
      </w:pPr>
      <w:r w:rsidRPr="00CE3DEC">
        <w:rPr>
          <w:b/>
          <w:color w:val="002060"/>
          <w:szCs w:val="28"/>
        </w:rPr>
        <w:t>Режим внеурочной деятельности  в 1-6 классах (по ФГОС)</w:t>
      </w:r>
    </w:p>
    <w:p w:rsidR="002C3750" w:rsidRPr="00CE3DEC" w:rsidRDefault="002C3750" w:rsidP="002C3750">
      <w:pPr>
        <w:tabs>
          <w:tab w:val="left" w:pos="567"/>
          <w:tab w:val="left" w:pos="7305"/>
        </w:tabs>
        <w:jc w:val="center"/>
        <w:rPr>
          <w:b/>
          <w:color w:val="002060"/>
          <w:szCs w:val="28"/>
        </w:rPr>
      </w:pPr>
    </w:p>
    <w:tbl>
      <w:tblPr>
        <w:tblpPr w:leftFromText="180" w:rightFromText="180" w:vertAnchor="text" w:horzAnchor="page" w:tblpX="661" w:tblpY="31"/>
        <w:tblW w:w="114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92"/>
        <w:gridCol w:w="2835"/>
        <w:gridCol w:w="1559"/>
        <w:gridCol w:w="1276"/>
        <w:gridCol w:w="1275"/>
        <w:gridCol w:w="1276"/>
        <w:gridCol w:w="1276"/>
        <w:gridCol w:w="1276"/>
        <w:gridCol w:w="313"/>
      </w:tblGrid>
      <w:tr w:rsidR="002C3750" w:rsidRPr="00CE3DEC" w:rsidTr="00644148">
        <w:trPr>
          <w:cantSplit/>
          <w:trHeight w:val="1134"/>
        </w:trPr>
        <w:tc>
          <w:tcPr>
            <w:tcW w:w="392" w:type="dxa"/>
            <w:textDirection w:val="btLr"/>
          </w:tcPr>
          <w:p w:rsidR="002C3750" w:rsidRPr="00CE3DEC" w:rsidRDefault="002C3750" w:rsidP="00644148">
            <w:pPr>
              <w:tabs>
                <w:tab w:val="left" w:pos="567"/>
                <w:tab w:val="left" w:pos="7305"/>
              </w:tabs>
              <w:ind w:left="113" w:right="113"/>
              <w:jc w:val="center"/>
              <w:rPr>
                <w:b/>
                <w:color w:val="002060"/>
                <w:sz w:val="20"/>
                <w:szCs w:val="20"/>
              </w:rPr>
            </w:pPr>
            <w:r w:rsidRPr="00CE3DEC">
              <w:rPr>
                <w:b/>
                <w:color w:val="002060"/>
                <w:sz w:val="20"/>
                <w:szCs w:val="20"/>
              </w:rPr>
              <w:t>Класс</w:t>
            </w:r>
          </w:p>
        </w:tc>
        <w:tc>
          <w:tcPr>
            <w:tcW w:w="2835" w:type="dxa"/>
          </w:tcPr>
          <w:p w:rsidR="002C3750" w:rsidRPr="00CE3DEC" w:rsidRDefault="002C3750" w:rsidP="00644148">
            <w:pPr>
              <w:tabs>
                <w:tab w:val="left" w:pos="567"/>
                <w:tab w:val="left" w:pos="7305"/>
              </w:tabs>
              <w:jc w:val="center"/>
              <w:rPr>
                <w:b/>
                <w:color w:val="002060"/>
                <w:sz w:val="20"/>
                <w:szCs w:val="20"/>
              </w:rPr>
            </w:pPr>
            <w:r w:rsidRPr="00CE3DEC">
              <w:rPr>
                <w:b/>
                <w:color w:val="002060"/>
                <w:sz w:val="20"/>
                <w:szCs w:val="20"/>
              </w:rPr>
              <w:t>Наименование кружка</w:t>
            </w:r>
          </w:p>
        </w:tc>
        <w:tc>
          <w:tcPr>
            <w:tcW w:w="1559" w:type="dxa"/>
          </w:tcPr>
          <w:p w:rsidR="002C3750" w:rsidRPr="00CE3DEC" w:rsidRDefault="002C3750" w:rsidP="00644148">
            <w:pPr>
              <w:tabs>
                <w:tab w:val="left" w:pos="567"/>
                <w:tab w:val="left" w:pos="7305"/>
              </w:tabs>
              <w:rPr>
                <w:b/>
                <w:color w:val="002060"/>
                <w:sz w:val="20"/>
                <w:szCs w:val="20"/>
              </w:rPr>
            </w:pPr>
            <w:r w:rsidRPr="00CE3DEC">
              <w:rPr>
                <w:b/>
                <w:color w:val="002060"/>
                <w:sz w:val="20"/>
                <w:szCs w:val="20"/>
              </w:rPr>
              <w:t>Руководитель</w:t>
            </w:r>
          </w:p>
        </w:tc>
        <w:tc>
          <w:tcPr>
            <w:tcW w:w="1276" w:type="dxa"/>
          </w:tcPr>
          <w:p w:rsidR="002C3750" w:rsidRPr="00CE3DEC" w:rsidRDefault="002C3750" w:rsidP="00644148">
            <w:pPr>
              <w:tabs>
                <w:tab w:val="left" w:pos="567"/>
                <w:tab w:val="left" w:pos="7305"/>
              </w:tabs>
              <w:jc w:val="center"/>
              <w:rPr>
                <w:b/>
                <w:color w:val="002060"/>
                <w:sz w:val="20"/>
                <w:szCs w:val="20"/>
              </w:rPr>
            </w:pPr>
            <w:r w:rsidRPr="00CE3DEC">
              <w:rPr>
                <w:b/>
                <w:color w:val="002060"/>
                <w:sz w:val="20"/>
                <w:szCs w:val="20"/>
              </w:rPr>
              <w:t>понедельник</w:t>
            </w:r>
          </w:p>
        </w:tc>
        <w:tc>
          <w:tcPr>
            <w:tcW w:w="1275" w:type="dxa"/>
          </w:tcPr>
          <w:p w:rsidR="002C3750" w:rsidRPr="00CE3DEC" w:rsidRDefault="002C3750" w:rsidP="00644148">
            <w:pPr>
              <w:tabs>
                <w:tab w:val="left" w:pos="567"/>
                <w:tab w:val="left" w:pos="7305"/>
              </w:tabs>
              <w:jc w:val="center"/>
              <w:rPr>
                <w:b/>
                <w:color w:val="002060"/>
                <w:sz w:val="20"/>
                <w:szCs w:val="20"/>
              </w:rPr>
            </w:pPr>
            <w:r w:rsidRPr="00CE3DEC">
              <w:rPr>
                <w:b/>
                <w:color w:val="002060"/>
                <w:sz w:val="20"/>
                <w:szCs w:val="20"/>
              </w:rPr>
              <w:t>вторник</w:t>
            </w:r>
          </w:p>
        </w:tc>
        <w:tc>
          <w:tcPr>
            <w:tcW w:w="1276" w:type="dxa"/>
          </w:tcPr>
          <w:p w:rsidR="002C3750" w:rsidRPr="00CE3DEC" w:rsidRDefault="002C3750" w:rsidP="00644148">
            <w:pPr>
              <w:tabs>
                <w:tab w:val="left" w:pos="567"/>
                <w:tab w:val="left" w:pos="7305"/>
              </w:tabs>
              <w:jc w:val="center"/>
              <w:rPr>
                <w:b/>
                <w:color w:val="002060"/>
                <w:sz w:val="20"/>
                <w:szCs w:val="20"/>
              </w:rPr>
            </w:pPr>
            <w:r w:rsidRPr="00CE3DEC">
              <w:rPr>
                <w:b/>
                <w:color w:val="002060"/>
                <w:sz w:val="20"/>
                <w:szCs w:val="20"/>
              </w:rPr>
              <w:t>среда</w:t>
            </w:r>
          </w:p>
        </w:tc>
        <w:tc>
          <w:tcPr>
            <w:tcW w:w="1276" w:type="dxa"/>
          </w:tcPr>
          <w:p w:rsidR="002C3750" w:rsidRPr="00CE3DEC" w:rsidRDefault="002C3750" w:rsidP="00644148">
            <w:pPr>
              <w:tabs>
                <w:tab w:val="left" w:pos="567"/>
                <w:tab w:val="left" w:pos="7305"/>
              </w:tabs>
              <w:jc w:val="center"/>
              <w:rPr>
                <w:b/>
                <w:color w:val="002060"/>
                <w:sz w:val="20"/>
                <w:szCs w:val="20"/>
              </w:rPr>
            </w:pPr>
            <w:r w:rsidRPr="00CE3DEC">
              <w:rPr>
                <w:b/>
                <w:color w:val="002060"/>
                <w:sz w:val="20"/>
                <w:szCs w:val="20"/>
              </w:rPr>
              <w:t>четверг</w:t>
            </w:r>
          </w:p>
        </w:tc>
        <w:tc>
          <w:tcPr>
            <w:tcW w:w="1276" w:type="dxa"/>
          </w:tcPr>
          <w:p w:rsidR="002C3750" w:rsidRPr="00CE3DEC" w:rsidRDefault="002C3750" w:rsidP="00644148">
            <w:pPr>
              <w:tabs>
                <w:tab w:val="left" w:pos="567"/>
                <w:tab w:val="left" w:pos="7305"/>
              </w:tabs>
              <w:rPr>
                <w:b/>
                <w:color w:val="002060"/>
                <w:sz w:val="20"/>
                <w:szCs w:val="20"/>
              </w:rPr>
            </w:pPr>
            <w:r w:rsidRPr="00CE3DEC">
              <w:rPr>
                <w:b/>
                <w:color w:val="002060"/>
                <w:sz w:val="20"/>
                <w:szCs w:val="20"/>
              </w:rPr>
              <w:t>пятница</w:t>
            </w:r>
          </w:p>
        </w:tc>
        <w:tc>
          <w:tcPr>
            <w:tcW w:w="313" w:type="dxa"/>
            <w:tcBorders>
              <w:top w:val="nil"/>
              <w:bottom w:val="nil"/>
              <w:right w:val="nil"/>
            </w:tcBorders>
          </w:tcPr>
          <w:p w:rsidR="002C3750" w:rsidRPr="00CE3DEC" w:rsidRDefault="002C3750" w:rsidP="00644148">
            <w:pPr>
              <w:tabs>
                <w:tab w:val="left" w:pos="567"/>
                <w:tab w:val="left" w:pos="7305"/>
              </w:tabs>
              <w:rPr>
                <w:b/>
                <w:color w:val="002060"/>
                <w:sz w:val="20"/>
                <w:szCs w:val="20"/>
              </w:rPr>
            </w:pPr>
          </w:p>
        </w:tc>
      </w:tr>
      <w:tr w:rsidR="002C3750" w:rsidRPr="00CE3DEC" w:rsidTr="00644148">
        <w:trPr>
          <w:gridAfter w:val="1"/>
          <w:wAfter w:w="313" w:type="dxa"/>
        </w:trPr>
        <w:tc>
          <w:tcPr>
            <w:tcW w:w="392" w:type="dxa"/>
            <w:shd w:val="clear" w:color="auto" w:fill="FFFFFF"/>
          </w:tcPr>
          <w:p w:rsidR="002C3750" w:rsidRPr="00CE3DEC" w:rsidRDefault="002C3750" w:rsidP="00644148">
            <w:pPr>
              <w:tabs>
                <w:tab w:val="left" w:pos="567"/>
                <w:tab w:val="left" w:pos="7305"/>
              </w:tabs>
              <w:jc w:val="center"/>
              <w:rPr>
                <w:b/>
                <w:color w:val="002060"/>
                <w:sz w:val="20"/>
                <w:szCs w:val="20"/>
              </w:rPr>
            </w:pPr>
            <w:r w:rsidRPr="00CE3DEC">
              <w:rPr>
                <w:b/>
                <w:color w:val="002060"/>
                <w:sz w:val="20"/>
                <w:szCs w:val="20"/>
              </w:rPr>
              <w:t>1</w:t>
            </w:r>
          </w:p>
        </w:tc>
        <w:tc>
          <w:tcPr>
            <w:tcW w:w="2835" w:type="dxa"/>
            <w:shd w:val="clear" w:color="auto" w:fill="FFFFFF"/>
          </w:tcPr>
          <w:p w:rsidR="002C3750" w:rsidRPr="00CE3DEC" w:rsidRDefault="002C3750" w:rsidP="00644148">
            <w:pPr>
              <w:tabs>
                <w:tab w:val="left" w:pos="567"/>
                <w:tab w:val="left" w:pos="7305"/>
              </w:tabs>
              <w:rPr>
                <w:b/>
                <w:color w:val="002060"/>
                <w:sz w:val="20"/>
                <w:szCs w:val="20"/>
              </w:rPr>
            </w:pPr>
            <w:r w:rsidRPr="00CE3DEC">
              <w:rPr>
                <w:b/>
                <w:color w:val="002060"/>
                <w:sz w:val="20"/>
                <w:szCs w:val="20"/>
              </w:rPr>
              <w:t>«Занимательная грамматика»</w:t>
            </w:r>
          </w:p>
        </w:tc>
        <w:tc>
          <w:tcPr>
            <w:tcW w:w="1559" w:type="dxa"/>
            <w:shd w:val="clear" w:color="auto" w:fill="FFFFFF"/>
            <w:vAlign w:val="center"/>
          </w:tcPr>
          <w:p w:rsidR="002C3750" w:rsidRPr="00CE3DEC" w:rsidRDefault="002C3750" w:rsidP="00644148">
            <w:pPr>
              <w:tabs>
                <w:tab w:val="left" w:pos="567"/>
                <w:tab w:val="left" w:pos="7305"/>
              </w:tabs>
              <w:rPr>
                <w:color w:val="002060"/>
                <w:sz w:val="20"/>
                <w:szCs w:val="20"/>
              </w:rPr>
            </w:pPr>
            <w:r w:rsidRPr="00CE3DEC">
              <w:rPr>
                <w:color w:val="002060"/>
                <w:sz w:val="20"/>
                <w:szCs w:val="20"/>
              </w:rPr>
              <w:t>Саутиева Т.О.</w:t>
            </w:r>
          </w:p>
        </w:tc>
        <w:tc>
          <w:tcPr>
            <w:tcW w:w="1276" w:type="dxa"/>
            <w:shd w:val="clear" w:color="auto" w:fill="FFFF00"/>
          </w:tcPr>
          <w:p w:rsidR="002C3750" w:rsidRPr="00CE3DEC" w:rsidRDefault="002C3750" w:rsidP="00644148">
            <w:pPr>
              <w:tabs>
                <w:tab w:val="left" w:pos="567"/>
                <w:tab w:val="left" w:pos="7305"/>
              </w:tabs>
              <w:rPr>
                <w:color w:val="002060"/>
                <w:sz w:val="20"/>
                <w:szCs w:val="20"/>
              </w:rPr>
            </w:pPr>
            <w:r w:rsidRPr="00CE3DEC">
              <w:rPr>
                <w:color w:val="002060"/>
                <w:sz w:val="20"/>
                <w:szCs w:val="20"/>
              </w:rPr>
              <w:t>13.35-14.15</w:t>
            </w:r>
          </w:p>
        </w:tc>
        <w:tc>
          <w:tcPr>
            <w:tcW w:w="1275" w:type="dxa"/>
            <w:shd w:val="clear" w:color="auto" w:fill="FFFFFF"/>
          </w:tcPr>
          <w:p w:rsidR="002C3750" w:rsidRPr="00CE3DEC" w:rsidRDefault="002C3750" w:rsidP="00644148">
            <w:pPr>
              <w:tabs>
                <w:tab w:val="left" w:pos="567"/>
                <w:tab w:val="left" w:pos="7305"/>
              </w:tabs>
              <w:rPr>
                <w:b/>
                <w:color w:val="002060"/>
                <w:sz w:val="20"/>
                <w:szCs w:val="20"/>
              </w:rPr>
            </w:pPr>
          </w:p>
        </w:tc>
        <w:tc>
          <w:tcPr>
            <w:tcW w:w="1276" w:type="dxa"/>
            <w:shd w:val="clear" w:color="auto" w:fill="FFFFFF"/>
          </w:tcPr>
          <w:p w:rsidR="002C3750" w:rsidRPr="00CE3DEC" w:rsidRDefault="002C3750" w:rsidP="00644148">
            <w:pPr>
              <w:tabs>
                <w:tab w:val="left" w:pos="567"/>
                <w:tab w:val="left" w:pos="7305"/>
              </w:tabs>
              <w:ind w:left="-108" w:right="-108"/>
              <w:rPr>
                <w:color w:val="002060"/>
                <w:sz w:val="20"/>
                <w:szCs w:val="20"/>
              </w:rPr>
            </w:pPr>
          </w:p>
        </w:tc>
        <w:tc>
          <w:tcPr>
            <w:tcW w:w="1276" w:type="dxa"/>
            <w:shd w:val="clear" w:color="auto" w:fill="FFFF00"/>
          </w:tcPr>
          <w:p w:rsidR="002C3750" w:rsidRPr="00CE3DEC" w:rsidRDefault="002C3750" w:rsidP="00644148">
            <w:pPr>
              <w:tabs>
                <w:tab w:val="left" w:pos="567"/>
                <w:tab w:val="left" w:pos="7305"/>
              </w:tabs>
              <w:rPr>
                <w:color w:val="002060"/>
                <w:sz w:val="20"/>
                <w:szCs w:val="20"/>
              </w:rPr>
            </w:pPr>
            <w:r w:rsidRPr="00CE3DEC">
              <w:rPr>
                <w:color w:val="002060"/>
                <w:sz w:val="20"/>
                <w:szCs w:val="20"/>
              </w:rPr>
              <w:t>12.45-13.25</w:t>
            </w:r>
          </w:p>
        </w:tc>
        <w:tc>
          <w:tcPr>
            <w:tcW w:w="1276" w:type="dxa"/>
            <w:shd w:val="clear" w:color="auto" w:fill="FFFFFF"/>
          </w:tcPr>
          <w:p w:rsidR="002C3750" w:rsidRPr="00CE3DEC" w:rsidRDefault="002C3750" w:rsidP="00644148">
            <w:pPr>
              <w:tabs>
                <w:tab w:val="left" w:pos="567"/>
                <w:tab w:val="left" w:pos="7305"/>
              </w:tabs>
              <w:rPr>
                <w:b/>
                <w:color w:val="002060"/>
                <w:sz w:val="20"/>
                <w:szCs w:val="20"/>
              </w:rPr>
            </w:pPr>
          </w:p>
        </w:tc>
      </w:tr>
      <w:tr w:rsidR="002C3750" w:rsidRPr="00CE3DEC" w:rsidTr="00644148">
        <w:trPr>
          <w:gridAfter w:val="1"/>
          <w:wAfter w:w="313" w:type="dxa"/>
          <w:trHeight w:val="280"/>
        </w:trPr>
        <w:tc>
          <w:tcPr>
            <w:tcW w:w="392" w:type="dxa"/>
            <w:shd w:val="clear" w:color="auto" w:fill="FFFFFF"/>
          </w:tcPr>
          <w:p w:rsidR="002C3750" w:rsidRPr="00CE3DEC" w:rsidRDefault="002C3750" w:rsidP="00644148">
            <w:pPr>
              <w:tabs>
                <w:tab w:val="left" w:pos="567"/>
                <w:tab w:val="left" w:pos="7305"/>
              </w:tabs>
              <w:jc w:val="center"/>
              <w:rPr>
                <w:b/>
                <w:color w:val="002060"/>
                <w:sz w:val="20"/>
                <w:szCs w:val="20"/>
              </w:rPr>
            </w:pPr>
            <w:r w:rsidRPr="00CE3DEC">
              <w:rPr>
                <w:b/>
                <w:color w:val="002060"/>
                <w:sz w:val="20"/>
                <w:szCs w:val="20"/>
              </w:rPr>
              <w:t>1</w:t>
            </w:r>
          </w:p>
        </w:tc>
        <w:tc>
          <w:tcPr>
            <w:tcW w:w="2835" w:type="dxa"/>
            <w:shd w:val="clear" w:color="auto" w:fill="FFFFFF"/>
          </w:tcPr>
          <w:p w:rsidR="002C3750" w:rsidRPr="00CE3DEC" w:rsidRDefault="002C3750" w:rsidP="00644148">
            <w:pPr>
              <w:tabs>
                <w:tab w:val="left" w:pos="567"/>
                <w:tab w:val="left" w:pos="7305"/>
              </w:tabs>
              <w:rPr>
                <w:b/>
                <w:color w:val="002060"/>
                <w:sz w:val="20"/>
                <w:szCs w:val="20"/>
              </w:rPr>
            </w:pPr>
            <w:r w:rsidRPr="00CE3DEC">
              <w:rPr>
                <w:b/>
                <w:color w:val="002060"/>
                <w:sz w:val="20"/>
                <w:szCs w:val="20"/>
              </w:rPr>
              <w:t>«Спортивная смена»</w:t>
            </w:r>
          </w:p>
        </w:tc>
        <w:tc>
          <w:tcPr>
            <w:tcW w:w="1559" w:type="dxa"/>
            <w:shd w:val="clear" w:color="auto" w:fill="FFFFFF"/>
          </w:tcPr>
          <w:p w:rsidR="002C3750" w:rsidRPr="00CE3DEC" w:rsidRDefault="002C3750" w:rsidP="00644148">
            <w:pPr>
              <w:rPr>
                <w:color w:val="002060"/>
                <w:sz w:val="20"/>
                <w:szCs w:val="20"/>
              </w:rPr>
            </w:pPr>
            <w:r w:rsidRPr="00CE3DEC">
              <w:rPr>
                <w:color w:val="002060"/>
                <w:sz w:val="20"/>
                <w:szCs w:val="20"/>
              </w:rPr>
              <w:t>Саутиева Т.О.</w:t>
            </w:r>
          </w:p>
        </w:tc>
        <w:tc>
          <w:tcPr>
            <w:tcW w:w="1276" w:type="dxa"/>
            <w:shd w:val="clear" w:color="auto" w:fill="FFFFFF"/>
          </w:tcPr>
          <w:p w:rsidR="002C3750" w:rsidRPr="00CE3DEC" w:rsidRDefault="002C3750" w:rsidP="00644148">
            <w:pPr>
              <w:tabs>
                <w:tab w:val="left" w:pos="567"/>
                <w:tab w:val="left" w:pos="7305"/>
              </w:tabs>
              <w:rPr>
                <w:color w:val="002060"/>
                <w:sz w:val="20"/>
                <w:szCs w:val="20"/>
              </w:rPr>
            </w:pPr>
          </w:p>
        </w:tc>
        <w:tc>
          <w:tcPr>
            <w:tcW w:w="1275" w:type="dxa"/>
            <w:shd w:val="clear" w:color="auto" w:fill="FFFF00"/>
          </w:tcPr>
          <w:p w:rsidR="002C3750" w:rsidRPr="00CE3DEC" w:rsidRDefault="002C3750" w:rsidP="00644148">
            <w:pPr>
              <w:tabs>
                <w:tab w:val="left" w:pos="567"/>
                <w:tab w:val="left" w:pos="7305"/>
              </w:tabs>
              <w:rPr>
                <w:color w:val="002060"/>
                <w:sz w:val="20"/>
                <w:szCs w:val="20"/>
              </w:rPr>
            </w:pPr>
            <w:r w:rsidRPr="00CE3DEC">
              <w:rPr>
                <w:color w:val="002060"/>
                <w:sz w:val="20"/>
                <w:szCs w:val="20"/>
              </w:rPr>
              <w:t>12.45-13.25</w:t>
            </w:r>
          </w:p>
        </w:tc>
        <w:tc>
          <w:tcPr>
            <w:tcW w:w="1276" w:type="dxa"/>
            <w:shd w:val="clear" w:color="auto" w:fill="FFFFFF"/>
          </w:tcPr>
          <w:p w:rsidR="002C3750" w:rsidRPr="00CE3DEC" w:rsidRDefault="002C3750" w:rsidP="00644148">
            <w:pPr>
              <w:tabs>
                <w:tab w:val="left" w:pos="567"/>
                <w:tab w:val="left" w:pos="7305"/>
              </w:tabs>
              <w:rPr>
                <w:color w:val="002060"/>
                <w:sz w:val="20"/>
                <w:szCs w:val="20"/>
              </w:rPr>
            </w:pPr>
          </w:p>
        </w:tc>
        <w:tc>
          <w:tcPr>
            <w:tcW w:w="1276" w:type="dxa"/>
            <w:shd w:val="clear" w:color="auto" w:fill="FFFF00"/>
          </w:tcPr>
          <w:p w:rsidR="002C3750" w:rsidRPr="00CE3DEC" w:rsidRDefault="002C3750" w:rsidP="00644148">
            <w:pPr>
              <w:tabs>
                <w:tab w:val="left" w:pos="567"/>
                <w:tab w:val="left" w:pos="7305"/>
              </w:tabs>
              <w:rPr>
                <w:color w:val="002060"/>
                <w:sz w:val="20"/>
                <w:szCs w:val="20"/>
              </w:rPr>
            </w:pPr>
            <w:r w:rsidRPr="00CE3DEC">
              <w:rPr>
                <w:color w:val="002060"/>
                <w:sz w:val="20"/>
                <w:szCs w:val="20"/>
              </w:rPr>
              <w:t>13.35-14.15</w:t>
            </w:r>
          </w:p>
        </w:tc>
        <w:tc>
          <w:tcPr>
            <w:tcW w:w="1276" w:type="dxa"/>
            <w:shd w:val="clear" w:color="auto" w:fill="FFFFFF"/>
          </w:tcPr>
          <w:p w:rsidR="002C3750" w:rsidRPr="00CE3DEC" w:rsidRDefault="002C3750" w:rsidP="00644148">
            <w:pPr>
              <w:tabs>
                <w:tab w:val="left" w:pos="7305"/>
              </w:tabs>
              <w:jc w:val="center"/>
              <w:rPr>
                <w:color w:val="002060"/>
                <w:sz w:val="20"/>
                <w:szCs w:val="20"/>
              </w:rPr>
            </w:pPr>
          </w:p>
        </w:tc>
      </w:tr>
      <w:tr w:rsidR="002C3750" w:rsidRPr="00CE3DEC" w:rsidTr="00644148">
        <w:trPr>
          <w:gridAfter w:val="1"/>
          <w:wAfter w:w="313" w:type="dxa"/>
        </w:trPr>
        <w:tc>
          <w:tcPr>
            <w:tcW w:w="392" w:type="dxa"/>
            <w:shd w:val="clear" w:color="auto" w:fill="FFFFFF"/>
          </w:tcPr>
          <w:p w:rsidR="002C3750" w:rsidRPr="00CE3DEC" w:rsidRDefault="002C3750" w:rsidP="00644148">
            <w:pPr>
              <w:tabs>
                <w:tab w:val="left" w:pos="567"/>
                <w:tab w:val="left" w:pos="7305"/>
              </w:tabs>
              <w:jc w:val="center"/>
              <w:rPr>
                <w:b/>
                <w:color w:val="002060"/>
                <w:sz w:val="20"/>
                <w:szCs w:val="20"/>
              </w:rPr>
            </w:pPr>
            <w:r w:rsidRPr="00CE3DEC">
              <w:rPr>
                <w:b/>
                <w:color w:val="002060"/>
                <w:sz w:val="20"/>
                <w:szCs w:val="20"/>
              </w:rPr>
              <w:t>2</w:t>
            </w:r>
          </w:p>
        </w:tc>
        <w:tc>
          <w:tcPr>
            <w:tcW w:w="2835" w:type="dxa"/>
            <w:shd w:val="clear" w:color="auto" w:fill="FFFFFF"/>
          </w:tcPr>
          <w:p w:rsidR="002C3750" w:rsidRPr="00CE3DEC" w:rsidRDefault="002C3750" w:rsidP="00644148">
            <w:pPr>
              <w:tabs>
                <w:tab w:val="left" w:pos="567"/>
                <w:tab w:val="left" w:pos="7305"/>
              </w:tabs>
              <w:rPr>
                <w:b/>
                <w:color w:val="002060"/>
                <w:sz w:val="20"/>
                <w:szCs w:val="20"/>
              </w:rPr>
            </w:pPr>
            <w:r w:rsidRPr="00CE3DEC">
              <w:rPr>
                <w:b/>
                <w:color w:val="002060"/>
                <w:sz w:val="20"/>
                <w:szCs w:val="20"/>
              </w:rPr>
              <w:t>«Занимательная грамматика»</w:t>
            </w:r>
          </w:p>
        </w:tc>
        <w:tc>
          <w:tcPr>
            <w:tcW w:w="1559" w:type="dxa"/>
            <w:shd w:val="clear" w:color="auto" w:fill="FFFFFF"/>
          </w:tcPr>
          <w:p w:rsidR="002C3750" w:rsidRPr="00CE3DEC" w:rsidRDefault="002C3750" w:rsidP="00644148">
            <w:pPr>
              <w:rPr>
                <w:color w:val="002060"/>
                <w:sz w:val="20"/>
                <w:szCs w:val="20"/>
              </w:rPr>
            </w:pPr>
            <w:r w:rsidRPr="00CE3DEC">
              <w:rPr>
                <w:color w:val="002060"/>
                <w:sz w:val="20"/>
                <w:szCs w:val="20"/>
              </w:rPr>
              <w:t>Кортиаева М.Г.</w:t>
            </w:r>
          </w:p>
        </w:tc>
        <w:tc>
          <w:tcPr>
            <w:tcW w:w="1276" w:type="dxa"/>
            <w:shd w:val="clear" w:color="auto" w:fill="FABF8F"/>
          </w:tcPr>
          <w:p w:rsidR="002C3750" w:rsidRPr="00CE3DEC" w:rsidRDefault="002C3750" w:rsidP="00644148">
            <w:pPr>
              <w:tabs>
                <w:tab w:val="left" w:pos="567"/>
                <w:tab w:val="left" w:pos="7305"/>
              </w:tabs>
              <w:rPr>
                <w:color w:val="002060"/>
                <w:sz w:val="20"/>
                <w:szCs w:val="20"/>
              </w:rPr>
            </w:pPr>
            <w:r w:rsidRPr="00CE3DEC">
              <w:rPr>
                <w:color w:val="002060"/>
                <w:sz w:val="20"/>
                <w:szCs w:val="20"/>
              </w:rPr>
              <w:t>11.55-12.35</w:t>
            </w:r>
          </w:p>
        </w:tc>
        <w:tc>
          <w:tcPr>
            <w:tcW w:w="1275" w:type="dxa"/>
            <w:shd w:val="clear" w:color="auto" w:fill="FFFFFF"/>
          </w:tcPr>
          <w:p w:rsidR="002C3750" w:rsidRPr="00CE3DEC" w:rsidRDefault="002C3750" w:rsidP="00644148">
            <w:pPr>
              <w:tabs>
                <w:tab w:val="left" w:pos="567"/>
                <w:tab w:val="left" w:pos="7305"/>
              </w:tabs>
              <w:rPr>
                <w:color w:val="002060"/>
                <w:sz w:val="20"/>
                <w:szCs w:val="20"/>
              </w:rPr>
            </w:pPr>
          </w:p>
        </w:tc>
        <w:tc>
          <w:tcPr>
            <w:tcW w:w="1276" w:type="dxa"/>
            <w:shd w:val="clear" w:color="auto" w:fill="FFFFFF"/>
          </w:tcPr>
          <w:p w:rsidR="002C3750" w:rsidRPr="00CE3DEC" w:rsidRDefault="002C3750" w:rsidP="00644148">
            <w:pPr>
              <w:tabs>
                <w:tab w:val="left" w:pos="567"/>
                <w:tab w:val="left" w:pos="7305"/>
              </w:tabs>
              <w:rPr>
                <w:color w:val="002060"/>
                <w:sz w:val="20"/>
                <w:szCs w:val="20"/>
              </w:rPr>
            </w:pPr>
          </w:p>
        </w:tc>
        <w:tc>
          <w:tcPr>
            <w:tcW w:w="1276" w:type="dxa"/>
            <w:shd w:val="clear" w:color="auto" w:fill="FABF8F"/>
          </w:tcPr>
          <w:p w:rsidR="002C3750" w:rsidRPr="00CE3DEC" w:rsidRDefault="002C3750" w:rsidP="00644148">
            <w:pPr>
              <w:tabs>
                <w:tab w:val="left" w:pos="567"/>
                <w:tab w:val="left" w:pos="7305"/>
              </w:tabs>
              <w:rPr>
                <w:color w:val="002060"/>
                <w:sz w:val="20"/>
                <w:szCs w:val="20"/>
              </w:rPr>
            </w:pPr>
            <w:r w:rsidRPr="00CE3DEC">
              <w:rPr>
                <w:color w:val="002060"/>
                <w:sz w:val="20"/>
                <w:szCs w:val="20"/>
              </w:rPr>
              <w:t>12.45-13.25</w:t>
            </w:r>
          </w:p>
        </w:tc>
        <w:tc>
          <w:tcPr>
            <w:tcW w:w="1276" w:type="dxa"/>
            <w:shd w:val="clear" w:color="auto" w:fill="FFFFFF"/>
          </w:tcPr>
          <w:p w:rsidR="002C3750" w:rsidRPr="00CE3DEC" w:rsidRDefault="002C3750" w:rsidP="00644148">
            <w:pPr>
              <w:tabs>
                <w:tab w:val="left" w:pos="7305"/>
              </w:tabs>
              <w:jc w:val="center"/>
              <w:rPr>
                <w:color w:val="002060"/>
                <w:sz w:val="20"/>
                <w:szCs w:val="20"/>
              </w:rPr>
            </w:pPr>
          </w:p>
        </w:tc>
      </w:tr>
      <w:tr w:rsidR="002C3750" w:rsidRPr="00CE3DEC" w:rsidTr="00644148">
        <w:trPr>
          <w:gridAfter w:val="1"/>
          <w:wAfter w:w="313" w:type="dxa"/>
        </w:trPr>
        <w:tc>
          <w:tcPr>
            <w:tcW w:w="392" w:type="dxa"/>
            <w:shd w:val="clear" w:color="auto" w:fill="FFFFFF"/>
          </w:tcPr>
          <w:p w:rsidR="002C3750" w:rsidRPr="00CE3DEC" w:rsidRDefault="002C3750" w:rsidP="00644148">
            <w:pPr>
              <w:tabs>
                <w:tab w:val="left" w:pos="567"/>
                <w:tab w:val="left" w:pos="7305"/>
              </w:tabs>
              <w:jc w:val="center"/>
              <w:rPr>
                <w:b/>
                <w:color w:val="002060"/>
                <w:sz w:val="20"/>
                <w:szCs w:val="20"/>
              </w:rPr>
            </w:pPr>
            <w:r w:rsidRPr="00CE3DEC">
              <w:rPr>
                <w:b/>
                <w:color w:val="002060"/>
                <w:sz w:val="20"/>
                <w:szCs w:val="20"/>
              </w:rPr>
              <w:t>2</w:t>
            </w:r>
          </w:p>
        </w:tc>
        <w:tc>
          <w:tcPr>
            <w:tcW w:w="2835" w:type="dxa"/>
            <w:shd w:val="clear" w:color="auto" w:fill="FFFFFF"/>
          </w:tcPr>
          <w:p w:rsidR="002C3750" w:rsidRPr="00CE3DEC" w:rsidRDefault="002C3750" w:rsidP="00644148">
            <w:pPr>
              <w:tabs>
                <w:tab w:val="left" w:pos="567"/>
                <w:tab w:val="left" w:pos="7305"/>
              </w:tabs>
              <w:rPr>
                <w:b/>
                <w:color w:val="002060"/>
                <w:sz w:val="20"/>
                <w:szCs w:val="20"/>
              </w:rPr>
            </w:pPr>
            <w:r w:rsidRPr="00CE3DEC">
              <w:rPr>
                <w:b/>
                <w:color w:val="002060"/>
                <w:sz w:val="20"/>
                <w:szCs w:val="20"/>
              </w:rPr>
              <w:t>«Спортивная смена»</w:t>
            </w:r>
          </w:p>
        </w:tc>
        <w:tc>
          <w:tcPr>
            <w:tcW w:w="1559" w:type="dxa"/>
            <w:shd w:val="clear" w:color="auto" w:fill="FFFFFF"/>
          </w:tcPr>
          <w:p w:rsidR="002C3750" w:rsidRPr="00CE3DEC" w:rsidRDefault="002C3750" w:rsidP="00644148">
            <w:pPr>
              <w:rPr>
                <w:color w:val="002060"/>
                <w:sz w:val="20"/>
                <w:szCs w:val="20"/>
              </w:rPr>
            </w:pPr>
            <w:r w:rsidRPr="00CE3DEC">
              <w:rPr>
                <w:color w:val="002060"/>
                <w:sz w:val="20"/>
                <w:szCs w:val="20"/>
              </w:rPr>
              <w:t>Кортиаева М.Г.</w:t>
            </w:r>
          </w:p>
        </w:tc>
        <w:tc>
          <w:tcPr>
            <w:tcW w:w="1276" w:type="dxa"/>
            <w:shd w:val="clear" w:color="auto" w:fill="FFFFFF"/>
          </w:tcPr>
          <w:p w:rsidR="002C3750" w:rsidRPr="00CE3DEC" w:rsidRDefault="002C3750" w:rsidP="00644148">
            <w:pPr>
              <w:tabs>
                <w:tab w:val="left" w:pos="567"/>
                <w:tab w:val="left" w:pos="7305"/>
              </w:tabs>
              <w:ind w:firstLine="708"/>
              <w:rPr>
                <w:color w:val="002060"/>
                <w:sz w:val="20"/>
                <w:szCs w:val="20"/>
              </w:rPr>
            </w:pPr>
          </w:p>
        </w:tc>
        <w:tc>
          <w:tcPr>
            <w:tcW w:w="1275" w:type="dxa"/>
            <w:shd w:val="clear" w:color="auto" w:fill="FABF8F"/>
          </w:tcPr>
          <w:p w:rsidR="002C3750" w:rsidRPr="00CE3DEC" w:rsidRDefault="002C3750" w:rsidP="00644148">
            <w:pPr>
              <w:tabs>
                <w:tab w:val="left" w:pos="567"/>
                <w:tab w:val="left" w:pos="7305"/>
              </w:tabs>
              <w:rPr>
                <w:color w:val="002060"/>
                <w:sz w:val="20"/>
                <w:szCs w:val="20"/>
              </w:rPr>
            </w:pPr>
            <w:r w:rsidRPr="00CE3DEC">
              <w:rPr>
                <w:color w:val="002060"/>
                <w:sz w:val="20"/>
                <w:szCs w:val="20"/>
              </w:rPr>
              <w:t>12.45-13.25</w:t>
            </w:r>
          </w:p>
        </w:tc>
        <w:tc>
          <w:tcPr>
            <w:tcW w:w="1276" w:type="dxa"/>
            <w:shd w:val="clear" w:color="auto" w:fill="FFFFFF"/>
          </w:tcPr>
          <w:p w:rsidR="002C3750" w:rsidRPr="00CE3DEC" w:rsidRDefault="002C3750" w:rsidP="00644148">
            <w:pPr>
              <w:tabs>
                <w:tab w:val="left" w:pos="567"/>
                <w:tab w:val="left" w:pos="7305"/>
              </w:tabs>
              <w:rPr>
                <w:color w:val="002060"/>
                <w:sz w:val="20"/>
                <w:szCs w:val="20"/>
              </w:rPr>
            </w:pPr>
          </w:p>
        </w:tc>
        <w:tc>
          <w:tcPr>
            <w:tcW w:w="1276" w:type="dxa"/>
            <w:shd w:val="clear" w:color="auto" w:fill="FABF8F"/>
          </w:tcPr>
          <w:p w:rsidR="002C3750" w:rsidRPr="00CE3DEC" w:rsidRDefault="002C3750" w:rsidP="00644148">
            <w:pPr>
              <w:tabs>
                <w:tab w:val="left" w:pos="567"/>
                <w:tab w:val="left" w:pos="7305"/>
              </w:tabs>
              <w:rPr>
                <w:color w:val="002060"/>
                <w:sz w:val="20"/>
                <w:szCs w:val="20"/>
              </w:rPr>
            </w:pPr>
            <w:r w:rsidRPr="00CE3DEC">
              <w:rPr>
                <w:color w:val="002060"/>
                <w:sz w:val="20"/>
                <w:szCs w:val="20"/>
              </w:rPr>
              <w:t>13.35-14.15</w:t>
            </w:r>
          </w:p>
        </w:tc>
        <w:tc>
          <w:tcPr>
            <w:tcW w:w="1276" w:type="dxa"/>
            <w:shd w:val="clear" w:color="auto" w:fill="FFFFFF"/>
          </w:tcPr>
          <w:p w:rsidR="002C3750" w:rsidRPr="00CE3DEC" w:rsidRDefault="002C3750" w:rsidP="00644148">
            <w:pPr>
              <w:tabs>
                <w:tab w:val="left" w:pos="7305"/>
              </w:tabs>
              <w:jc w:val="center"/>
              <w:rPr>
                <w:color w:val="002060"/>
                <w:sz w:val="20"/>
                <w:szCs w:val="20"/>
              </w:rPr>
            </w:pPr>
          </w:p>
        </w:tc>
      </w:tr>
      <w:tr w:rsidR="002C3750" w:rsidRPr="00CE3DEC" w:rsidTr="00644148">
        <w:trPr>
          <w:gridAfter w:val="1"/>
          <w:wAfter w:w="313" w:type="dxa"/>
        </w:trPr>
        <w:tc>
          <w:tcPr>
            <w:tcW w:w="392" w:type="dxa"/>
            <w:shd w:val="clear" w:color="auto" w:fill="FFFFFF"/>
          </w:tcPr>
          <w:p w:rsidR="002C3750" w:rsidRPr="00CE3DEC" w:rsidRDefault="002C3750" w:rsidP="00644148">
            <w:pPr>
              <w:tabs>
                <w:tab w:val="left" w:pos="567"/>
                <w:tab w:val="left" w:pos="7305"/>
              </w:tabs>
              <w:jc w:val="center"/>
              <w:rPr>
                <w:b/>
                <w:color w:val="002060"/>
                <w:sz w:val="20"/>
                <w:szCs w:val="20"/>
              </w:rPr>
            </w:pPr>
            <w:r w:rsidRPr="00CE3DEC">
              <w:rPr>
                <w:b/>
                <w:color w:val="002060"/>
                <w:sz w:val="20"/>
                <w:szCs w:val="20"/>
              </w:rPr>
              <w:t>3</w:t>
            </w:r>
          </w:p>
        </w:tc>
        <w:tc>
          <w:tcPr>
            <w:tcW w:w="2835" w:type="dxa"/>
            <w:shd w:val="clear" w:color="auto" w:fill="FFFFFF"/>
          </w:tcPr>
          <w:p w:rsidR="002C3750" w:rsidRPr="00CE3DEC" w:rsidRDefault="002C3750" w:rsidP="00644148">
            <w:pPr>
              <w:tabs>
                <w:tab w:val="left" w:pos="567"/>
                <w:tab w:val="left" w:pos="7305"/>
              </w:tabs>
              <w:rPr>
                <w:b/>
                <w:color w:val="002060"/>
                <w:sz w:val="20"/>
                <w:szCs w:val="20"/>
              </w:rPr>
            </w:pPr>
            <w:r w:rsidRPr="00CE3DEC">
              <w:rPr>
                <w:b/>
                <w:color w:val="002060"/>
                <w:sz w:val="20"/>
                <w:szCs w:val="20"/>
              </w:rPr>
              <w:t>«Занимательная грамматика»</w:t>
            </w:r>
          </w:p>
        </w:tc>
        <w:tc>
          <w:tcPr>
            <w:tcW w:w="1559" w:type="dxa"/>
            <w:shd w:val="clear" w:color="auto" w:fill="FFFFFF"/>
          </w:tcPr>
          <w:p w:rsidR="002C3750" w:rsidRPr="00CE3DEC" w:rsidRDefault="002C3750" w:rsidP="00644148">
            <w:pPr>
              <w:rPr>
                <w:color w:val="002060"/>
                <w:sz w:val="20"/>
                <w:szCs w:val="20"/>
              </w:rPr>
            </w:pPr>
            <w:r w:rsidRPr="00CE3DEC">
              <w:rPr>
                <w:color w:val="002060"/>
                <w:sz w:val="20"/>
                <w:szCs w:val="20"/>
              </w:rPr>
              <w:t>Магкоева Е.Ю.</w:t>
            </w:r>
          </w:p>
        </w:tc>
        <w:tc>
          <w:tcPr>
            <w:tcW w:w="1276" w:type="dxa"/>
            <w:shd w:val="clear" w:color="auto" w:fill="DDD9C3"/>
          </w:tcPr>
          <w:p w:rsidR="002C3750" w:rsidRPr="00CE3DEC" w:rsidRDefault="002C3750" w:rsidP="00644148">
            <w:pPr>
              <w:tabs>
                <w:tab w:val="left" w:pos="567"/>
                <w:tab w:val="left" w:pos="7305"/>
              </w:tabs>
              <w:rPr>
                <w:color w:val="002060"/>
                <w:sz w:val="20"/>
                <w:szCs w:val="20"/>
              </w:rPr>
            </w:pPr>
            <w:r w:rsidRPr="00CE3DEC">
              <w:rPr>
                <w:color w:val="002060"/>
                <w:sz w:val="20"/>
                <w:szCs w:val="20"/>
              </w:rPr>
              <w:t>12.45-13.25</w:t>
            </w:r>
          </w:p>
        </w:tc>
        <w:tc>
          <w:tcPr>
            <w:tcW w:w="1275" w:type="dxa"/>
            <w:shd w:val="clear" w:color="auto" w:fill="FFFFFF"/>
          </w:tcPr>
          <w:p w:rsidR="002C3750" w:rsidRPr="00CE3DEC" w:rsidRDefault="002C3750" w:rsidP="00644148">
            <w:pPr>
              <w:tabs>
                <w:tab w:val="left" w:pos="567"/>
                <w:tab w:val="left" w:pos="7305"/>
              </w:tabs>
              <w:rPr>
                <w:color w:val="002060"/>
                <w:sz w:val="20"/>
                <w:szCs w:val="20"/>
              </w:rPr>
            </w:pPr>
          </w:p>
        </w:tc>
        <w:tc>
          <w:tcPr>
            <w:tcW w:w="1276" w:type="dxa"/>
            <w:shd w:val="clear" w:color="auto" w:fill="DDD9C3"/>
          </w:tcPr>
          <w:p w:rsidR="002C3750" w:rsidRPr="00CE3DEC" w:rsidRDefault="002C3750" w:rsidP="00644148">
            <w:pPr>
              <w:tabs>
                <w:tab w:val="left" w:pos="567"/>
                <w:tab w:val="left" w:pos="7305"/>
              </w:tabs>
              <w:rPr>
                <w:color w:val="002060"/>
                <w:sz w:val="20"/>
                <w:szCs w:val="20"/>
              </w:rPr>
            </w:pPr>
            <w:r w:rsidRPr="00CE3DEC">
              <w:rPr>
                <w:color w:val="002060"/>
                <w:sz w:val="20"/>
                <w:szCs w:val="20"/>
              </w:rPr>
              <w:t>12.45-13.25</w:t>
            </w:r>
          </w:p>
        </w:tc>
        <w:tc>
          <w:tcPr>
            <w:tcW w:w="1276" w:type="dxa"/>
            <w:shd w:val="clear" w:color="auto" w:fill="FFFFFF"/>
          </w:tcPr>
          <w:p w:rsidR="002C3750" w:rsidRPr="00CE3DEC" w:rsidRDefault="002C3750" w:rsidP="00644148">
            <w:pPr>
              <w:tabs>
                <w:tab w:val="left" w:pos="567"/>
                <w:tab w:val="left" w:pos="7305"/>
              </w:tabs>
              <w:rPr>
                <w:color w:val="002060"/>
                <w:sz w:val="20"/>
                <w:szCs w:val="20"/>
              </w:rPr>
            </w:pPr>
          </w:p>
        </w:tc>
        <w:tc>
          <w:tcPr>
            <w:tcW w:w="1276" w:type="dxa"/>
            <w:shd w:val="clear" w:color="auto" w:fill="FFFFFF"/>
          </w:tcPr>
          <w:p w:rsidR="002C3750" w:rsidRPr="00CE3DEC" w:rsidRDefault="002C3750" w:rsidP="00644148">
            <w:pPr>
              <w:tabs>
                <w:tab w:val="left" w:pos="7305"/>
              </w:tabs>
              <w:jc w:val="center"/>
              <w:rPr>
                <w:color w:val="002060"/>
                <w:sz w:val="20"/>
                <w:szCs w:val="20"/>
              </w:rPr>
            </w:pPr>
          </w:p>
        </w:tc>
      </w:tr>
      <w:tr w:rsidR="002C3750" w:rsidRPr="00CE3DEC" w:rsidTr="00644148">
        <w:trPr>
          <w:gridAfter w:val="1"/>
          <w:wAfter w:w="313" w:type="dxa"/>
        </w:trPr>
        <w:tc>
          <w:tcPr>
            <w:tcW w:w="392" w:type="dxa"/>
            <w:shd w:val="clear" w:color="auto" w:fill="FFFFFF"/>
          </w:tcPr>
          <w:p w:rsidR="002C3750" w:rsidRPr="00CE3DEC" w:rsidRDefault="002C3750" w:rsidP="00644148">
            <w:pPr>
              <w:tabs>
                <w:tab w:val="left" w:pos="567"/>
                <w:tab w:val="left" w:pos="7305"/>
              </w:tabs>
              <w:jc w:val="center"/>
              <w:rPr>
                <w:b/>
                <w:color w:val="002060"/>
                <w:sz w:val="20"/>
                <w:szCs w:val="20"/>
              </w:rPr>
            </w:pPr>
            <w:r w:rsidRPr="00CE3DEC">
              <w:rPr>
                <w:b/>
                <w:color w:val="002060"/>
                <w:sz w:val="20"/>
                <w:szCs w:val="20"/>
              </w:rPr>
              <w:t>3</w:t>
            </w:r>
          </w:p>
        </w:tc>
        <w:tc>
          <w:tcPr>
            <w:tcW w:w="2835" w:type="dxa"/>
            <w:shd w:val="clear" w:color="auto" w:fill="FFFFFF"/>
          </w:tcPr>
          <w:p w:rsidR="002C3750" w:rsidRPr="00CE3DEC" w:rsidRDefault="002C3750" w:rsidP="00644148">
            <w:pPr>
              <w:tabs>
                <w:tab w:val="left" w:pos="567"/>
                <w:tab w:val="left" w:pos="7305"/>
              </w:tabs>
              <w:rPr>
                <w:b/>
                <w:color w:val="002060"/>
                <w:sz w:val="20"/>
                <w:szCs w:val="20"/>
              </w:rPr>
            </w:pPr>
            <w:r w:rsidRPr="00CE3DEC">
              <w:rPr>
                <w:b/>
                <w:color w:val="002060"/>
                <w:sz w:val="20"/>
                <w:szCs w:val="20"/>
              </w:rPr>
              <w:t>«Спортивная смена»</w:t>
            </w:r>
          </w:p>
        </w:tc>
        <w:tc>
          <w:tcPr>
            <w:tcW w:w="1559" w:type="dxa"/>
            <w:shd w:val="clear" w:color="auto" w:fill="FFFFFF"/>
          </w:tcPr>
          <w:p w:rsidR="002C3750" w:rsidRPr="00CE3DEC" w:rsidRDefault="002C3750" w:rsidP="00644148">
            <w:pPr>
              <w:rPr>
                <w:color w:val="002060"/>
                <w:sz w:val="20"/>
                <w:szCs w:val="20"/>
              </w:rPr>
            </w:pPr>
            <w:r w:rsidRPr="00CE3DEC">
              <w:rPr>
                <w:color w:val="002060"/>
                <w:sz w:val="20"/>
                <w:szCs w:val="20"/>
              </w:rPr>
              <w:t>Магкоева Е.Ю.</w:t>
            </w:r>
          </w:p>
        </w:tc>
        <w:tc>
          <w:tcPr>
            <w:tcW w:w="1276" w:type="dxa"/>
            <w:shd w:val="clear" w:color="auto" w:fill="FFFFFF"/>
          </w:tcPr>
          <w:p w:rsidR="002C3750" w:rsidRPr="00CE3DEC" w:rsidRDefault="002C3750" w:rsidP="00644148">
            <w:pPr>
              <w:tabs>
                <w:tab w:val="left" w:pos="567"/>
                <w:tab w:val="left" w:pos="7305"/>
              </w:tabs>
              <w:ind w:firstLine="708"/>
              <w:rPr>
                <w:color w:val="002060"/>
                <w:sz w:val="20"/>
                <w:szCs w:val="20"/>
              </w:rPr>
            </w:pPr>
          </w:p>
        </w:tc>
        <w:tc>
          <w:tcPr>
            <w:tcW w:w="1275" w:type="dxa"/>
            <w:shd w:val="clear" w:color="auto" w:fill="DDD9C3"/>
          </w:tcPr>
          <w:p w:rsidR="002C3750" w:rsidRPr="00CE3DEC" w:rsidRDefault="002C3750" w:rsidP="00644148">
            <w:pPr>
              <w:tabs>
                <w:tab w:val="left" w:pos="567"/>
                <w:tab w:val="left" w:pos="7305"/>
              </w:tabs>
              <w:rPr>
                <w:color w:val="002060"/>
                <w:sz w:val="20"/>
                <w:szCs w:val="20"/>
              </w:rPr>
            </w:pPr>
            <w:r w:rsidRPr="00CE3DEC">
              <w:rPr>
                <w:color w:val="002060"/>
                <w:sz w:val="20"/>
                <w:szCs w:val="20"/>
              </w:rPr>
              <w:t>11.55-12.35</w:t>
            </w:r>
          </w:p>
        </w:tc>
        <w:tc>
          <w:tcPr>
            <w:tcW w:w="1276" w:type="dxa"/>
            <w:shd w:val="clear" w:color="auto" w:fill="FFFFFF"/>
          </w:tcPr>
          <w:p w:rsidR="002C3750" w:rsidRPr="00CE3DEC" w:rsidRDefault="002C3750" w:rsidP="00644148">
            <w:pPr>
              <w:tabs>
                <w:tab w:val="left" w:pos="567"/>
                <w:tab w:val="left" w:pos="7305"/>
              </w:tabs>
              <w:rPr>
                <w:color w:val="002060"/>
                <w:sz w:val="20"/>
                <w:szCs w:val="20"/>
              </w:rPr>
            </w:pPr>
          </w:p>
        </w:tc>
        <w:tc>
          <w:tcPr>
            <w:tcW w:w="1276" w:type="dxa"/>
            <w:shd w:val="clear" w:color="auto" w:fill="DDD9C3"/>
          </w:tcPr>
          <w:p w:rsidR="002C3750" w:rsidRPr="00CE3DEC" w:rsidRDefault="002C3750" w:rsidP="00644148">
            <w:pPr>
              <w:tabs>
                <w:tab w:val="left" w:pos="567"/>
                <w:tab w:val="left" w:pos="7305"/>
              </w:tabs>
              <w:rPr>
                <w:color w:val="002060"/>
                <w:sz w:val="20"/>
                <w:szCs w:val="20"/>
              </w:rPr>
            </w:pPr>
            <w:r w:rsidRPr="00CE3DEC">
              <w:rPr>
                <w:color w:val="002060"/>
                <w:sz w:val="20"/>
                <w:szCs w:val="20"/>
              </w:rPr>
              <w:t>12.45-13.25</w:t>
            </w:r>
          </w:p>
        </w:tc>
        <w:tc>
          <w:tcPr>
            <w:tcW w:w="1276" w:type="dxa"/>
            <w:shd w:val="clear" w:color="auto" w:fill="FFFFFF"/>
          </w:tcPr>
          <w:p w:rsidR="002C3750" w:rsidRPr="00CE3DEC" w:rsidRDefault="002C3750" w:rsidP="00644148">
            <w:pPr>
              <w:tabs>
                <w:tab w:val="left" w:pos="7305"/>
              </w:tabs>
              <w:jc w:val="center"/>
              <w:rPr>
                <w:color w:val="002060"/>
                <w:sz w:val="20"/>
                <w:szCs w:val="20"/>
              </w:rPr>
            </w:pPr>
          </w:p>
        </w:tc>
      </w:tr>
      <w:tr w:rsidR="002C3750" w:rsidRPr="00CE3DEC" w:rsidTr="00644148">
        <w:trPr>
          <w:gridAfter w:val="1"/>
          <w:wAfter w:w="313" w:type="dxa"/>
        </w:trPr>
        <w:tc>
          <w:tcPr>
            <w:tcW w:w="392" w:type="dxa"/>
            <w:shd w:val="clear" w:color="auto" w:fill="FFFFFF"/>
          </w:tcPr>
          <w:p w:rsidR="002C3750" w:rsidRPr="00CE3DEC" w:rsidRDefault="002C3750" w:rsidP="00644148">
            <w:pPr>
              <w:tabs>
                <w:tab w:val="left" w:pos="567"/>
                <w:tab w:val="left" w:pos="7305"/>
              </w:tabs>
              <w:jc w:val="center"/>
              <w:rPr>
                <w:b/>
                <w:color w:val="002060"/>
                <w:sz w:val="20"/>
                <w:szCs w:val="20"/>
              </w:rPr>
            </w:pPr>
            <w:r w:rsidRPr="00CE3DEC">
              <w:rPr>
                <w:b/>
                <w:color w:val="002060"/>
                <w:sz w:val="20"/>
                <w:szCs w:val="20"/>
              </w:rPr>
              <w:t>4</w:t>
            </w:r>
          </w:p>
        </w:tc>
        <w:tc>
          <w:tcPr>
            <w:tcW w:w="2835" w:type="dxa"/>
            <w:shd w:val="clear" w:color="auto" w:fill="FFFFFF"/>
          </w:tcPr>
          <w:p w:rsidR="002C3750" w:rsidRPr="00CE3DEC" w:rsidRDefault="002C3750" w:rsidP="00644148">
            <w:pPr>
              <w:tabs>
                <w:tab w:val="left" w:pos="567"/>
                <w:tab w:val="left" w:pos="7305"/>
              </w:tabs>
              <w:rPr>
                <w:b/>
                <w:color w:val="002060"/>
                <w:sz w:val="20"/>
                <w:szCs w:val="20"/>
              </w:rPr>
            </w:pPr>
            <w:r w:rsidRPr="00CE3DEC">
              <w:rPr>
                <w:b/>
                <w:color w:val="002060"/>
                <w:sz w:val="20"/>
                <w:szCs w:val="20"/>
              </w:rPr>
              <w:t>«Выше, дальше, быстрее»</w:t>
            </w:r>
          </w:p>
        </w:tc>
        <w:tc>
          <w:tcPr>
            <w:tcW w:w="1559" w:type="dxa"/>
            <w:shd w:val="clear" w:color="auto" w:fill="FFFFFF"/>
          </w:tcPr>
          <w:p w:rsidR="002C3750" w:rsidRPr="00CE3DEC" w:rsidRDefault="002C3750" w:rsidP="00644148">
            <w:pPr>
              <w:rPr>
                <w:color w:val="002060"/>
                <w:sz w:val="20"/>
                <w:szCs w:val="20"/>
              </w:rPr>
            </w:pPr>
            <w:r w:rsidRPr="00CE3DEC">
              <w:rPr>
                <w:color w:val="002060"/>
                <w:sz w:val="20"/>
                <w:szCs w:val="20"/>
              </w:rPr>
              <w:t>Кортяева А.В.</w:t>
            </w:r>
          </w:p>
        </w:tc>
        <w:tc>
          <w:tcPr>
            <w:tcW w:w="1276" w:type="dxa"/>
            <w:shd w:val="clear" w:color="auto" w:fill="FFFFFF"/>
          </w:tcPr>
          <w:p w:rsidR="002C3750" w:rsidRPr="00CE3DEC" w:rsidRDefault="002C3750" w:rsidP="00644148">
            <w:pPr>
              <w:tabs>
                <w:tab w:val="left" w:pos="567"/>
                <w:tab w:val="left" w:pos="7305"/>
              </w:tabs>
              <w:rPr>
                <w:color w:val="002060"/>
                <w:sz w:val="20"/>
                <w:szCs w:val="20"/>
              </w:rPr>
            </w:pPr>
          </w:p>
        </w:tc>
        <w:tc>
          <w:tcPr>
            <w:tcW w:w="1275" w:type="dxa"/>
            <w:shd w:val="clear" w:color="auto" w:fill="99FF66"/>
          </w:tcPr>
          <w:p w:rsidR="002C3750" w:rsidRPr="00CE3DEC" w:rsidRDefault="002C3750" w:rsidP="00644148">
            <w:pPr>
              <w:tabs>
                <w:tab w:val="left" w:pos="567"/>
                <w:tab w:val="left" w:pos="7305"/>
              </w:tabs>
              <w:rPr>
                <w:color w:val="002060"/>
                <w:sz w:val="20"/>
                <w:szCs w:val="20"/>
              </w:rPr>
            </w:pPr>
            <w:r w:rsidRPr="00CE3DEC">
              <w:rPr>
                <w:color w:val="002060"/>
                <w:sz w:val="20"/>
                <w:szCs w:val="20"/>
              </w:rPr>
              <w:t>11.55-12.35</w:t>
            </w:r>
          </w:p>
        </w:tc>
        <w:tc>
          <w:tcPr>
            <w:tcW w:w="1276" w:type="dxa"/>
            <w:shd w:val="clear" w:color="auto" w:fill="FFFFFF"/>
          </w:tcPr>
          <w:p w:rsidR="002C3750" w:rsidRPr="00CE3DEC" w:rsidRDefault="002C3750" w:rsidP="00644148">
            <w:pPr>
              <w:tabs>
                <w:tab w:val="left" w:pos="567"/>
                <w:tab w:val="left" w:pos="7305"/>
              </w:tabs>
              <w:rPr>
                <w:color w:val="002060"/>
                <w:sz w:val="20"/>
                <w:szCs w:val="20"/>
              </w:rPr>
            </w:pPr>
          </w:p>
        </w:tc>
        <w:tc>
          <w:tcPr>
            <w:tcW w:w="1276" w:type="dxa"/>
            <w:shd w:val="clear" w:color="auto" w:fill="99FF66"/>
          </w:tcPr>
          <w:p w:rsidR="002C3750" w:rsidRPr="00CE3DEC" w:rsidRDefault="002C3750" w:rsidP="00644148">
            <w:pPr>
              <w:tabs>
                <w:tab w:val="left" w:pos="567"/>
                <w:tab w:val="left" w:pos="7305"/>
              </w:tabs>
              <w:rPr>
                <w:color w:val="002060"/>
                <w:sz w:val="20"/>
                <w:szCs w:val="20"/>
              </w:rPr>
            </w:pPr>
            <w:r w:rsidRPr="00CE3DEC">
              <w:rPr>
                <w:color w:val="002060"/>
                <w:sz w:val="20"/>
                <w:szCs w:val="20"/>
              </w:rPr>
              <w:t>12.45-13.25</w:t>
            </w:r>
          </w:p>
        </w:tc>
        <w:tc>
          <w:tcPr>
            <w:tcW w:w="1276" w:type="dxa"/>
            <w:shd w:val="clear" w:color="auto" w:fill="FFFFFF"/>
          </w:tcPr>
          <w:p w:rsidR="002C3750" w:rsidRPr="00CE3DEC" w:rsidRDefault="002C3750" w:rsidP="00644148">
            <w:pPr>
              <w:tabs>
                <w:tab w:val="left" w:pos="7305"/>
              </w:tabs>
              <w:jc w:val="center"/>
              <w:rPr>
                <w:color w:val="002060"/>
                <w:sz w:val="20"/>
                <w:szCs w:val="20"/>
              </w:rPr>
            </w:pPr>
          </w:p>
        </w:tc>
      </w:tr>
      <w:tr w:rsidR="002C3750" w:rsidRPr="00CE3DEC" w:rsidTr="00644148">
        <w:trPr>
          <w:gridAfter w:val="1"/>
          <w:wAfter w:w="313" w:type="dxa"/>
        </w:trPr>
        <w:tc>
          <w:tcPr>
            <w:tcW w:w="392" w:type="dxa"/>
            <w:shd w:val="clear" w:color="auto" w:fill="FFFFFF"/>
          </w:tcPr>
          <w:p w:rsidR="002C3750" w:rsidRPr="00CE3DEC" w:rsidRDefault="002C3750" w:rsidP="00644148">
            <w:pPr>
              <w:tabs>
                <w:tab w:val="left" w:pos="567"/>
                <w:tab w:val="left" w:pos="7305"/>
              </w:tabs>
              <w:jc w:val="center"/>
              <w:rPr>
                <w:b/>
                <w:color w:val="002060"/>
                <w:sz w:val="20"/>
                <w:szCs w:val="20"/>
              </w:rPr>
            </w:pPr>
            <w:r w:rsidRPr="00CE3DEC">
              <w:rPr>
                <w:b/>
                <w:color w:val="002060"/>
                <w:sz w:val="20"/>
                <w:szCs w:val="20"/>
              </w:rPr>
              <w:t>4</w:t>
            </w:r>
          </w:p>
        </w:tc>
        <w:tc>
          <w:tcPr>
            <w:tcW w:w="2835" w:type="dxa"/>
            <w:shd w:val="clear" w:color="auto" w:fill="FFFFFF"/>
          </w:tcPr>
          <w:p w:rsidR="002C3750" w:rsidRPr="00CE3DEC" w:rsidRDefault="002C3750" w:rsidP="00644148">
            <w:pPr>
              <w:tabs>
                <w:tab w:val="left" w:pos="567"/>
                <w:tab w:val="left" w:pos="7305"/>
              </w:tabs>
              <w:rPr>
                <w:b/>
                <w:color w:val="002060"/>
                <w:sz w:val="20"/>
                <w:szCs w:val="20"/>
              </w:rPr>
            </w:pPr>
            <w:r w:rsidRPr="00CE3DEC">
              <w:rPr>
                <w:b/>
                <w:color w:val="002060"/>
                <w:sz w:val="20"/>
                <w:szCs w:val="20"/>
              </w:rPr>
              <w:t>«Веселая математика »</w:t>
            </w:r>
          </w:p>
        </w:tc>
        <w:tc>
          <w:tcPr>
            <w:tcW w:w="1559" w:type="dxa"/>
            <w:shd w:val="clear" w:color="auto" w:fill="FFFFFF"/>
          </w:tcPr>
          <w:p w:rsidR="002C3750" w:rsidRPr="00CE3DEC" w:rsidRDefault="002C3750" w:rsidP="00644148">
            <w:pPr>
              <w:rPr>
                <w:color w:val="002060"/>
                <w:sz w:val="20"/>
                <w:szCs w:val="20"/>
              </w:rPr>
            </w:pPr>
            <w:r w:rsidRPr="00CE3DEC">
              <w:rPr>
                <w:color w:val="002060"/>
                <w:sz w:val="20"/>
                <w:szCs w:val="20"/>
              </w:rPr>
              <w:t>Кортяева А.В.</w:t>
            </w:r>
          </w:p>
        </w:tc>
        <w:tc>
          <w:tcPr>
            <w:tcW w:w="1276" w:type="dxa"/>
            <w:shd w:val="clear" w:color="auto" w:fill="99FF66"/>
          </w:tcPr>
          <w:p w:rsidR="002C3750" w:rsidRPr="00CE3DEC" w:rsidRDefault="002C3750" w:rsidP="00644148">
            <w:pPr>
              <w:tabs>
                <w:tab w:val="left" w:pos="567"/>
                <w:tab w:val="left" w:pos="7305"/>
              </w:tabs>
              <w:rPr>
                <w:color w:val="002060"/>
                <w:sz w:val="20"/>
                <w:szCs w:val="20"/>
              </w:rPr>
            </w:pPr>
            <w:r w:rsidRPr="00CE3DEC">
              <w:rPr>
                <w:color w:val="002060"/>
                <w:sz w:val="20"/>
                <w:szCs w:val="20"/>
              </w:rPr>
              <w:t>11.55-12.35</w:t>
            </w:r>
          </w:p>
        </w:tc>
        <w:tc>
          <w:tcPr>
            <w:tcW w:w="1275" w:type="dxa"/>
            <w:shd w:val="clear" w:color="auto" w:fill="FFFFFF"/>
          </w:tcPr>
          <w:p w:rsidR="002C3750" w:rsidRPr="00CE3DEC" w:rsidRDefault="002C3750" w:rsidP="00644148">
            <w:pPr>
              <w:tabs>
                <w:tab w:val="left" w:pos="567"/>
                <w:tab w:val="left" w:pos="7305"/>
              </w:tabs>
              <w:rPr>
                <w:color w:val="002060"/>
                <w:sz w:val="20"/>
                <w:szCs w:val="20"/>
              </w:rPr>
            </w:pPr>
          </w:p>
        </w:tc>
        <w:tc>
          <w:tcPr>
            <w:tcW w:w="1276" w:type="dxa"/>
            <w:shd w:val="clear" w:color="auto" w:fill="99FF66"/>
          </w:tcPr>
          <w:p w:rsidR="002C3750" w:rsidRPr="00CE3DEC" w:rsidRDefault="002C3750" w:rsidP="00644148">
            <w:pPr>
              <w:tabs>
                <w:tab w:val="left" w:pos="567"/>
                <w:tab w:val="left" w:pos="7305"/>
              </w:tabs>
              <w:rPr>
                <w:color w:val="002060"/>
                <w:sz w:val="20"/>
                <w:szCs w:val="20"/>
              </w:rPr>
            </w:pPr>
            <w:r w:rsidRPr="00CE3DEC">
              <w:rPr>
                <w:color w:val="002060"/>
                <w:sz w:val="20"/>
                <w:szCs w:val="20"/>
              </w:rPr>
              <w:t>12.45-13.25</w:t>
            </w:r>
          </w:p>
        </w:tc>
        <w:tc>
          <w:tcPr>
            <w:tcW w:w="1276" w:type="dxa"/>
            <w:shd w:val="clear" w:color="auto" w:fill="FFFFFF"/>
          </w:tcPr>
          <w:p w:rsidR="002C3750" w:rsidRPr="00CE3DEC" w:rsidRDefault="002C3750" w:rsidP="00644148">
            <w:pPr>
              <w:tabs>
                <w:tab w:val="left" w:pos="567"/>
                <w:tab w:val="left" w:pos="7305"/>
              </w:tabs>
              <w:rPr>
                <w:color w:val="002060"/>
                <w:sz w:val="20"/>
                <w:szCs w:val="20"/>
              </w:rPr>
            </w:pPr>
          </w:p>
        </w:tc>
        <w:tc>
          <w:tcPr>
            <w:tcW w:w="1276" w:type="dxa"/>
            <w:shd w:val="clear" w:color="auto" w:fill="FFFFFF"/>
          </w:tcPr>
          <w:p w:rsidR="002C3750" w:rsidRPr="00CE3DEC" w:rsidRDefault="002C3750" w:rsidP="00644148">
            <w:pPr>
              <w:tabs>
                <w:tab w:val="left" w:pos="7305"/>
              </w:tabs>
              <w:jc w:val="center"/>
              <w:rPr>
                <w:b/>
                <w:color w:val="002060"/>
                <w:sz w:val="20"/>
                <w:szCs w:val="20"/>
              </w:rPr>
            </w:pPr>
          </w:p>
        </w:tc>
      </w:tr>
      <w:tr w:rsidR="002C3750" w:rsidRPr="00CE3DEC" w:rsidTr="00644148">
        <w:trPr>
          <w:gridAfter w:val="1"/>
          <w:wAfter w:w="313" w:type="dxa"/>
        </w:trPr>
        <w:tc>
          <w:tcPr>
            <w:tcW w:w="392" w:type="dxa"/>
            <w:shd w:val="clear" w:color="auto" w:fill="FFFFFF"/>
          </w:tcPr>
          <w:p w:rsidR="002C3750" w:rsidRPr="00CE3DEC" w:rsidRDefault="002C3750" w:rsidP="00644148">
            <w:pPr>
              <w:tabs>
                <w:tab w:val="left" w:pos="567"/>
                <w:tab w:val="left" w:pos="7305"/>
              </w:tabs>
              <w:jc w:val="center"/>
              <w:rPr>
                <w:b/>
                <w:color w:val="002060"/>
                <w:sz w:val="20"/>
                <w:szCs w:val="20"/>
              </w:rPr>
            </w:pPr>
            <w:r w:rsidRPr="00CE3DEC">
              <w:rPr>
                <w:b/>
                <w:color w:val="002060"/>
                <w:sz w:val="20"/>
                <w:szCs w:val="20"/>
              </w:rPr>
              <w:t>5</w:t>
            </w:r>
          </w:p>
        </w:tc>
        <w:tc>
          <w:tcPr>
            <w:tcW w:w="2835" w:type="dxa"/>
            <w:shd w:val="clear" w:color="auto" w:fill="FFFFFF"/>
          </w:tcPr>
          <w:p w:rsidR="002C3750" w:rsidRPr="00CE3DEC" w:rsidRDefault="002C3750" w:rsidP="00644148">
            <w:pPr>
              <w:tabs>
                <w:tab w:val="left" w:pos="567"/>
                <w:tab w:val="left" w:pos="7305"/>
              </w:tabs>
              <w:rPr>
                <w:b/>
                <w:color w:val="002060"/>
                <w:sz w:val="20"/>
                <w:szCs w:val="20"/>
              </w:rPr>
            </w:pPr>
            <w:r w:rsidRPr="00CE3DEC">
              <w:rPr>
                <w:b/>
                <w:color w:val="002060"/>
                <w:sz w:val="20"/>
                <w:szCs w:val="20"/>
              </w:rPr>
              <w:t>«Любители русского языка»</w:t>
            </w:r>
          </w:p>
        </w:tc>
        <w:tc>
          <w:tcPr>
            <w:tcW w:w="1559" w:type="dxa"/>
            <w:shd w:val="clear" w:color="auto" w:fill="FFFFFF"/>
            <w:vAlign w:val="center"/>
          </w:tcPr>
          <w:p w:rsidR="002C3750" w:rsidRPr="00CE3DEC" w:rsidRDefault="002C3750" w:rsidP="00644148">
            <w:pPr>
              <w:tabs>
                <w:tab w:val="left" w:pos="567"/>
                <w:tab w:val="left" w:pos="7305"/>
              </w:tabs>
              <w:rPr>
                <w:color w:val="002060"/>
                <w:sz w:val="20"/>
                <w:szCs w:val="20"/>
              </w:rPr>
            </w:pPr>
            <w:r w:rsidRPr="00CE3DEC">
              <w:rPr>
                <w:color w:val="002060"/>
                <w:sz w:val="20"/>
                <w:szCs w:val="20"/>
              </w:rPr>
              <w:t>Черкоева Л.Г.</w:t>
            </w:r>
          </w:p>
        </w:tc>
        <w:tc>
          <w:tcPr>
            <w:tcW w:w="1276" w:type="dxa"/>
            <w:shd w:val="clear" w:color="auto" w:fill="8DB3E2"/>
          </w:tcPr>
          <w:p w:rsidR="002C3750" w:rsidRPr="00CE3DEC" w:rsidRDefault="002C3750" w:rsidP="00644148">
            <w:pPr>
              <w:tabs>
                <w:tab w:val="left" w:pos="567"/>
                <w:tab w:val="left" w:pos="7305"/>
              </w:tabs>
              <w:rPr>
                <w:color w:val="002060"/>
                <w:sz w:val="20"/>
                <w:szCs w:val="20"/>
              </w:rPr>
            </w:pPr>
            <w:r w:rsidRPr="00CE3DEC">
              <w:rPr>
                <w:color w:val="002060"/>
                <w:sz w:val="20"/>
                <w:szCs w:val="20"/>
              </w:rPr>
              <w:t>12.45-13.25</w:t>
            </w:r>
          </w:p>
        </w:tc>
        <w:tc>
          <w:tcPr>
            <w:tcW w:w="1275" w:type="dxa"/>
            <w:shd w:val="clear" w:color="auto" w:fill="FFFFFF"/>
          </w:tcPr>
          <w:p w:rsidR="002C3750" w:rsidRPr="00CE3DEC" w:rsidRDefault="002C3750" w:rsidP="00644148">
            <w:pPr>
              <w:tabs>
                <w:tab w:val="left" w:pos="567"/>
                <w:tab w:val="left" w:pos="7305"/>
              </w:tabs>
              <w:rPr>
                <w:color w:val="002060"/>
                <w:sz w:val="20"/>
                <w:szCs w:val="20"/>
              </w:rPr>
            </w:pPr>
          </w:p>
        </w:tc>
        <w:tc>
          <w:tcPr>
            <w:tcW w:w="1276" w:type="dxa"/>
            <w:shd w:val="clear" w:color="auto" w:fill="FFFFFF"/>
          </w:tcPr>
          <w:p w:rsidR="002C3750" w:rsidRPr="00CE3DEC" w:rsidRDefault="002C3750" w:rsidP="00644148">
            <w:pPr>
              <w:tabs>
                <w:tab w:val="left" w:pos="567"/>
                <w:tab w:val="left" w:pos="7305"/>
              </w:tabs>
              <w:rPr>
                <w:color w:val="002060"/>
                <w:sz w:val="20"/>
                <w:szCs w:val="20"/>
              </w:rPr>
            </w:pPr>
          </w:p>
        </w:tc>
        <w:tc>
          <w:tcPr>
            <w:tcW w:w="1276" w:type="dxa"/>
            <w:shd w:val="clear" w:color="auto" w:fill="FFFFFF"/>
          </w:tcPr>
          <w:p w:rsidR="002C3750" w:rsidRPr="00CE3DEC" w:rsidRDefault="002C3750" w:rsidP="00644148">
            <w:pPr>
              <w:tabs>
                <w:tab w:val="left" w:pos="567"/>
                <w:tab w:val="left" w:pos="7305"/>
              </w:tabs>
              <w:rPr>
                <w:color w:val="002060"/>
                <w:sz w:val="20"/>
                <w:szCs w:val="20"/>
              </w:rPr>
            </w:pPr>
          </w:p>
        </w:tc>
        <w:tc>
          <w:tcPr>
            <w:tcW w:w="1276" w:type="dxa"/>
            <w:shd w:val="clear" w:color="auto" w:fill="8DB3E2"/>
          </w:tcPr>
          <w:p w:rsidR="002C3750" w:rsidRPr="00CE3DEC" w:rsidRDefault="002C3750" w:rsidP="00644148">
            <w:pPr>
              <w:tabs>
                <w:tab w:val="left" w:pos="7305"/>
              </w:tabs>
              <w:jc w:val="center"/>
              <w:rPr>
                <w:color w:val="002060"/>
                <w:sz w:val="20"/>
                <w:szCs w:val="20"/>
              </w:rPr>
            </w:pPr>
            <w:r w:rsidRPr="00CE3DEC">
              <w:rPr>
                <w:color w:val="002060"/>
                <w:sz w:val="20"/>
                <w:szCs w:val="20"/>
              </w:rPr>
              <w:t>13.35-14.15</w:t>
            </w:r>
          </w:p>
        </w:tc>
      </w:tr>
      <w:tr w:rsidR="002C3750" w:rsidRPr="00CE3DEC" w:rsidTr="00644148">
        <w:trPr>
          <w:gridAfter w:val="1"/>
          <w:wAfter w:w="313" w:type="dxa"/>
        </w:trPr>
        <w:tc>
          <w:tcPr>
            <w:tcW w:w="392" w:type="dxa"/>
            <w:shd w:val="clear" w:color="auto" w:fill="FFFFFF"/>
          </w:tcPr>
          <w:p w:rsidR="002C3750" w:rsidRPr="00CE3DEC" w:rsidRDefault="002C3750" w:rsidP="00644148">
            <w:pPr>
              <w:tabs>
                <w:tab w:val="left" w:pos="567"/>
                <w:tab w:val="left" w:pos="7305"/>
              </w:tabs>
              <w:jc w:val="center"/>
              <w:rPr>
                <w:b/>
                <w:color w:val="002060"/>
                <w:sz w:val="20"/>
                <w:szCs w:val="20"/>
              </w:rPr>
            </w:pPr>
            <w:r w:rsidRPr="00CE3DEC">
              <w:rPr>
                <w:b/>
                <w:color w:val="002060"/>
                <w:sz w:val="20"/>
                <w:szCs w:val="20"/>
              </w:rPr>
              <w:t>5</w:t>
            </w:r>
          </w:p>
        </w:tc>
        <w:tc>
          <w:tcPr>
            <w:tcW w:w="2835" w:type="dxa"/>
            <w:shd w:val="clear" w:color="auto" w:fill="FFFFFF"/>
          </w:tcPr>
          <w:p w:rsidR="002C3750" w:rsidRPr="00CE3DEC" w:rsidRDefault="002C3750" w:rsidP="00644148">
            <w:pPr>
              <w:tabs>
                <w:tab w:val="left" w:pos="567"/>
                <w:tab w:val="left" w:pos="7305"/>
              </w:tabs>
              <w:rPr>
                <w:b/>
                <w:color w:val="002060"/>
                <w:sz w:val="20"/>
                <w:szCs w:val="20"/>
              </w:rPr>
            </w:pPr>
            <w:r w:rsidRPr="00CE3DEC">
              <w:rPr>
                <w:b/>
                <w:color w:val="002060"/>
                <w:sz w:val="20"/>
                <w:szCs w:val="20"/>
              </w:rPr>
              <w:t xml:space="preserve">«Познавательная экология» </w:t>
            </w:r>
          </w:p>
        </w:tc>
        <w:tc>
          <w:tcPr>
            <w:tcW w:w="1559" w:type="dxa"/>
            <w:shd w:val="clear" w:color="auto" w:fill="FFFFFF"/>
            <w:vAlign w:val="center"/>
          </w:tcPr>
          <w:p w:rsidR="002C3750" w:rsidRPr="00CE3DEC" w:rsidRDefault="002C3750" w:rsidP="00644148">
            <w:pPr>
              <w:tabs>
                <w:tab w:val="left" w:pos="567"/>
                <w:tab w:val="left" w:pos="7305"/>
              </w:tabs>
              <w:ind w:left="-108"/>
              <w:rPr>
                <w:color w:val="002060"/>
                <w:sz w:val="20"/>
                <w:szCs w:val="20"/>
              </w:rPr>
            </w:pPr>
            <w:r w:rsidRPr="00CE3DEC">
              <w:rPr>
                <w:color w:val="002060"/>
                <w:sz w:val="20"/>
                <w:szCs w:val="20"/>
              </w:rPr>
              <w:t>Дзампаева А.Ю.</w:t>
            </w:r>
          </w:p>
        </w:tc>
        <w:tc>
          <w:tcPr>
            <w:tcW w:w="1276" w:type="dxa"/>
            <w:shd w:val="clear" w:color="auto" w:fill="FFFFFF"/>
          </w:tcPr>
          <w:p w:rsidR="002C3750" w:rsidRPr="00CE3DEC" w:rsidRDefault="002C3750" w:rsidP="00644148">
            <w:pPr>
              <w:tabs>
                <w:tab w:val="left" w:pos="567"/>
                <w:tab w:val="left" w:pos="7305"/>
              </w:tabs>
              <w:ind w:firstLine="708"/>
              <w:rPr>
                <w:color w:val="002060"/>
                <w:sz w:val="20"/>
                <w:szCs w:val="20"/>
              </w:rPr>
            </w:pPr>
          </w:p>
        </w:tc>
        <w:tc>
          <w:tcPr>
            <w:tcW w:w="1275" w:type="dxa"/>
            <w:shd w:val="clear" w:color="auto" w:fill="8DB3E2"/>
          </w:tcPr>
          <w:p w:rsidR="002C3750" w:rsidRPr="00CE3DEC" w:rsidRDefault="002C3750" w:rsidP="00644148">
            <w:pPr>
              <w:tabs>
                <w:tab w:val="left" w:pos="567"/>
                <w:tab w:val="left" w:pos="7305"/>
              </w:tabs>
              <w:rPr>
                <w:color w:val="002060"/>
                <w:sz w:val="20"/>
                <w:szCs w:val="20"/>
              </w:rPr>
            </w:pPr>
            <w:r w:rsidRPr="00CE3DEC">
              <w:rPr>
                <w:color w:val="002060"/>
                <w:sz w:val="20"/>
                <w:szCs w:val="20"/>
              </w:rPr>
              <w:t>13.35-14.15</w:t>
            </w:r>
          </w:p>
        </w:tc>
        <w:tc>
          <w:tcPr>
            <w:tcW w:w="1276" w:type="dxa"/>
            <w:shd w:val="clear" w:color="auto" w:fill="8DB3E2"/>
          </w:tcPr>
          <w:p w:rsidR="002C3750" w:rsidRPr="00CE3DEC" w:rsidRDefault="002C3750" w:rsidP="00644148">
            <w:pPr>
              <w:tabs>
                <w:tab w:val="left" w:pos="567"/>
                <w:tab w:val="left" w:pos="7305"/>
              </w:tabs>
              <w:rPr>
                <w:color w:val="002060"/>
                <w:sz w:val="20"/>
                <w:szCs w:val="20"/>
              </w:rPr>
            </w:pPr>
            <w:r w:rsidRPr="00CE3DEC">
              <w:rPr>
                <w:color w:val="002060"/>
                <w:sz w:val="20"/>
                <w:szCs w:val="20"/>
              </w:rPr>
              <w:t>13.35-14.15</w:t>
            </w:r>
          </w:p>
        </w:tc>
        <w:tc>
          <w:tcPr>
            <w:tcW w:w="1276" w:type="dxa"/>
            <w:shd w:val="clear" w:color="auto" w:fill="FFFFFF"/>
          </w:tcPr>
          <w:p w:rsidR="002C3750" w:rsidRPr="00CE3DEC" w:rsidRDefault="002C3750" w:rsidP="00644148">
            <w:pPr>
              <w:tabs>
                <w:tab w:val="left" w:pos="567"/>
                <w:tab w:val="left" w:pos="7305"/>
              </w:tabs>
              <w:rPr>
                <w:color w:val="002060"/>
                <w:sz w:val="20"/>
                <w:szCs w:val="20"/>
              </w:rPr>
            </w:pPr>
          </w:p>
        </w:tc>
        <w:tc>
          <w:tcPr>
            <w:tcW w:w="1276" w:type="dxa"/>
            <w:shd w:val="clear" w:color="auto" w:fill="FFFFFF"/>
          </w:tcPr>
          <w:p w:rsidR="002C3750" w:rsidRPr="00CE3DEC" w:rsidRDefault="002C3750" w:rsidP="00644148">
            <w:pPr>
              <w:tabs>
                <w:tab w:val="left" w:pos="7305"/>
              </w:tabs>
              <w:jc w:val="center"/>
              <w:rPr>
                <w:color w:val="002060"/>
                <w:sz w:val="20"/>
                <w:szCs w:val="20"/>
              </w:rPr>
            </w:pPr>
          </w:p>
        </w:tc>
      </w:tr>
      <w:tr w:rsidR="002C3750" w:rsidRPr="00CE3DEC" w:rsidTr="00644148">
        <w:trPr>
          <w:gridAfter w:val="1"/>
          <w:wAfter w:w="313" w:type="dxa"/>
        </w:trPr>
        <w:tc>
          <w:tcPr>
            <w:tcW w:w="392" w:type="dxa"/>
            <w:shd w:val="clear" w:color="auto" w:fill="FFFFFF"/>
          </w:tcPr>
          <w:p w:rsidR="002C3750" w:rsidRPr="00CE3DEC" w:rsidRDefault="002C3750" w:rsidP="00644148">
            <w:pPr>
              <w:tabs>
                <w:tab w:val="left" w:pos="567"/>
                <w:tab w:val="left" w:pos="7305"/>
              </w:tabs>
              <w:jc w:val="center"/>
              <w:rPr>
                <w:b/>
                <w:color w:val="002060"/>
                <w:sz w:val="20"/>
                <w:szCs w:val="20"/>
              </w:rPr>
            </w:pPr>
            <w:r w:rsidRPr="00CE3DEC">
              <w:rPr>
                <w:b/>
                <w:color w:val="002060"/>
                <w:sz w:val="20"/>
                <w:szCs w:val="20"/>
              </w:rPr>
              <w:t>6</w:t>
            </w:r>
          </w:p>
        </w:tc>
        <w:tc>
          <w:tcPr>
            <w:tcW w:w="2835" w:type="dxa"/>
            <w:shd w:val="clear" w:color="auto" w:fill="FFFFFF"/>
          </w:tcPr>
          <w:p w:rsidR="002C3750" w:rsidRPr="00CE3DEC" w:rsidRDefault="002C3750" w:rsidP="00644148">
            <w:pPr>
              <w:tabs>
                <w:tab w:val="left" w:pos="567"/>
                <w:tab w:val="left" w:pos="7305"/>
              </w:tabs>
              <w:rPr>
                <w:b/>
                <w:color w:val="002060"/>
                <w:sz w:val="20"/>
                <w:szCs w:val="20"/>
              </w:rPr>
            </w:pPr>
            <w:r w:rsidRPr="00CE3DEC">
              <w:rPr>
                <w:b/>
                <w:color w:val="002060"/>
                <w:sz w:val="20"/>
                <w:szCs w:val="20"/>
              </w:rPr>
              <w:t>«Знай и люби свой край»</w:t>
            </w:r>
          </w:p>
        </w:tc>
        <w:tc>
          <w:tcPr>
            <w:tcW w:w="1559" w:type="dxa"/>
            <w:shd w:val="clear" w:color="auto" w:fill="FFFFFF"/>
            <w:vAlign w:val="center"/>
          </w:tcPr>
          <w:p w:rsidR="002C3750" w:rsidRPr="00CE3DEC" w:rsidRDefault="002C3750" w:rsidP="00644148">
            <w:pPr>
              <w:tabs>
                <w:tab w:val="left" w:pos="567"/>
                <w:tab w:val="left" w:pos="7305"/>
              </w:tabs>
              <w:rPr>
                <w:color w:val="002060"/>
                <w:sz w:val="20"/>
                <w:szCs w:val="20"/>
              </w:rPr>
            </w:pPr>
            <w:r w:rsidRPr="00CE3DEC">
              <w:rPr>
                <w:color w:val="002060"/>
                <w:sz w:val="20"/>
                <w:szCs w:val="20"/>
              </w:rPr>
              <w:t>ХаребоваС.П.</w:t>
            </w:r>
          </w:p>
        </w:tc>
        <w:tc>
          <w:tcPr>
            <w:tcW w:w="1276" w:type="dxa"/>
            <w:shd w:val="clear" w:color="auto" w:fill="FFFFFF"/>
          </w:tcPr>
          <w:p w:rsidR="002C3750" w:rsidRPr="00CE3DEC" w:rsidRDefault="002C3750" w:rsidP="00644148">
            <w:pPr>
              <w:tabs>
                <w:tab w:val="left" w:pos="567"/>
                <w:tab w:val="left" w:pos="7305"/>
              </w:tabs>
              <w:rPr>
                <w:color w:val="002060"/>
                <w:sz w:val="20"/>
                <w:szCs w:val="20"/>
              </w:rPr>
            </w:pPr>
          </w:p>
        </w:tc>
        <w:tc>
          <w:tcPr>
            <w:tcW w:w="1275" w:type="dxa"/>
            <w:shd w:val="clear" w:color="auto" w:fill="E5B8B7"/>
          </w:tcPr>
          <w:p w:rsidR="002C3750" w:rsidRPr="00CE3DEC" w:rsidRDefault="002C3750" w:rsidP="00644148">
            <w:pPr>
              <w:tabs>
                <w:tab w:val="left" w:pos="567"/>
                <w:tab w:val="left" w:pos="7305"/>
              </w:tabs>
              <w:rPr>
                <w:b/>
                <w:color w:val="002060"/>
                <w:sz w:val="20"/>
                <w:szCs w:val="20"/>
              </w:rPr>
            </w:pPr>
            <w:r w:rsidRPr="00CE3DEC">
              <w:rPr>
                <w:color w:val="002060"/>
                <w:sz w:val="20"/>
                <w:szCs w:val="20"/>
              </w:rPr>
              <w:t>13.35-14.15</w:t>
            </w:r>
          </w:p>
        </w:tc>
        <w:tc>
          <w:tcPr>
            <w:tcW w:w="1276" w:type="dxa"/>
            <w:shd w:val="clear" w:color="auto" w:fill="FFFFFF"/>
          </w:tcPr>
          <w:p w:rsidR="002C3750" w:rsidRPr="00CE3DEC" w:rsidRDefault="002C3750" w:rsidP="00644148">
            <w:pPr>
              <w:tabs>
                <w:tab w:val="left" w:pos="567"/>
                <w:tab w:val="left" w:pos="7305"/>
              </w:tabs>
              <w:rPr>
                <w:color w:val="002060"/>
                <w:sz w:val="20"/>
                <w:szCs w:val="20"/>
              </w:rPr>
            </w:pPr>
          </w:p>
        </w:tc>
        <w:tc>
          <w:tcPr>
            <w:tcW w:w="1276" w:type="dxa"/>
            <w:shd w:val="clear" w:color="auto" w:fill="FFFFFF"/>
          </w:tcPr>
          <w:p w:rsidR="002C3750" w:rsidRPr="00CE3DEC" w:rsidRDefault="002C3750" w:rsidP="00644148">
            <w:pPr>
              <w:tabs>
                <w:tab w:val="left" w:pos="567"/>
                <w:tab w:val="left" w:pos="7305"/>
              </w:tabs>
              <w:rPr>
                <w:b/>
                <w:color w:val="002060"/>
                <w:sz w:val="20"/>
                <w:szCs w:val="20"/>
              </w:rPr>
            </w:pPr>
          </w:p>
        </w:tc>
        <w:tc>
          <w:tcPr>
            <w:tcW w:w="1276" w:type="dxa"/>
            <w:shd w:val="clear" w:color="auto" w:fill="E5B8B7"/>
          </w:tcPr>
          <w:p w:rsidR="002C3750" w:rsidRPr="00CE3DEC" w:rsidRDefault="002C3750" w:rsidP="00644148">
            <w:pPr>
              <w:tabs>
                <w:tab w:val="left" w:pos="7305"/>
              </w:tabs>
              <w:rPr>
                <w:color w:val="002060"/>
                <w:sz w:val="20"/>
                <w:szCs w:val="20"/>
              </w:rPr>
            </w:pPr>
            <w:r w:rsidRPr="00CE3DEC">
              <w:rPr>
                <w:color w:val="002060"/>
                <w:sz w:val="20"/>
                <w:szCs w:val="20"/>
              </w:rPr>
              <w:t>12.45-13.25</w:t>
            </w:r>
          </w:p>
        </w:tc>
      </w:tr>
      <w:tr w:rsidR="002C3750" w:rsidRPr="00CE3DEC" w:rsidTr="00644148">
        <w:trPr>
          <w:gridAfter w:val="1"/>
          <w:wAfter w:w="313" w:type="dxa"/>
          <w:trHeight w:val="351"/>
        </w:trPr>
        <w:tc>
          <w:tcPr>
            <w:tcW w:w="392" w:type="dxa"/>
            <w:shd w:val="clear" w:color="auto" w:fill="FFFFFF"/>
          </w:tcPr>
          <w:p w:rsidR="002C3750" w:rsidRPr="00CE3DEC" w:rsidRDefault="002C3750" w:rsidP="00644148">
            <w:pPr>
              <w:tabs>
                <w:tab w:val="left" w:pos="567"/>
                <w:tab w:val="left" w:pos="7305"/>
              </w:tabs>
              <w:jc w:val="center"/>
              <w:rPr>
                <w:b/>
                <w:color w:val="002060"/>
                <w:sz w:val="20"/>
                <w:szCs w:val="20"/>
              </w:rPr>
            </w:pPr>
            <w:r w:rsidRPr="00CE3DEC">
              <w:rPr>
                <w:b/>
                <w:color w:val="002060"/>
                <w:sz w:val="20"/>
                <w:szCs w:val="20"/>
              </w:rPr>
              <w:t>6</w:t>
            </w:r>
          </w:p>
        </w:tc>
        <w:tc>
          <w:tcPr>
            <w:tcW w:w="2835" w:type="dxa"/>
            <w:shd w:val="clear" w:color="auto" w:fill="FFFFFF"/>
          </w:tcPr>
          <w:p w:rsidR="002C3750" w:rsidRPr="00CE3DEC" w:rsidRDefault="002C3750" w:rsidP="00644148">
            <w:pPr>
              <w:tabs>
                <w:tab w:val="left" w:pos="567"/>
                <w:tab w:val="left" w:pos="7305"/>
              </w:tabs>
              <w:rPr>
                <w:b/>
                <w:color w:val="002060"/>
                <w:sz w:val="20"/>
                <w:szCs w:val="20"/>
              </w:rPr>
            </w:pPr>
            <w:r w:rsidRPr="00CE3DEC">
              <w:rPr>
                <w:b/>
                <w:color w:val="002060"/>
                <w:sz w:val="20"/>
                <w:szCs w:val="20"/>
              </w:rPr>
              <w:t>«Юный баскетболист»</w:t>
            </w:r>
          </w:p>
        </w:tc>
        <w:tc>
          <w:tcPr>
            <w:tcW w:w="1559" w:type="dxa"/>
            <w:shd w:val="clear" w:color="auto" w:fill="FFFFFF"/>
          </w:tcPr>
          <w:p w:rsidR="002C3750" w:rsidRPr="00CE3DEC" w:rsidRDefault="002C3750" w:rsidP="00644148">
            <w:pPr>
              <w:tabs>
                <w:tab w:val="left" w:pos="567"/>
                <w:tab w:val="left" w:pos="7305"/>
              </w:tabs>
              <w:rPr>
                <w:color w:val="002060"/>
                <w:sz w:val="20"/>
                <w:szCs w:val="20"/>
              </w:rPr>
            </w:pPr>
            <w:r w:rsidRPr="00CE3DEC">
              <w:rPr>
                <w:color w:val="002060"/>
                <w:sz w:val="20"/>
                <w:szCs w:val="20"/>
              </w:rPr>
              <w:t>Дзеранов Г.В.</w:t>
            </w:r>
          </w:p>
        </w:tc>
        <w:tc>
          <w:tcPr>
            <w:tcW w:w="1276" w:type="dxa"/>
            <w:shd w:val="clear" w:color="auto" w:fill="E5B8B7"/>
          </w:tcPr>
          <w:p w:rsidR="002C3750" w:rsidRPr="00CE3DEC" w:rsidRDefault="002C3750" w:rsidP="00644148">
            <w:pPr>
              <w:tabs>
                <w:tab w:val="left" w:pos="567"/>
                <w:tab w:val="left" w:pos="7305"/>
              </w:tabs>
              <w:rPr>
                <w:color w:val="002060"/>
                <w:sz w:val="20"/>
                <w:szCs w:val="20"/>
              </w:rPr>
            </w:pPr>
            <w:r w:rsidRPr="00CE3DEC">
              <w:rPr>
                <w:color w:val="002060"/>
                <w:sz w:val="20"/>
                <w:szCs w:val="20"/>
              </w:rPr>
              <w:t>14.25-15.05</w:t>
            </w:r>
          </w:p>
        </w:tc>
        <w:tc>
          <w:tcPr>
            <w:tcW w:w="1275" w:type="dxa"/>
            <w:shd w:val="clear" w:color="auto" w:fill="FFFFFF"/>
          </w:tcPr>
          <w:p w:rsidR="002C3750" w:rsidRPr="00CE3DEC" w:rsidRDefault="002C3750" w:rsidP="00644148">
            <w:pPr>
              <w:tabs>
                <w:tab w:val="left" w:pos="567"/>
                <w:tab w:val="left" w:pos="7305"/>
              </w:tabs>
              <w:rPr>
                <w:b/>
                <w:color w:val="002060"/>
                <w:sz w:val="20"/>
                <w:szCs w:val="20"/>
              </w:rPr>
            </w:pPr>
          </w:p>
        </w:tc>
        <w:tc>
          <w:tcPr>
            <w:tcW w:w="1276" w:type="dxa"/>
            <w:shd w:val="clear" w:color="auto" w:fill="FFFFFF"/>
          </w:tcPr>
          <w:p w:rsidR="002C3750" w:rsidRPr="00CE3DEC" w:rsidRDefault="002C3750" w:rsidP="00644148">
            <w:pPr>
              <w:tabs>
                <w:tab w:val="left" w:pos="567"/>
                <w:tab w:val="left" w:pos="7305"/>
              </w:tabs>
              <w:rPr>
                <w:color w:val="002060"/>
                <w:sz w:val="20"/>
                <w:szCs w:val="20"/>
              </w:rPr>
            </w:pPr>
          </w:p>
        </w:tc>
        <w:tc>
          <w:tcPr>
            <w:tcW w:w="1276" w:type="dxa"/>
            <w:shd w:val="clear" w:color="auto" w:fill="FFFFFF"/>
          </w:tcPr>
          <w:p w:rsidR="002C3750" w:rsidRPr="00CE3DEC" w:rsidRDefault="002C3750" w:rsidP="00644148">
            <w:pPr>
              <w:tabs>
                <w:tab w:val="left" w:pos="567"/>
                <w:tab w:val="left" w:pos="7305"/>
              </w:tabs>
              <w:rPr>
                <w:b/>
                <w:color w:val="002060"/>
                <w:sz w:val="20"/>
                <w:szCs w:val="20"/>
              </w:rPr>
            </w:pPr>
          </w:p>
        </w:tc>
        <w:tc>
          <w:tcPr>
            <w:tcW w:w="1276" w:type="dxa"/>
            <w:shd w:val="clear" w:color="auto" w:fill="E5B8B7"/>
          </w:tcPr>
          <w:p w:rsidR="002C3750" w:rsidRPr="00CE3DEC" w:rsidRDefault="002C3750" w:rsidP="00644148">
            <w:pPr>
              <w:tabs>
                <w:tab w:val="left" w:pos="7305"/>
              </w:tabs>
              <w:rPr>
                <w:color w:val="002060"/>
                <w:sz w:val="20"/>
                <w:szCs w:val="20"/>
              </w:rPr>
            </w:pPr>
            <w:r w:rsidRPr="00CE3DEC">
              <w:rPr>
                <w:color w:val="002060"/>
                <w:sz w:val="20"/>
                <w:szCs w:val="20"/>
              </w:rPr>
              <w:t>13.35-14.15</w:t>
            </w:r>
          </w:p>
        </w:tc>
      </w:tr>
    </w:tbl>
    <w:p w:rsidR="002C3750" w:rsidRPr="00CE3DEC" w:rsidRDefault="002C3750" w:rsidP="00EA6060">
      <w:pPr>
        <w:pStyle w:val="a7"/>
        <w:shd w:val="clear" w:color="auto" w:fill="auto"/>
        <w:tabs>
          <w:tab w:val="left" w:pos="0"/>
          <w:tab w:val="left" w:pos="426"/>
        </w:tabs>
        <w:spacing w:after="0" w:line="240" w:lineRule="auto"/>
        <w:jc w:val="both"/>
        <w:rPr>
          <w:rFonts w:ascii="Times New Roman" w:hAnsi="Times New Roman" w:cs="Times New Roman"/>
          <w:b/>
          <w:color w:val="002060"/>
          <w:sz w:val="24"/>
          <w:szCs w:val="24"/>
        </w:rPr>
      </w:pPr>
    </w:p>
    <w:p w:rsidR="00670FBC" w:rsidRPr="00CE3DEC" w:rsidRDefault="0031307F"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b/>
          <w:color w:val="002060"/>
          <w:sz w:val="24"/>
          <w:szCs w:val="24"/>
        </w:rPr>
        <w:t xml:space="preserve">     </w:t>
      </w:r>
      <w:r w:rsidR="00670FBC" w:rsidRPr="00CE3DEC">
        <w:rPr>
          <w:rFonts w:ascii="Times New Roman" w:hAnsi="Times New Roman" w:cs="Times New Roman"/>
          <w:color w:val="002060"/>
          <w:sz w:val="24"/>
          <w:szCs w:val="24"/>
        </w:rPr>
        <w:t>Организация занятий по этим направлениям является неотъемлемой частью образовательного процесса в образовательном учреждении.</w:t>
      </w:r>
    </w:p>
    <w:p w:rsidR="00670FBC" w:rsidRPr="00CE3DEC" w:rsidRDefault="00DC625D" w:rsidP="00EA6060">
      <w:pPr>
        <w:pStyle w:val="a7"/>
        <w:shd w:val="clear" w:color="auto" w:fill="auto"/>
        <w:tabs>
          <w:tab w:val="left" w:pos="0"/>
          <w:tab w:val="left" w:pos="426"/>
        </w:tabs>
        <w:spacing w:after="0" w:line="240" w:lineRule="auto"/>
        <w:jc w:val="both"/>
        <w:rPr>
          <w:rFonts w:ascii="Times New Roman" w:hAnsi="Times New Roman" w:cs="Times New Roman"/>
          <w:b/>
          <w:color w:val="002060"/>
          <w:sz w:val="24"/>
          <w:szCs w:val="24"/>
        </w:rPr>
      </w:pPr>
      <w:r w:rsidRPr="00CE3DEC">
        <w:rPr>
          <w:rFonts w:ascii="Times New Roman" w:hAnsi="Times New Roman" w:cs="Times New Roman"/>
          <w:color w:val="002060"/>
          <w:sz w:val="24"/>
          <w:szCs w:val="24"/>
        </w:rPr>
        <w:t xml:space="preserve">    </w:t>
      </w:r>
      <w:r w:rsidR="001B11E6" w:rsidRPr="00CE3DEC">
        <w:rPr>
          <w:rFonts w:ascii="Times New Roman" w:hAnsi="Times New Roman" w:cs="Times New Roman"/>
          <w:color w:val="002060"/>
          <w:sz w:val="24"/>
          <w:szCs w:val="24"/>
        </w:rPr>
        <w:t>Содержание данных занятий  формирует</w:t>
      </w:r>
      <w:r w:rsidR="00670FBC" w:rsidRPr="00CE3DEC">
        <w:rPr>
          <w:rFonts w:ascii="Times New Roman" w:hAnsi="Times New Roman" w:cs="Times New Roman"/>
          <w:color w:val="002060"/>
          <w:sz w:val="24"/>
          <w:szCs w:val="24"/>
        </w:rPr>
        <w:t>ся с учётом пожеланий обучающихся и их родителей (законных представителей) и осуществля</w:t>
      </w:r>
      <w:r w:rsidR="001B11E6" w:rsidRPr="00CE3DEC">
        <w:rPr>
          <w:rFonts w:ascii="Times New Roman" w:hAnsi="Times New Roman" w:cs="Times New Roman"/>
          <w:color w:val="002060"/>
          <w:sz w:val="24"/>
          <w:szCs w:val="24"/>
        </w:rPr>
        <w:t>ет</w:t>
      </w:r>
      <w:r w:rsidR="00670FBC" w:rsidRPr="00CE3DEC">
        <w:rPr>
          <w:rFonts w:ascii="Times New Roman" w:hAnsi="Times New Roman" w:cs="Times New Roman"/>
          <w:color w:val="002060"/>
          <w:sz w:val="24"/>
          <w:szCs w:val="24"/>
        </w:rPr>
        <w:t xml:space="preserve">ся посредством различных форм организации, отличных от урочной системы обучения, таких, </w:t>
      </w:r>
      <w:r w:rsidR="00670FBC" w:rsidRPr="00CE3DEC">
        <w:rPr>
          <w:rFonts w:ascii="Times New Roman" w:hAnsi="Times New Roman" w:cs="Times New Roman"/>
          <w:b/>
          <w:color w:val="002060"/>
          <w:sz w:val="24"/>
          <w:szCs w:val="24"/>
        </w:rPr>
        <w:t xml:space="preserve">как экскурсии, кружки, секции, круглые столы, конференции, диспуты, школьные научные общества, </w:t>
      </w:r>
      <w:r w:rsidR="00670FBC" w:rsidRPr="00CE3DEC">
        <w:rPr>
          <w:rFonts w:ascii="Times New Roman" w:hAnsi="Times New Roman" w:cs="Times New Roman"/>
          <w:b/>
          <w:color w:val="002060"/>
          <w:sz w:val="24"/>
          <w:szCs w:val="24"/>
        </w:rPr>
        <w:lastRenderedPageBreak/>
        <w:t>олимпиады, конкурсы, соревнования, поисковые и научные исследования, общественно полезные практики и т. д.</w:t>
      </w:r>
    </w:p>
    <w:p w:rsidR="00DC625D" w:rsidRPr="00CE3DEC" w:rsidRDefault="00DC625D"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xml:space="preserve">      </w:t>
      </w:r>
      <w:r w:rsidR="00670FBC" w:rsidRPr="00CE3DEC">
        <w:rPr>
          <w:rFonts w:ascii="Times New Roman" w:hAnsi="Times New Roman" w:cs="Times New Roman"/>
          <w:color w:val="002060"/>
          <w:sz w:val="24"/>
          <w:szCs w:val="24"/>
        </w:rPr>
        <w:t>При организации внеурочной деятел</w:t>
      </w:r>
      <w:r w:rsidR="008537DE" w:rsidRPr="00CE3DEC">
        <w:rPr>
          <w:rFonts w:ascii="Times New Roman" w:hAnsi="Times New Roman" w:cs="Times New Roman"/>
          <w:color w:val="002060"/>
          <w:sz w:val="24"/>
          <w:szCs w:val="24"/>
        </w:rPr>
        <w:t>ьности обучающихся образователь</w:t>
      </w:r>
      <w:r w:rsidR="00670FBC" w:rsidRPr="00CE3DEC">
        <w:rPr>
          <w:rFonts w:ascii="Times New Roman" w:hAnsi="Times New Roman" w:cs="Times New Roman"/>
          <w:color w:val="002060"/>
          <w:sz w:val="24"/>
          <w:szCs w:val="24"/>
        </w:rPr>
        <w:t xml:space="preserve">ным учреждением могут использоваться возможности учреждений дополнительного образования, культуры, спорта. </w:t>
      </w:r>
      <w:r w:rsidRPr="00CE3DEC">
        <w:rPr>
          <w:rFonts w:ascii="Times New Roman" w:hAnsi="Times New Roman" w:cs="Times New Roman"/>
          <w:color w:val="002060"/>
          <w:sz w:val="24"/>
          <w:szCs w:val="24"/>
        </w:rPr>
        <w:t xml:space="preserve">   </w:t>
      </w:r>
    </w:p>
    <w:p w:rsidR="00670FBC" w:rsidRPr="00CE3DEC" w:rsidRDefault="00DC625D"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xml:space="preserve">       </w:t>
      </w:r>
      <w:r w:rsidR="00670FBC" w:rsidRPr="00CE3DEC">
        <w:rPr>
          <w:rFonts w:ascii="Times New Roman" w:hAnsi="Times New Roman" w:cs="Times New Roman"/>
          <w:color w:val="002060"/>
          <w:sz w:val="24"/>
          <w:szCs w:val="24"/>
        </w:rPr>
        <w:t xml:space="preserve">В период каникул для продолжения внеурочной деятельности могут использоваться возможности </w:t>
      </w:r>
      <w:r w:rsidR="008C590D" w:rsidRPr="00CE3DEC">
        <w:rPr>
          <w:rFonts w:ascii="Times New Roman" w:hAnsi="Times New Roman" w:cs="Times New Roman"/>
          <w:color w:val="002060"/>
          <w:sz w:val="24"/>
          <w:szCs w:val="24"/>
        </w:rPr>
        <w:t>в</w:t>
      </w:r>
      <w:r w:rsidR="001B11E6" w:rsidRPr="00CE3DEC">
        <w:rPr>
          <w:rFonts w:ascii="Times New Roman" w:hAnsi="Times New Roman" w:cs="Times New Roman"/>
          <w:color w:val="002060"/>
          <w:sz w:val="24"/>
          <w:szCs w:val="24"/>
        </w:rPr>
        <w:t xml:space="preserve"> селе</w:t>
      </w:r>
      <w:r w:rsidR="008C590D" w:rsidRPr="00CE3DEC">
        <w:rPr>
          <w:rFonts w:ascii="Times New Roman" w:hAnsi="Times New Roman" w:cs="Times New Roman"/>
          <w:color w:val="002060"/>
          <w:sz w:val="24"/>
          <w:szCs w:val="24"/>
        </w:rPr>
        <w:t>.</w:t>
      </w:r>
    </w:p>
    <w:p w:rsidR="00670FBC" w:rsidRPr="00CE3DEC" w:rsidRDefault="00DC625D"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xml:space="preserve">      </w:t>
      </w:r>
      <w:r w:rsidR="00670FBC" w:rsidRPr="00CE3DEC">
        <w:rPr>
          <w:rFonts w:ascii="Times New Roman" w:hAnsi="Times New Roman" w:cs="Times New Roman"/>
          <w:color w:val="002060"/>
          <w:sz w:val="24"/>
          <w:szCs w:val="24"/>
        </w:rPr>
        <w:t>Принципы чередования учебной и внеурочной деятельности в рамках реализации основной образовательной программы основного общего образования определяет образовательное учреждение.</w:t>
      </w:r>
    </w:p>
    <w:p w:rsidR="00670FBC" w:rsidRPr="00CE3DEC" w:rsidRDefault="00DC625D"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xml:space="preserve">    </w:t>
      </w:r>
      <w:r w:rsidR="00670FBC" w:rsidRPr="00CE3DEC">
        <w:rPr>
          <w:rFonts w:ascii="Times New Roman" w:hAnsi="Times New Roman" w:cs="Times New Roman"/>
          <w:color w:val="002060"/>
          <w:sz w:val="24"/>
          <w:szCs w:val="24"/>
        </w:rPr>
        <w:t>Для развития потенциала одарённых и талантливых детей с участием самих обучающихся и их семей могут разрабатываться индивидуальные учебные планы, в рамках которых формируется индивидуальная траектория развития обучающегося (содержание дисциплин, курсов, модулей, темп и формы образования). Реализация индивидуальных учебных планов может быть организована в том числе с помощью дистанционного образования. Реализация индивидуальных учебных планов, программ сопровождается тьюторской поддержкой.</w:t>
      </w:r>
    </w:p>
    <w:p w:rsidR="002C3750" w:rsidRPr="00CE3DEC" w:rsidRDefault="00DC625D"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xml:space="preserve">   </w:t>
      </w:r>
    </w:p>
    <w:p w:rsidR="002C3750" w:rsidRPr="00CE3DEC" w:rsidRDefault="002C3750" w:rsidP="002C3750">
      <w:pPr>
        <w:shd w:val="clear" w:color="auto" w:fill="D6F2CC"/>
        <w:spacing w:before="30" w:after="30"/>
        <w:rPr>
          <w:color w:val="002060"/>
        </w:rPr>
      </w:pPr>
      <w:r w:rsidRPr="00CE3DEC">
        <w:rPr>
          <w:b/>
          <w:color w:val="002060"/>
        </w:rPr>
        <w:t>3.3.</w:t>
      </w:r>
      <w:r w:rsidRPr="00CE3DEC">
        <w:rPr>
          <w:color w:val="002060"/>
        </w:rPr>
        <w:t> </w:t>
      </w:r>
      <w:r w:rsidRPr="00CE3DEC">
        <w:rPr>
          <w:b/>
          <w:bCs/>
          <w:color w:val="002060"/>
        </w:rPr>
        <w:t xml:space="preserve"> Календарный  учебный график для 1-8, 10  и 9,11 классов</w:t>
      </w:r>
    </w:p>
    <w:tbl>
      <w:tblPr>
        <w:tblW w:w="10140" w:type="dxa"/>
        <w:tblInd w:w="-34" w:type="dxa"/>
        <w:tblCellMar>
          <w:left w:w="0" w:type="dxa"/>
          <w:right w:w="0" w:type="dxa"/>
        </w:tblCellMar>
        <w:tblLook w:val="04A0"/>
      </w:tblPr>
      <w:tblGrid>
        <w:gridCol w:w="994"/>
        <w:gridCol w:w="1560"/>
        <w:gridCol w:w="2269"/>
        <w:gridCol w:w="1560"/>
        <w:gridCol w:w="1764"/>
        <w:gridCol w:w="1993"/>
      </w:tblGrid>
      <w:tr w:rsidR="002C3750" w:rsidRPr="00CE3DEC" w:rsidTr="00135AE9">
        <w:trPr>
          <w:trHeight w:val="295"/>
        </w:trPr>
        <w:tc>
          <w:tcPr>
            <w:tcW w:w="4820" w:type="dxa"/>
            <w:gridSpan w:val="3"/>
            <w:tcBorders>
              <w:top w:val="single" w:sz="8" w:space="0" w:color="auto"/>
              <w:left w:val="single" w:sz="8" w:space="0" w:color="auto"/>
              <w:bottom w:val="single" w:sz="8" w:space="0" w:color="auto"/>
              <w:right w:val="single" w:sz="8" w:space="0" w:color="auto"/>
            </w:tcBorders>
            <w:shd w:val="clear" w:color="auto" w:fill="FDE9D9"/>
            <w:tcMar>
              <w:top w:w="0" w:type="dxa"/>
              <w:left w:w="108" w:type="dxa"/>
              <w:bottom w:w="0" w:type="dxa"/>
              <w:right w:w="108" w:type="dxa"/>
            </w:tcMar>
            <w:hideMark/>
          </w:tcPr>
          <w:p w:rsidR="002C3750" w:rsidRPr="00CE3DEC" w:rsidRDefault="002C3750" w:rsidP="00644148">
            <w:pPr>
              <w:spacing w:before="30" w:after="30"/>
              <w:ind w:left="360"/>
              <w:rPr>
                <w:color w:val="002060"/>
                <w:sz w:val="20"/>
                <w:szCs w:val="20"/>
              </w:rPr>
            </w:pPr>
            <w:r w:rsidRPr="00CE3DEC">
              <w:rPr>
                <w:color w:val="002060"/>
                <w:sz w:val="20"/>
                <w:szCs w:val="20"/>
              </w:rPr>
              <w:t> </w:t>
            </w:r>
          </w:p>
        </w:tc>
        <w:tc>
          <w:tcPr>
            <w:tcW w:w="1559" w:type="dxa"/>
            <w:tcBorders>
              <w:top w:val="single" w:sz="8" w:space="0" w:color="auto"/>
              <w:left w:val="nil"/>
              <w:bottom w:val="single" w:sz="8" w:space="0" w:color="auto"/>
              <w:right w:val="single" w:sz="8" w:space="0" w:color="auto"/>
            </w:tcBorders>
            <w:shd w:val="clear" w:color="auto" w:fill="FDE9D9"/>
            <w:tcMar>
              <w:top w:w="0" w:type="dxa"/>
              <w:left w:w="108" w:type="dxa"/>
              <w:bottom w:w="0" w:type="dxa"/>
              <w:right w:w="108" w:type="dxa"/>
            </w:tcMar>
            <w:hideMark/>
          </w:tcPr>
          <w:p w:rsidR="002C3750" w:rsidRPr="00CE3DEC" w:rsidRDefault="002C3750" w:rsidP="00644148">
            <w:pPr>
              <w:spacing w:before="30" w:after="30"/>
              <w:jc w:val="center"/>
              <w:rPr>
                <w:color w:val="002060"/>
                <w:sz w:val="20"/>
                <w:szCs w:val="20"/>
              </w:rPr>
            </w:pPr>
            <w:r w:rsidRPr="00CE3DEC">
              <w:rPr>
                <w:b/>
                <w:bCs/>
                <w:color w:val="002060"/>
                <w:sz w:val="20"/>
              </w:rPr>
              <w:t>1 класс</w:t>
            </w:r>
          </w:p>
        </w:tc>
        <w:tc>
          <w:tcPr>
            <w:tcW w:w="1763" w:type="dxa"/>
            <w:tcBorders>
              <w:top w:val="single" w:sz="8" w:space="0" w:color="auto"/>
              <w:left w:val="nil"/>
              <w:bottom w:val="single" w:sz="8" w:space="0" w:color="auto"/>
              <w:right w:val="single" w:sz="8" w:space="0" w:color="auto"/>
            </w:tcBorders>
            <w:shd w:val="clear" w:color="auto" w:fill="FDE9D9"/>
            <w:tcMar>
              <w:top w:w="0" w:type="dxa"/>
              <w:left w:w="108" w:type="dxa"/>
              <w:bottom w:w="0" w:type="dxa"/>
              <w:right w:w="108" w:type="dxa"/>
            </w:tcMar>
            <w:hideMark/>
          </w:tcPr>
          <w:p w:rsidR="002C3750" w:rsidRPr="00CE3DEC" w:rsidRDefault="002C3750" w:rsidP="00135AE9">
            <w:pPr>
              <w:spacing w:before="30" w:after="30"/>
              <w:ind w:left="-253" w:right="-183" w:firstLine="141"/>
              <w:jc w:val="center"/>
              <w:rPr>
                <w:color w:val="002060"/>
                <w:sz w:val="20"/>
                <w:szCs w:val="20"/>
              </w:rPr>
            </w:pPr>
            <w:r w:rsidRPr="00CE3DEC">
              <w:rPr>
                <w:b/>
                <w:bCs/>
                <w:color w:val="002060"/>
                <w:sz w:val="20"/>
              </w:rPr>
              <w:t>2-4, 5-8, 10 классы</w:t>
            </w:r>
          </w:p>
        </w:tc>
        <w:tc>
          <w:tcPr>
            <w:tcW w:w="1992" w:type="dxa"/>
            <w:tcBorders>
              <w:top w:val="single" w:sz="8" w:space="0" w:color="auto"/>
              <w:left w:val="nil"/>
              <w:bottom w:val="single" w:sz="8" w:space="0" w:color="auto"/>
              <w:right w:val="single" w:sz="8" w:space="0" w:color="auto"/>
            </w:tcBorders>
            <w:shd w:val="clear" w:color="auto" w:fill="FDE9D9"/>
            <w:tcMar>
              <w:top w:w="0" w:type="dxa"/>
              <w:left w:w="108" w:type="dxa"/>
              <w:bottom w:w="0" w:type="dxa"/>
              <w:right w:w="108" w:type="dxa"/>
            </w:tcMar>
            <w:hideMark/>
          </w:tcPr>
          <w:p w:rsidR="002C3750" w:rsidRPr="00CE3DEC" w:rsidRDefault="002C3750" w:rsidP="00644148">
            <w:pPr>
              <w:spacing w:before="30" w:after="30"/>
              <w:jc w:val="center"/>
              <w:rPr>
                <w:color w:val="002060"/>
                <w:sz w:val="20"/>
                <w:szCs w:val="20"/>
              </w:rPr>
            </w:pPr>
            <w:r w:rsidRPr="00CE3DEC">
              <w:rPr>
                <w:b/>
                <w:bCs/>
                <w:color w:val="002060"/>
                <w:sz w:val="20"/>
              </w:rPr>
              <w:t>9, 11 классы</w:t>
            </w:r>
          </w:p>
        </w:tc>
      </w:tr>
      <w:tr w:rsidR="002C3750" w:rsidRPr="00CE3DEC" w:rsidTr="00644148">
        <w:trPr>
          <w:trHeight w:val="270"/>
        </w:trPr>
        <w:tc>
          <w:tcPr>
            <w:tcW w:w="4820" w:type="dxa"/>
            <w:gridSpan w:val="3"/>
            <w:tcBorders>
              <w:top w:val="nil"/>
              <w:left w:val="single" w:sz="8" w:space="0" w:color="auto"/>
              <w:bottom w:val="single" w:sz="8" w:space="0" w:color="auto"/>
              <w:right w:val="single" w:sz="8" w:space="0" w:color="auto"/>
            </w:tcBorders>
            <w:shd w:val="clear" w:color="auto" w:fill="FDE9D9"/>
            <w:tcMar>
              <w:top w:w="0" w:type="dxa"/>
              <w:left w:w="108" w:type="dxa"/>
              <w:bottom w:w="0" w:type="dxa"/>
              <w:right w:w="108" w:type="dxa"/>
            </w:tcMar>
            <w:hideMark/>
          </w:tcPr>
          <w:p w:rsidR="002C3750" w:rsidRPr="00CE3DEC" w:rsidRDefault="002C3750" w:rsidP="00644148">
            <w:pPr>
              <w:spacing w:before="30" w:after="30"/>
              <w:rPr>
                <w:color w:val="002060"/>
                <w:sz w:val="20"/>
                <w:szCs w:val="20"/>
              </w:rPr>
            </w:pPr>
            <w:r w:rsidRPr="00CE3DEC">
              <w:rPr>
                <w:color w:val="002060"/>
                <w:sz w:val="20"/>
                <w:szCs w:val="20"/>
              </w:rPr>
              <w:t>Начало учебного года</w:t>
            </w:r>
          </w:p>
        </w:tc>
        <w:tc>
          <w:tcPr>
            <w:tcW w:w="5314" w:type="dxa"/>
            <w:gridSpan w:val="3"/>
            <w:tcBorders>
              <w:top w:val="nil"/>
              <w:left w:val="nil"/>
              <w:bottom w:val="single" w:sz="8" w:space="0" w:color="auto"/>
              <w:right w:val="single" w:sz="8" w:space="0" w:color="auto"/>
            </w:tcBorders>
            <w:shd w:val="clear" w:color="auto" w:fill="FDE9D9"/>
            <w:tcMar>
              <w:top w:w="0" w:type="dxa"/>
              <w:left w:w="108" w:type="dxa"/>
              <w:bottom w:w="0" w:type="dxa"/>
              <w:right w:w="108" w:type="dxa"/>
            </w:tcMar>
            <w:hideMark/>
          </w:tcPr>
          <w:p w:rsidR="002C3750" w:rsidRPr="00CE3DEC" w:rsidRDefault="002C3750" w:rsidP="00644148">
            <w:pPr>
              <w:spacing w:before="30" w:after="30"/>
              <w:jc w:val="center"/>
              <w:rPr>
                <w:color w:val="002060"/>
                <w:sz w:val="20"/>
                <w:szCs w:val="20"/>
              </w:rPr>
            </w:pPr>
            <w:r w:rsidRPr="00CE3DEC">
              <w:rPr>
                <w:color w:val="002060"/>
                <w:sz w:val="20"/>
                <w:szCs w:val="20"/>
              </w:rPr>
              <w:t>1 сентября</w:t>
            </w:r>
          </w:p>
        </w:tc>
      </w:tr>
      <w:tr w:rsidR="002C3750" w:rsidRPr="00CE3DEC" w:rsidTr="00644148">
        <w:trPr>
          <w:trHeight w:val="415"/>
        </w:trPr>
        <w:tc>
          <w:tcPr>
            <w:tcW w:w="4820" w:type="dxa"/>
            <w:gridSpan w:val="3"/>
            <w:tcBorders>
              <w:top w:val="nil"/>
              <w:left w:val="single" w:sz="8" w:space="0" w:color="auto"/>
              <w:bottom w:val="single" w:sz="8" w:space="0" w:color="auto"/>
              <w:right w:val="single" w:sz="8" w:space="0" w:color="auto"/>
            </w:tcBorders>
            <w:shd w:val="clear" w:color="auto" w:fill="FDE9D9"/>
            <w:tcMar>
              <w:top w:w="0" w:type="dxa"/>
              <w:left w:w="108" w:type="dxa"/>
              <w:bottom w:w="0" w:type="dxa"/>
              <w:right w:w="108" w:type="dxa"/>
            </w:tcMar>
            <w:hideMark/>
          </w:tcPr>
          <w:p w:rsidR="002C3750" w:rsidRPr="00CE3DEC" w:rsidRDefault="002C3750" w:rsidP="00644148">
            <w:pPr>
              <w:spacing w:before="30" w:after="30"/>
              <w:rPr>
                <w:color w:val="002060"/>
                <w:sz w:val="20"/>
                <w:szCs w:val="20"/>
              </w:rPr>
            </w:pPr>
            <w:r w:rsidRPr="00CE3DEC">
              <w:rPr>
                <w:color w:val="002060"/>
                <w:sz w:val="20"/>
                <w:szCs w:val="20"/>
              </w:rPr>
              <w:t>Продолжительность учебного года: количество учебных недель</w:t>
            </w:r>
          </w:p>
        </w:tc>
        <w:tc>
          <w:tcPr>
            <w:tcW w:w="1559" w:type="dxa"/>
            <w:tcBorders>
              <w:top w:val="nil"/>
              <w:left w:val="nil"/>
              <w:bottom w:val="single" w:sz="8" w:space="0" w:color="auto"/>
              <w:right w:val="single" w:sz="8" w:space="0" w:color="auto"/>
            </w:tcBorders>
            <w:shd w:val="clear" w:color="auto" w:fill="FDE9D9"/>
            <w:tcMar>
              <w:top w:w="0" w:type="dxa"/>
              <w:left w:w="108" w:type="dxa"/>
              <w:bottom w:w="0" w:type="dxa"/>
              <w:right w:w="108" w:type="dxa"/>
            </w:tcMar>
            <w:hideMark/>
          </w:tcPr>
          <w:p w:rsidR="002C3750" w:rsidRPr="00CE3DEC" w:rsidRDefault="002C3750" w:rsidP="00644148">
            <w:pPr>
              <w:spacing w:before="30" w:after="30"/>
              <w:jc w:val="center"/>
              <w:rPr>
                <w:color w:val="002060"/>
                <w:sz w:val="20"/>
                <w:szCs w:val="20"/>
              </w:rPr>
            </w:pPr>
            <w:r w:rsidRPr="00CE3DEC">
              <w:rPr>
                <w:color w:val="002060"/>
                <w:sz w:val="20"/>
                <w:szCs w:val="20"/>
              </w:rPr>
              <w:t>33</w:t>
            </w:r>
          </w:p>
        </w:tc>
        <w:tc>
          <w:tcPr>
            <w:tcW w:w="1763" w:type="dxa"/>
            <w:tcBorders>
              <w:top w:val="nil"/>
              <w:left w:val="nil"/>
              <w:bottom w:val="single" w:sz="8" w:space="0" w:color="auto"/>
              <w:right w:val="single" w:sz="8" w:space="0" w:color="auto"/>
            </w:tcBorders>
            <w:shd w:val="clear" w:color="auto" w:fill="FDE9D9"/>
            <w:tcMar>
              <w:top w:w="0" w:type="dxa"/>
              <w:left w:w="108" w:type="dxa"/>
              <w:bottom w:w="0" w:type="dxa"/>
              <w:right w:w="108" w:type="dxa"/>
            </w:tcMar>
            <w:hideMark/>
          </w:tcPr>
          <w:p w:rsidR="002C3750" w:rsidRPr="00CE3DEC" w:rsidRDefault="002C3750" w:rsidP="00644148">
            <w:pPr>
              <w:spacing w:before="30" w:after="30"/>
              <w:jc w:val="center"/>
              <w:rPr>
                <w:color w:val="002060"/>
                <w:sz w:val="20"/>
                <w:szCs w:val="20"/>
              </w:rPr>
            </w:pPr>
            <w:r w:rsidRPr="00CE3DEC">
              <w:rPr>
                <w:color w:val="002060"/>
                <w:sz w:val="20"/>
                <w:szCs w:val="20"/>
              </w:rPr>
              <w:t>34</w:t>
            </w:r>
          </w:p>
        </w:tc>
        <w:tc>
          <w:tcPr>
            <w:tcW w:w="1992" w:type="dxa"/>
            <w:tcBorders>
              <w:top w:val="nil"/>
              <w:left w:val="nil"/>
              <w:bottom w:val="single" w:sz="8" w:space="0" w:color="auto"/>
              <w:right w:val="single" w:sz="8" w:space="0" w:color="auto"/>
            </w:tcBorders>
            <w:shd w:val="clear" w:color="auto" w:fill="FDE9D9"/>
            <w:tcMar>
              <w:top w:w="0" w:type="dxa"/>
              <w:left w:w="108" w:type="dxa"/>
              <w:bottom w:w="0" w:type="dxa"/>
              <w:right w:w="108" w:type="dxa"/>
            </w:tcMar>
            <w:hideMark/>
          </w:tcPr>
          <w:p w:rsidR="002C3750" w:rsidRPr="00CE3DEC" w:rsidRDefault="002C3750" w:rsidP="00644148">
            <w:pPr>
              <w:spacing w:before="30" w:after="30"/>
              <w:jc w:val="center"/>
              <w:rPr>
                <w:color w:val="002060"/>
                <w:sz w:val="20"/>
                <w:szCs w:val="20"/>
              </w:rPr>
            </w:pPr>
            <w:r w:rsidRPr="00CE3DEC">
              <w:rPr>
                <w:color w:val="002060"/>
                <w:sz w:val="20"/>
                <w:szCs w:val="20"/>
              </w:rPr>
              <w:t>34</w:t>
            </w:r>
          </w:p>
        </w:tc>
      </w:tr>
      <w:tr w:rsidR="002C3750" w:rsidRPr="00CE3DEC" w:rsidTr="00644148">
        <w:trPr>
          <w:trHeight w:val="281"/>
        </w:trPr>
        <w:tc>
          <w:tcPr>
            <w:tcW w:w="4820" w:type="dxa"/>
            <w:gridSpan w:val="3"/>
            <w:tcBorders>
              <w:top w:val="nil"/>
              <w:left w:val="single" w:sz="8" w:space="0" w:color="auto"/>
              <w:bottom w:val="single" w:sz="8" w:space="0" w:color="auto"/>
              <w:right w:val="single" w:sz="8" w:space="0" w:color="auto"/>
            </w:tcBorders>
            <w:shd w:val="clear" w:color="auto" w:fill="FDE9D9"/>
            <w:tcMar>
              <w:top w:w="0" w:type="dxa"/>
              <w:left w:w="108" w:type="dxa"/>
              <w:bottom w:w="0" w:type="dxa"/>
              <w:right w:w="108" w:type="dxa"/>
            </w:tcMar>
            <w:hideMark/>
          </w:tcPr>
          <w:p w:rsidR="002C3750" w:rsidRPr="00CE3DEC" w:rsidRDefault="002C3750" w:rsidP="00644148">
            <w:pPr>
              <w:spacing w:before="30" w:after="30"/>
              <w:rPr>
                <w:color w:val="002060"/>
                <w:sz w:val="20"/>
                <w:szCs w:val="20"/>
              </w:rPr>
            </w:pPr>
            <w:r w:rsidRPr="00CE3DEC">
              <w:rPr>
                <w:color w:val="002060"/>
                <w:sz w:val="20"/>
                <w:szCs w:val="20"/>
              </w:rPr>
              <w:t>Продолжительность учебной недели</w:t>
            </w:r>
          </w:p>
        </w:tc>
        <w:tc>
          <w:tcPr>
            <w:tcW w:w="1559" w:type="dxa"/>
            <w:tcBorders>
              <w:top w:val="nil"/>
              <w:left w:val="nil"/>
              <w:bottom w:val="single" w:sz="8" w:space="0" w:color="auto"/>
              <w:right w:val="single" w:sz="8" w:space="0" w:color="auto"/>
            </w:tcBorders>
            <w:shd w:val="clear" w:color="auto" w:fill="FDE9D9"/>
            <w:tcMar>
              <w:top w:w="0" w:type="dxa"/>
              <w:left w:w="108" w:type="dxa"/>
              <w:bottom w:w="0" w:type="dxa"/>
              <w:right w:w="108" w:type="dxa"/>
            </w:tcMar>
            <w:hideMark/>
          </w:tcPr>
          <w:p w:rsidR="002C3750" w:rsidRPr="00CE3DEC" w:rsidRDefault="002C3750" w:rsidP="00644148">
            <w:pPr>
              <w:spacing w:before="30" w:after="30"/>
              <w:jc w:val="center"/>
              <w:rPr>
                <w:color w:val="002060"/>
                <w:sz w:val="20"/>
                <w:szCs w:val="20"/>
              </w:rPr>
            </w:pPr>
            <w:r w:rsidRPr="00CE3DEC">
              <w:rPr>
                <w:color w:val="002060"/>
                <w:sz w:val="20"/>
                <w:szCs w:val="20"/>
              </w:rPr>
              <w:t>5 дней</w:t>
            </w:r>
          </w:p>
        </w:tc>
        <w:tc>
          <w:tcPr>
            <w:tcW w:w="1763" w:type="dxa"/>
            <w:tcBorders>
              <w:top w:val="nil"/>
              <w:left w:val="nil"/>
              <w:bottom w:val="single" w:sz="8" w:space="0" w:color="auto"/>
              <w:right w:val="single" w:sz="8" w:space="0" w:color="auto"/>
            </w:tcBorders>
            <w:shd w:val="clear" w:color="auto" w:fill="FDE9D9"/>
            <w:tcMar>
              <w:top w:w="0" w:type="dxa"/>
              <w:left w:w="108" w:type="dxa"/>
              <w:bottom w:w="0" w:type="dxa"/>
              <w:right w:w="108" w:type="dxa"/>
            </w:tcMar>
            <w:hideMark/>
          </w:tcPr>
          <w:p w:rsidR="002C3750" w:rsidRPr="00CE3DEC" w:rsidRDefault="002C3750" w:rsidP="00644148">
            <w:pPr>
              <w:spacing w:before="30" w:after="30"/>
              <w:jc w:val="center"/>
              <w:rPr>
                <w:color w:val="002060"/>
                <w:sz w:val="20"/>
                <w:szCs w:val="20"/>
              </w:rPr>
            </w:pPr>
            <w:r w:rsidRPr="00CE3DEC">
              <w:rPr>
                <w:color w:val="002060"/>
                <w:sz w:val="20"/>
                <w:szCs w:val="20"/>
              </w:rPr>
              <w:t>6 дней</w:t>
            </w:r>
          </w:p>
        </w:tc>
        <w:tc>
          <w:tcPr>
            <w:tcW w:w="1992" w:type="dxa"/>
            <w:tcBorders>
              <w:top w:val="nil"/>
              <w:left w:val="nil"/>
              <w:bottom w:val="single" w:sz="8" w:space="0" w:color="auto"/>
              <w:right w:val="single" w:sz="8" w:space="0" w:color="auto"/>
            </w:tcBorders>
            <w:shd w:val="clear" w:color="auto" w:fill="FDE9D9"/>
            <w:tcMar>
              <w:top w:w="0" w:type="dxa"/>
              <w:left w:w="108" w:type="dxa"/>
              <w:bottom w:w="0" w:type="dxa"/>
              <w:right w:w="108" w:type="dxa"/>
            </w:tcMar>
            <w:hideMark/>
          </w:tcPr>
          <w:p w:rsidR="002C3750" w:rsidRPr="00CE3DEC" w:rsidRDefault="002C3750" w:rsidP="00644148">
            <w:pPr>
              <w:spacing w:before="30" w:after="30"/>
              <w:jc w:val="center"/>
              <w:rPr>
                <w:color w:val="002060"/>
                <w:sz w:val="20"/>
                <w:szCs w:val="20"/>
              </w:rPr>
            </w:pPr>
            <w:r w:rsidRPr="00CE3DEC">
              <w:rPr>
                <w:color w:val="002060"/>
                <w:sz w:val="20"/>
                <w:szCs w:val="20"/>
              </w:rPr>
              <w:t>6 дней</w:t>
            </w:r>
          </w:p>
        </w:tc>
      </w:tr>
      <w:tr w:rsidR="002C3750" w:rsidRPr="00CE3DEC" w:rsidTr="00644148">
        <w:trPr>
          <w:trHeight w:val="285"/>
        </w:trPr>
        <w:tc>
          <w:tcPr>
            <w:tcW w:w="4820" w:type="dxa"/>
            <w:gridSpan w:val="3"/>
            <w:tcBorders>
              <w:top w:val="nil"/>
              <w:left w:val="single" w:sz="8" w:space="0" w:color="auto"/>
              <w:bottom w:val="single" w:sz="8" w:space="0" w:color="auto"/>
              <w:right w:val="single" w:sz="8" w:space="0" w:color="auto"/>
            </w:tcBorders>
            <w:shd w:val="clear" w:color="auto" w:fill="FDE9D9"/>
            <w:tcMar>
              <w:top w:w="0" w:type="dxa"/>
              <w:left w:w="108" w:type="dxa"/>
              <w:bottom w:w="0" w:type="dxa"/>
              <w:right w:w="108" w:type="dxa"/>
            </w:tcMar>
            <w:hideMark/>
          </w:tcPr>
          <w:p w:rsidR="002C3750" w:rsidRPr="00CE3DEC" w:rsidRDefault="002C3750" w:rsidP="00644148">
            <w:pPr>
              <w:spacing w:before="30" w:after="30"/>
              <w:rPr>
                <w:color w:val="002060"/>
                <w:sz w:val="20"/>
                <w:szCs w:val="20"/>
              </w:rPr>
            </w:pPr>
            <w:r w:rsidRPr="00CE3DEC">
              <w:rPr>
                <w:color w:val="002060"/>
                <w:sz w:val="20"/>
                <w:szCs w:val="20"/>
              </w:rPr>
              <w:t>Окончание учебного года</w:t>
            </w:r>
          </w:p>
        </w:tc>
        <w:tc>
          <w:tcPr>
            <w:tcW w:w="1559" w:type="dxa"/>
            <w:tcBorders>
              <w:top w:val="nil"/>
              <w:left w:val="nil"/>
              <w:bottom w:val="single" w:sz="8" w:space="0" w:color="auto"/>
              <w:right w:val="single" w:sz="8" w:space="0" w:color="auto"/>
            </w:tcBorders>
            <w:shd w:val="clear" w:color="auto" w:fill="FDE9D9"/>
            <w:tcMar>
              <w:top w:w="0" w:type="dxa"/>
              <w:left w:w="108" w:type="dxa"/>
              <w:bottom w:w="0" w:type="dxa"/>
              <w:right w:w="108" w:type="dxa"/>
            </w:tcMar>
            <w:hideMark/>
          </w:tcPr>
          <w:p w:rsidR="002C3750" w:rsidRPr="00CE3DEC" w:rsidRDefault="002C3750" w:rsidP="00644148">
            <w:pPr>
              <w:spacing w:before="30" w:after="30"/>
              <w:jc w:val="center"/>
              <w:rPr>
                <w:color w:val="002060"/>
                <w:sz w:val="20"/>
                <w:szCs w:val="20"/>
              </w:rPr>
            </w:pPr>
            <w:r w:rsidRPr="00CE3DEC">
              <w:rPr>
                <w:color w:val="002060"/>
                <w:sz w:val="20"/>
                <w:szCs w:val="20"/>
              </w:rPr>
              <w:t>25 мая</w:t>
            </w:r>
          </w:p>
        </w:tc>
        <w:tc>
          <w:tcPr>
            <w:tcW w:w="1763" w:type="dxa"/>
            <w:tcBorders>
              <w:top w:val="nil"/>
              <w:left w:val="nil"/>
              <w:bottom w:val="single" w:sz="8" w:space="0" w:color="auto"/>
              <w:right w:val="single" w:sz="8" w:space="0" w:color="auto"/>
            </w:tcBorders>
            <w:shd w:val="clear" w:color="auto" w:fill="FDE9D9"/>
            <w:tcMar>
              <w:top w:w="0" w:type="dxa"/>
              <w:left w:w="108" w:type="dxa"/>
              <w:bottom w:w="0" w:type="dxa"/>
              <w:right w:w="108" w:type="dxa"/>
            </w:tcMar>
            <w:hideMark/>
          </w:tcPr>
          <w:p w:rsidR="002C3750" w:rsidRPr="00CE3DEC" w:rsidRDefault="002C3750" w:rsidP="00644148">
            <w:pPr>
              <w:spacing w:before="30" w:after="30"/>
              <w:jc w:val="center"/>
              <w:rPr>
                <w:color w:val="002060"/>
                <w:sz w:val="20"/>
                <w:szCs w:val="20"/>
              </w:rPr>
            </w:pPr>
            <w:r w:rsidRPr="00CE3DEC">
              <w:rPr>
                <w:color w:val="002060"/>
                <w:sz w:val="20"/>
                <w:szCs w:val="20"/>
              </w:rPr>
              <w:t>30 мая</w:t>
            </w:r>
          </w:p>
        </w:tc>
        <w:tc>
          <w:tcPr>
            <w:tcW w:w="1992" w:type="dxa"/>
            <w:tcBorders>
              <w:top w:val="nil"/>
              <w:left w:val="nil"/>
              <w:bottom w:val="single" w:sz="8" w:space="0" w:color="auto"/>
              <w:right w:val="single" w:sz="8" w:space="0" w:color="auto"/>
            </w:tcBorders>
            <w:shd w:val="clear" w:color="auto" w:fill="FDE9D9"/>
            <w:tcMar>
              <w:top w:w="0" w:type="dxa"/>
              <w:left w:w="108" w:type="dxa"/>
              <w:bottom w:w="0" w:type="dxa"/>
              <w:right w:w="108" w:type="dxa"/>
            </w:tcMar>
            <w:hideMark/>
          </w:tcPr>
          <w:p w:rsidR="002C3750" w:rsidRPr="00CE3DEC" w:rsidRDefault="002C3750" w:rsidP="00644148">
            <w:pPr>
              <w:spacing w:before="30" w:after="30"/>
              <w:jc w:val="center"/>
              <w:rPr>
                <w:color w:val="002060"/>
                <w:sz w:val="20"/>
                <w:szCs w:val="20"/>
              </w:rPr>
            </w:pPr>
            <w:r w:rsidRPr="00CE3DEC">
              <w:rPr>
                <w:color w:val="002060"/>
                <w:sz w:val="20"/>
                <w:szCs w:val="20"/>
              </w:rPr>
              <w:t>25 мая</w:t>
            </w:r>
          </w:p>
        </w:tc>
      </w:tr>
      <w:tr w:rsidR="002C3750" w:rsidRPr="00CE3DEC" w:rsidTr="00644148">
        <w:trPr>
          <w:trHeight w:val="272"/>
        </w:trPr>
        <w:tc>
          <w:tcPr>
            <w:tcW w:w="4820" w:type="dxa"/>
            <w:gridSpan w:val="3"/>
            <w:tcBorders>
              <w:top w:val="nil"/>
              <w:left w:val="single" w:sz="8" w:space="0" w:color="auto"/>
              <w:bottom w:val="single" w:sz="8" w:space="0" w:color="auto"/>
              <w:right w:val="single" w:sz="8" w:space="0" w:color="auto"/>
            </w:tcBorders>
            <w:shd w:val="clear" w:color="auto" w:fill="FDE9D9"/>
            <w:tcMar>
              <w:top w:w="0" w:type="dxa"/>
              <w:left w:w="108" w:type="dxa"/>
              <w:bottom w:w="0" w:type="dxa"/>
              <w:right w:w="108" w:type="dxa"/>
            </w:tcMar>
            <w:hideMark/>
          </w:tcPr>
          <w:p w:rsidR="002C3750" w:rsidRPr="00CE3DEC" w:rsidRDefault="002C3750" w:rsidP="00644148">
            <w:pPr>
              <w:spacing w:before="30" w:after="30"/>
              <w:rPr>
                <w:color w:val="002060"/>
                <w:sz w:val="20"/>
                <w:szCs w:val="20"/>
              </w:rPr>
            </w:pPr>
            <w:r w:rsidRPr="00CE3DEC">
              <w:rPr>
                <w:b/>
                <w:bCs/>
                <w:color w:val="002060"/>
                <w:sz w:val="20"/>
                <w:szCs w:val="20"/>
              </w:rPr>
              <w:t> Учебные периоды</w:t>
            </w:r>
          </w:p>
        </w:tc>
        <w:tc>
          <w:tcPr>
            <w:tcW w:w="5314" w:type="dxa"/>
            <w:gridSpan w:val="3"/>
            <w:tcBorders>
              <w:top w:val="nil"/>
              <w:left w:val="nil"/>
              <w:bottom w:val="single" w:sz="8" w:space="0" w:color="auto"/>
              <w:right w:val="single" w:sz="8" w:space="0" w:color="auto"/>
            </w:tcBorders>
            <w:shd w:val="clear" w:color="auto" w:fill="FDE9D9"/>
            <w:tcMar>
              <w:top w:w="0" w:type="dxa"/>
              <w:left w:w="108" w:type="dxa"/>
              <w:bottom w:w="0" w:type="dxa"/>
              <w:right w:w="108" w:type="dxa"/>
            </w:tcMar>
            <w:hideMark/>
          </w:tcPr>
          <w:p w:rsidR="002C3750" w:rsidRPr="00CE3DEC" w:rsidRDefault="002C3750" w:rsidP="00644148">
            <w:pPr>
              <w:spacing w:before="30" w:after="30"/>
              <w:jc w:val="center"/>
              <w:rPr>
                <w:color w:val="002060"/>
                <w:sz w:val="20"/>
                <w:szCs w:val="20"/>
              </w:rPr>
            </w:pPr>
            <w:r w:rsidRPr="00CE3DEC">
              <w:rPr>
                <w:b/>
                <w:bCs/>
                <w:color w:val="002060"/>
                <w:sz w:val="20"/>
                <w:szCs w:val="20"/>
              </w:rPr>
              <w:t>Количество дней за учебный период</w:t>
            </w:r>
          </w:p>
        </w:tc>
      </w:tr>
      <w:tr w:rsidR="002C3750" w:rsidRPr="00CE3DEC" w:rsidTr="00644148">
        <w:trPr>
          <w:trHeight w:val="269"/>
        </w:trPr>
        <w:tc>
          <w:tcPr>
            <w:tcW w:w="993" w:type="dxa"/>
            <w:vMerge w:val="restart"/>
            <w:tcBorders>
              <w:top w:val="nil"/>
              <w:left w:val="single" w:sz="8" w:space="0" w:color="auto"/>
              <w:bottom w:val="single" w:sz="8" w:space="0" w:color="auto"/>
              <w:right w:val="single" w:sz="8" w:space="0" w:color="auto"/>
            </w:tcBorders>
            <w:shd w:val="clear" w:color="auto" w:fill="FDE9D9"/>
            <w:tcMar>
              <w:top w:w="0" w:type="dxa"/>
              <w:left w:w="108" w:type="dxa"/>
              <w:bottom w:w="0" w:type="dxa"/>
              <w:right w:w="108" w:type="dxa"/>
            </w:tcMar>
            <w:vAlign w:val="center"/>
            <w:hideMark/>
          </w:tcPr>
          <w:p w:rsidR="002C3750" w:rsidRPr="00CE3DEC" w:rsidRDefault="002C3750" w:rsidP="00644148">
            <w:pPr>
              <w:spacing w:before="30" w:after="30"/>
              <w:rPr>
                <w:color w:val="002060"/>
                <w:sz w:val="20"/>
                <w:szCs w:val="20"/>
              </w:rPr>
            </w:pPr>
            <w:r w:rsidRPr="00CE3DEC">
              <w:rPr>
                <w:color w:val="002060"/>
                <w:sz w:val="20"/>
                <w:szCs w:val="20"/>
              </w:rPr>
              <w:t>1-8 классы</w:t>
            </w:r>
          </w:p>
        </w:tc>
        <w:tc>
          <w:tcPr>
            <w:tcW w:w="1559" w:type="dxa"/>
            <w:tcBorders>
              <w:top w:val="nil"/>
              <w:left w:val="nil"/>
              <w:bottom w:val="single" w:sz="8" w:space="0" w:color="auto"/>
              <w:right w:val="single" w:sz="8" w:space="0" w:color="auto"/>
            </w:tcBorders>
            <w:shd w:val="clear" w:color="auto" w:fill="FDE9D9"/>
            <w:tcMar>
              <w:top w:w="0" w:type="dxa"/>
              <w:left w:w="108" w:type="dxa"/>
              <w:bottom w:w="0" w:type="dxa"/>
              <w:right w:w="108" w:type="dxa"/>
            </w:tcMar>
            <w:hideMark/>
          </w:tcPr>
          <w:p w:rsidR="002C3750" w:rsidRPr="00CE3DEC" w:rsidRDefault="002C3750" w:rsidP="00644148">
            <w:pPr>
              <w:spacing w:before="30" w:after="30"/>
              <w:rPr>
                <w:color w:val="002060"/>
                <w:sz w:val="20"/>
                <w:szCs w:val="20"/>
              </w:rPr>
            </w:pPr>
            <w:r w:rsidRPr="00CE3DEC">
              <w:rPr>
                <w:color w:val="002060"/>
                <w:sz w:val="20"/>
                <w:szCs w:val="20"/>
              </w:rPr>
              <w:t>1 </w:t>
            </w:r>
            <w:r w:rsidRPr="00CE3DEC">
              <w:rPr>
                <w:color w:val="002060"/>
                <w:sz w:val="20"/>
              </w:rPr>
              <w:t> </w:t>
            </w:r>
            <w:r w:rsidRPr="00CE3DEC">
              <w:rPr>
                <w:color w:val="002060"/>
                <w:sz w:val="20"/>
                <w:szCs w:val="20"/>
              </w:rPr>
              <w:t>четверть</w:t>
            </w:r>
          </w:p>
        </w:tc>
        <w:tc>
          <w:tcPr>
            <w:tcW w:w="2268" w:type="dxa"/>
            <w:tcBorders>
              <w:top w:val="nil"/>
              <w:left w:val="nil"/>
              <w:bottom w:val="single" w:sz="8" w:space="0" w:color="auto"/>
              <w:right w:val="single" w:sz="8" w:space="0" w:color="auto"/>
            </w:tcBorders>
            <w:shd w:val="clear" w:color="auto" w:fill="FDE9D9"/>
            <w:tcMar>
              <w:top w:w="0" w:type="dxa"/>
              <w:left w:w="108" w:type="dxa"/>
              <w:bottom w:w="0" w:type="dxa"/>
              <w:right w:w="108" w:type="dxa"/>
            </w:tcMar>
            <w:hideMark/>
          </w:tcPr>
          <w:p w:rsidR="002C3750" w:rsidRPr="00CE3DEC" w:rsidRDefault="002C3750" w:rsidP="00644148">
            <w:pPr>
              <w:spacing w:before="30" w:after="30"/>
              <w:rPr>
                <w:color w:val="002060"/>
                <w:sz w:val="20"/>
                <w:szCs w:val="20"/>
              </w:rPr>
            </w:pPr>
            <w:r w:rsidRPr="00CE3DEC">
              <w:rPr>
                <w:color w:val="002060"/>
                <w:sz w:val="20"/>
                <w:szCs w:val="20"/>
              </w:rPr>
              <w:t>01.09.2016 –30.10.2016</w:t>
            </w:r>
            <w:r w:rsidRPr="00CE3DEC">
              <w:rPr>
                <w:color w:val="002060"/>
                <w:sz w:val="20"/>
              </w:rPr>
              <w:t> </w:t>
            </w:r>
            <w:r w:rsidRPr="00CE3DEC">
              <w:rPr>
                <w:color w:val="002060"/>
                <w:sz w:val="20"/>
                <w:szCs w:val="20"/>
              </w:rPr>
              <w:t> </w:t>
            </w:r>
          </w:p>
        </w:tc>
        <w:tc>
          <w:tcPr>
            <w:tcW w:w="1559" w:type="dxa"/>
            <w:tcBorders>
              <w:top w:val="nil"/>
              <w:left w:val="nil"/>
              <w:bottom w:val="single" w:sz="8" w:space="0" w:color="auto"/>
              <w:right w:val="single" w:sz="8" w:space="0" w:color="auto"/>
            </w:tcBorders>
            <w:shd w:val="clear" w:color="auto" w:fill="FDE9D9"/>
            <w:tcMar>
              <w:top w:w="0" w:type="dxa"/>
              <w:left w:w="108" w:type="dxa"/>
              <w:bottom w:w="0" w:type="dxa"/>
              <w:right w:w="108" w:type="dxa"/>
            </w:tcMar>
            <w:hideMark/>
          </w:tcPr>
          <w:p w:rsidR="002C3750" w:rsidRPr="00CE3DEC" w:rsidRDefault="002C3750" w:rsidP="00644148">
            <w:pPr>
              <w:spacing w:before="30" w:after="30"/>
              <w:jc w:val="center"/>
              <w:rPr>
                <w:color w:val="002060"/>
                <w:sz w:val="20"/>
                <w:szCs w:val="20"/>
              </w:rPr>
            </w:pPr>
            <w:r w:rsidRPr="00CE3DEC">
              <w:rPr>
                <w:color w:val="002060"/>
                <w:sz w:val="20"/>
                <w:szCs w:val="20"/>
              </w:rPr>
              <w:t>45</w:t>
            </w:r>
          </w:p>
        </w:tc>
        <w:tc>
          <w:tcPr>
            <w:tcW w:w="1763" w:type="dxa"/>
            <w:tcBorders>
              <w:top w:val="nil"/>
              <w:left w:val="nil"/>
              <w:bottom w:val="single" w:sz="8" w:space="0" w:color="auto"/>
              <w:right w:val="single" w:sz="8" w:space="0" w:color="auto"/>
            </w:tcBorders>
            <w:shd w:val="clear" w:color="auto" w:fill="FDE9D9"/>
            <w:tcMar>
              <w:top w:w="0" w:type="dxa"/>
              <w:left w:w="108" w:type="dxa"/>
              <w:bottom w:w="0" w:type="dxa"/>
              <w:right w:w="108" w:type="dxa"/>
            </w:tcMar>
            <w:hideMark/>
          </w:tcPr>
          <w:p w:rsidR="002C3750" w:rsidRPr="00CE3DEC" w:rsidRDefault="002C3750" w:rsidP="00644148">
            <w:pPr>
              <w:spacing w:before="30" w:after="30"/>
              <w:jc w:val="center"/>
              <w:rPr>
                <w:color w:val="002060"/>
                <w:sz w:val="20"/>
                <w:szCs w:val="20"/>
              </w:rPr>
            </w:pPr>
            <w:r w:rsidRPr="00CE3DEC">
              <w:rPr>
                <w:color w:val="002060"/>
                <w:sz w:val="20"/>
                <w:szCs w:val="20"/>
              </w:rPr>
              <w:t>52</w:t>
            </w:r>
          </w:p>
        </w:tc>
        <w:tc>
          <w:tcPr>
            <w:tcW w:w="1992" w:type="dxa"/>
            <w:tcBorders>
              <w:top w:val="nil"/>
              <w:left w:val="nil"/>
              <w:bottom w:val="single" w:sz="8" w:space="0" w:color="auto"/>
              <w:right w:val="single" w:sz="8" w:space="0" w:color="auto"/>
            </w:tcBorders>
            <w:shd w:val="clear" w:color="auto" w:fill="FDE9D9"/>
            <w:tcMar>
              <w:top w:w="0" w:type="dxa"/>
              <w:left w:w="108" w:type="dxa"/>
              <w:bottom w:w="0" w:type="dxa"/>
              <w:right w:w="108" w:type="dxa"/>
            </w:tcMar>
            <w:hideMark/>
          </w:tcPr>
          <w:p w:rsidR="002C3750" w:rsidRPr="00CE3DEC" w:rsidRDefault="002C3750" w:rsidP="00644148">
            <w:pPr>
              <w:spacing w:before="30" w:after="30"/>
              <w:jc w:val="center"/>
              <w:rPr>
                <w:color w:val="002060"/>
                <w:sz w:val="20"/>
                <w:szCs w:val="20"/>
              </w:rPr>
            </w:pPr>
            <w:r w:rsidRPr="00CE3DEC">
              <w:rPr>
                <w:color w:val="002060"/>
                <w:sz w:val="20"/>
                <w:szCs w:val="20"/>
              </w:rPr>
              <w:t> </w:t>
            </w:r>
          </w:p>
        </w:tc>
      </w:tr>
      <w:tr w:rsidR="002C3750" w:rsidRPr="00CE3DEC" w:rsidTr="00644148">
        <w:trPr>
          <w:trHeight w:val="269"/>
        </w:trPr>
        <w:tc>
          <w:tcPr>
            <w:tcW w:w="0" w:type="auto"/>
            <w:vMerge/>
            <w:tcBorders>
              <w:top w:val="nil"/>
              <w:left w:val="single" w:sz="8" w:space="0" w:color="auto"/>
              <w:bottom w:val="single" w:sz="8" w:space="0" w:color="auto"/>
              <w:right w:val="single" w:sz="8" w:space="0" w:color="auto"/>
            </w:tcBorders>
            <w:shd w:val="clear" w:color="auto" w:fill="FDE9D9"/>
            <w:vAlign w:val="center"/>
            <w:hideMark/>
          </w:tcPr>
          <w:p w:rsidR="002C3750" w:rsidRPr="00CE3DEC" w:rsidRDefault="002C3750" w:rsidP="00644148">
            <w:pPr>
              <w:rPr>
                <w:color w:val="002060"/>
                <w:sz w:val="20"/>
                <w:szCs w:val="20"/>
              </w:rPr>
            </w:pPr>
          </w:p>
        </w:tc>
        <w:tc>
          <w:tcPr>
            <w:tcW w:w="1559" w:type="dxa"/>
            <w:tcBorders>
              <w:top w:val="nil"/>
              <w:left w:val="nil"/>
              <w:bottom w:val="single" w:sz="8" w:space="0" w:color="auto"/>
              <w:right w:val="single" w:sz="8" w:space="0" w:color="auto"/>
            </w:tcBorders>
            <w:shd w:val="clear" w:color="auto" w:fill="FDE9D9"/>
            <w:tcMar>
              <w:top w:w="0" w:type="dxa"/>
              <w:left w:w="108" w:type="dxa"/>
              <w:bottom w:w="0" w:type="dxa"/>
              <w:right w:w="108" w:type="dxa"/>
            </w:tcMar>
            <w:hideMark/>
          </w:tcPr>
          <w:p w:rsidR="002C3750" w:rsidRPr="00CE3DEC" w:rsidRDefault="002C3750" w:rsidP="00644148">
            <w:pPr>
              <w:spacing w:before="30" w:after="30"/>
              <w:rPr>
                <w:color w:val="002060"/>
                <w:sz w:val="20"/>
                <w:szCs w:val="20"/>
              </w:rPr>
            </w:pPr>
            <w:r w:rsidRPr="00CE3DEC">
              <w:rPr>
                <w:color w:val="002060"/>
                <w:sz w:val="20"/>
                <w:szCs w:val="20"/>
              </w:rPr>
              <w:t>2 четверть</w:t>
            </w:r>
          </w:p>
        </w:tc>
        <w:tc>
          <w:tcPr>
            <w:tcW w:w="2268" w:type="dxa"/>
            <w:tcBorders>
              <w:top w:val="nil"/>
              <w:left w:val="nil"/>
              <w:bottom w:val="single" w:sz="8" w:space="0" w:color="auto"/>
              <w:right w:val="single" w:sz="8" w:space="0" w:color="auto"/>
            </w:tcBorders>
            <w:shd w:val="clear" w:color="auto" w:fill="FDE9D9"/>
            <w:tcMar>
              <w:top w:w="0" w:type="dxa"/>
              <w:left w:w="108" w:type="dxa"/>
              <w:bottom w:w="0" w:type="dxa"/>
              <w:right w:w="108" w:type="dxa"/>
            </w:tcMar>
            <w:hideMark/>
          </w:tcPr>
          <w:p w:rsidR="002C3750" w:rsidRPr="00CE3DEC" w:rsidRDefault="002C3750" w:rsidP="00644148">
            <w:pPr>
              <w:spacing w:before="30" w:after="30"/>
              <w:rPr>
                <w:color w:val="002060"/>
                <w:sz w:val="20"/>
                <w:szCs w:val="20"/>
              </w:rPr>
            </w:pPr>
            <w:r w:rsidRPr="00CE3DEC">
              <w:rPr>
                <w:color w:val="002060"/>
                <w:sz w:val="20"/>
                <w:szCs w:val="20"/>
              </w:rPr>
              <w:t>07.11.2016- 27.12.2016</w:t>
            </w:r>
          </w:p>
        </w:tc>
        <w:tc>
          <w:tcPr>
            <w:tcW w:w="1559" w:type="dxa"/>
            <w:tcBorders>
              <w:top w:val="nil"/>
              <w:left w:val="nil"/>
              <w:bottom w:val="single" w:sz="8" w:space="0" w:color="auto"/>
              <w:right w:val="single" w:sz="8" w:space="0" w:color="auto"/>
            </w:tcBorders>
            <w:shd w:val="clear" w:color="auto" w:fill="FDE9D9"/>
            <w:tcMar>
              <w:top w:w="0" w:type="dxa"/>
              <w:left w:w="108" w:type="dxa"/>
              <w:bottom w:w="0" w:type="dxa"/>
              <w:right w:w="108" w:type="dxa"/>
            </w:tcMar>
            <w:hideMark/>
          </w:tcPr>
          <w:p w:rsidR="002C3750" w:rsidRPr="00CE3DEC" w:rsidRDefault="002C3750" w:rsidP="00644148">
            <w:pPr>
              <w:spacing w:before="30" w:after="30"/>
              <w:jc w:val="center"/>
              <w:rPr>
                <w:color w:val="002060"/>
                <w:sz w:val="20"/>
                <w:szCs w:val="20"/>
              </w:rPr>
            </w:pPr>
            <w:r w:rsidRPr="00CE3DEC">
              <w:rPr>
                <w:color w:val="002060"/>
                <w:sz w:val="20"/>
                <w:szCs w:val="20"/>
              </w:rPr>
              <w:t>40</w:t>
            </w:r>
          </w:p>
        </w:tc>
        <w:tc>
          <w:tcPr>
            <w:tcW w:w="1763" w:type="dxa"/>
            <w:tcBorders>
              <w:top w:val="nil"/>
              <w:left w:val="nil"/>
              <w:bottom w:val="single" w:sz="8" w:space="0" w:color="auto"/>
              <w:right w:val="single" w:sz="8" w:space="0" w:color="auto"/>
            </w:tcBorders>
            <w:shd w:val="clear" w:color="auto" w:fill="FDE9D9"/>
            <w:tcMar>
              <w:top w:w="0" w:type="dxa"/>
              <w:left w:w="108" w:type="dxa"/>
              <w:bottom w:w="0" w:type="dxa"/>
              <w:right w:w="108" w:type="dxa"/>
            </w:tcMar>
            <w:hideMark/>
          </w:tcPr>
          <w:p w:rsidR="002C3750" w:rsidRPr="00CE3DEC" w:rsidRDefault="002C3750" w:rsidP="00644148">
            <w:pPr>
              <w:spacing w:before="30" w:after="30"/>
              <w:jc w:val="center"/>
              <w:rPr>
                <w:color w:val="002060"/>
                <w:sz w:val="20"/>
                <w:szCs w:val="20"/>
              </w:rPr>
            </w:pPr>
            <w:r w:rsidRPr="00CE3DEC">
              <w:rPr>
                <w:color w:val="002060"/>
                <w:sz w:val="20"/>
                <w:szCs w:val="20"/>
              </w:rPr>
              <w:t>44</w:t>
            </w:r>
          </w:p>
        </w:tc>
        <w:tc>
          <w:tcPr>
            <w:tcW w:w="1992" w:type="dxa"/>
            <w:tcBorders>
              <w:top w:val="nil"/>
              <w:left w:val="nil"/>
              <w:bottom w:val="single" w:sz="8" w:space="0" w:color="auto"/>
              <w:right w:val="single" w:sz="8" w:space="0" w:color="auto"/>
            </w:tcBorders>
            <w:shd w:val="clear" w:color="auto" w:fill="FDE9D9"/>
            <w:tcMar>
              <w:top w:w="0" w:type="dxa"/>
              <w:left w:w="108" w:type="dxa"/>
              <w:bottom w:w="0" w:type="dxa"/>
              <w:right w:w="108" w:type="dxa"/>
            </w:tcMar>
            <w:hideMark/>
          </w:tcPr>
          <w:p w:rsidR="002C3750" w:rsidRPr="00CE3DEC" w:rsidRDefault="002C3750" w:rsidP="00644148">
            <w:pPr>
              <w:spacing w:before="30" w:after="30"/>
              <w:jc w:val="center"/>
              <w:rPr>
                <w:color w:val="002060"/>
                <w:sz w:val="20"/>
                <w:szCs w:val="20"/>
              </w:rPr>
            </w:pPr>
            <w:r w:rsidRPr="00CE3DEC">
              <w:rPr>
                <w:color w:val="002060"/>
                <w:sz w:val="20"/>
                <w:szCs w:val="20"/>
              </w:rPr>
              <w:t> </w:t>
            </w:r>
          </w:p>
        </w:tc>
      </w:tr>
      <w:tr w:rsidR="002C3750" w:rsidRPr="00CE3DEC" w:rsidTr="00644148">
        <w:trPr>
          <w:trHeight w:val="277"/>
        </w:trPr>
        <w:tc>
          <w:tcPr>
            <w:tcW w:w="0" w:type="auto"/>
            <w:vMerge/>
            <w:tcBorders>
              <w:top w:val="nil"/>
              <w:left w:val="single" w:sz="8" w:space="0" w:color="auto"/>
              <w:bottom w:val="single" w:sz="8" w:space="0" w:color="auto"/>
              <w:right w:val="single" w:sz="8" w:space="0" w:color="auto"/>
            </w:tcBorders>
            <w:shd w:val="clear" w:color="auto" w:fill="FDE9D9"/>
            <w:vAlign w:val="center"/>
            <w:hideMark/>
          </w:tcPr>
          <w:p w:rsidR="002C3750" w:rsidRPr="00CE3DEC" w:rsidRDefault="002C3750" w:rsidP="00644148">
            <w:pPr>
              <w:rPr>
                <w:color w:val="002060"/>
                <w:sz w:val="20"/>
                <w:szCs w:val="20"/>
              </w:rPr>
            </w:pPr>
          </w:p>
        </w:tc>
        <w:tc>
          <w:tcPr>
            <w:tcW w:w="1559" w:type="dxa"/>
            <w:tcBorders>
              <w:top w:val="nil"/>
              <w:left w:val="nil"/>
              <w:bottom w:val="single" w:sz="8" w:space="0" w:color="auto"/>
              <w:right w:val="single" w:sz="8" w:space="0" w:color="auto"/>
            </w:tcBorders>
            <w:shd w:val="clear" w:color="auto" w:fill="FDE9D9"/>
            <w:tcMar>
              <w:top w:w="0" w:type="dxa"/>
              <w:left w:w="108" w:type="dxa"/>
              <w:bottom w:w="0" w:type="dxa"/>
              <w:right w:w="108" w:type="dxa"/>
            </w:tcMar>
            <w:hideMark/>
          </w:tcPr>
          <w:p w:rsidR="002C3750" w:rsidRPr="00CE3DEC" w:rsidRDefault="002C3750" w:rsidP="00644148">
            <w:pPr>
              <w:spacing w:before="30" w:after="30"/>
              <w:rPr>
                <w:color w:val="002060"/>
                <w:sz w:val="20"/>
                <w:szCs w:val="20"/>
              </w:rPr>
            </w:pPr>
            <w:r w:rsidRPr="00CE3DEC">
              <w:rPr>
                <w:color w:val="002060"/>
                <w:sz w:val="20"/>
                <w:szCs w:val="20"/>
              </w:rPr>
              <w:t>3 </w:t>
            </w:r>
            <w:r w:rsidRPr="00CE3DEC">
              <w:rPr>
                <w:color w:val="002060"/>
                <w:sz w:val="20"/>
              </w:rPr>
              <w:t> </w:t>
            </w:r>
            <w:r w:rsidRPr="00CE3DEC">
              <w:rPr>
                <w:color w:val="002060"/>
                <w:sz w:val="20"/>
                <w:szCs w:val="20"/>
              </w:rPr>
              <w:t>четверть</w:t>
            </w:r>
          </w:p>
        </w:tc>
        <w:tc>
          <w:tcPr>
            <w:tcW w:w="2268" w:type="dxa"/>
            <w:tcBorders>
              <w:top w:val="nil"/>
              <w:left w:val="nil"/>
              <w:bottom w:val="single" w:sz="8" w:space="0" w:color="auto"/>
              <w:right w:val="single" w:sz="8" w:space="0" w:color="auto"/>
            </w:tcBorders>
            <w:shd w:val="clear" w:color="auto" w:fill="FDE9D9"/>
            <w:tcMar>
              <w:top w:w="0" w:type="dxa"/>
              <w:left w:w="108" w:type="dxa"/>
              <w:bottom w:w="0" w:type="dxa"/>
              <w:right w:w="108" w:type="dxa"/>
            </w:tcMar>
            <w:hideMark/>
          </w:tcPr>
          <w:p w:rsidR="002C3750" w:rsidRPr="00CE3DEC" w:rsidRDefault="002C3750" w:rsidP="00644148">
            <w:pPr>
              <w:spacing w:before="30" w:after="30"/>
              <w:jc w:val="both"/>
              <w:rPr>
                <w:color w:val="002060"/>
                <w:sz w:val="20"/>
                <w:szCs w:val="20"/>
              </w:rPr>
            </w:pPr>
            <w:r w:rsidRPr="00CE3DEC">
              <w:rPr>
                <w:color w:val="002060"/>
                <w:sz w:val="20"/>
                <w:szCs w:val="20"/>
              </w:rPr>
              <w:t>09.01.2017-26.03.2017</w:t>
            </w:r>
          </w:p>
        </w:tc>
        <w:tc>
          <w:tcPr>
            <w:tcW w:w="1559" w:type="dxa"/>
            <w:tcBorders>
              <w:top w:val="nil"/>
              <w:left w:val="nil"/>
              <w:bottom w:val="single" w:sz="8" w:space="0" w:color="auto"/>
              <w:right w:val="single" w:sz="8" w:space="0" w:color="auto"/>
            </w:tcBorders>
            <w:shd w:val="clear" w:color="auto" w:fill="FDE9D9"/>
            <w:tcMar>
              <w:top w:w="0" w:type="dxa"/>
              <w:left w:w="108" w:type="dxa"/>
              <w:bottom w:w="0" w:type="dxa"/>
              <w:right w:w="108" w:type="dxa"/>
            </w:tcMar>
            <w:hideMark/>
          </w:tcPr>
          <w:p w:rsidR="002C3750" w:rsidRPr="00CE3DEC" w:rsidRDefault="002C3750" w:rsidP="00644148">
            <w:pPr>
              <w:spacing w:before="30" w:after="30"/>
              <w:jc w:val="center"/>
              <w:rPr>
                <w:color w:val="002060"/>
                <w:sz w:val="20"/>
                <w:szCs w:val="20"/>
              </w:rPr>
            </w:pPr>
            <w:r w:rsidRPr="00CE3DEC">
              <w:rPr>
                <w:color w:val="002060"/>
                <w:sz w:val="20"/>
                <w:szCs w:val="20"/>
              </w:rPr>
              <w:t>50</w:t>
            </w:r>
          </w:p>
        </w:tc>
        <w:tc>
          <w:tcPr>
            <w:tcW w:w="1763" w:type="dxa"/>
            <w:tcBorders>
              <w:top w:val="nil"/>
              <w:left w:val="nil"/>
              <w:bottom w:val="single" w:sz="8" w:space="0" w:color="auto"/>
              <w:right w:val="single" w:sz="8" w:space="0" w:color="auto"/>
            </w:tcBorders>
            <w:shd w:val="clear" w:color="auto" w:fill="FDE9D9"/>
            <w:tcMar>
              <w:top w:w="0" w:type="dxa"/>
              <w:left w:w="108" w:type="dxa"/>
              <w:bottom w:w="0" w:type="dxa"/>
              <w:right w:w="108" w:type="dxa"/>
            </w:tcMar>
            <w:hideMark/>
          </w:tcPr>
          <w:p w:rsidR="002C3750" w:rsidRPr="00CE3DEC" w:rsidRDefault="002C3750" w:rsidP="00644148">
            <w:pPr>
              <w:spacing w:before="30" w:after="30"/>
              <w:jc w:val="center"/>
              <w:rPr>
                <w:color w:val="002060"/>
                <w:sz w:val="20"/>
                <w:szCs w:val="20"/>
              </w:rPr>
            </w:pPr>
            <w:r w:rsidRPr="00CE3DEC">
              <w:rPr>
                <w:color w:val="002060"/>
                <w:sz w:val="20"/>
                <w:szCs w:val="20"/>
              </w:rPr>
              <w:t>66</w:t>
            </w:r>
          </w:p>
        </w:tc>
        <w:tc>
          <w:tcPr>
            <w:tcW w:w="1992" w:type="dxa"/>
            <w:tcBorders>
              <w:top w:val="nil"/>
              <w:left w:val="nil"/>
              <w:bottom w:val="single" w:sz="8" w:space="0" w:color="auto"/>
              <w:right w:val="single" w:sz="8" w:space="0" w:color="auto"/>
            </w:tcBorders>
            <w:shd w:val="clear" w:color="auto" w:fill="FDE9D9"/>
            <w:tcMar>
              <w:top w:w="0" w:type="dxa"/>
              <w:left w:w="108" w:type="dxa"/>
              <w:bottom w:w="0" w:type="dxa"/>
              <w:right w:w="108" w:type="dxa"/>
            </w:tcMar>
            <w:hideMark/>
          </w:tcPr>
          <w:p w:rsidR="002C3750" w:rsidRPr="00CE3DEC" w:rsidRDefault="002C3750" w:rsidP="00644148">
            <w:pPr>
              <w:spacing w:before="30" w:after="30"/>
              <w:jc w:val="center"/>
              <w:rPr>
                <w:color w:val="002060"/>
                <w:sz w:val="20"/>
                <w:szCs w:val="20"/>
              </w:rPr>
            </w:pPr>
            <w:r w:rsidRPr="00CE3DEC">
              <w:rPr>
                <w:color w:val="002060"/>
                <w:sz w:val="20"/>
                <w:szCs w:val="20"/>
              </w:rPr>
              <w:t> </w:t>
            </w:r>
          </w:p>
        </w:tc>
      </w:tr>
      <w:tr w:rsidR="002C3750" w:rsidRPr="00CE3DEC" w:rsidTr="00644148">
        <w:trPr>
          <w:trHeight w:val="263"/>
        </w:trPr>
        <w:tc>
          <w:tcPr>
            <w:tcW w:w="0" w:type="auto"/>
            <w:vMerge/>
            <w:tcBorders>
              <w:top w:val="nil"/>
              <w:left w:val="single" w:sz="8" w:space="0" w:color="auto"/>
              <w:bottom w:val="single" w:sz="8" w:space="0" w:color="auto"/>
              <w:right w:val="single" w:sz="8" w:space="0" w:color="auto"/>
            </w:tcBorders>
            <w:shd w:val="clear" w:color="auto" w:fill="FDE9D9"/>
            <w:vAlign w:val="center"/>
            <w:hideMark/>
          </w:tcPr>
          <w:p w:rsidR="002C3750" w:rsidRPr="00CE3DEC" w:rsidRDefault="002C3750" w:rsidP="00644148">
            <w:pPr>
              <w:rPr>
                <w:color w:val="002060"/>
                <w:sz w:val="20"/>
                <w:szCs w:val="20"/>
              </w:rPr>
            </w:pPr>
          </w:p>
        </w:tc>
        <w:tc>
          <w:tcPr>
            <w:tcW w:w="1559" w:type="dxa"/>
            <w:tcBorders>
              <w:top w:val="nil"/>
              <w:left w:val="nil"/>
              <w:bottom w:val="single" w:sz="8" w:space="0" w:color="auto"/>
              <w:right w:val="single" w:sz="8" w:space="0" w:color="auto"/>
            </w:tcBorders>
            <w:shd w:val="clear" w:color="auto" w:fill="FDE9D9"/>
            <w:tcMar>
              <w:top w:w="0" w:type="dxa"/>
              <w:left w:w="108" w:type="dxa"/>
              <w:bottom w:w="0" w:type="dxa"/>
              <w:right w:w="108" w:type="dxa"/>
            </w:tcMar>
            <w:hideMark/>
          </w:tcPr>
          <w:p w:rsidR="002C3750" w:rsidRPr="00CE3DEC" w:rsidRDefault="002C3750" w:rsidP="00644148">
            <w:pPr>
              <w:spacing w:before="30" w:after="30"/>
              <w:rPr>
                <w:color w:val="002060"/>
                <w:sz w:val="20"/>
                <w:szCs w:val="20"/>
              </w:rPr>
            </w:pPr>
            <w:r w:rsidRPr="00CE3DEC">
              <w:rPr>
                <w:color w:val="002060"/>
                <w:sz w:val="20"/>
                <w:szCs w:val="20"/>
              </w:rPr>
              <w:t>4 четверть</w:t>
            </w:r>
          </w:p>
        </w:tc>
        <w:tc>
          <w:tcPr>
            <w:tcW w:w="2268" w:type="dxa"/>
            <w:tcBorders>
              <w:top w:val="nil"/>
              <w:left w:val="nil"/>
              <w:bottom w:val="single" w:sz="8" w:space="0" w:color="auto"/>
              <w:right w:val="single" w:sz="8" w:space="0" w:color="auto"/>
            </w:tcBorders>
            <w:shd w:val="clear" w:color="auto" w:fill="FDE9D9"/>
            <w:tcMar>
              <w:top w:w="0" w:type="dxa"/>
              <w:left w:w="108" w:type="dxa"/>
              <w:bottom w:w="0" w:type="dxa"/>
              <w:right w:w="108" w:type="dxa"/>
            </w:tcMar>
            <w:hideMark/>
          </w:tcPr>
          <w:p w:rsidR="002C3750" w:rsidRPr="00CE3DEC" w:rsidRDefault="002C3750" w:rsidP="00644148">
            <w:pPr>
              <w:spacing w:before="30" w:after="30"/>
              <w:jc w:val="both"/>
              <w:rPr>
                <w:color w:val="002060"/>
                <w:sz w:val="20"/>
                <w:szCs w:val="20"/>
              </w:rPr>
            </w:pPr>
            <w:r w:rsidRPr="00CE3DEC">
              <w:rPr>
                <w:color w:val="002060"/>
                <w:sz w:val="20"/>
                <w:szCs w:val="20"/>
              </w:rPr>
              <w:t>03.04.2017-30.05.2017</w:t>
            </w:r>
          </w:p>
        </w:tc>
        <w:tc>
          <w:tcPr>
            <w:tcW w:w="1559" w:type="dxa"/>
            <w:tcBorders>
              <w:top w:val="nil"/>
              <w:left w:val="nil"/>
              <w:bottom w:val="single" w:sz="8" w:space="0" w:color="auto"/>
              <w:right w:val="single" w:sz="8" w:space="0" w:color="auto"/>
            </w:tcBorders>
            <w:shd w:val="clear" w:color="auto" w:fill="FDE9D9"/>
            <w:tcMar>
              <w:top w:w="0" w:type="dxa"/>
              <w:left w:w="108" w:type="dxa"/>
              <w:bottom w:w="0" w:type="dxa"/>
              <w:right w:w="108" w:type="dxa"/>
            </w:tcMar>
            <w:hideMark/>
          </w:tcPr>
          <w:p w:rsidR="002C3750" w:rsidRPr="00CE3DEC" w:rsidRDefault="002C3750" w:rsidP="00644148">
            <w:pPr>
              <w:spacing w:before="30" w:after="30"/>
              <w:jc w:val="center"/>
              <w:rPr>
                <w:color w:val="002060"/>
                <w:sz w:val="20"/>
                <w:szCs w:val="20"/>
              </w:rPr>
            </w:pPr>
            <w:r w:rsidRPr="00CE3DEC">
              <w:rPr>
                <w:color w:val="002060"/>
                <w:sz w:val="20"/>
                <w:szCs w:val="20"/>
              </w:rPr>
              <w:t>39</w:t>
            </w:r>
          </w:p>
        </w:tc>
        <w:tc>
          <w:tcPr>
            <w:tcW w:w="1763" w:type="dxa"/>
            <w:tcBorders>
              <w:top w:val="nil"/>
              <w:left w:val="nil"/>
              <w:bottom w:val="single" w:sz="8" w:space="0" w:color="auto"/>
              <w:right w:val="single" w:sz="8" w:space="0" w:color="auto"/>
            </w:tcBorders>
            <w:shd w:val="clear" w:color="auto" w:fill="FDE9D9"/>
            <w:tcMar>
              <w:top w:w="0" w:type="dxa"/>
              <w:left w:w="108" w:type="dxa"/>
              <w:bottom w:w="0" w:type="dxa"/>
              <w:right w:w="108" w:type="dxa"/>
            </w:tcMar>
            <w:hideMark/>
          </w:tcPr>
          <w:p w:rsidR="002C3750" w:rsidRPr="00CE3DEC" w:rsidRDefault="002C3750" w:rsidP="00644148">
            <w:pPr>
              <w:spacing w:before="30" w:after="30"/>
              <w:jc w:val="center"/>
              <w:rPr>
                <w:color w:val="002060"/>
                <w:sz w:val="20"/>
                <w:szCs w:val="20"/>
              </w:rPr>
            </w:pPr>
            <w:r w:rsidRPr="00CE3DEC">
              <w:rPr>
                <w:color w:val="002060"/>
                <w:sz w:val="20"/>
                <w:szCs w:val="20"/>
              </w:rPr>
              <w:t>50</w:t>
            </w:r>
          </w:p>
        </w:tc>
        <w:tc>
          <w:tcPr>
            <w:tcW w:w="1992" w:type="dxa"/>
            <w:tcBorders>
              <w:top w:val="nil"/>
              <w:left w:val="nil"/>
              <w:bottom w:val="single" w:sz="8" w:space="0" w:color="auto"/>
              <w:right w:val="single" w:sz="8" w:space="0" w:color="auto"/>
            </w:tcBorders>
            <w:shd w:val="clear" w:color="auto" w:fill="FDE9D9"/>
            <w:tcMar>
              <w:top w:w="0" w:type="dxa"/>
              <w:left w:w="108" w:type="dxa"/>
              <w:bottom w:w="0" w:type="dxa"/>
              <w:right w:w="108" w:type="dxa"/>
            </w:tcMar>
            <w:hideMark/>
          </w:tcPr>
          <w:p w:rsidR="002C3750" w:rsidRPr="00CE3DEC" w:rsidRDefault="002C3750" w:rsidP="00644148">
            <w:pPr>
              <w:spacing w:before="30" w:after="30"/>
              <w:jc w:val="center"/>
              <w:rPr>
                <w:color w:val="002060"/>
                <w:sz w:val="20"/>
                <w:szCs w:val="20"/>
              </w:rPr>
            </w:pPr>
            <w:r w:rsidRPr="00CE3DEC">
              <w:rPr>
                <w:color w:val="002060"/>
                <w:sz w:val="20"/>
                <w:szCs w:val="20"/>
              </w:rPr>
              <w:t> </w:t>
            </w:r>
          </w:p>
        </w:tc>
      </w:tr>
      <w:tr w:rsidR="002C3750" w:rsidRPr="00CE3DEC" w:rsidTr="00644148">
        <w:trPr>
          <w:trHeight w:val="226"/>
        </w:trPr>
        <w:tc>
          <w:tcPr>
            <w:tcW w:w="993" w:type="dxa"/>
            <w:vMerge w:val="restart"/>
            <w:tcBorders>
              <w:top w:val="nil"/>
              <w:left w:val="single" w:sz="8" w:space="0" w:color="auto"/>
              <w:bottom w:val="single" w:sz="8" w:space="0" w:color="auto"/>
              <w:right w:val="single" w:sz="8" w:space="0" w:color="auto"/>
            </w:tcBorders>
            <w:shd w:val="clear" w:color="auto" w:fill="FDE9D9"/>
            <w:tcMar>
              <w:top w:w="0" w:type="dxa"/>
              <w:left w:w="108" w:type="dxa"/>
              <w:bottom w:w="0" w:type="dxa"/>
              <w:right w:w="108" w:type="dxa"/>
            </w:tcMar>
            <w:vAlign w:val="center"/>
            <w:hideMark/>
          </w:tcPr>
          <w:p w:rsidR="002C3750" w:rsidRPr="00CE3DEC" w:rsidRDefault="002C3750" w:rsidP="00644148">
            <w:pPr>
              <w:spacing w:before="30" w:after="30"/>
              <w:rPr>
                <w:color w:val="002060"/>
                <w:sz w:val="20"/>
                <w:szCs w:val="20"/>
              </w:rPr>
            </w:pPr>
            <w:r w:rsidRPr="00CE3DEC">
              <w:rPr>
                <w:color w:val="002060"/>
                <w:sz w:val="20"/>
                <w:szCs w:val="20"/>
              </w:rPr>
              <w:t>10 класс</w:t>
            </w:r>
          </w:p>
        </w:tc>
        <w:tc>
          <w:tcPr>
            <w:tcW w:w="1559" w:type="dxa"/>
            <w:tcBorders>
              <w:top w:val="nil"/>
              <w:left w:val="nil"/>
              <w:bottom w:val="single" w:sz="8" w:space="0" w:color="auto"/>
              <w:right w:val="single" w:sz="8" w:space="0" w:color="auto"/>
            </w:tcBorders>
            <w:shd w:val="clear" w:color="auto" w:fill="FDE9D9"/>
            <w:tcMar>
              <w:top w:w="0" w:type="dxa"/>
              <w:left w:w="108" w:type="dxa"/>
              <w:bottom w:w="0" w:type="dxa"/>
              <w:right w:w="108" w:type="dxa"/>
            </w:tcMar>
            <w:hideMark/>
          </w:tcPr>
          <w:p w:rsidR="002C3750" w:rsidRPr="00CE3DEC" w:rsidRDefault="002C3750" w:rsidP="00644148">
            <w:pPr>
              <w:spacing w:before="30" w:after="30"/>
              <w:rPr>
                <w:color w:val="002060"/>
                <w:sz w:val="20"/>
                <w:szCs w:val="20"/>
              </w:rPr>
            </w:pPr>
            <w:r w:rsidRPr="00CE3DEC">
              <w:rPr>
                <w:color w:val="002060"/>
                <w:sz w:val="20"/>
                <w:szCs w:val="20"/>
              </w:rPr>
              <w:t>1 полугодие</w:t>
            </w:r>
          </w:p>
        </w:tc>
        <w:tc>
          <w:tcPr>
            <w:tcW w:w="2268" w:type="dxa"/>
            <w:tcBorders>
              <w:top w:val="nil"/>
              <w:left w:val="nil"/>
              <w:bottom w:val="single" w:sz="8" w:space="0" w:color="auto"/>
              <w:right w:val="single" w:sz="8" w:space="0" w:color="auto"/>
            </w:tcBorders>
            <w:shd w:val="clear" w:color="auto" w:fill="FDE9D9"/>
            <w:tcMar>
              <w:top w:w="0" w:type="dxa"/>
              <w:left w:w="108" w:type="dxa"/>
              <w:bottom w:w="0" w:type="dxa"/>
              <w:right w:w="108" w:type="dxa"/>
            </w:tcMar>
            <w:hideMark/>
          </w:tcPr>
          <w:p w:rsidR="002C3750" w:rsidRPr="00CE3DEC" w:rsidRDefault="002C3750" w:rsidP="00644148">
            <w:pPr>
              <w:spacing w:before="30" w:after="30"/>
              <w:rPr>
                <w:color w:val="002060"/>
                <w:sz w:val="20"/>
                <w:szCs w:val="20"/>
              </w:rPr>
            </w:pPr>
            <w:r w:rsidRPr="00CE3DEC">
              <w:rPr>
                <w:color w:val="002060"/>
                <w:sz w:val="20"/>
                <w:szCs w:val="20"/>
              </w:rPr>
              <w:t>01.09.2016– 27.12.2016 </w:t>
            </w:r>
          </w:p>
        </w:tc>
        <w:tc>
          <w:tcPr>
            <w:tcW w:w="1559" w:type="dxa"/>
            <w:tcBorders>
              <w:top w:val="nil"/>
              <w:left w:val="nil"/>
              <w:bottom w:val="single" w:sz="8" w:space="0" w:color="auto"/>
              <w:right w:val="single" w:sz="8" w:space="0" w:color="auto"/>
            </w:tcBorders>
            <w:shd w:val="clear" w:color="auto" w:fill="FDE9D9"/>
            <w:tcMar>
              <w:top w:w="0" w:type="dxa"/>
              <w:left w:w="108" w:type="dxa"/>
              <w:bottom w:w="0" w:type="dxa"/>
              <w:right w:w="108" w:type="dxa"/>
            </w:tcMar>
            <w:hideMark/>
          </w:tcPr>
          <w:p w:rsidR="002C3750" w:rsidRPr="00CE3DEC" w:rsidRDefault="002C3750" w:rsidP="00644148">
            <w:pPr>
              <w:spacing w:before="30" w:after="30"/>
              <w:jc w:val="center"/>
              <w:rPr>
                <w:color w:val="002060"/>
                <w:sz w:val="20"/>
                <w:szCs w:val="20"/>
              </w:rPr>
            </w:pPr>
            <w:r w:rsidRPr="00CE3DEC">
              <w:rPr>
                <w:color w:val="002060"/>
                <w:sz w:val="20"/>
                <w:szCs w:val="20"/>
              </w:rPr>
              <w:t> </w:t>
            </w:r>
          </w:p>
        </w:tc>
        <w:tc>
          <w:tcPr>
            <w:tcW w:w="1763" w:type="dxa"/>
            <w:tcBorders>
              <w:top w:val="nil"/>
              <w:left w:val="nil"/>
              <w:bottom w:val="single" w:sz="8" w:space="0" w:color="auto"/>
              <w:right w:val="single" w:sz="8" w:space="0" w:color="auto"/>
            </w:tcBorders>
            <w:shd w:val="clear" w:color="auto" w:fill="FDE9D9"/>
            <w:tcMar>
              <w:top w:w="0" w:type="dxa"/>
              <w:left w:w="108" w:type="dxa"/>
              <w:bottom w:w="0" w:type="dxa"/>
              <w:right w:w="108" w:type="dxa"/>
            </w:tcMar>
            <w:hideMark/>
          </w:tcPr>
          <w:p w:rsidR="002C3750" w:rsidRPr="00CE3DEC" w:rsidRDefault="002C3750" w:rsidP="00644148">
            <w:pPr>
              <w:spacing w:before="30" w:after="30"/>
              <w:jc w:val="center"/>
              <w:rPr>
                <w:color w:val="002060"/>
                <w:sz w:val="20"/>
                <w:szCs w:val="20"/>
              </w:rPr>
            </w:pPr>
            <w:r w:rsidRPr="00CE3DEC">
              <w:rPr>
                <w:color w:val="002060"/>
                <w:sz w:val="20"/>
                <w:szCs w:val="20"/>
              </w:rPr>
              <w:t> </w:t>
            </w:r>
          </w:p>
        </w:tc>
        <w:tc>
          <w:tcPr>
            <w:tcW w:w="1992" w:type="dxa"/>
            <w:tcBorders>
              <w:top w:val="nil"/>
              <w:left w:val="nil"/>
              <w:bottom w:val="single" w:sz="8" w:space="0" w:color="auto"/>
              <w:right w:val="single" w:sz="8" w:space="0" w:color="auto"/>
            </w:tcBorders>
            <w:shd w:val="clear" w:color="auto" w:fill="FDE9D9"/>
            <w:tcMar>
              <w:top w:w="0" w:type="dxa"/>
              <w:left w:w="108" w:type="dxa"/>
              <w:bottom w:w="0" w:type="dxa"/>
              <w:right w:w="108" w:type="dxa"/>
            </w:tcMar>
            <w:hideMark/>
          </w:tcPr>
          <w:p w:rsidR="002C3750" w:rsidRPr="00CE3DEC" w:rsidRDefault="002C3750" w:rsidP="00644148">
            <w:pPr>
              <w:spacing w:before="30" w:after="30"/>
              <w:jc w:val="center"/>
              <w:rPr>
                <w:color w:val="002060"/>
                <w:sz w:val="20"/>
                <w:szCs w:val="20"/>
              </w:rPr>
            </w:pPr>
            <w:r w:rsidRPr="00CE3DEC">
              <w:rPr>
                <w:color w:val="002060"/>
                <w:sz w:val="20"/>
                <w:szCs w:val="20"/>
              </w:rPr>
              <w:t>96</w:t>
            </w:r>
          </w:p>
        </w:tc>
      </w:tr>
      <w:tr w:rsidR="002C3750" w:rsidRPr="00CE3DEC" w:rsidTr="00644148">
        <w:trPr>
          <w:trHeight w:val="357"/>
        </w:trPr>
        <w:tc>
          <w:tcPr>
            <w:tcW w:w="0" w:type="auto"/>
            <w:vMerge/>
            <w:tcBorders>
              <w:top w:val="nil"/>
              <w:left w:val="single" w:sz="8" w:space="0" w:color="auto"/>
              <w:bottom w:val="single" w:sz="8" w:space="0" w:color="auto"/>
              <w:right w:val="single" w:sz="8" w:space="0" w:color="auto"/>
            </w:tcBorders>
            <w:shd w:val="clear" w:color="auto" w:fill="FDE9D9"/>
            <w:vAlign w:val="center"/>
            <w:hideMark/>
          </w:tcPr>
          <w:p w:rsidR="002C3750" w:rsidRPr="00CE3DEC" w:rsidRDefault="002C3750" w:rsidP="00644148">
            <w:pPr>
              <w:rPr>
                <w:color w:val="002060"/>
                <w:sz w:val="20"/>
                <w:szCs w:val="20"/>
              </w:rPr>
            </w:pPr>
          </w:p>
        </w:tc>
        <w:tc>
          <w:tcPr>
            <w:tcW w:w="1559" w:type="dxa"/>
            <w:tcBorders>
              <w:top w:val="nil"/>
              <w:left w:val="nil"/>
              <w:bottom w:val="single" w:sz="8" w:space="0" w:color="auto"/>
              <w:right w:val="single" w:sz="8" w:space="0" w:color="auto"/>
            </w:tcBorders>
            <w:shd w:val="clear" w:color="auto" w:fill="FDE9D9"/>
            <w:tcMar>
              <w:top w:w="0" w:type="dxa"/>
              <w:left w:w="108" w:type="dxa"/>
              <w:bottom w:w="0" w:type="dxa"/>
              <w:right w:w="108" w:type="dxa"/>
            </w:tcMar>
            <w:hideMark/>
          </w:tcPr>
          <w:p w:rsidR="002C3750" w:rsidRPr="00CE3DEC" w:rsidRDefault="002C3750" w:rsidP="00644148">
            <w:pPr>
              <w:spacing w:before="30" w:after="30"/>
              <w:rPr>
                <w:color w:val="002060"/>
                <w:sz w:val="20"/>
                <w:szCs w:val="20"/>
              </w:rPr>
            </w:pPr>
            <w:r w:rsidRPr="00CE3DEC">
              <w:rPr>
                <w:color w:val="002060"/>
                <w:sz w:val="20"/>
                <w:szCs w:val="20"/>
              </w:rPr>
              <w:t>2 полугодие</w:t>
            </w:r>
          </w:p>
        </w:tc>
        <w:tc>
          <w:tcPr>
            <w:tcW w:w="2268" w:type="dxa"/>
            <w:tcBorders>
              <w:top w:val="nil"/>
              <w:left w:val="nil"/>
              <w:bottom w:val="single" w:sz="8" w:space="0" w:color="auto"/>
              <w:right w:val="single" w:sz="8" w:space="0" w:color="auto"/>
            </w:tcBorders>
            <w:shd w:val="clear" w:color="auto" w:fill="FDE9D9"/>
            <w:tcMar>
              <w:top w:w="0" w:type="dxa"/>
              <w:left w:w="108" w:type="dxa"/>
              <w:bottom w:w="0" w:type="dxa"/>
              <w:right w:w="108" w:type="dxa"/>
            </w:tcMar>
            <w:hideMark/>
          </w:tcPr>
          <w:p w:rsidR="002C3750" w:rsidRPr="00CE3DEC" w:rsidRDefault="002C3750" w:rsidP="00644148">
            <w:pPr>
              <w:spacing w:before="30" w:after="30"/>
              <w:jc w:val="both"/>
              <w:rPr>
                <w:color w:val="002060"/>
                <w:sz w:val="20"/>
                <w:szCs w:val="20"/>
              </w:rPr>
            </w:pPr>
            <w:r w:rsidRPr="00CE3DEC">
              <w:rPr>
                <w:color w:val="002060"/>
                <w:sz w:val="20"/>
                <w:szCs w:val="20"/>
              </w:rPr>
              <w:t>09.01.2017–30.05.2017</w:t>
            </w:r>
          </w:p>
        </w:tc>
        <w:tc>
          <w:tcPr>
            <w:tcW w:w="1559" w:type="dxa"/>
            <w:tcBorders>
              <w:top w:val="nil"/>
              <w:left w:val="nil"/>
              <w:bottom w:val="single" w:sz="8" w:space="0" w:color="auto"/>
              <w:right w:val="single" w:sz="8" w:space="0" w:color="auto"/>
            </w:tcBorders>
            <w:shd w:val="clear" w:color="auto" w:fill="FDE9D9"/>
            <w:tcMar>
              <w:top w:w="0" w:type="dxa"/>
              <w:left w:w="108" w:type="dxa"/>
              <w:bottom w:w="0" w:type="dxa"/>
              <w:right w:w="108" w:type="dxa"/>
            </w:tcMar>
            <w:hideMark/>
          </w:tcPr>
          <w:p w:rsidR="002C3750" w:rsidRPr="00CE3DEC" w:rsidRDefault="002C3750" w:rsidP="00644148">
            <w:pPr>
              <w:spacing w:before="30" w:after="30"/>
              <w:jc w:val="center"/>
              <w:rPr>
                <w:color w:val="002060"/>
                <w:sz w:val="20"/>
                <w:szCs w:val="20"/>
              </w:rPr>
            </w:pPr>
            <w:r w:rsidRPr="00CE3DEC">
              <w:rPr>
                <w:color w:val="002060"/>
                <w:sz w:val="20"/>
                <w:szCs w:val="20"/>
              </w:rPr>
              <w:t> </w:t>
            </w:r>
          </w:p>
        </w:tc>
        <w:tc>
          <w:tcPr>
            <w:tcW w:w="1763" w:type="dxa"/>
            <w:tcBorders>
              <w:top w:val="nil"/>
              <w:left w:val="nil"/>
              <w:bottom w:val="single" w:sz="8" w:space="0" w:color="auto"/>
              <w:right w:val="single" w:sz="8" w:space="0" w:color="auto"/>
            </w:tcBorders>
            <w:shd w:val="clear" w:color="auto" w:fill="FDE9D9"/>
            <w:tcMar>
              <w:top w:w="0" w:type="dxa"/>
              <w:left w:w="108" w:type="dxa"/>
              <w:bottom w:w="0" w:type="dxa"/>
              <w:right w:w="108" w:type="dxa"/>
            </w:tcMar>
            <w:hideMark/>
          </w:tcPr>
          <w:p w:rsidR="002C3750" w:rsidRPr="00CE3DEC" w:rsidRDefault="002C3750" w:rsidP="00644148">
            <w:pPr>
              <w:spacing w:before="30" w:after="30"/>
              <w:jc w:val="center"/>
              <w:rPr>
                <w:color w:val="002060"/>
                <w:sz w:val="20"/>
                <w:szCs w:val="20"/>
              </w:rPr>
            </w:pPr>
            <w:r w:rsidRPr="00CE3DEC">
              <w:rPr>
                <w:color w:val="002060"/>
                <w:sz w:val="20"/>
                <w:szCs w:val="20"/>
              </w:rPr>
              <w:t> </w:t>
            </w:r>
          </w:p>
        </w:tc>
        <w:tc>
          <w:tcPr>
            <w:tcW w:w="1992" w:type="dxa"/>
            <w:tcBorders>
              <w:top w:val="nil"/>
              <w:left w:val="nil"/>
              <w:bottom w:val="single" w:sz="8" w:space="0" w:color="auto"/>
              <w:right w:val="single" w:sz="8" w:space="0" w:color="auto"/>
            </w:tcBorders>
            <w:shd w:val="clear" w:color="auto" w:fill="FDE9D9"/>
            <w:tcMar>
              <w:top w:w="0" w:type="dxa"/>
              <w:left w:w="108" w:type="dxa"/>
              <w:bottom w:w="0" w:type="dxa"/>
              <w:right w:w="108" w:type="dxa"/>
            </w:tcMar>
            <w:hideMark/>
          </w:tcPr>
          <w:p w:rsidR="002C3750" w:rsidRPr="00CE3DEC" w:rsidRDefault="002C3750" w:rsidP="00644148">
            <w:pPr>
              <w:spacing w:before="30" w:after="30"/>
              <w:jc w:val="center"/>
              <w:rPr>
                <w:color w:val="002060"/>
                <w:sz w:val="20"/>
                <w:szCs w:val="20"/>
              </w:rPr>
            </w:pPr>
            <w:r w:rsidRPr="00CE3DEC">
              <w:rPr>
                <w:color w:val="002060"/>
                <w:sz w:val="20"/>
                <w:szCs w:val="20"/>
              </w:rPr>
              <w:t>116</w:t>
            </w:r>
          </w:p>
        </w:tc>
      </w:tr>
      <w:tr w:rsidR="002C3750" w:rsidRPr="00CE3DEC" w:rsidTr="00644148">
        <w:trPr>
          <w:trHeight w:val="264"/>
        </w:trPr>
        <w:tc>
          <w:tcPr>
            <w:tcW w:w="4820" w:type="dxa"/>
            <w:gridSpan w:val="3"/>
            <w:tcBorders>
              <w:top w:val="nil"/>
              <w:left w:val="single" w:sz="8" w:space="0" w:color="auto"/>
              <w:bottom w:val="single" w:sz="8" w:space="0" w:color="auto"/>
              <w:right w:val="single" w:sz="8" w:space="0" w:color="auto"/>
            </w:tcBorders>
            <w:shd w:val="clear" w:color="auto" w:fill="FDE9D9"/>
            <w:tcMar>
              <w:top w:w="0" w:type="dxa"/>
              <w:left w:w="108" w:type="dxa"/>
              <w:bottom w:w="0" w:type="dxa"/>
              <w:right w:w="108" w:type="dxa"/>
            </w:tcMar>
            <w:hideMark/>
          </w:tcPr>
          <w:p w:rsidR="002C3750" w:rsidRPr="00CE3DEC" w:rsidRDefault="002C3750" w:rsidP="00644148">
            <w:pPr>
              <w:spacing w:before="30" w:after="30"/>
              <w:rPr>
                <w:color w:val="002060"/>
                <w:sz w:val="20"/>
                <w:szCs w:val="20"/>
              </w:rPr>
            </w:pPr>
            <w:r w:rsidRPr="00CE3DEC">
              <w:rPr>
                <w:color w:val="002060"/>
                <w:sz w:val="20"/>
                <w:szCs w:val="20"/>
              </w:rPr>
              <w:t>Количество учебных дней за год</w:t>
            </w:r>
          </w:p>
        </w:tc>
        <w:tc>
          <w:tcPr>
            <w:tcW w:w="1559" w:type="dxa"/>
            <w:tcBorders>
              <w:top w:val="nil"/>
              <w:left w:val="nil"/>
              <w:bottom w:val="single" w:sz="8" w:space="0" w:color="auto"/>
              <w:right w:val="single" w:sz="8" w:space="0" w:color="auto"/>
            </w:tcBorders>
            <w:shd w:val="clear" w:color="auto" w:fill="FDE9D9"/>
            <w:tcMar>
              <w:top w:w="0" w:type="dxa"/>
              <w:left w:w="108" w:type="dxa"/>
              <w:bottom w:w="0" w:type="dxa"/>
              <w:right w:w="108" w:type="dxa"/>
            </w:tcMar>
            <w:hideMark/>
          </w:tcPr>
          <w:p w:rsidR="002C3750" w:rsidRPr="00CE3DEC" w:rsidRDefault="002C3750" w:rsidP="00644148">
            <w:pPr>
              <w:spacing w:before="30" w:after="30"/>
              <w:jc w:val="center"/>
              <w:rPr>
                <w:color w:val="002060"/>
                <w:sz w:val="20"/>
                <w:szCs w:val="20"/>
              </w:rPr>
            </w:pPr>
            <w:r w:rsidRPr="00CE3DEC">
              <w:rPr>
                <w:color w:val="002060"/>
                <w:sz w:val="20"/>
                <w:szCs w:val="20"/>
              </w:rPr>
              <w:t>174</w:t>
            </w:r>
          </w:p>
        </w:tc>
        <w:tc>
          <w:tcPr>
            <w:tcW w:w="1763" w:type="dxa"/>
            <w:tcBorders>
              <w:top w:val="nil"/>
              <w:left w:val="nil"/>
              <w:bottom w:val="single" w:sz="8" w:space="0" w:color="auto"/>
              <w:right w:val="single" w:sz="8" w:space="0" w:color="auto"/>
            </w:tcBorders>
            <w:shd w:val="clear" w:color="auto" w:fill="FDE9D9"/>
            <w:tcMar>
              <w:top w:w="0" w:type="dxa"/>
              <w:left w:w="108" w:type="dxa"/>
              <w:bottom w:w="0" w:type="dxa"/>
              <w:right w:w="108" w:type="dxa"/>
            </w:tcMar>
            <w:hideMark/>
          </w:tcPr>
          <w:p w:rsidR="002C3750" w:rsidRPr="00CE3DEC" w:rsidRDefault="002C3750" w:rsidP="00644148">
            <w:pPr>
              <w:spacing w:before="30" w:after="30"/>
              <w:jc w:val="center"/>
              <w:rPr>
                <w:color w:val="002060"/>
                <w:sz w:val="20"/>
                <w:szCs w:val="20"/>
              </w:rPr>
            </w:pPr>
            <w:r w:rsidRPr="00CE3DEC">
              <w:rPr>
                <w:color w:val="002060"/>
                <w:sz w:val="20"/>
                <w:szCs w:val="20"/>
              </w:rPr>
              <w:t>212</w:t>
            </w:r>
          </w:p>
        </w:tc>
        <w:tc>
          <w:tcPr>
            <w:tcW w:w="1992" w:type="dxa"/>
            <w:tcBorders>
              <w:top w:val="nil"/>
              <w:left w:val="nil"/>
              <w:bottom w:val="single" w:sz="8" w:space="0" w:color="auto"/>
              <w:right w:val="single" w:sz="8" w:space="0" w:color="auto"/>
            </w:tcBorders>
            <w:shd w:val="clear" w:color="auto" w:fill="FDE9D9"/>
            <w:tcMar>
              <w:top w:w="0" w:type="dxa"/>
              <w:left w:w="108" w:type="dxa"/>
              <w:bottom w:w="0" w:type="dxa"/>
              <w:right w:w="108" w:type="dxa"/>
            </w:tcMar>
            <w:hideMark/>
          </w:tcPr>
          <w:p w:rsidR="002C3750" w:rsidRPr="00CE3DEC" w:rsidRDefault="002C3750" w:rsidP="00644148">
            <w:pPr>
              <w:spacing w:before="30" w:after="30"/>
              <w:jc w:val="center"/>
              <w:rPr>
                <w:color w:val="002060"/>
                <w:sz w:val="20"/>
                <w:szCs w:val="20"/>
              </w:rPr>
            </w:pPr>
            <w:r w:rsidRPr="00CE3DEC">
              <w:rPr>
                <w:color w:val="002060"/>
                <w:sz w:val="20"/>
                <w:szCs w:val="20"/>
              </w:rPr>
              <w:t>204</w:t>
            </w:r>
          </w:p>
        </w:tc>
      </w:tr>
      <w:tr w:rsidR="002C3750" w:rsidRPr="00CE3DEC" w:rsidTr="00644148">
        <w:trPr>
          <w:trHeight w:val="541"/>
        </w:trPr>
        <w:tc>
          <w:tcPr>
            <w:tcW w:w="4820" w:type="dxa"/>
            <w:gridSpan w:val="3"/>
            <w:tcBorders>
              <w:top w:val="nil"/>
              <w:left w:val="single" w:sz="8" w:space="0" w:color="auto"/>
              <w:bottom w:val="single" w:sz="8" w:space="0" w:color="auto"/>
              <w:right w:val="single" w:sz="8" w:space="0" w:color="auto"/>
            </w:tcBorders>
            <w:shd w:val="clear" w:color="auto" w:fill="FDE9D9"/>
            <w:tcMar>
              <w:top w:w="0" w:type="dxa"/>
              <w:left w:w="108" w:type="dxa"/>
              <w:bottom w:w="0" w:type="dxa"/>
              <w:right w:w="108" w:type="dxa"/>
            </w:tcMar>
            <w:hideMark/>
          </w:tcPr>
          <w:p w:rsidR="002C3750" w:rsidRPr="00CE3DEC" w:rsidRDefault="002C3750" w:rsidP="00644148">
            <w:pPr>
              <w:spacing w:before="30" w:after="30"/>
              <w:rPr>
                <w:color w:val="002060"/>
                <w:sz w:val="20"/>
                <w:szCs w:val="20"/>
              </w:rPr>
            </w:pPr>
            <w:r w:rsidRPr="00CE3DEC">
              <w:rPr>
                <w:color w:val="002060"/>
                <w:sz w:val="20"/>
                <w:szCs w:val="20"/>
              </w:rPr>
              <w:t>Для юношей 10 класса </w:t>
            </w:r>
            <w:r w:rsidRPr="00CE3DEC">
              <w:rPr>
                <w:color w:val="002060"/>
                <w:sz w:val="20"/>
              </w:rPr>
              <w:t> </w:t>
            </w:r>
            <w:r w:rsidRPr="00CE3DEC">
              <w:rPr>
                <w:color w:val="002060"/>
                <w:sz w:val="20"/>
                <w:szCs w:val="20"/>
              </w:rPr>
              <w:t>учебные военно-полевые сборы</w:t>
            </w:r>
          </w:p>
        </w:tc>
        <w:tc>
          <w:tcPr>
            <w:tcW w:w="1559" w:type="dxa"/>
            <w:tcBorders>
              <w:top w:val="nil"/>
              <w:left w:val="nil"/>
              <w:bottom w:val="single" w:sz="8" w:space="0" w:color="auto"/>
              <w:right w:val="single" w:sz="8" w:space="0" w:color="auto"/>
            </w:tcBorders>
            <w:shd w:val="clear" w:color="auto" w:fill="FDE9D9"/>
            <w:tcMar>
              <w:top w:w="0" w:type="dxa"/>
              <w:left w:w="108" w:type="dxa"/>
              <w:bottom w:w="0" w:type="dxa"/>
              <w:right w:w="108" w:type="dxa"/>
            </w:tcMar>
            <w:hideMark/>
          </w:tcPr>
          <w:p w:rsidR="002C3750" w:rsidRPr="00CE3DEC" w:rsidRDefault="002C3750" w:rsidP="00644148">
            <w:pPr>
              <w:spacing w:before="30" w:after="30"/>
              <w:jc w:val="center"/>
              <w:rPr>
                <w:color w:val="002060"/>
                <w:sz w:val="20"/>
                <w:szCs w:val="20"/>
              </w:rPr>
            </w:pPr>
            <w:r w:rsidRPr="00CE3DEC">
              <w:rPr>
                <w:color w:val="002060"/>
                <w:sz w:val="20"/>
                <w:szCs w:val="20"/>
              </w:rPr>
              <w:t> </w:t>
            </w:r>
          </w:p>
        </w:tc>
        <w:tc>
          <w:tcPr>
            <w:tcW w:w="1763" w:type="dxa"/>
            <w:tcBorders>
              <w:top w:val="nil"/>
              <w:left w:val="nil"/>
              <w:bottom w:val="single" w:sz="8" w:space="0" w:color="auto"/>
              <w:right w:val="single" w:sz="8" w:space="0" w:color="auto"/>
            </w:tcBorders>
            <w:shd w:val="clear" w:color="auto" w:fill="FDE9D9"/>
            <w:tcMar>
              <w:top w:w="0" w:type="dxa"/>
              <w:left w:w="108" w:type="dxa"/>
              <w:bottom w:w="0" w:type="dxa"/>
              <w:right w:w="108" w:type="dxa"/>
            </w:tcMar>
            <w:hideMark/>
          </w:tcPr>
          <w:p w:rsidR="002C3750" w:rsidRPr="00CE3DEC" w:rsidRDefault="002C3750" w:rsidP="00644148">
            <w:pPr>
              <w:spacing w:before="30" w:after="30"/>
              <w:rPr>
                <w:color w:val="002060"/>
                <w:sz w:val="20"/>
                <w:szCs w:val="20"/>
              </w:rPr>
            </w:pPr>
            <w:r w:rsidRPr="00CE3DEC">
              <w:rPr>
                <w:color w:val="002060"/>
                <w:sz w:val="20"/>
                <w:szCs w:val="20"/>
              </w:rPr>
              <w:t> </w:t>
            </w:r>
          </w:p>
        </w:tc>
        <w:tc>
          <w:tcPr>
            <w:tcW w:w="1992" w:type="dxa"/>
            <w:tcBorders>
              <w:top w:val="nil"/>
              <w:left w:val="nil"/>
              <w:bottom w:val="single" w:sz="8" w:space="0" w:color="auto"/>
              <w:right w:val="single" w:sz="8" w:space="0" w:color="auto"/>
            </w:tcBorders>
            <w:shd w:val="clear" w:color="auto" w:fill="FDE9D9"/>
            <w:tcMar>
              <w:top w:w="0" w:type="dxa"/>
              <w:left w:w="108" w:type="dxa"/>
              <w:bottom w:w="0" w:type="dxa"/>
              <w:right w:w="108" w:type="dxa"/>
            </w:tcMar>
            <w:hideMark/>
          </w:tcPr>
          <w:p w:rsidR="002C3750" w:rsidRPr="00CE3DEC" w:rsidRDefault="002C3750" w:rsidP="00644148">
            <w:pPr>
              <w:spacing w:before="30" w:after="30"/>
              <w:jc w:val="center"/>
              <w:rPr>
                <w:color w:val="002060"/>
                <w:sz w:val="20"/>
                <w:szCs w:val="20"/>
              </w:rPr>
            </w:pPr>
            <w:r w:rsidRPr="00CE3DEC">
              <w:rPr>
                <w:color w:val="002060"/>
                <w:sz w:val="20"/>
                <w:szCs w:val="20"/>
              </w:rPr>
              <w:t>5 дней</w:t>
            </w:r>
          </w:p>
        </w:tc>
      </w:tr>
      <w:tr w:rsidR="002C3750" w:rsidRPr="00CE3DEC" w:rsidTr="00644148">
        <w:trPr>
          <w:trHeight w:val="541"/>
        </w:trPr>
        <w:tc>
          <w:tcPr>
            <w:tcW w:w="4820" w:type="dxa"/>
            <w:gridSpan w:val="3"/>
            <w:tcBorders>
              <w:top w:val="nil"/>
              <w:left w:val="single" w:sz="8" w:space="0" w:color="auto"/>
              <w:bottom w:val="single" w:sz="8" w:space="0" w:color="auto"/>
              <w:right w:val="single" w:sz="8" w:space="0" w:color="auto"/>
            </w:tcBorders>
            <w:shd w:val="clear" w:color="auto" w:fill="FDE9D9"/>
            <w:tcMar>
              <w:top w:w="0" w:type="dxa"/>
              <w:left w:w="108" w:type="dxa"/>
              <w:bottom w:w="0" w:type="dxa"/>
              <w:right w:w="108" w:type="dxa"/>
            </w:tcMar>
            <w:hideMark/>
          </w:tcPr>
          <w:p w:rsidR="002C3750" w:rsidRPr="00CE3DEC" w:rsidRDefault="002C3750" w:rsidP="00644148">
            <w:pPr>
              <w:spacing w:before="30" w:after="30"/>
              <w:rPr>
                <w:color w:val="002060"/>
                <w:sz w:val="20"/>
                <w:szCs w:val="20"/>
              </w:rPr>
            </w:pPr>
            <w:r w:rsidRPr="00CE3DEC">
              <w:rPr>
                <w:color w:val="002060"/>
                <w:sz w:val="20"/>
                <w:szCs w:val="20"/>
              </w:rPr>
              <w:t>Летние каникулы</w:t>
            </w:r>
          </w:p>
        </w:tc>
        <w:tc>
          <w:tcPr>
            <w:tcW w:w="1559" w:type="dxa"/>
            <w:tcBorders>
              <w:top w:val="nil"/>
              <w:left w:val="nil"/>
              <w:bottom w:val="single" w:sz="8" w:space="0" w:color="auto"/>
              <w:right w:val="single" w:sz="8" w:space="0" w:color="auto"/>
            </w:tcBorders>
            <w:shd w:val="clear" w:color="auto" w:fill="FDE9D9"/>
            <w:tcMar>
              <w:top w:w="0" w:type="dxa"/>
              <w:left w:w="108" w:type="dxa"/>
              <w:bottom w:w="0" w:type="dxa"/>
              <w:right w:w="108" w:type="dxa"/>
            </w:tcMar>
            <w:hideMark/>
          </w:tcPr>
          <w:p w:rsidR="002C3750" w:rsidRPr="00CE3DEC" w:rsidRDefault="002C3750" w:rsidP="00135AE9">
            <w:pPr>
              <w:spacing w:before="30" w:after="30"/>
              <w:ind w:left="-253" w:firstLine="253"/>
              <w:jc w:val="center"/>
              <w:rPr>
                <w:color w:val="002060"/>
                <w:sz w:val="20"/>
                <w:szCs w:val="20"/>
              </w:rPr>
            </w:pPr>
            <w:r w:rsidRPr="00CE3DEC">
              <w:rPr>
                <w:color w:val="002060"/>
                <w:sz w:val="20"/>
                <w:szCs w:val="20"/>
              </w:rPr>
              <w:t> 25 мая-</w:t>
            </w:r>
          </w:p>
          <w:p w:rsidR="002C3750" w:rsidRPr="00CE3DEC" w:rsidRDefault="002C3750" w:rsidP="00644148">
            <w:pPr>
              <w:spacing w:before="30" w:after="30"/>
              <w:jc w:val="center"/>
              <w:rPr>
                <w:color w:val="002060"/>
                <w:sz w:val="20"/>
                <w:szCs w:val="20"/>
              </w:rPr>
            </w:pPr>
            <w:r w:rsidRPr="00CE3DEC">
              <w:rPr>
                <w:color w:val="002060"/>
                <w:sz w:val="20"/>
                <w:szCs w:val="20"/>
              </w:rPr>
              <w:t>31 августа</w:t>
            </w:r>
          </w:p>
        </w:tc>
        <w:tc>
          <w:tcPr>
            <w:tcW w:w="1763" w:type="dxa"/>
            <w:tcBorders>
              <w:top w:val="nil"/>
              <w:left w:val="nil"/>
              <w:bottom w:val="single" w:sz="8" w:space="0" w:color="auto"/>
              <w:right w:val="single" w:sz="8" w:space="0" w:color="auto"/>
            </w:tcBorders>
            <w:shd w:val="clear" w:color="auto" w:fill="FDE9D9"/>
            <w:tcMar>
              <w:top w:w="0" w:type="dxa"/>
              <w:left w:w="108" w:type="dxa"/>
              <w:bottom w:w="0" w:type="dxa"/>
              <w:right w:w="108" w:type="dxa"/>
            </w:tcMar>
            <w:hideMark/>
          </w:tcPr>
          <w:p w:rsidR="002C3750" w:rsidRPr="00CE3DEC" w:rsidRDefault="002C3750" w:rsidP="00644148">
            <w:pPr>
              <w:spacing w:before="30" w:after="30"/>
              <w:jc w:val="center"/>
              <w:rPr>
                <w:color w:val="002060"/>
                <w:sz w:val="20"/>
                <w:szCs w:val="20"/>
              </w:rPr>
            </w:pPr>
            <w:r w:rsidRPr="00CE3DEC">
              <w:rPr>
                <w:color w:val="002060"/>
                <w:sz w:val="20"/>
                <w:szCs w:val="20"/>
              </w:rPr>
              <w:t>31 мая-</w:t>
            </w:r>
          </w:p>
          <w:p w:rsidR="002C3750" w:rsidRPr="00CE3DEC" w:rsidRDefault="002C3750" w:rsidP="00644148">
            <w:pPr>
              <w:spacing w:before="30" w:after="30"/>
              <w:rPr>
                <w:color w:val="002060"/>
                <w:sz w:val="20"/>
                <w:szCs w:val="20"/>
              </w:rPr>
            </w:pPr>
            <w:r w:rsidRPr="00CE3DEC">
              <w:rPr>
                <w:color w:val="002060"/>
                <w:sz w:val="20"/>
                <w:szCs w:val="20"/>
              </w:rPr>
              <w:t>      </w:t>
            </w:r>
            <w:r w:rsidRPr="00CE3DEC">
              <w:rPr>
                <w:color w:val="002060"/>
                <w:sz w:val="20"/>
              </w:rPr>
              <w:t> </w:t>
            </w:r>
            <w:r w:rsidRPr="00CE3DEC">
              <w:rPr>
                <w:color w:val="002060"/>
                <w:sz w:val="20"/>
                <w:szCs w:val="20"/>
              </w:rPr>
              <w:t>31 августа</w:t>
            </w:r>
          </w:p>
        </w:tc>
        <w:tc>
          <w:tcPr>
            <w:tcW w:w="1992" w:type="dxa"/>
            <w:tcBorders>
              <w:top w:val="nil"/>
              <w:left w:val="nil"/>
              <w:bottom w:val="single" w:sz="8" w:space="0" w:color="auto"/>
              <w:right w:val="single" w:sz="8" w:space="0" w:color="auto"/>
            </w:tcBorders>
            <w:shd w:val="clear" w:color="auto" w:fill="FDE9D9"/>
            <w:tcMar>
              <w:top w:w="0" w:type="dxa"/>
              <w:left w:w="108" w:type="dxa"/>
              <w:bottom w:w="0" w:type="dxa"/>
              <w:right w:w="108" w:type="dxa"/>
            </w:tcMar>
            <w:hideMark/>
          </w:tcPr>
          <w:p w:rsidR="002C3750" w:rsidRPr="00CE3DEC" w:rsidRDefault="002C3750" w:rsidP="00644148">
            <w:pPr>
              <w:spacing w:before="30" w:after="30"/>
              <w:jc w:val="center"/>
              <w:rPr>
                <w:color w:val="002060"/>
                <w:sz w:val="20"/>
                <w:szCs w:val="20"/>
              </w:rPr>
            </w:pPr>
            <w:r w:rsidRPr="00CE3DEC">
              <w:rPr>
                <w:color w:val="002060"/>
                <w:sz w:val="20"/>
                <w:szCs w:val="20"/>
              </w:rPr>
              <w:t>25 мая</w:t>
            </w:r>
          </w:p>
        </w:tc>
      </w:tr>
    </w:tbl>
    <w:p w:rsidR="002C3750" w:rsidRPr="00CE3DEC" w:rsidRDefault="002C3750" w:rsidP="002C3750">
      <w:pPr>
        <w:shd w:val="clear" w:color="auto" w:fill="D6F2CC"/>
        <w:spacing w:before="30" w:after="30"/>
        <w:rPr>
          <w:rFonts w:ascii="Verdana" w:hAnsi="Verdana"/>
          <w:color w:val="002060"/>
          <w:sz w:val="20"/>
          <w:szCs w:val="20"/>
        </w:rPr>
      </w:pPr>
      <w:r w:rsidRPr="00CE3DEC">
        <w:rPr>
          <w:rFonts w:ascii="Verdana" w:hAnsi="Verdana"/>
          <w:color w:val="002060"/>
          <w:sz w:val="20"/>
          <w:szCs w:val="20"/>
        </w:rPr>
        <w:t> </w:t>
      </w:r>
    </w:p>
    <w:p w:rsidR="002C3750" w:rsidRPr="00CE3DEC" w:rsidRDefault="002C3750" w:rsidP="002C3750">
      <w:pPr>
        <w:shd w:val="clear" w:color="auto" w:fill="D6F2CC"/>
        <w:jc w:val="center"/>
        <w:rPr>
          <w:color w:val="002060"/>
        </w:rPr>
      </w:pPr>
      <w:r w:rsidRPr="00CE3DEC">
        <w:rPr>
          <w:b/>
          <w:bCs/>
          <w:color w:val="002060"/>
        </w:rPr>
        <w:t>Продолжительность каникул в течение учебного года для 2-11 классов:</w:t>
      </w:r>
    </w:p>
    <w:tbl>
      <w:tblPr>
        <w:tblW w:w="0" w:type="auto"/>
        <w:tblCellMar>
          <w:left w:w="0" w:type="dxa"/>
          <w:right w:w="0" w:type="dxa"/>
        </w:tblCellMar>
        <w:tblLook w:val="04A0"/>
      </w:tblPr>
      <w:tblGrid>
        <w:gridCol w:w="2286"/>
        <w:gridCol w:w="2273"/>
        <w:gridCol w:w="2293"/>
        <w:gridCol w:w="2719"/>
      </w:tblGrid>
      <w:tr w:rsidR="002C3750" w:rsidRPr="00CE3DEC" w:rsidTr="00644148">
        <w:tc>
          <w:tcPr>
            <w:tcW w:w="2443" w:type="dxa"/>
            <w:tcBorders>
              <w:top w:val="single" w:sz="8" w:space="0" w:color="auto"/>
              <w:left w:val="single" w:sz="8" w:space="0" w:color="auto"/>
              <w:bottom w:val="single" w:sz="8" w:space="0" w:color="auto"/>
              <w:right w:val="single" w:sz="8" w:space="0" w:color="auto"/>
            </w:tcBorders>
            <w:shd w:val="clear" w:color="auto" w:fill="FDE9D9"/>
            <w:tcMar>
              <w:top w:w="0" w:type="dxa"/>
              <w:left w:w="108" w:type="dxa"/>
              <w:bottom w:w="0" w:type="dxa"/>
              <w:right w:w="108" w:type="dxa"/>
            </w:tcMar>
            <w:hideMark/>
          </w:tcPr>
          <w:p w:rsidR="002C3750" w:rsidRPr="00CE3DEC" w:rsidRDefault="002C3750" w:rsidP="002C3750">
            <w:pPr>
              <w:jc w:val="center"/>
              <w:outlineLvl w:val="1"/>
              <w:rPr>
                <w:color w:val="002060"/>
                <w:sz w:val="20"/>
                <w:szCs w:val="20"/>
              </w:rPr>
            </w:pPr>
            <w:r w:rsidRPr="00CE3DEC">
              <w:rPr>
                <w:b/>
                <w:bCs/>
                <w:color w:val="002060"/>
                <w:sz w:val="20"/>
                <w:szCs w:val="20"/>
              </w:rPr>
              <w:t>Каникулы</w:t>
            </w:r>
          </w:p>
        </w:tc>
        <w:tc>
          <w:tcPr>
            <w:tcW w:w="2436" w:type="dxa"/>
            <w:tcBorders>
              <w:top w:val="single" w:sz="8" w:space="0" w:color="auto"/>
              <w:left w:val="nil"/>
              <w:bottom w:val="single" w:sz="8" w:space="0" w:color="auto"/>
              <w:right w:val="single" w:sz="8" w:space="0" w:color="auto"/>
            </w:tcBorders>
            <w:shd w:val="clear" w:color="auto" w:fill="FDE9D9"/>
            <w:tcMar>
              <w:top w:w="0" w:type="dxa"/>
              <w:left w:w="108" w:type="dxa"/>
              <w:bottom w:w="0" w:type="dxa"/>
              <w:right w:w="108" w:type="dxa"/>
            </w:tcMar>
            <w:hideMark/>
          </w:tcPr>
          <w:p w:rsidR="002C3750" w:rsidRPr="00CE3DEC" w:rsidRDefault="002C3750" w:rsidP="002C3750">
            <w:pPr>
              <w:jc w:val="center"/>
              <w:rPr>
                <w:color w:val="002060"/>
                <w:sz w:val="20"/>
                <w:szCs w:val="20"/>
              </w:rPr>
            </w:pPr>
            <w:r w:rsidRPr="00CE3DEC">
              <w:rPr>
                <w:b/>
                <w:bCs/>
                <w:color w:val="002060"/>
                <w:sz w:val="20"/>
                <w:szCs w:val="20"/>
              </w:rPr>
              <w:t>Дата начала каникул</w:t>
            </w:r>
          </w:p>
        </w:tc>
        <w:tc>
          <w:tcPr>
            <w:tcW w:w="2447" w:type="dxa"/>
            <w:tcBorders>
              <w:top w:val="single" w:sz="8" w:space="0" w:color="auto"/>
              <w:left w:val="nil"/>
              <w:bottom w:val="single" w:sz="8" w:space="0" w:color="auto"/>
              <w:right w:val="single" w:sz="8" w:space="0" w:color="auto"/>
            </w:tcBorders>
            <w:shd w:val="clear" w:color="auto" w:fill="FDE9D9"/>
            <w:tcMar>
              <w:top w:w="0" w:type="dxa"/>
              <w:left w:w="108" w:type="dxa"/>
              <w:bottom w:w="0" w:type="dxa"/>
              <w:right w:w="108" w:type="dxa"/>
            </w:tcMar>
            <w:hideMark/>
          </w:tcPr>
          <w:p w:rsidR="002C3750" w:rsidRPr="00CE3DEC" w:rsidRDefault="002C3750" w:rsidP="002C3750">
            <w:pPr>
              <w:jc w:val="center"/>
              <w:rPr>
                <w:color w:val="002060"/>
                <w:sz w:val="20"/>
                <w:szCs w:val="20"/>
              </w:rPr>
            </w:pPr>
            <w:r w:rsidRPr="00CE3DEC">
              <w:rPr>
                <w:b/>
                <w:bCs/>
                <w:color w:val="002060"/>
                <w:sz w:val="20"/>
                <w:szCs w:val="20"/>
              </w:rPr>
              <w:t>Дата окончания каникул</w:t>
            </w:r>
          </w:p>
        </w:tc>
        <w:tc>
          <w:tcPr>
            <w:tcW w:w="2811" w:type="dxa"/>
            <w:tcBorders>
              <w:top w:val="single" w:sz="8" w:space="0" w:color="auto"/>
              <w:left w:val="nil"/>
              <w:bottom w:val="single" w:sz="8" w:space="0" w:color="auto"/>
              <w:right w:val="single" w:sz="8" w:space="0" w:color="auto"/>
            </w:tcBorders>
            <w:shd w:val="clear" w:color="auto" w:fill="FDE9D9"/>
            <w:tcMar>
              <w:top w:w="0" w:type="dxa"/>
              <w:left w:w="108" w:type="dxa"/>
              <w:bottom w:w="0" w:type="dxa"/>
              <w:right w:w="108" w:type="dxa"/>
            </w:tcMar>
            <w:hideMark/>
          </w:tcPr>
          <w:p w:rsidR="002C3750" w:rsidRPr="00CE3DEC" w:rsidRDefault="002C3750" w:rsidP="002C3750">
            <w:pPr>
              <w:jc w:val="center"/>
              <w:rPr>
                <w:color w:val="002060"/>
                <w:sz w:val="20"/>
                <w:szCs w:val="20"/>
              </w:rPr>
            </w:pPr>
            <w:r w:rsidRPr="00CE3DEC">
              <w:rPr>
                <w:b/>
                <w:bCs/>
                <w:color w:val="002060"/>
                <w:sz w:val="20"/>
                <w:szCs w:val="20"/>
              </w:rPr>
              <w:t>Продолжительность в днях</w:t>
            </w:r>
          </w:p>
        </w:tc>
      </w:tr>
      <w:tr w:rsidR="002C3750" w:rsidRPr="00CE3DEC" w:rsidTr="00644148">
        <w:tc>
          <w:tcPr>
            <w:tcW w:w="2443" w:type="dxa"/>
            <w:tcBorders>
              <w:top w:val="nil"/>
              <w:left w:val="single" w:sz="8" w:space="0" w:color="auto"/>
              <w:bottom w:val="single" w:sz="8" w:space="0" w:color="auto"/>
              <w:right w:val="single" w:sz="8" w:space="0" w:color="auto"/>
            </w:tcBorders>
            <w:shd w:val="clear" w:color="auto" w:fill="FDE9D9"/>
            <w:tcMar>
              <w:top w:w="0" w:type="dxa"/>
              <w:left w:w="108" w:type="dxa"/>
              <w:bottom w:w="0" w:type="dxa"/>
              <w:right w:w="108" w:type="dxa"/>
            </w:tcMar>
            <w:hideMark/>
          </w:tcPr>
          <w:p w:rsidR="002C3750" w:rsidRPr="00CE3DEC" w:rsidRDefault="002C3750" w:rsidP="002C3750">
            <w:pPr>
              <w:jc w:val="center"/>
              <w:rPr>
                <w:color w:val="002060"/>
                <w:sz w:val="20"/>
                <w:szCs w:val="20"/>
              </w:rPr>
            </w:pPr>
            <w:r w:rsidRPr="00CE3DEC">
              <w:rPr>
                <w:color w:val="002060"/>
                <w:sz w:val="20"/>
                <w:szCs w:val="20"/>
              </w:rPr>
              <w:t>Осенние</w:t>
            </w:r>
          </w:p>
        </w:tc>
        <w:tc>
          <w:tcPr>
            <w:tcW w:w="2436" w:type="dxa"/>
            <w:tcBorders>
              <w:top w:val="nil"/>
              <w:left w:val="nil"/>
              <w:bottom w:val="single" w:sz="8" w:space="0" w:color="auto"/>
              <w:right w:val="single" w:sz="8" w:space="0" w:color="auto"/>
            </w:tcBorders>
            <w:shd w:val="clear" w:color="auto" w:fill="FDE9D9"/>
            <w:tcMar>
              <w:top w:w="0" w:type="dxa"/>
              <w:left w:w="108" w:type="dxa"/>
              <w:bottom w:w="0" w:type="dxa"/>
              <w:right w:w="108" w:type="dxa"/>
            </w:tcMar>
            <w:hideMark/>
          </w:tcPr>
          <w:p w:rsidR="002C3750" w:rsidRPr="00CE3DEC" w:rsidRDefault="002C3750" w:rsidP="002C3750">
            <w:pPr>
              <w:jc w:val="center"/>
              <w:rPr>
                <w:color w:val="002060"/>
                <w:sz w:val="20"/>
                <w:szCs w:val="20"/>
              </w:rPr>
            </w:pPr>
            <w:r w:rsidRPr="00CE3DEC">
              <w:rPr>
                <w:color w:val="002060"/>
                <w:sz w:val="20"/>
                <w:szCs w:val="20"/>
              </w:rPr>
              <w:t>31.10.2016</w:t>
            </w:r>
          </w:p>
        </w:tc>
        <w:tc>
          <w:tcPr>
            <w:tcW w:w="2447" w:type="dxa"/>
            <w:tcBorders>
              <w:top w:val="nil"/>
              <w:left w:val="nil"/>
              <w:bottom w:val="single" w:sz="8" w:space="0" w:color="auto"/>
              <w:right w:val="single" w:sz="8" w:space="0" w:color="auto"/>
            </w:tcBorders>
            <w:shd w:val="clear" w:color="auto" w:fill="FDE9D9"/>
            <w:tcMar>
              <w:top w:w="0" w:type="dxa"/>
              <w:left w:w="108" w:type="dxa"/>
              <w:bottom w:w="0" w:type="dxa"/>
              <w:right w:w="108" w:type="dxa"/>
            </w:tcMar>
            <w:hideMark/>
          </w:tcPr>
          <w:p w:rsidR="002C3750" w:rsidRPr="00CE3DEC" w:rsidRDefault="002C3750" w:rsidP="002C3750">
            <w:pPr>
              <w:jc w:val="center"/>
              <w:rPr>
                <w:color w:val="002060"/>
                <w:sz w:val="20"/>
                <w:szCs w:val="20"/>
              </w:rPr>
            </w:pPr>
            <w:r w:rsidRPr="00CE3DEC">
              <w:rPr>
                <w:color w:val="002060"/>
                <w:sz w:val="20"/>
                <w:szCs w:val="20"/>
              </w:rPr>
              <w:t>06.11.2016</w:t>
            </w:r>
          </w:p>
        </w:tc>
        <w:tc>
          <w:tcPr>
            <w:tcW w:w="2811" w:type="dxa"/>
            <w:tcBorders>
              <w:top w:val="nil"/>
              <w:left w:val="nil"/>
              <w:bottom w:val="single" w:sz="8" w:space="0" w:color="auto"/>
              <w:right w:val="single" w:sz="8" w:space="0" w:color="auto"/>
            </w:tcBorders>
            <w:shd w:val="clear" w:color="auto" w:fill="FDE9D9"/>
            <w:tcMar>
              <w:top w:w="0" w:type="dxa"/>
              <w:left w:w="108" w:type="dxa"/>
              <w:bottom w:w="0" w:type="dxa"/>
              <w:right w:w="108" w:type="dxa"/>
            </w:tcMar>
            <w:hideMark/>
          </w:tcPr>
          <w:p w:rsidR="002C3750" w:rsidRPr="00CE3DEC" w:rsidRDefault="002C3750" w:rsidP="002C3750">
            <w:pPr>
              <w:rPr>
                <w:color w:val="002060"/>
                <w:sz w:val="20"/>
                <w:szCs w:val="20"/>
              </w:rPr>
            </w:pPr>
            <w:r w:rsidRPr="00CE3DEC">
              <w:rPr>
                <w:color w:val="002060"/>
                <w:sz w:val="20"/>
                <w:szCs w:val="20"/>
              </w:rPr>
              <w:t>(7  календарных дней)</w:t>
            </w:r>
          </w:p>
        </w:tc>
      </w:tr>
      <w:tr w:rsidR="002C3750" w:rsidRPr="00CE3DEC" w:rsidTr="00644148">
        <w:tc>
          <w:tcPr>
            <w:tcW w:w="2443" w:type="dxa"/>
            <w:tcBorders>
              <w:top w:val="nil"/>
              <w:left w:val="single" w:sz="8" w:space="0" w:color="auto"/>
              <w:bottom w:val="single" w:sz="8" w:space="0" w:color="auto"/>
              <w:right w:val="single" w:sz="8" w:space="0" w:color="auto"/>
            </w:tcBorders>
            <w:shd w:val="clear" w:color="auto" w:fill="FDE9D9"/>
            <w:tcMar>
              <w:top w:w="0" w:type="dxa"/>
              <w:left w:w="108" w:type="dxa"/>
              <w:bottom w:w="0" w:type="dxa"/>
              <w:right w:w="108" w:type="dxa"/>
            </w:tcMar>
            <w:hideMark/>
          </w:tcPr>
          <w:p w:rsidR="002C3750" w:rsidRPr="00CE3DEC" w:rsidRDefault="002C3750" w:rsidP="002C3750">
            <w:pPr>
              <w:jc w:val="center"/>
              <w:rPr>
                <w:color w:val="002060"/>
                <w:sz w:val="20"/>
                <w:szCs w:val="20"/>
              </w:rPr>
            </w:pPr>
            <w:r w:rsidRPr="00CE3DEC">
              <w:rPr>
                <w:color w:val="002060"/>
                <w:sz w:val="20"/>
                <w:szCs w:val="20"/>
              </w:rPr>
              <w:t>Зимние</w:t>
            </w:r>
          </w:p>
        </w:tc>
        <w:tc>
          <w:tcPr>
            <w:tcW w:w="2436" w:type="dxa"/>
            <w:tcBorders>
              <w:top w:val="nil"/>
              <w:left w:val="nil"/>
              <w:bottom w:val="single" w:sz="8" w:space="0" w:color="auto"/>
              <w:right w:val="single" w:sz="8" w:space="0" w:color="auto"/>
            </w:tcBorders>
            <w:shd w:val="clear" w:color="auto" w:fill="FDE9D9"/>
            <w:tcMar>
              <w:top w:w="0" w:type="dxa"/>
              <w:left w:w="108" w:type="dxa"/>
              <w:bottom w:w="0" w:type="dxa"/>
              <w:right w:w="108" w:type="dxa"/>
            </w:tcMar>
            <w:hideMark/>
          </w:tcPr>
          <w:p w:rsidR="002C3750" w:rsidRPr="00CE3DEC" w:rsidRDefault="002C3750" w:rsidP="002C3750">
            <w:pPr>
              <w:jc w:val="center"/>
              <w:rPr>
                <w:color w:val="002060"/>
                <w:sz w:val="20"/>
                <w:szCs w:val="20"/>
              </w:rPr>
            </w:pPr>
            <w:r w:rsidRPr="00CE3DEC">
              <w:rPr>
                <w:color w:val="002060"/>
                <w:sz w:val="20"/>
                <w:szCs w:val="20"/>
              </w:rPr>
              <w:t>28.12.2016</w:t>
            </w:r>
          </w:p>
        </w:tc>
        <w:tc>
          <w:tcPr>
            <w:tcW w:w="2447" w:type="dxa"/>
            <w:tcBorders>
              <w:top w:val="nil"/>
              <w:left w:val="nil"/>
              <w:bottom w:val="single" w:sz="8" w:space="0" w:color="auto"/>
              <w:right w:val="single" w:sz="8" w:space="0" w:color="auto"/>
            </w:tcBorders>
            <w:shd w:val="clear" w:color="auto" w:fill="FDE9D9"/>
            <w:tcMar>
              <w:top w:w="0" w:type="dxa"/>
              <w:left w:w="108" w:type="dxa"/>
              <w:bottom w:w="0" w:type="dxa"/>
              <w:right w:w="108" w:type="dxa"/>
            </w:tcMar>
            <w:hideMark/>
          </w:tcPr>
          <w:p w:rsidR="002C3750" w:rsidRPr="00CE3DEC" w:rsidRDefault="002C3750" w:rsidP="002C3750">
            <w:pPr>
              <w:jc w:val="center"/>
              <w:rPr>
                <w:color w:val="002060"/>
                <w:sz w:val="20"/>
                <w:szCs w:val="20"/>
              </w:rPr>
            </w:pPr>
            <w:r w:rsidRPr="00CE3DEC">
              <w:rPr>
                <w:color w:val="002060"/>
                <w:sz w:val="20"/>
                <w:szCs w:val="20"/>
              </w:rPr>
              <w:t>08.01.2017</w:t>
            </w:r>
          </w:p>
        </w:tc>
        <w:tc>
          <w:tcPr>
            <w:tcW w:w="2811" w:type="dxa"/>
            <w:tcBorders>
              <w:top w:val="nil"/>
              <w:left w:val="nil"/>
              <w:bottom w:val="single" w:sz="8" w:space="0" w:color="auto"/>
              <w:right w:val="single" w:sz="8" w:space="0" w:color="auto"/>
            </w:tcBorders>
            <w:shd w:val="clear" w:color="auto" w:fill="FDE9D9"/>
            <w:tcMar>
              <w:top w:w="0" w:type="dxa"/>
              <w:left w:w="108" w:type="dxa"/>
              <w:bottom w:w="0" w:type="dxa"/>
              <w:right w:w="108" w:type="dxa"/>
            </w:tcMar>
            <w:hideMark/>
          </w:tcPr>
          <w:p w:rsidR="002C3750" w:rsidRPr="00CE3DEC" w:rsidRDefault="002C3750" w:rsidP="002C3750">
            <w:pPr>
              <w:rPr>
                <w:color w:val="002060"/>
                <w:sz w:val="20"/>
                <w:szCs w:val="20"/>
              </w:rPr>
            </w:pPr>
            <w:r w:rsidRPr="00CE3DEC">
              <w:rPr>
                <w:color w:val="002060"/>
                <w:sz w:val="20"/>
                <w:szCs w:val="20"/>
              </w:rPr>
              <w:t>(12 календарных дней)</w:t>
            </w:r>
          </w:p>
        </w:tc>
      </w:tr>
      <w:tr w:rsidR="002C3750" w:rsidRPr="00CE3DEC" w:rsidTr="00644148">
        <w:tc>
          <w:tcPr>
            <w:tcW w:w="2443" w:type="dxa"/>
            <w:tcBorders>
              <w:top w:val="nil"/>
              <w:left w:val="single" w:sz="8" w:space="0" w:color="auto"/>
              <w:bottom w:val="single" w:sz="8" w:space="0" w:color="auto"/>
              <w:right w:val="single" w:sz="8" w:space="0" w:color="auto"/>
            </w:tcBorders>
            <w:shd w:val="clear" w:color="auto" w:fill="FDE9D9"/>
            <w:tcMar>
              <w:top w:w="0" w:type="dxa"/>
              <w:left w:w="108" w:type="dxa"/>
              <w:bottom w:w="0" w:type="dxa"/>
              <w:right w:w="108" w:type="dxa"/>
            </w:tcMar>
            <w:hideMark/>
          </w:tcPr>
          <w:p w:rsidR="002C3750" w:rsidRPr="00CE3DEC" w:rsidRDefault="002C3750" w:rsidP="002C3750">
            <w:pPr>
              <w:jc w:val="center"/>
              <w:rPr>
                <w:color w:val="002060"/>
                <w:sz w:val="20"/>
                <w:szCs w:val="20"/>
              </w:rPr>
            </w:pPr>
            <w:r w:rsidRPr="00CE3DEC">
              <w:rPr>
                <w:color w:val="002060"/>
                <w:sz w:val="20"/>
                <w:szCs w:val="20"/>
              </w:rPr>
              <w:t>Весенние</w:t>
            </w:r>
          </w:p>
        </w:tc>
        <w:tc>
          <w:tcPr>
            <w:tcW w:w="2436" w:type="dxa"/>
            <w:tcBorders>
              <w:top w:val="nil"/>
              <w:left w:val="nil"/>
              <w:bottom w:val="single" w:sz="8" w:space="0" w:color="auto"/>
              <w:right w:val="single" w:sz="8" w:space="0" w:color="auto"/>
            </w:tcBorders>
            <w:shd w:val="clear" w:color="auto" w:fill="FDE9D9"/>
            <w:tcMar>
              <w:top w:w="0" w:type="dxa"/>
              <w:left w:w="108" w:type="dxa"/>
              <w:bottom w:w="0" w:type="dxa"/>
              <w:right w:w="108" w:type="dxa"/>
            </w:tcMar>
            <w:hideMark/>
          </w:tcPr>
          <w:p w:rsidR="002C3750" w:rsidRPr="00CE3DEC" w:rsidRDefault="002C3750" w:rsidP="002C3750">
            <w:pPr>
              <w:jc w:val="center"/>
              <w:rPr>
                <w:color w:val="002060"/>
                <w:sz w:val="20"/>
                <w:szCs w:val="20"/>
              </w:rPr>
            </w:pPr>
            <w:r w:rsidRPr="00CE3DEC">
              <w:rPr>
                <w:color w:val="002060"/>
                <w:sz w:val="20"/>
                <w:szCs w:val="20"/>
              </w:rPr>
              <w:t>27.03.2017</w:t>
            </w:r>
          </w:p>
        </w:tc>
        <w:tc>
          <w:tcPr>
            <w:tcW w:w="2447" w:type="dxa"/>
            <w:tcBorders>
              <w:top w:val="nil"/>
              <w:left w:val="nil"/>
              <w:bottom w:val="single" w:sz="8" w:space="0" w:color="auto"/>
              <w:right w:val="single" w:sz="8" w:space="0" w:color="auto"/>
            </w:tcBorders>
            <w:shd w:val="clear" w:color="auto" w:fill="FDE9D9"/>
            <w:tcMar>
              <w:top w:w="0" w:type="dxa"/>
              <w:left w:w="108" w:type="dxa"/>
              <w:bottom w:w="0" w:type="dxa"/>
              <w:right w:w="108" w:type="dxa"/>
            </w:tcMar>
            <w:hideMark/>
          </w:tcPr>
          <w:p w:rsidR="002C3750" w:rsidRPr="00CE3DEC" w:rsidRDefault="002C3750" w:rsidP="002C3750">
            <w:pPr>
              <w:jc w:val="center"/>
              <w:rPr>
                <w:color w:val="002060"/>
                <w:sz w:val="20"/>
                <w:szCs w:val="20"/>
              </w:rPr>
            </w:pPr>
            <w:r w:rsidRPr="00CE3DEC">
              <w:rPr>
                <w:color w:val="002060"/>
                <w:sz w:val="20"/>
                <w:szCs w:val="20"/>
              </w:rPr>
              <w:t>02.04.2017</w:t>
            </w:r>
          </w:p>
        </w:tc>
        <w:tc>
          <w:tcPr>
            <w:tcW w:w="2811" w:type="dxa"/>
            <w:tcBorders>
              <w:top w:val="nil"/>
              <w:left w:val="nil"/>
              <w:bottom w:val="single" w:sz="8" w:space="0" w:color="auto"/>
              <w:right w:val="single" w:sz="8" w:space="0" w:color="auto"/>
            </w:tcBorders>
            <w:shd w:val="clear" w:color="auto" w:fill="FDE9D9"/>
            <w:tcMar>
              <w:top w:w="0" w:type="dxa"/>
              <w:left w:w="108" w:type="dxa"/>
              <w:bottom w:w="0" w:type="dxa"/>
              <w:right w:w="108" w:type="dxa"/>
            </w:tcMar>
            <w:hideMark/>
          </w:tcPr>
          <w:p w:rsidR="002C3750" w:rsidRPr="00CE3DEC" w:rsidRDefault="002C3750" w:rsidP="002C3750">
            <w:pPr>
              <w:rPr>
                <w:color w:val="002060"/>
                <w:sz w:val="20"/>
                <w:szCs w:val="20"/>
              </w:rPr>
            </w:pPr>
            <w:r w:rsidRPr="00CE3DEC">
              <w:rPr>
                <w:color w:val="002060"/>
                <w:sz w:val="20"/>
                <w:szCs w:val="20"/>
              </w:rPr>
              <w:t>(7 календарных дней)</w:t>
            </w:r>
          </w:p>
        </w:tc>
      </w:tr>
    </w:tbl>
    <w:p w:rsidR="002C3750" w:rsidRPr="00CE3DEC" w:rsidRDefault="002C3750" w:rsidP="00135AE9">
      <w:pPr>
        <w:shd w:val="clear" w:color="auto" w:fill="D6F2CC"/>
        <w:rPr>
          <w:color w:val="002060"/>
        </w:rPr>
      </w:pPr>
      <w:r w:rsidRPr="00CE3DEC">
        <w:rPr>
          <w:b/>
          <w:bCs/>
          <w:color w:val="002060"/>
        </w:rPr>
        <w:t>3</w:t>
      </w:r>
      <w:r w:rsidRPr="00CE3DEC">
        <w:rPr>
          <w:color w:val="002060"/>
        </w:rPr>
        <w:t>. </w:t>
      </w:r>
      <w:r w:rsidRPr="00CE3DEC">
        <w:rPr>
          <w:b/>
          <w:bCs/>
          <w:color w:val="002060"/>
        </w:rPr>
        <w:t>Регламентирование образовательного процесса в день:</w:t>
      </w:r>
    </w:p>
    <w:p w:rsidR="002C3750" w:rsidRPr="00CE3DEC" w:rsidRDefault="002C3750" w:rsidP="00135AE9">
      <w:pPr>
        <w:pStyle w:val="afb"/>
        <w:numPr>
          <w:ilvl w:val="0"/>
          <w:numId w:val="32"/>
        </w:numPr>
        <w:shd w:val="clear" w:color="auto" w:fill="D6F2CC"/>
        <w:spacing w:after="0" w:line="240" w:lineRule="auto"/>
        <w:rPr>
          <w:rFonts w:ascii="Times New Roman" w:eastAsia="Times New Roman" w:hAnsi="Times New Roman"/>
          <w:color w:val="002060"/>
          <w:sz w:val="24"/>
          <w:szCs w:val="24"/>
        </w:rPr>
      </w:pPr>
      <w:r w:rsidRPr="00CE3DEC">
        <w:rPr>
          <w:rFonts w:ascii="Times New Roman" w:eastAsia="Times New Roman" w:hAnsi="Times New Roman"/>
          <w:color w:val="002060"/>
          <w:sz w:val="24"/>
          <w:szCs w:val="24"/>
        </w:rPr>
        <w:t>сменность: 1 смена.</w:t>
      </w:r>
    </w:p>
    <w:p w:rsidR="002C3750" w:rsidRPr="00CE3DEC" w:rsidRDefault="002C3750" w:rsidP="00135AE9">
      <w:pPr>
        <w:pStyle w:val="afb"/>
        <w:numPr>
          <w:ilvl w:val="0"/>
          <w:numId w:val="32"/>
        </w:numPr>
        <w:shd w:val="clear" w:color="auto" w:fill="D6F2CC"/>
        <w:spacing w:after="0" w:line="240" w:lineRule="auto"/>
        <w:rPr>
          <w:rFonts w:ascii="Times New Roman" w:eastAsia="Times New Roman" w:hAnsi="Times New Roman"/>
          <w:color w:val="002060"/>
          <w:sz w:val="24"/>
          <w:szCs w:val="24"/>
        </w:rPr>
      </w:pPr>
      <w:r w:rsidRPr="00CE3DEC">
        <w:rPr>
          <w:rFonts w:ascii="Times New Roman" w:eastAsia="Times New Roman" w:hAnsi="Times New Roman"/>
          <w:color w:val="002060"/>
          <w:sz w:val="24"/>
          <w:szCs w:val="24"/>
        </w:rPr>
        <w:t>продолжительность урока:</w:t>
      </w:r>
    </w:p>
    <w:p w:rsidR="002C3750" w:rsidRPr="00CE3DEC" w:rsidRDefault="002C3750" w:rsidP="00135AE9">
      <w:pPr>
        <w:pStyle w:val="afb"/>
        <w:shd w:val="clear" w:color="auto" w:fill="D6F2CC"/>
        <w:spacing w:after="0" w:line="240" w:lineRule="auto"/>
        <w:ind w:left="1080"/>
        <w:rPr>
          <w:rFonts w:ascii="Times New Roman" w:eastAsia="Times New Roman" w:hAnsi="Times New Roman"/>
          <w:color w:val="002060"/>
          <w:sz w:val="24"/>
          <w:szCs w:val="24"/>
        </w:rPr>
      </w:pPr>
      <w:r w:rsidRPr="00CE3DEC">
        <w:rPr>
          <w:rFonts w:ascii="Times New Roman" w:eastAsia="Times New Roman" w:hAnsi="Times New Roman"/>
          <w:color w:val="002060"/>
          <w:sz w:val="24"/>
          <w:szCs w:val="24"/>
        </w:rPr>
        <w:t>1 класс – 35 минут,  2-11 классы – 40 минут</w:t>
      </w:r>
    </w:p>
    <w:p w:rsidR="009B4A88" w:rsidRPr="00CE3DEC" w:rsidRDefault="009B4A88" w:rsidP="00135AE9">
      <w:pPr>
        <w:pStyle w:val="afb"/>
        <w:shd w:val="clear" w:color="auto" w:fill="D6F2CC"/>
        <w:spacing w:after="0" w:line="240" w:lineRule="auto"/>
        <w:ind w:left="1080"/>
        <w:rPr>
          <w:rFonts w:ascii="Times New Roman" w:eastAsia="Times New Roman" w:hAnsi="Times New Roman"/>
          <w:color w:val="002060"/>
          <w:sz w:val="24"/>
          <w:szCs w:val="24"/>
        </w:rPr>
      </w:pPr>
    </w:p>
    <w:p w:rsidR="009B4A88" w:rsidRPr="00CE3DEC" w:rsidRDefault="009B4A88" w:rsidP="00135AE9">
      <w:pPr>
        <w:pStyle w:val="afb"/>
        <w:shd w:val="clear" w:color="auto" w:fill="D6F2CC"/>
        <w:spacing w:after="0" w:line="240" w:lineRule="auto"/>
        <w:ind w:left="1080"/>
        <w:rPr>
          <w:rFonts w:ascii="Times New Roman" w:eastAsia="Times New Roman" w:hAnsi="Times New Roman"/>
          <w:color w:val="002060"/>
          <w:sz w:val="24"/>
          <w:szCs w:val="24"/>
        </w:rPr>
      </w:pPr>
    </w:p>
    <w:p w:rsidR="002C3750" w:rsidRPr="00CE3DEC" w:rsidRDefault="002C3750" w:rsidP="00135AE9">
      <w:pPr>
        <w:shd w:val="clear" w:color="auto" w:fill="D6F2CC"/>
        <w:jc w:val="center"/>
        <w:rPr>
          <w:b/>
          <w:color w:val="002060"/>
        </w:rPr>
      </w:pPr>
      <w:r w:rsidRPr="00CE3DEC">
        <w:rPr>
          <w:b/>
          <w:color w:val="002060"/>
        </w:rPr>
        <w:lastRenderedPageBreak/>
        <w:t>Режим  урочной  деятельности</w:t>
      </w:r>
    </w:p>
    <w:tbl>
      <w:tblPr>
        <w:tblW w:w="9464" w:type="dxa"/>
        <w:shd w:val="clear" w:color="auto" w:fill="F2DBDB"/>
        <w:tblCellMar>
          <w:left w:w="0" w:type="dxa"/>
          <w:right w:w="0" w:type="dxa"/>
        </w:tblCellMar>
        <w:tblLook w:val="04A0"/>
      </w:tblPr>
      <w:tblGrid>
        <w:gridCol w:w="2194"/>
        <w:gridCol w:w="3584"/>
        <w:gridCol w:w="3686"/>
      </w:tblGrid>
      <w:tr w:rsidR="002C3750" w:rsidRPr="00CE3DEC" w:rsidTr="00644148">
        <w:trPr>
          <w:trHeight w:val="264"/>
        </w:trPr>
        <w:tc>
          <w:tcPr>
            <w:tcW w:w="2194" w:type="dxa"/>
            <w:tcBorders>
              <w:top w:val="single" w:sz="8" w:space="0" w:color="auto"/>
              <w:left w:val="single" w:sz="8" w:space="0" w:color="auto"/>
              <w:bottom w:val="single" w:sz="8" w:space="0" w:color="auto"/>
              <w:right w:val="single" w:sz="4" w:space="0" w:color="auto"/>
            </w:tcBorders>
            <w:shd w:val="clear" w:color="auto" w:fill="F2DBDB"/>
            <w:tcMar>
              <w:top w:w="0" w:type="dxa"/>
              <w:left w:w="108" w:type="dxa"/>
              <w:bottom w:w="0" w:type="dxa"/>
              <w:right w:w="108" w:type="dxa"/>
            </w:tcMar>
            <w:hideMark/>
          </w:tcPr>
          <w:p w:rsidR="002C3750" w:rsidRPr="00CE3DEC" w:rsidRDefault="002C3750" w:rsidP="0006751E">
            <w:pPr>
              <w:jc w:val="center"/>
              <w:outlineLvl w:val="1"/>
              <w:rPr>
                <w:b/>
                <w:color w:val="002060"/>
              </w:rPr>
            </w:pPr>
            <w:r w:rsidRPr="00CE3DEC">
              <w:rPr>
                <w:b/>
                <w:color w:val="002060"/>
              </w:rPr>
              <w:t>Начало</w:t>
            </w:r>
          </w:p>
        </w:tc>
        <w:tc>
          <w:tcPr>
            <w:tcW w:w="3584" w:type="dxa"/>
            <w:tcBorders>
              <w:top w:val="single" w:sz="8" w:space="0" w:color="auto"/>
              <w:left w:val="single" w:sz="4" w:space="0" w:color="auto"/>
              <w:bottom w:val="single" w:sz="8" w:space="0" w:color="auto"/>
              <w:right w:val="single" w:sz="4" w:space="0" w:color="auto"/>
            </w:tcBorders>
            <w:shd w:val="clear" w:color="auto" w:fill="F2DBDB"/>
          </w:tcPr>
          <w:p w:rsidR="002C3750" w:rsidRPr="00CE3DEC" w:rsidRDefault="002C3750" w:rsidP="0006751E">
            <w:pPr>
              <w:jc w:val="center"/>
              <w:rPr>
                <w:b/>
                <w:color w:val="002060"/>
              </w:rPr>
            </w:pPr>
            <w:r w:rsidRPr="00CE3DEC">
              <w:rPr>
                <w:b/>
                <w:bCs/>
                <w:color w:val="002060"/>
              </w:rPr>
              <w:t>Окончание</w:t>
            </w:r>
          </w:p>
        </w:tc>
        <w:tc>
          <w:tcPr>
            <w:tcW w:w="3686" w:type="dxa"/>
            <w:tcBorders>
              <w:top w:val="single" w:sz="8" w:space="0" w:color="auto"/>
              <w:left w:val="single" w:sz="4" w:space="0" w:color="auto"/>
              <w:bottom w:val="single" w:sz="8" w:space="0" w:color="auto"/>
              <w:right w:val="single" w:sz="8" w:space="0" w:color="auto"/>
            </w:tcBorders>
            <w:shd w:val="clear" w:color="auto" w:fill="F2DBDB"/>
            <w:tcMar>
              <w:top w:w="0" w:type="dxa"/>
              <w:left w:w="108" w:type="dxa"/>
              <w:bottom w:w="0" w:type="dxa"/>
              <w:right w:w="108" w:type="dxa"/>
            </w:tcMar>
            <w:hideMark/>
          </w:tcPr>
          <w:p w:rsidR="002C3750" w:rsidRPr="00CE3DEC" w:rsidRDefault="002C3750" w:rsidP="0006751E">
            <w:pPr>
              <w:jc w:val="center"/>
              <w:rPr>
                <w:b/>
                <w:color w:val="002060"/>
              </w:rPr>
            </w:pPr>
            <w:r w:rsidRPr="00CE3DEC">
              <w:rPr>
                <w:b/>
                <w:color w:val="002060"/>
              </w:rPr>
              <w:t>Перемена</w:t>
            </w:r>
          </w:p>
        </w:tc>
      </w:tr>
      <w:tr w:rsidR="002C3750" w:rsidRPr="00CE3DEC" w:rsidTr="00644148">
        <w:trPr>
          <w:trHeight w:val="264"/>
        </w:trPr>
        <w:tc>
          <w:tcPr>
            <w:tcW w:w="2194" w:type="dxa"/>
            <w:tcBorders>
              <w:top w:val="nil"/>
              <w:left w:val="single" w:sz="8" w:space="0" w:color="auto"/>
              <w:bottom w:val="single" w:sz="8" w:space="0" w:color="auto"/>
              <w:right w:val="single" w:sz="4" w:space="0" w:color="auto"/>
            </w:tcBorders>
            <w:shd w:val="clear" w:color="auto" w:fill="F2DBDB"/>
            <w:tcMar>
              <w:top w:w="0" w:type="dxa"/>
              <w:left w:w="108" w:type="dxa"/>
              <w:bottom w:w="0" w:type="dxa"/>
              <w:right w:w="108" w:type="dxa"/>
            </w:tcMar>
            <w:hideMark/>
          </w:tcPr>
          <w:p w:rsidR="002C3750" w:rsidRPr="00CE3DEC" w:rsidRDefault="002C3750" w:rsidP="0006751E">
            <w:pPr>
              <w:jc w:val="center"/>
              <w:rPr>
                <w:b/>
                <w:color w:val="002060"/>
              </w:rPr>
            </w:pPr>
            <w:r w:rsidRPr="00CE3DEC">
              <w:rPr>
                <w:b/>
                <w:color w:val="002060"/>
              </w:rPr>
              <w:t> 8.30</w:t>
            </w:r>
          </w:p>
        </w:tc>
        <w:tc>
          <w:tcPr>
            <w:tcW w:w="3584" w:type="dxa"/>
            <w:tcBorders>
              <w:top w:val="single" w:sz="8" w:space="0" w:color="auto"/>
              <w:left w:val="single" w:sz="4" w:space="0" w:color="auto"/>
              <w:bottom w:val="single" w:sz="8" w:space="0" w:color="auto"/>
              <w:right w:val="single" w:sz="4" w:space="0" w:color="auto"/>
            </w:tcBorders>
            <w:shd w:val="clear" w:color="auto" w:fill="F2DBDB"/>
          </w:tcPr>
          <w:p w:rsidR="002C3750" w:rsidRPr="00CE3DEC" w:rsidRDefault="002C3750" w:rsidP="0006751E">
            <w:pPr>
              <w:jc w:val="center"/>
              <w:rPr>
                <w:b/>
                <w:color w:val="002060"/>
              </w:rPr>
            </w:pPr>
            <w:r w:rsidRPr="00CE3DEC">
              <w:rPr>
                <w:b/>
                <w:color w:val="002060"/>
              </w:rPr>
              <w:t>9.10</w:t>
            </w:r>
          </w:p>
        </w:tc>
        <w:tc>
          <w:tcPr>
            <w:tcW w:w="3686" w:type="dxa"/>
            <w:tcBorders>
              <w:top w:val="nil"/>
              <w:left w:val="single" w:sz="4" w:space="0" w:color="auto"/>
              <w:bottom w:val="single" w:sz="8" w:space="0" w:color="auto"/>
              <w:right w:val="single" w:sz="8" w:space="0" w:color="auto"/>
            </w:tcBorders>
            <w:shd w:val="clear" w:color="auto" w:fill="F2DBDB"/>
            <w:tcMar>
              <w:top w:w="0" w:type="dxa"/>
              <w:left w:w="108" w:type="dxa"/>
              <w:bottom w:w="0" w:type="dxa"/>
              <w:right w:w="108" w:type="dxa"/>
            </w:tcMar>
            <w:hideMark/>
          </w:tcPr>
          <w:p w:rsidR="002C3750" w:rsidRPr="00CE3DEC" w:rsidRDefault="002C3750" w:rsidP="0006751E">
            <w:pPr>
              <w:jc w:val="center"/>
              <w:rPr>
                <w:b/>
                <w:color w:val="002060"/>
              </w:rPr>
            </w:pPr>
            <w:r w:rsidRPr="00CE3DEC">
              <w:rPr>
                <w:b/>
                <w:color w:val="002060"/>
              </w:rPr>
              <w:t>10 минут</w:t>
            </w:r>
          </w:p>
        </w:tc>
      </w:tr>
      <w:tr w:rsidR="002C3750" w:rsidRPr="00CE3DEC" w:rsidTr="00644148">
        <w:trPr>
          <w:trHeight w:val="283"/>
        </w:trPr>
        <w:tc>
          <w:tcPr>
            <w:tcW w:w="2194" w:type="dxa"/>
            <w:tcBorders>
              <w:top w:val="nil"/>
              <w:left w:val="single" w:sz="8" w:space="0" w:color="auto"/>
              <w:bottom w:val="single" w:sz="8" w:space="0" w:color="auto"/>
              <w:right w:val="single" w:sz="4" w:space="0" w:color="auto"/>
            </w:tcBorders>
            <w:shd w:val="clear" w:color="auto" w:fill="F2DBDB"/>
            <w:tcMar>
              <w:top w:w="0" w:type="dxa"/>
              <w:left w:w="108" w:type="dxa"/>
              <w:bottom w:w="0" w:type="dxa"/>
              <w:right w:w="108" w:type="dxa"/>
            </w:tcMar>
            <w:hideMark/>
          </w:tcPr>
          <w:p w:rsidR="002C3750" w:rsidRPr="00CE3DEC" w:rsidRDefault="002C3750" w:rsidP="0006751E">
            <w:pPr>
              <w:jc w:val="center"/>
              <w:rPr>
                <w:b/>
                <w:color w:val="002060"/>
              </w:rPr>
            </w:pPr>
            <w:r w:rsidRPr="00CE3DEC">
              <w:rPr>
                <w:b/>
                <w:color w:val="002060"/>
              </w:rPr>
              <w:t>9.20</w:t>
            </w:r>
          </w:p>
        </w:tc>
        <w:tc>
          <w:tcPr>
            <w:tcW w:w="3584" w:type="dxa"/>
            <w:tcBorders>
              <w:top w:val="single" w:sz="8" w:space="0" w:color="auto"/>
              <w:left w:val="single" w:sz="4" w:space="0" w:color="auto"/>
              <w:bottom w:val="single" w:sz="8" w:space="0" w:color="auto"/>
              <w:right w:val="single" w:sz="4" w:space="0" w:color="auto"/>
            </w:tcBorders>
            <w:shd w:val="clear" w:color="auto" w:fill="F2DBDB"/>
          </w:tcPr>
          <w:p w:rsidR="002C3750" w:rsidRPr="00CE3DEC" w:rsidRDefault="002C3750" w:rsidP="0006751E">
            <w:pPr>
              <w:jc w:val="center"/>
              <w:rPr>
                <w:b/>
                <w:color w:val="002060"/>
              </w:rPr>
            </w:pPr>
            <w:r w:rsidRPr="00CE3DEC">
              <w:rPr>
                <w:b/>
                <w:color w:val="002060"/>
              </w:rPr>
              <w:t>10.00</w:t>
            </w:r>
          </w:p>
        </w:tc>
        <w:tc>
          <w:tcPr>
            <w:tcW w:w="3686" w:type="dxa"/>
            <w:tcBorders>
              <w:top w:val="nil"/>
              <w:left w:val="single" w:sz="4" w:space="0" w:color="auto"/>
              <w:bottom w:val="single" w:sz="8" w:space="0" w:color="auto"/>
              <w:right w:val="single" w:sz="8" w:space="0" w:color="auto"/>
            </w:tcBorders>
            <w:shd w:val="clear" w:color="auto" w:fill="F2DBDB"/>
            <w:tcMar>
              <w:top w:w="0" w:type="dxa"/>
              <w:left w:w="108" w:type="dxa"/>
              <w:bottom w:w="0" w:type="dxa"/>
              <w:right w:w="108" w:type="dxa"/>
            </w:tcMar>
            <w:hideMark/>
          </w:tcPr>
          <w:p w:rsidR="002C3750" w:rsidRPr="00CE3DEC" w:rsidRDefault="002C3750" w:rsidP="0006751E">
            <w:pPr>
              <w:jc w:val="center"/>
              <w:rPr>
                <w:b/>
                <w:color w:val="002060"/>
              </w:rPr>
            </w:pPr>
            <w:r w:rsidRPr="00CE3DEC">
              <w:rPr>
                <w:b/>
                <w:color w:val="002060"/>
              </w:rPr>
              <w:t>10 минут</w:t>
            </w:r>
          </w:p>
        </w:tc>
      </w:tr>
      <w:tr w:rsidR="002C3750" w:rsidRPr="00CE3DEC" w:rsidTr="00644148">
        <w:trPr>
          <w:trHeight w:val="264"/>
        </w:trPr>
        <w:tc>
          <w:tcPr>
            <w:tcW w:w="2194" w:type="dxa"/>
            <w:tcBorders>
              <w:top w:val="nil"/>
              <w:left w:val="single" w:sz="8" w:space="0" w:color="auto"/>
              <w:bottom w:val="single" w:sz="8" w:space="0" w:color="auto"/>
              <w:right w:val="single" w:sz="4" w:space="0" w:color="auto"/>
            </w:tcBorders>
            <w:shd w:val="clear" w:color="auto" w:fill="F2DBDB"/>
            <w:tcMar>
              <w:top w:w="0" w:type="dxa"/>
              <w:left w:w="108" w:type="dxa"/>
              <w:bottom w:w="0" w:type="dxa"/>
              <w:right w:w="108" w:type="dxa"/>
            </w:tcMar>
            <w:hideMark/>
          </w:tcPr>
          <w:p w:rsidR="002C3750" w:rsidRPr="00CE3DEC" w:rsidRDefault="002C3750" w:rsidP="0006751E">
            <w:pPr>
              <w:jc w:val="center"/>
              <w:rPr>
                <w:b/>
                <w:color w:val="002060"/>
              </w:rPr>
            </w:pPr>
            <w:r w:rsidRPr="00CE3DEC">
              <w:rPr>
                <w:b/>
                <w:color w:val="002060"/>
              </w:rPr>
              <w:t>10.10</w:t>
            </w:r>
          </w:p>
        </w:tc>
        <w:tc>
          <w:tcPr>
            <w:tcW w:w="3584" w:type="dxa"/>
            <w:tcBorders>
              <w:top w:val="single" w:sz="8" w:space="0" w:color="auto"/>
              <w:left w:val="single" w:sz="4" w:space="0" w:color="auto"/>
              <w:bottom w:val="single" w:sz="8" w:space="0" w:color="auto"/>
              <w:right w:val="single" w:sz="4" w:space="0" w:color="auto"/>
            </w:tcBorders>
            <w:shd w:val="clear" w:color="auto" w:fill="F2DBDB"/>
          </w:tcPr>
          <w:p w:rsidR="002C3750" w:rsidRPr="00CE3DEC" w:rsidRDefault="002C3750" w:rsidP="0006751E">
            <w:pPr>
              <w:jc w:val="center"/>
              <w:rPr>
                <w:b/>
                <w:color w:val="002060"/>
              </w:rPr>
            </w:pPr>
            <w:r w:rsidRPr="00CE3DEC">
              <w:rPr>
                <w:b/>
                <w:color w:val="002060"/>
              </w:rPr>
              <w:t>10.50</w:t>
            </w:r>
          </w:p>
        </w:tc>
        <w:tc>
          <w:tcPr>
            <w:tcW w:w="3686" w:type="dxa"/>
            <w:tcBorders>
              <w:top w:val="single" w:sz="8" w:space="0" w:color="auto"/>
              <w:left w:val="single" w:sz="4" w:space="0" w:color="auto"/>
              <w:bottom w:val="single" w:sz="8" w:space="0" w:color="auto"/>
              <w:right w:val="single" w:sz="8" w:space="0" w:color="auto"/>
            </w:tcBorders>
            <w:shd w:val="clear" w:color="auto" w:fill="F2DBDB"/>
            <w:tcMar>
              <w:top w:w="0" w:type="dxa"/>
              <w:left w:w="108" w:type="dxa"/>
              <w:bottom w:w="0" w:type="dxa"/>
              <w:right w:w="108" w:type="dxa"/>
            </w:tcMar>
            <w:hideMark/>
          </w:tcPr>
          <w:p w:rsidR="002C3750" w:rsidRPr="00CE3DEC" w:rsidRDefault="002C3750" w:rsidP="0006751E">
            <w:pPr>
              <w:jc w:val="center"/>
              <w:rPr>
                <w:b/>
                <w:color w:val="002060"/>
              </w:rPr>
            </w:pPr>
            <w:r w:rsidRPr="00CE3DEC">
              <w:rPr>
                <w:b/>
                <w:color w:val="002060"/>
              </w:rPr>
              <w:t>20 минут</w:t>
            </w:r>
          </w:p>
        </w:tc>
      </w:tr>
      <w:tr w:rsidR="002C3750" w:rsidRPr="00CE3DEC" w:rsidTr="00644148">
        <w:trPr>
          <w:trHeight w:val="283"/>
        </w:trPr>
        <w:tc>
          <w:tcPr>
            <w:tcW w:w="2194" w:type="dxa"/>
            <w:tcBorders>
              <w:top w:val="nil"/>
              <w:left w:val="single" w:sz="8" w:space="0" w:color="auto"/>
              <w:bottom w:val="single" w:sz="8" w:space="0" w:color="auto"/>
              <w:right w:val="single" w:sz="4" w:space="0" w:color="auto"/>
            </w:tcBorders>
            <w:shd w:val="clear" w:color="auto" w:fill="F2DBDB"/>
            <w:tcMar>
              <w:top w:w="0" w:type="dxa"/>
              <w:left w:w="108" w:type="dxa"/>
              <w:bottom w:w="0" w:type="dxa"/>
              <w:right w:w="108" w:type="dxa"/>
            </w:tcMar>
            <w:hideMark/>
          </w:tcPr>
          <w:p w:rsidR="002C3750" w:rsidRPr="00CE3DEC" w:rsidRDefault="002C3750" w:rsidP="0006751E">
            <w:pPr>
              <w:shd w:val="clear" w:color="auto" w:fill="FFFFFF"/>
              <w:contextualSpacing/>
              <w:jc w:val="center"/>
              <w:rPr>
                <w:b/>
              </w:rPr>
            </w:pPr>
            <w:r w:rsidRPr="00CE3DEC">
              <w:rPr>
                <w:b/>
              </w:rPr>
              <w:t>11.10</w:t>
            </w:r>
          </w:p>
        </w:tc>
        <w:tc>
          <w:tcPr>
            <w:tcW w:w="3584" w:type="dxa"/>
            <w:tcBorders>
              <w:top w:val="single" w:sz="8" w:space="0" w:color="auto"/>
              <w:left w:val="single" w:sz="4" w:space="0" w:color="auto"/>
              <w:bottom w:val="single" w:sz="8" w:space="0" w:color="auto"/>
              <w:right w:val="single" w:sz="4" w:space="0" w:color="auto"/>
            </w:tcBorders>
            <w:shd w:val="clear" w:color="auto" w:fill="F2DBDB"/>
          </w:tcPr>
          <w:p w:rsidR="002C3750" w:rsidRPr="00CE3DEC" w:rsidRDefault="002C3750" w:rsidP="0006751E">
            <w:pPr>
              <w:shd w:val="clear" w:color="auto" w:fill="FFFFFF"/>
              <w:contextualSpacing/>
              <w:jc w:val="center"/>
              <w:rPr>
                <w:b/>
              </w:rPr>
            </w:pPr>
            <w:r w:rsidRPr="00CE3DEC">
              <w:rPr>
                <w:b/>
              </w:rPr>
              <w:t>11.50</w:t>
            </w:r>
          </w:p>
        </w:tc>
        <w:tc>
          <w:tcPr>
            <w:tcW w:w="3686" w:type="dxa"/>
            <w:tcBorders>
              <w:top w:val="nil"/>
              <w:left w:val="single" w:sz="4" w:space="0" w:color="auto"/>
              <w:bottom w:val="single" w:sz="8" w:space="0" w:color="auto"/>
              <w:right w:val="single" w:sz="8" w:space="0" w:color="auto"/>
            </w:tcBorders>
            <w:shd w:val="clear" w:color="auto" w:fill="F2DBDB"/>
            <w:tcMar>
              <w:top w:w="0" w:type="dxa"/>
              <w:left w:w="108" w:type="dxa"/>
              <w:bottom w:w="0" w:type="dxa"/>
              <w:right w:w="108" w:type="dxa"/>
            </w:tcMar>
            <w:hideMark/>
          </w:tcPr>
          <w:p w:rsidR="002C3750" w:rsidRPr="00CE3DEC" w:rsidRDefault="002C3750" w:rsidP="0006751E">
            <w:pPr>
              <w:shd w:val="clear" w:color="auto" w:fill="FFFFFF"/>
              <w:contextualSpacing/>
              <w:jc w:val="center"/>
              <w:rPr>
                <w:b/>
              </w:rPr>
            </w:pPr>
            <w:r w:rsidRPr="00CE3DEC">
              <w:rPr>
                <w:b/>
              </w:rPr>
              <w:t>10 минут</w:t>
            </w:r>
          </w:p>
        </w:tc>
      </w:tr>
      <w:tr w:rsidR="002C3750" w:rsidRPr="00CE3DEC" w:rsidTr="00644148">
        <w:trPr>
          <w:trHeight w:val="305"/>
        </w:trPr>
        <w:tc>
          <w:tcPr>
            <w:tcW w:w="2194" w:type="dxa"/>
            <w:tcBorders>
              <w:top w:val="nil"/>
              <w:left w:val="single" w:sz="8" w:space="0" w:color="auto"/>
              <w:bottom w:val="single" w:sz="8" w:space="0" w:color="auto"/>
              <w:right w:val="single" w:sz="4" w:space="0" w:color="auto"/>
            </w:tcBorders>
            <w:shd w:val="clear" w:color="auto" w:fill="F2DBDB"/>
            <w:tcMar>
              <w:top w:w="0" w:type="dxa"/>
              <w:left w:w="108" w:type="dxa"/>
              <w:bottom w:w="0" w:type="dxa"/>
              <w:right w:w="108" w:type="dxa"/>
            </w:tcMar>
            <w:hideMark/>
          </w:tcPr>
          <w:p w:rsidR="002C3750" w:rsidRPr="00CE3DEC" w:rsidRDefault="002C3750" w:rsidP="0006751E">
            <w:pPr>
              <w:shd w:val="clear" w:color="auto" w:fill="FFFFFF"/>
              <w:contextualSpacing/>
              <w:jc w:val="center"/>
              <w:rPr>
                <w:b/>
              </w:rPr>
            </w:pPr>
            <w:r w:rsidRPr="00CE3DEC">
              <w:rPr>
                <w:b/>
              </w:rPr>
              <w:t>12.00</w:t>
            </w:r>
          </w:p>
        </w:tc>
        <w:tc>
          <w:tcPr>
            <w:tcW w:w="3584" w:type="dxa"/>
            <w:tcBorders>
              <w:top w:val="single" w:sz="8" w:space="0" w:color="auto"/>
              <w:left w:val="single" w:sz="4" w:space="0" w:color="auto"/>
              <w:bottom w:val="single" w:sz="8" w:space="0" w:color="auto"/>
              <w:right w:val="single" w:sz="4" w:space="0" w:color="auto"/>
            </w:tcBorders>
            <w:shd w:val="clear" w:color="auto" w:fill="F2DBDB"/>
          </w:tcPr>
          <w:p w:rsidR="002C3750" w:rsidRPr="00CE3DEC" w:rsidRDefault="002C3750" w:rsidP="0006751E">
            <w:pPr>
              <w:shd w:val="clear" w:color="auto" w:fill="FFFFFF"/>
              <w:contextualSpacing/>
              <w:jc w:val="center"/>
              <w:rPr>
                <w:b/>
              </w:rPr>
            </w:pPr>
            <w:r w:rsidRPr="00CE3DEC">
              <w:rPr>
                <w:b/>
              </w:rPr>
              <w:t>12.40</w:t>
            </w:r>
          </w:p>
        </w:tc>
        <w:tc>
          <w:tcPr>
            <w:tcW w:w="3686" w:type="dxa"/>
            <w:tcBorders>
              <w:top w:val="nil"/>
              <w:left w:val="single" w:sz="4" w:space="0" w:color="auto"/>
              <w:bottom w:val="single" w:sz="8" w:space="0" w:color="auto"/>
              <w:right w:val="single" w:sz="8" w:space="0" w:color="auto"/>
            </w:tcBorders>
            <w:shd w:val="clear" w:color="auto" w:fill="F2DBDB"/>
            <w:tcMar>
              <w:top w:w="0" w:type="dxa"/>
              <w:left w:w="108" w:type="dxa"/>
              <w:bottom w:w="0" w:type="dxa"/>
              <w:right w:w="108" w:type="dxa"/>
            </w:tcMar>
            <w:hideMark/>
          </w:tcPr>
          <w:p w:rsidR="002C3750" w:rsidRPr="00CE3DEC" w:rsidRDefault="002C3750" w:rsidP="0006751E">
            <w:pPr>
              <w:shd w:val="clear" w:color="auto" w:fill="FFFFFF"/>
              <w:contextualSpacing/>
              <w:jc w:val="center"/>
              <w:rPr>
                <w:b/>
              </w:rPr>
            </w:pPr>
            <w:r w:rsidRPr="00CE3DEC">
              <w:rPr>
                <w:b/>
              </w:rPr>
              <w:t>10 минут</w:t>
            </w:r>
          </w:p>
        </w:tc>
      </w:tr>
      <w:tr w:rsidR="002C3750" w:rsidRPr="00CE3DEC" w:rsidTr="00644148">
        <w:trPr>
          <w:trHeight w:val="264"/>
        </w:trPr>
        <w:tc>
          <w:tcPr>
            <w:tcW w:w="2194" w:type="dxa"/>
            <w:tcBorders>
              <w:top w:val="single" w:sz="8" w:space="0" w:color="auto"/>
              <w:left w:val="single" w:sz="8" w:space="0" w:color="auto"/>
              <w:bottom w:val="single" w:sz="4" w:space="0" w:color="auto"/>
              <w:right w:val="single" w:sz="4" w:space="0" w:color="auto"/>
            </w:tcBorders>
            <w:shd w:val="clear" w:color="auto" w:fill="F2DBDB"/>
            <w:tcMar>
              <w:top w:w="0" w:type="dxa"/>
              <w:left w:w="108" w:type="dxa"/>
              <w:bottom w:w="0" w:type="dxa"/>
              <w:right w:w="108" w:type="dxa"/>
            </w:tcMar>
            <w:hideMark/>
          </w:tcPr>
          <w:p w:rsidR="002C3750" w:rsidRPr="00CE3DEC" w:rsidRDefault="002C3750" w:rsidP="0006751E">
            <w:pPr>
              <w:shd w:val="clear" w:color="auto" w:fill="FFFFFF"/>
              <w:contextualSpacing/>
              <w:jc w:val="center"/>
              <w:rPr>
                <w:b/>
              </w:rPr>
            </w:pPr>
            <w:r w:rsidRPr="00CE3DEC">
              <w:rPr>
                <w:b/>
              </w:rPr>
              <w:t>12.50</w:t>
            </w:r>
          </w:p>
        </w:tc>
        <w:tc>
          <w:tcPr>
            <w:tcW w:w="3584" w:type="dxa"/>
            <w:tcBorders>
              <w:top w:val="single" w:sz="8" w:space="0" w:color="auto"/>
              <w:left w:val="single" w:sz="4" w:space="0" w:color="auto"/>
              <w:bottom w:val="single" w:sz="8" w:space="0" w:color="auto"/>
              <w:right w:val="single" w:sz="4" w:space="0" w:color="auto"/>
            </w:tcBorders>
            <w:shd w:val="clear" w:color="auto" w:fill="F2DBDB"/>
          </w:tcPr>
          <w:p w:rsidR="002C3750" w:rsidRPr="00CE3DEC" w:rsidRDefault="002C3750" w:rsidP="0006751E">
            <w:pPr>
              <w:shd w:val="clear" w:color="auto" w:fill="FFFFFF"/>
              <w:contextualSpacing/>
              <w:jc w:val="center"/>
              <w:rPr>
                <w:b/>
              </w:rPr>
            </w:pPr>
            <w:r w:rsidRPr="00CE3DEC">
              <w:rPr>
                <w:b/>
              </w:rPr>
              <w:t>13.30</w:t>
            </w:r>
          </w:p>
        </w:tc>
        <w:tc>
          <w:tcPr>
            <w:tcW w:w="3686" w:type="dxa"/>
            <w:tcBorders>
              <w:top w:val="single" w:sz="8" w:space="0" w:color="auto"/>
              <w:left w:val="single" w:sz="4" w:space="0" w:color="auto"/>
              <w:bottom w:val="single" w:sz="4" w:space="0" w:color="auto"/>
              <w:right w:val="single" w:sz="8" w:space="0" w:color="auto"/>
            </w:tcBorders>
            <w:shd w:val="clear" w:color="auto" w:fill="F2DBDB"/>
            <w:tcMar>
              <w:top w:w="0" w:type="dxa"/>
              <w:left w:w="108" w:type="dxa"/>
              <w:bottom w:w="0" w:type="dxa"/>
              <w:right w:w="108" w:type="dxa"/>
            </w:tcMar>
            <w:hideMark/>
          </w:tcPr>
          <w:p w:rsidR="002C3750" w:rsidRPr="00CE3DEC" w:rsidRDefault="002C3750" w:rsidP="0006751E">
            <w:pPr>
              <w:shd w:val="clear" w:color="auto" w:fill="FFFFFF"/>
              <w:contextualSpacing/>
              <w:jc w:val="center"/>
              <w:rPr>
                <w:b/>
              </w:rPr>
            </w:pPr>
            <w:r w:rsidRPr="00CE3DEC">
              <w:rPr>
                <w:b/>
              </w:rPr>
              <w:t>10 минут</w:t>
            </w:r>
          </w:p>
        </w:tc>
      </w:tr>
      <w:tr w:rsidR="002C3750" w:rsidRPr="00CE3DEC" w:rsidTr="00644148">
        <w:trPr>
          <w:trHeight w:val="264"/>
        </w:trPr>
        <w:tc>
          <w:tcPr>
            <w:tcW w:w="2194" w:type="dxa"/>
            <w:tcBorders>
              <w:top w:val="single" w:sz="4" w:space="0" w:color="auto"/>
              <w:left w:val="single" w:sz="8" w:space="0" w:color="auto"/>
              <w:bottom w:val="single" w:sz="8" w:space="0" w:color="auto"/>
              <w:right w:val="single" w:sz="4" w:space="0" w:color="auto"/>
            </w:tcBorders>
            <w:shd w:val="clear" w:color="auto" w:fill="F2DBDB"/>
            <w:tcMar>
              <w:top w:w="0" w:type="dxa"/>
              <w:left w:w="108" w:type="dxa"/>
              <w:bottom w:w="0" w:type="dxa"/>
              <w:right w:w="108" w:type="dxa"/>
            </w:tcMar>
            <w:hideMark/>
          </w:tcPr>
          <w:p w:rsidR="002C3750" w:rsidRPr="00CE3DEC" w:rsidRDefault="002C3750" w:rsidP="0006751E">
            <w:pPr>
              <w:shd w:val="clear" w:color="auto" w:fill="FFFFFF"/>
              <w:contextualSpacing/>
              <w:jc w:val="center"/>
              <w:rPr>
                <w:b/>
              </w:rPr>
            </w:pPr>
            <w:r w:rsidRPr="00CE3DEC">
              <w:rPr>
                <w:b/>
              </w:rPr>
              <w:t>13.40</w:t>
            </w:r>
          </w:p>
        </w:tc>
        <w:tc>
          <w:tcPr>
            <w:tcW w:w="3584" w:type="dxa"/>
            <w:tcBorders>
              <w:top w:val="single" w:sz="8" w:space="0" w:color="auto"/>
              <w:left w:val="single" w:sz="4" w:space="0" w:color="auto"/>
              <w:bottom w:val="single" w:sz="8" w:space="0" w:color="auto"/>
              <w:right w:val="single" w:sz="4" w:space="0" w:color="auto"/>
            </w:tcBorders>
            <w:shd w:val="clear" w:color="auto" w:fill="F2DBDB"/>
          </w:tcPr>
          <w:p w:rsidR="002C3750" w:rsidRPr="00CE3DEC" w:rsidRDefault="002C3750" w:rsidP="0006751E">
            <w:pPr>
              <w:shd w:val="clear" w:color="auto" w:fill="FFFFFF"/>
              <w:contextualSpacing/>
              <w:jc w:val="center"/>
              <w:rPr>
                <w:b/>
              </w:rPr>
            </w:pPr>
            <w:r w:rsidRPr="00CE3DEC">
              <w:rPr>
                <w:b/>
              </w:rPr>
              <w:t>14.20</w:t>
            </w:r>
          </w:p>
        </w:tc>
        <w:tc>
          <w:tcPr>
            <w:tcW w:w="3686" w:type="dxa"/>
            <w:tcBorders>
              <w:top w:val="single" w:sz="4" w:space="0" w:color="auto"/>
              <w:left w:val="single" w:sz="4" w:space="0" w:color="auto"/>
              <w:bottom w:val="single" w:sz="8" w:space="0" w:color="auto"/>
              <w:right w:val="single" w:sz="8" w:space="0" w:color="auto"/>
            </w:tcBorders>
            <w:shd w:val="clear" w:color="auto" w:fill="F2DBDB"/>
            <w:tcMar>
              <w:top w:w="0" w:type="dxa"/>
              <w:left w:w="108" w:type="dxa"/>
              <w:bottom w:w="0" w:type="dxa"/>
              <w:right w:w="108" w:type="dxa"/>
            </w:tcMar>
            <w:hideMark/>
          </w:tcPr>
          <w:p w:rsidR="002C3750" w:rsidRPr="00CE3DEC" w:rsidRDefault="002C3750" w:rsidP="0006751E">
            <w:pPr>
              <w:shd w:val="clear" w:color="auto" w:fill="FFFFFF"/>
              <w:contextualSpacing/>
              <w:jc w:val="center"/>
              <w:rPr>
                <w:b/>
              </w:rPr>
            </w:pPr>
          </w:p>
        </w:tc>
      </w:tr>
    </w:tbl>
    <w:p w:rsidR="002C3750" w:rsidRPr="00CE3DEC" w:rsidRDefault="002C3750" w:rsidP="002C3750">
      <w:pPr>
        <w:shd w:val="clear" w:color="auto" w:fill="D6F2CC"/>
        <w:rPr>
          <w:color w:val="002060"/>
        </w:rPr>
      </w:pPr>
      <w:r w:rsidRPr="00CE3DEC">
        <w:rPr>
          <w:b/>
          <w:bCs/>
          <w:color w:val="002060"/>
        </w:rPr>
        <w:t>4. Регламентирование образовательного процесса в 1 классе:</w:t>
      </w:r>
    </w:p>
    <w:p w:rsidR="002C3750" w:rsidRPr="00CE3DEC" w:rsidRDefault="002C3750" w:rsidP="002C3750">
      <w:pPr>
        <w:pStyle w:val="afb"/>
        <w:numPr>
          <w:ilvl w:val="0"/>
          <w:numId w:val="32"/>
        </w:numPr>
        <w:shd w:val="clear" w:color="auto" w:fill="D6F2CC"/>
        <w:spacing w:after="0" w:line="240" w:lineRule="auto"/>
        <w:rPr>
          <w:rFonts w:ascii="Times New Roman" w:eastAsia="Times New Roman" w:hAnsi="Times New Roman"/>
          <w:color w:val="002060"/>
          <w:sz w:val="24"/>
          <w:szCs w:val="24"/>
        </w:rPr>
      </w:pPr>
      <w:r w:rsidRPr="00CE3DEC">
        <w:rPr>
          <w:rFonts w:ascii="Times New Roman" w:eastAsia="Times New Roman" w:hAnsi="Times New Roman"/>
          <w:color w:val="002060"/>
          <w:sz w:val="24"/>
          <w:szCs w:val="24"/>
        </w:rPr>
        <w:t>учебные занятия проводятся в  1 смену; по 5-дневной учебной неделе</w:t>
      </w:r>
    </w:p>
    <w:p w:rsidR="002C3750" w:rsidRPr="00CE3DEC" w:rsidRDefault="002C3750" w:rsidP="002C3750">
      <w:pPr>
        <w:pStyle w:val="afb"/>
        <w:numPr>
          <w:ilvl w:val="0"/>
          <w:numId w:val="32"/>
        </w:numPr>
        <w:shd w:val="clear" w:color="auto" w:fill="D6F2CC"/>
        <w:spacing w:after="0" w:line="240" w:lineRule="auto"/>
        <w:rPr>
          <w:rFonts w:ascii="Times New Roman" w:eastAsia="Times New Roman" w:hAnsi="Times New Roman"/>
          <w:color w:val="002060"/>
          <w:sz w:val="24"/>
          <w:szCs w:val="24"/>
        </w:rPr>
      </w:pPr>
      <w:r w:rsidRPr="00CE3DEC">
        <w:rPr>
          <w:rFonts w:ascii="Times New Roman" w:eastAsia="Times New Roman" w:hAnsi="Times New Roman"/>
          <w:color w:val="002060"/>
          <w:sz w:val="24"/>
          <w:szCs w:val="24"/>
        </w:rPr>
        <w:t>продолжительность урока:  используется  "ступенчатый" режим обучения:</w:t>
      </w:r>
    </w:p>
    <w:p w:rsidR="002C3750" w:rsidRPr="00CE3DEC" w:rsidRDefault="002C3750" w:rsidP="002C3750">
      <w:pPr>
        <w:shd w:val="clear" w:color="auto" w:fill="D6F2CC"/>
        <w:rPr>
          <w:color w:val="002060"/>
        </w:rPr>
      </w:pPr>
      <w:r w:rsidRPr="00CE3DEC">
        <w:rPr>
          <w:rFonts w:ascii="Verdana" w:hAnsi="Verdana"/>
          <w:color w:val="002060"/>
        </w:rPr>
        <w:t>            </w:t>
      </w:r>
      <w:r w:rsidRPr="00CE3DEC">
        <w:rPr>
          <w:color w:val="002060"/>
        </w:rPr>
        <w:t xml:space="preserve">в первом полугодии  - в сентябре, октябре - 3 урока в день по 35 минут </w:t>
      </w:r>
    </w:p>
    <w:p w:rsidR="002C3750" w:rsidRPr="00CE3DEC" w:rsidRDefault="002C3750" w:rsidP="002C3750">
      <w:pPr>
        <w:shd w:val="clear" w:color="auto" w:fill="D6F2CC"/>
        <w:rPr>
          <w:color w:val="002060"/>
        </w:rPr>
      </w:pPr>
      <w:r w:rsidRPr="00CE3DEC">
        <w:rPr>
          <w:color w:val="002060"/>
        </w:rPr>
        <w:t>                                                        в ноябре, декабре - 4 урока по 35 минут каждый;</w:t>
      </w:r>
    </w:p>
    <w:p w:rsidR="002C3750" w:rsidRPr="00CE3DEC" w:rsidRDefault="002C3750" w:rsidP="002C3750">
      <w:pPr>
        <w:shd w:val="clear" w:color="auto" w:fill="D6F2CC"/>
        <w:rPr>
          <w:color w:val="002060"/>
        </w:rPr>
      </w:pPr>
      <w:r w:rsidRPr="00CE3DEC">
        <w:rPr>
          <w:color w:val="002060"/>
        </w:rPr>
        <w:t>                 во втором полугодии  - январь - май - 4 урока по 40 минут каждый.</w:t>
      </w:r>
    </w:p>
    <w:p w:rsidR="002C3750" w:rsidRPr="00CE3DEC" w:rsidRDefault="002C3750" w:rsidP="002C3750">
      <w:pPr>
        <w:numPr>
          <w:ilvl w:val="0"/>
          <w:numId w:val="33"/>
        </w:numPr>
        <w:shd w:val="clear" w:color="auto" w:fill="D6F2CC"/>
        <w:rPr>
          <w:color w:val="002060"/>
        </w:rPr>
      </w:pPr>
      <w:r w:rsidRPr="00CE3DEC">
        <w:rPr>
          <w:color w:val="002060"/>
        </w:rPr>
        <w:t>обучение проводится без балльного оценивания знаний обучающихся и домашних заданий;</w:t>
      </w:r>
    </w:p>
    <w:p w:rsidR="002C3750" w:rsidRPr="00CE3DEC" w:rsidRDefault="002C3750" w:rsidP="002C3750">
      <w:pPr>
        <w:numPr>
          <w:ilvl w:val="0"/>
          <w:numId w:val="34"/>
        </w:numPr>
        <w:shd w:val="clear" w:color="auto" w:fill="D6F2CC"/>
        <w:rPr>
          <w:color w:val="002060"/>
        </w:rPr>
      </w:pPr>
      <w:r w:rsidRPr="00CE3DEC">
        <w:rPr>
          <w:rFonts w:ascii="Verdana" w:hAnsi="Verdana"/>
          <w:color w:val="002060"/>
          <w:sz w:val="20"/>
          <w:szCs w:val="20"/>
        </w:rPr>
        <w:t> </w:t>
      </w:r>
      <w:r w:rsidRPr="00CE3DEC">
        <w:rPr>
          <w:b/>
          <w:bCs/>
          <w:color w:val="002060"/>
        </w:rPr>
        <w:t>Продолжительность каникул в 1 классе в течение учебного года:</w:t>
      </w:r>
    </w:p>
    <w:tbl>
      <w:tblPr>
        <w:tblW w:w="0" w:type="auto"/>
        <w:tblCellMar>
          <w:left w:w="0" w:type="dxa"/>
          <w:right w:w="0" w:type="dxa"/>
        </w:tblCellMar>
        <w:tblLook w:val="04A0"/>
      </w:tblPr>
      <w:tblGrid>
        <w:gridCol w:w="2336"/>
        <w:gridCol w:w="2253"/>
        <w:gridCol w:w="2274"/>
        <w:gridCol w:w="2708"/>
      </w:tblGrid>
      <w:tr w:rsidR="002C3750" w:rsidRPr="00CE3DEC" w:rsidTr="00644148">
        <w:tc>
          <w:tcPr>
            <w:tcW w:w="2443" w:type="dxa"/>
            <w:tcBorders>
              <w:top w:val="single" w:sz="8" w:space="0" w:color="auto"/>
              <w:left w:val="single" w:sz="8" w:space="0" w:color="auto"/>
              <w:bottom w:val="single" w:sz="8" w:space="0" w:color="auto"/>
              <w:right w:val="single" w:sz="8" w:space="0" w:color="auto"/>
            </w:tcBorders>
            <w:shd w:val="clear" w:color="auto" w:fill="FDE9D9"/>
            <w:tcMar>
              <w:top w:w="0" w:type="dxa"/>
              <w:left w:w="108" w:type="dxa"/>
              <w:bottom w:w="0" w:type="dxa"/>
              <w:right w:w="108" w:type="dxa"/>
            </w:tcMar>
            <w:hideMark/>
          </w:tcPr>
          <w:p w:rsidR="002C3750" w:rsidRPr="00CE3DEC" w:rsidRDefault="002C3750" w:rsidP="002C3750">
            <w:pPr>
              <w:jc w:val="center"/>
              <w:outlineLvl w:val="1"/>
              <w:rPr>
                <w:b/>
                <w:color w:val="002060"/>
                <w:sz w:val="28"/>
                <w:szCs w:val="28"/>
              </w:rPr>
            </w:pPr>
            <w:r w:rsidRPr="00CE3DEC">
              <w:rPr>
                <w:b/>
                <w:color w:val="002060"/>
                <w:sz w:val="20"/>
                <w:szCs w:val="20"/>
              </w:rPr>
              <w:t>Каникулы</w:t>
            </w:r>
          </w:p>
        </w:tc>
        <w:tc>
          <w:tcPr>
            <w:tcW w:w="2436" w:type="dxa"/>
            <w:tcBorders>
              <w:top w:val="single" w:sz="8" w:space="0" w:color="auto"/>
              <w:left w:val="nil"/>
              <w:bottom w:val="single" w:sz="8" w:space="0" w:color="auto"/>
              <w:right w:val="single" w:sz="8" w:space="0" w:color="auto"/>
            </w:tcBorders>
            <w:shd w:val="clear" w:color="auto" w:fill="FDE9D9"/>
            <w:tcMar>
              <w:top w:w="0" w:type="dxa"/>
              <w:left w:w="108" w:type="dxa"/>
              <w:bottom w:w="0" w:type="dxa"/>
              <w:right w:w="108" w:type="dxa"/>
            </w:tcMar>
            <w:hideMark/>
          </w:tcPr>
          <w:p w:rsidR="002C3750" w:rsidRPr="00CE3DEC" w:rsidRDefault="002C3750" w:rsidP="002C3750">
            <w:pPr>
              <w:jc w:val="center"/>
              <w:rPr>
                <w:color w:val="002060"/>
                <w:sz w:val="20"/>
                <w:szCs w:val="20"/>
              </w:rPr>
            </w:pPr>
            <w:r w:rsidRPr="00CE3DEC">
              <w:rPr>
                <w:b/>
                <w:bCs/>
                <w:color w:val="002060"/>
                <w:sz w:val="20"/>
                <w:szCs w:val="20"/>
              </w:rPr>
              <w:t>Дата начала каникул</w:t>
            </w:r>
          </w:p>
        </w:tc>
        <w:tc>
          <w:tcPr>
            <w:tcW w:w="2447" w:type="dxa"/>
            <w:tcBorders>
              <w:top w:val="single" w:sz="8" w:space="0" w:color="auto"/>
              <w:left w:val="nil"/>
              <w:bottom w:val="single" w:sz="8" w:space="0" w:color="auto"/>
              <w:right w:val="single" w:sz="8" w:space="0" w:color="auto"/>
            </w:tcBorders>
            <w:shd w:val="clear" w:color="auto" w:fill="FDE9D9"/>
            <w:tcMar>
              <w:top w:w="0" w:type="dxa"/>
              <w:left w:w="108" w:type="dxa"/>
              <w:bottom w:w="0" w:type="dxa"/>
              <w:right w:w="108" w:type="dxa"/>
            </w:tcMar>
            <w:hideMark/>
          </w:tcPr>
          <w:p w:rsidR="002C3750" w:rsidRPr="00CE3DEC" w:rsidRDefault="002C3750" w:rsidP="002C3750">
            <w:pPr>
              <w:jc w:val="center"/>
              <w:rPr>
                <w:color w:val="002060"/>
                <w:sz w:val="20"/>
                <w:szCs w:val="20"/>
              </w:rPr>
            </w:pPr>
            <w:r w:rsidRPr="00CE3DEC">
              <w:rPr>
                <w:b/>
                <w:bCs/>
                <w:color w:val="002060"/>
                <w:sz w:val="20"/>
                <w:szCs w:val="20"/>
              </w:rPr>
              <w:t>Дата окончания каникул</w:t>
            </w:r>
          </w:p>
        </w:tc>
        <w:tc>
          <w:tcPr>
            <w:tcW w:w="2811" w:type="dxa"/>
            <w:tcBorders>
              <w:top w:val="single" w:sz="8" w:space="0" w:color="auto"/>
              <w:left w:val="nil"/>
              <w:bottom w:val="single" w:sz="8" w:space="0" w:color="auto"/>
              <w:right w:val="single" w:sz="8" w:space="0" w:color="auto"/>
            </w:tcBorders>
            <w:shd w:val="clear" w:color="auto" w:fill="FDE9D9"/>
            <w:tcMar>
              <w:top w:w="0" w:type="dxa"/>
              <w:left w:w="108" w:type="dxa"/>
              <w:bottom w:w="0" w:type="dxa"/>
              <w:right w:w="108" w:type="dxa"/>
            </w:tcMar>
            <w:hideMark/>
          </w:tcPr>
          <w:p w:rsidR="002C3750" w:rsidRPr="00CE3DEC" w:rsidRDefault="002C3750" w:rsidP="002C3750">
            <w:pPr>
              <w:jc w:val="center"/>
              <w:rPr>
                <w:color w:val="002060"/>
                <w:sz w:val="20"/>
                <w:szCs w:val="20"/>
              </w:rPr>
            </w:pPr>
            <w:r w:rsidRPr="00CE3DEC">
              <w:rPr>
                <w:b/>
                <w:bCs/>
                <w:color w:val="002060"/>
                <w:sz w:val="20"/>
                <w:szCs w:val="20"/>
              </w:rPr>
              <w:t>Продолжительность в днях</w:t>
            </w:r>
          </w:p>
        </w:tc>
      </w:tr>
      <w:tr w:rsidR="002C3750" w:rsidRPr="00CE3DEC" w:rsidTr="00644148">
        <w:tc>
          <w:tcPr>
            <w:tcW w:w="2443" w:type="dxa"/>
            <w:tcBorders>
              <w:top w:val="nil"/>
              <w:left w:val="single" w:sz="8" w:space="0" w:color="auto"/>
              <w:bottom w:val="single" w:sz="8" w:space="0" w:color="auto"/>
              <w:right w:val="single" w:sz="8" w:space="0" w:color="auto"/>
            </w:tcBorders>
            <w:shd w:val="clear" w:color="auto" w:fill="FDE9D9"/>
            <w:tcMar>
              <w:top w:w="0" w:type="dxa"/>
              <w:left w:w="108" w:type="dxa"/>
              <w:bottom w:w="0" w:type="dxa"/>
              <w:right w:w="108" w:type="dxa"/>
            </w:tcMar>
            <w:hideMark/>
          </w:tcPr>
          <w:p w:rsidR="002C3750" w:rsidRPr="00CE3DEC" w:rsidRDefault="002C3750" w:rsidP="00644148">
            <w:pPr>
              <w:spacing w:before="30" w:after="30"/>
              <w:jc w:val="center"/>
              <w:rPr>
                <w:color w:val="002060"/>
                <w:sz w:val="20"/>
                <w:szCs w:val="20"/>
              </w:rPr>
            </w:pPr>
            <w:r w:rsidRPr="00CE3DEC">
              <w:rPr>
                <w:color w:val="002060"/>
                <w:sz w:val="20"/>
                <w:szCs w:val="20"/>
              </w:rPr>
              <w:t>Осенние</w:t>
            </w:r>
          </w:p>
        </w:tc>
        <w:tc>
          <w:tcPr>
            <w:tcW w:w="2436" w:type="dxa"/>
            <w:tcBorders>
              <w:top w:val="nil"/>
              <w:left w:val="nil"/>
              <w:bottom w:val="single" w:sz="8" w:space="0" w:color="auto"/>
              <w:right w:val="single" w:sz="8" w:space="0" w:color="auto"/>
            </w:tcBorders>
            <w:shd w:val="clear" w:color="auto" w:fill="FDE9D9"/>
            <w:tcMar>
              <w:top w:w="0" w:type="dxa"/>
              <w:left w:w="108" w:type="dxa"/>
              <w:bottom w:w="0" w:type="dxa"/>
              <w:right w:w="108" w:type="dxa"/>
            </w:tcMar>
            <w:hideMark/>
          </w:tcPr>
          <w:p w:rsidR="002C3750" w:rsidRPr="00CE3DEC" w:rsidRDefault="002C3750" w:rsidP="00644148">
            <w:pPr>
              <w:spacing w:before="30" w:after="30"/>
              <w:jc w:val="center"/>
              <w:rPr>
                <w:color w:val="002060"/>
                <w:sz w:val="20"/>
                <w:szCs w:val="20"/>
              </w:rPr>
            </w:pPr>
            <w:r w:rsidRPr="00CE3DEC">
              <w:rPr>
                <w:color w:val="002060"/>
                <w:sz w:val="20"/>
                <w:szCs w:val="20"/>
              </w:rPr>
              <w:t>31.10.2016</w:t>
            </w:r>
          </w:p>
        </w:tc>
        <w:tc>
          <w:tcPr>
            <w:tcW w:w="2447" w:type="dxa"/>
            <w:tcBorders>
              <w:top w:val="nil"/>
              <w:left w:val="nil"/>
              <w:bottom w:val="single" w:sz="8" w:space="0" w:color="auto"/>
              <w:right w:val="single" w:sz="8" w:space="0" w:color="auto"/>
            </w:tcBorders>
            <w:shd w:val="clear" w:color="auto" w:fill="FDE9D9"/>
            <w:tcMar>
              <w:top w:w="0" w:type="dxa"/>
              <w:left w:w="108" w:type="dxa"/>
              <w:bottom w:w="0" w:type="dxa"/>
              <w:right w:w="108" w:type="dxa"/>
            </w:tcMar>
            <w:hideMark/>
          </w:tcPr>
          <w:p w:rsidR="002C3750" w:rsidRPr="00CE3DEC" w:rsidRDefault="002C3750" w:rsidP="00644148">
            <w:pPr>
              <w:spacing w:before="30" w:after="30"/>
              <w:jc w:val="center"/>
              <w:rPr>
                <w:color w:val="002060"/>
                <w:sz w:val="20"/>
                <w:szCs w:val="20"/>
              </w:rPr>
            </w:pPr>
            <w:r w:rsidRPr="00CE3DEC">
              <w:rPr>
                <w:color w:val="002060"/>
                <w:sz w:val="20"/>
                <w:szCs w:val="20"/>
              </w:rPr>
              <w:t>06.11.2016</w:t>
            </w:r>
          </w:p>
        </w:tc>
        <w:tc>
          <w:tcPr>
            <w:tcW w:w="2811" w:type="dxa"/>
            <w:tcBorders>
              <w:top w:val="nil"/>
              <w:left w:val="nil"/>
              <w:bottom w:val="single" w:sz="8" w:space="0" w:color="auto"/>
              <w:right w:val="single" w:sz="8" w:space="0" w:color="auto"/>
            </w:tcBorders>
            <w:shd w:val="clear" w:color="auto" w:fill="FDE9D9"/>
            <w:tcMar>
              <w:top w:w="0" w:type="dxa"/>
              <w:left w:w="108" w:type="dxa"/>
              <w:bottom w:w="0" w:type="dxa"/>
              <w:right w:w="108" w:type="dxa"/>
            </w:tcMar>
            <w:hideMark/>
          </w:tcPr>
          <w:p w:rsidR="002C3750" w:rsidRPr="00CE3DEC" w:rsidRDefault="002C3750" w:rsidP="00644148">
            <w:pPr>
              <w:spacing w:before="30" w:after="30"/>
              <w:rPr>
                <w:color w:val="002060"/>
                <w:sz w:val="20"/>
                <w:szCs w:val="20"/>
              </w:rPr>
            </w:pPr>
            <w:r w:rsidRPr="00CE3DEC">
              <w:rPr>
                <w:color w:val="002060"/>
                <w:sz w:val="20"/>
                <w:szCs w:val="20"/>
              </w:rPr>
              <w:t>(7  календарных дней)</w:t>
            </w:r>
          </w:p>
        </w:tc>
      </w:tr>
      <w:tr w:rsidR="002C3750" w:rsidRPr="00CE3DEC" w:rsidTr="00644148">
        <w:tc>
          <w:tcPr>
            <w:tcW w:w="2443" w:type="dxa"/>
            <w:tcBorders>
              <w:top w:val="nil"/>
              <w:left w:val="single" w:sz="8" w:space="0" w:color="auto"/>
              <w:bottom w:val="single" w:sz="8" w:space="0" w:color="auto"/>
              <w:right w:val="single" w:sz="8" w:space="0" w:color="auto"/>
            </w:tcBorders>
            <w:shd w:val="clear" w:color="auto" w:fill="FDE9D9"/>
            <w:tcMar>
              <w:top w:w="0" w:type="dxa"/>
              <w:left w:w="108" w:type="dxa"/>
              <w:bottom w:w="0" w:type="dxa"/>
              <w:right w:w="108" w:type="dxa"/>
            </w:tcMar>
            <w:hideMark/>
          </w:tcPr>
          <w:p w:rsidR="002C3750" w:rsidRPr="00CE3DEC" w:rsidRDefault="002C3750" w:rsidP="00644148">
            <w:pPr>
              <w:spacing w:before="30" w:after="30"/>
              <w:jc w:val="center"/>
              <w:rPr>
                <w:color w:val="002060"/>
                <w:sz w:val="20"/>
                <w:szCs w:val="20"/>
              </w:rPr>
            </w:pPr>
            <w:r w:rsidRPr="00CE3DEC">
              <w:rPr>
                <w:color w:val="002060"/>
                <w:sz w:val="20"/>
                <w:szCs w:val="20"/>
              </w:rPr>
              <w:t>Зимние</w:t>
            </w:r>
          </w:p>
        </w:tc>
        <w:tc>
          <w:tcPr>
            <w:tcW w:w="2436" w:type="dxa"/>
            <w:tcBorders>
              <w:top w:val="nil"/>
              <w:left w:val="nil"/>
              <w:bottom w:val="single" w:sz="8" w:space="0" w:color="auto"/>
              <w:right w:val="single" w:sz="8" w:space="0" w:color="auto"/>
            </w:tcBorders>
            <w:shd w:val="clear" w:color="auto" w:fill="FDE9D9"/>
            <w:tcMar>
              <w:top w:w="0" w:type="dxa"/>
              <w:left w:w="108" w:type="dxa"/>
              <w:bottom w:w="0" w:type="dxa"/>
              <w:right w:w="108" w:type="dxa"/>
            </w:tcMar>
            <w:hideMark/>
          </w:tcPr>
          <w:p w:rsidR="002C3750" w:rsidRPr="00CE3DEC" w:rsidRDefault="002C3750" w:rsidP="00644148">
            <w:pPr>
              <w:spacing w:before="30" w:after="30"/>
              <w:jc w:val="center"/>
              <w:rPr>
                <w:color w:val="002060"/>
                <w:sz w:val="20"/>
                <w:szCs w:val="20"/>
              </w:rPr>
            </w:pPr>
            <w:r w:rsidRPr="00CE3DEC">
              <w:rPr>
                <w:color w:val="002060"/>
                <w:sz w:val="20"/>
                <w:szCs w:val="20"/>
              </w:rPr>
              <w:t>28.12.2016</w:t>
            </w:r>
          </w:p>
        </w:tc>
        <w:tc>
          <w:tcPr>
            <w:tcW w:w="2447" w:type="dxa"/>
            <w:tcBorders>
              <w:top w:val="nil"/>
              <w:left w:val="nil"/>
              <w:bottom w:val="single" w:sz="8" w:space="0" w:color="auto"/>
              <w:right w:val="single" w:sz="8" w:space="0" w:color="auto"/>
            </w:tcBorders>
            <w:shd w:val="clear" w:color="auto" w:fill="FDE9D9"/>
            <w:tcMar>
              <w:top w:w="0" w:type="dxa"/>
              <w:left w:w="108" w:type="dxa"/>
              <w:bottom w:w="0" w:type="dxa"/>
              <w:right w:w="108" w:type="dxa"/>
            </w:tcMar>
            <w:hideMark/>
          </w:tcPr>
          <w:p w:rsidR="002C3750" w:rsidRPr="00CE3DEC" w:rsidRDefault="002C3750" w:rsidP="00644148">
            <w:pPr>
              <w:spacing w:before="30" w:after="30"/>
              <w:jc w:val="center"/>
              <w:rPr>
                <w:color w:val="002060"/>
                <w:sz w:val="20"/>
                <w:szCs w:val="20"/>
              </w:rPr>
            </w:pPr>
            <w:r w:rsidRPr="00CE3DEC">
              <w:rPr>
                <w:color w:val="002060"/>
                <w:sz w:val="20"/>
                <w:szCs w:val="20"/>
              </w:rPr>
              <w:t xml:space="preserve">08.01.2017 </w:t>
            </w:r>
          </w:p>
        </w:tc>
        <w:tc>
          <w:tcPr>
            <w:tcW w:w="2811" w:type="dxa"/>
            <w:tcBorders>
              <w:top w:val="nil"/>
              <w:left w:val="nil"/>
              <w:bottom w:val="single" w:sz="8" w:space="0" w:color="auto"/>
              <w:right w:val="single" w:sz="8" w:space="0" w:color="auto"/>
            </w:tcBorders>
            <w:shd w:val="clear" w:color="auto" w:fill="FDE9D9"/>
            <w:tcMar>
              <w:top w:w="0" w:type="dxa"/>
              <w:left w:w="108" w:type="dxa"/>
              <w:bottom w:w="0" w:type="dxa"/>
              <w:right w:w="108" w:type="dxa"/>
            </w:tcMar>
            <w:hideMark/>
          </w:tcPr>
          <w:p w:rsidR="002C3750" w:rsidRPr="00CE3DEC" w:rsidRDefault="002C3750" w:rsidP="00644148">
            <w:pPr>
              <w:spacing w:before="30" w:after="30"/>
              <w:rPr>
                <w:color w:val="002060"/>
                <w:sz w:val="20"/>
                <w:szCs w:val="20"/>
              </w:rPr>
            </w:pPr>
            <w:r w:rsidRPr="00CE3DEC">
              <w:rPr>
                <w:color w:val="002060"/>
                <w:sz w:val="20"/>
                <w:szCs w:val="20"/>
              </w:rPr>
              <w:t>(12 календарных дней)</w:t>
            </w:r>
          </w:p>
        </w:tc>
      </w:tr>
      <w:tr w:rsidR="002C3750" w:rsidRPr="00CE3DEC" w:rsidTr="00644148">
        <w:tc>
          <w:tcPr>
            <w:tcW w:w="2443" w:type="dxa"/>
            <w:tcBorders>
              <w:top w:val="nil"/>
              <w:left w:val="single" w:sz="8" w:space="0" w:color="auto"/>
              <w:bottom w:val="single" w:sz="8" w:space="0" w:color="auto"/>
              <w:right w:val="single" w:sz="8" w:space="0" w:color="auto"/>
            </w:tcBorders>
            <w:shd w:val="clear" w:color="auto" w:fill="FDE9D9"/>
            <w:tcMar>
              <w:top w:w="0" w:type="dxa"/>
              <w:left w:w="108" w:type="dxa"/>
              <w:bottom w:w="0" w:type="dxa"/>
              <w:right w:w="108" w:type="dxa"/>
            </w:tcMar>
            <w:hideMark/>
          </w:tcPr>
          <w:p w:rsidR="002C3750" w:rsidRPr="00CE3DEC" w:rsidRDefault="002C3750" w:rsidP="00644148">
            <w:pPr>
              <w:spacing w:before="30" w:after="30"/>
              <w:jc w:val="center"/>
              <w:rPr>
                <w:color w:val="002060"/>
                <w:sz w:val="20"/>
                <w:szCs w:val="20"/>
              </w:rPr>
            </w:pPr>
            <w:r w:rsidRPr="00CE3DEC">
              <w:rPr>
                <w:color w:val="002060"/>
                <w:sz w:val="20"/>
                <w:szCs w:val="20"/>
              </w:rPr>
              <w:t>Дополнительные</w:t>
            </w:r>
          </w:p>
        </w:tc>
        <w:tc>
          <w:tcPr>
            <w:tcW w:w="2436" w:type="dxa"/>
            <w:tcBorders>
              <w:top w:val="nil"/>
              <w:left w:val="nil"/>
              <w:bottom w:val="single" w:sz="8" w:space="0" w:color="auto"/>
              <w:right w:val="single" w:sz="8" w:space="0" w:color="auto"/>
            </w:tcBorders>
            <w:shd w:val="clear" w:color="auto" w:fill="FDE9D9"/>
            <w:tcMar>
              <w:top w:w="0" w:type="dxa"/>
              <w:left w:w="108" w:type="dxa"/>
              <w:bottom w:w="0" w:type="dxa"/>
              <w:right w:w="108" w:type="dxa"/>
            </w:tcMar>
            <w:hideMark/>
          </w:tcPr>
          <w:p w:rsidR="002C3750" w:rsidRPr="00CE3DEC" w:rsidRDefault="002C3750" w:rsidP="00644148">
            <w:pPr>
              <w:spacing w:before="30" w:after="30"/>
              <w:jc w:val="center"/>
              <w:rPr>
                <w:color w:val="002060"/>
                <w:sz w:val="20"/>
                <w:szCs w:val="20"/>
              </w:rPr>
            </w:pPr>
            <w:r w:rsidRPr="00CE3DEC">
              <w:rPr>
                <w:color w:val="002060"/>
                <w:sz w:val="20"/>
                <w:szCs w:val="20"/>
              </w:rPr>
              <w:t>20.02.2017</w:t>
            </w:r>
          </w:p>
        </w:tc>
        <w:tc>
          <w:tcPr>
            <w:tcW w:w="2447" w:type="dxa"/>
            <w:tcBorders>
              <w:top w:val="nil"/>
              <w:left w:val="nil"/>
              <w:bottom w:val="single" w:sz="8" w:space="0" w:color="auto"/>
              <w:right w:val="single" w:sz="8" w:space="0" w:color="auto"/>
            </w:tcBorders>
            <w:shd w:val="clear" w:color="auto" w:fill="FDE9D9"/>
            <w:tcMar>
              <w:top w:w="0" w:type="dxa"/>
              <w:left w:w="108" w:type="dxa"/>
              <w:bottom w:w="0" w:type="dxa"/>
              <w:right w:w="108" w:type="dxa"/>
            </w:tcMar>
            <w:hideMark/>
          </w:tcPr>
          <w:p w:rsidR="002C3750" w:rsidRPr="00CE3DEC" w:rsidRDefault="002C3750" w:rsidP="00644148">
            <w:pPr>
              <w:spacing w:before="30" w:after="30"/>
              <w:jc w:val="center"/>
              <w:rPr>
                <w:color w:val="002060"/>
                <w:sz w:val="20"/>
                <w:szCs w:val="20"/>
              </w:rPr>
            </w:pPr>
            <w:r w:rsidRPr="00CE3DEC">
              <w:rPr>
                <w:color w:val="002060"/>
                <w:sz w:val="20"/>
                <w:szCs w:val="20"/>
              </w:rPr>
              <w:t>26.02.2017</w:t>
            </w:r>
          </w:p>
        </w:tc>
        <w:tc>
          <w:tcPr>
            <w:tcW w:w="2811" w:type="dxa"/>
            <w:tcBorders>
              <w:top w:val="nil"/>
              <w:left w:val="nil"/>
              <w:bottom w:val="single" w:sz="8" w:space="0" w:color="auto"/>
              <w:right w:val="single" w:sz="8" w:space="0" w:color="auto"/>
            </w:tcBorders>
            <w:shd w:val="clear" w:color="auto" w:fill="FDE9D9"/>
            <w:tcMar>
              <w:top w:w="0" w:type="dxa"/>
              <w:left w:w="108" w:type="dxa"/>
              <w:bottom w:w="0" w:type="dxa"/>
              <w:right w:w="108" w:type="dxa"/>
            </w:tcMar>
            <w:hideMark/>
          </w:tcPr>
          <w:p w:rsidR="002C3750" w:rsidRPr="00CE3DEC" w:rsidRDefault="002C3750" w:rsidP="00644148">
            <w:pPr>
              <w:spacing w:before="30" w:after="30"/>
              <w:rPr>
                <w:color w:val="002060"/>
                <w:sz w:val="20"/>
                <w:szCs w:val="20"/>
              </w:rPr>
            </w:pPr>
            <w:r w:rsidRPr="00CE3DEC">
              <w:rPr>
                <w:color w:val="002060"/>
                <w:sz w:val="20"/>
                <w:szCs w:val="20"/>
              </w:rPr>
              <w:t>(7 календарных дней)</w:t>
            </w:r>
          </w:p>
        </w:tc>
      </w:tr>
      <w:tr w:rsidR="002C3750" w:rsidRPr="00CE3DEC" w:rsidTr="00644148">
        <w:tc>
          <w:tcPr>
            <w:tcW w:w="2443" w:type="dxa"/>
            <w:tcBorders>
              <w:top w:val="nil"/>
              <w:left w:val="single" w:sz="8" w:space="0" w:color="auto"/>
              <w:bottom w:val="single" w:sz="8" w:space="0" w:color="auto"/>
              <w:right w:val="single" w:sz="8" w:space="0" w:color="auto"/>
            </w:tcBorders>
            <w:shd w:val="clear" w:color="auto" w:fill="FDE9D9"/>
            <w:tcMar>
              <w:top w:w="0" w:type="dxa"/>
              <w:left w:w="108" w:type="dxa"/>
              <w:bottom w:w="0" w:type="dxa"/>
              <w:right w:w="108" w:type="dxa"/>
            </w:tcMar>
            <w:hideMark/>
          </w:tcPr>
          <w:p w:rsidR="002C3750" w:rsidRPr="00CE3DEC" w:rsidRDefault="002C3750" w:rsidP="00644148">
            <w:pPr>
              <w:spacing w:before="30" w:after="30"/>
              <w:jc w:val="center"/>
              <w:rPr>
                <w:color w:val="002060"/>
                <w:sz w:val="20"/>
                <w:szCs w:val="20"/>
              </w:rPr>
            </w:pPr>
            <w:r w:rsidRPr="00CE3DEC">
              <w:rPr>
                <w:color w:val="002060"/>
                <w:sz w:val="20"/>
                <w:szCs w:val="20"/>
              </w:rPr>
              <w:t>Весенние</w:t>
            </w:r>
          </w:p>
        </w:tc>
        <w:tc>
          <w:tcPr>
            <w:tcW w:w="2436" w:type="dxa"/>
            <w:tcBorders>
              <w:top w:val="nil"/>
              <w:left w:val="nil"/>
              <w:bottom w:val="single" w:sz="8" w:space="0" w:color="auto"/>
              <w:right w:val="single" w:sz="8" w:space="0" w:color="auto"/>
            </w:tcBorders>
            <w:shd w:val="clear" w:color="auto" w:fill="FDE9D9"/>
            <w:tcMar>
              <w:top w:w="0" w:type="dxa"/>
              <w:left w:w="108" w:type="dxa"/>
              <w:bottom w:w="0" w:type="dxa"/>
              <w:right w:w="108" w:type="dxa"/>
            </w:tcMar>
            <w:hideMark/>
          </w:tcPr>
          <w:p w:rsidR="002C3750" w:rsidRPr="00CE3DEC" w:rsidRDefault="002C3750" w:rsidP="00644148">
            <w:pPr>
              <w:spacing w:before="30" w:after="30"/>
              <w:jc w:val="center"/>
              <w:rPr>
                <w:color w:val="002060"/>
                <w:sz w:val="20"/>
                <w:szCs w:val="20"/>
              </w:rPr>
            </w:pPr>
            <w:r w:rsidRPr="00CE3DEC">
              <w:rPr>
                <w:color w:val="002060"/>
                <w:sz w:val="20"/>
                <w:szCs w:val="20"/>
              </w:rPr>
              <w:t>27.03.2017</w:t>
            </w:r>
          </w:p>
        </w:tc>
        <w:tc>
          <w:tcPr>
            <w:tcW w:w="2447" w:type="dxa"/>
            <w:tcBorders>
              <w:top w:val="nil"/>
              <w:left w:val="nil"/>
              <w:bottom w:val="single" w:sz="8" w:space="0" w:color="auto"/>
              <w:right w:val="single" w:sz="8" w:space="0" w:color="auto"/>
            </w:tcBorders>
            <w:shd w:val="clear" w:color="auto" w:fill="FDE9D9"/>
            <w:tcMar>
              <w:top w:w="0" w:type="dxa"/>
              <w:left w:w="108" w:type="dxa"/>
              <w:bottom w:w="0" w:type="dxa"/>
              <w:right w:w="108" w:type="dxa"/>
            </w:tcMar>
            <w:hideMark/>
          </w:tcPr>
          <w:p w:rsidR="002C3750" w:rsidRPr="00CE3DEC" w:rsidRDefault="002C3750" w:rsidP="00644148">
            <w:pPr>
              <w:spacing w:before="30" w:after="30"/>
              <w:rPr>
                <w:color w:val="002060"/>
                <w:sz w:val="20"/>
                <w:szCs w:val="20"/>
              </w:rPr>
            </w:pPr>
            <w:r w:rsidRPr="00CE3DEC">
              <w:rPr>
                <w:color w:val="002060"/>
                <w:sz w:val="20"/>
                <w:szCs w:val="20"/>
              </w:rPr>
              <w:t xml:space="preserve">            02.04.2017</w:t>
            </w:r>
          </w:p>
        </w:tc>
        <w:tc>
          <w:tcPr>
            <w:tcW w:w="2811" w:type="dxa"/>
            <w:tcBorders>
              <w:top w:val="nil"/>
              <w:left w:val="nil"/>
              <w:bottom w:val="single" w:sz="8" w:space="0" w:color="auto"/>
              <w:right w:val="single" w:sz="8" w:space="0" w:color="auto"/>
            </w:tcBorders>
            <w:shd w:val="clear" w:color="auto" w:fill="FDE9D9"/>
            <w:tcMar>
              <w:top w:w="0" w:type="dxa"/>
              <w:left w:w="108" w:type="dxa"/>
              <w:bottom w:w="0" w:type="dxa"/>
              <w:right w:w="108" w:type="dxa"/>
            </w:tcMar>
            <w:hideMark/>
          </w:tcPr>
          <w:p w:rsidR="002C3750" w:rsidRPr="00CE3DEC" w:rsidRDefault="002C3750" w:rsidP="00644148">
            <w:pPr>
              <w:spacing w:before="30" w:after="30"/>
              <w:rPr>
                <w:color w:val="002060"/>
                <w:sz w:val="20"/>
                <w:szCs w:val="20"/>
              </w:rPr>
            </w:pPr>
            <w:r w:rsidRPr="00CE3DEC">
              <w:rPr>
                <w:color w:val="002060"/>
                <w:sz w:val="20"/>
                <w:szCs w:val="20"/>
              </w:rPr>
              <w:t>(7  календарных дней)</w:t>
            </w:r>
          </w:p>
        </w:tc>
      </w:tr>
    </w:tbl>
    <w:p w:rsidR="002C3750" w:rsidRPr="00CE3DEC" w:rsidRDefault="002C3750" w:rsidP="002C3750">
      <w:pPr>
        <w:shd w:val="clear" w:color="auto" w:fill="D6F2CC"/>
        <w:spacing w:before="30" w:after="30"/>
        <w:rPr>
          <w:color w:val="002060"/>
          <w:szCs w:val="20"/>
        </w:rPr>
      </w:pPr>
      <w:r w:rsidRPr="00CE3DEC">
        <w:rPr>
          <w:b/>
          <w:bCs/>
          <w:color w:val="002060"/>
          <w:szCs w:val="20"/>
        </w:rPr>
        <w:t>5</w:t>
      </w:r>
      <w:r w:rsidRPr="00CE3DEC">
        <w:rPr>
          <w:color w:val="002060"/>
          <w:szCs w:val="20"/>
        </w:rPr>
        <w:t>.</w:t>
      </w:r>
      <w:r w:rsidRPr="00CE3DEC">
        <w:rPr>
          <w:b/>
          <w:bCs/>
          <w:color w:val="002060"/>
          <w:szCs w:val="20"/>
        </w:rPr>
        <w:t>Организация промежуточной и государственной итоговой аттестации.</w:t>
      </w:r>
    </w:p>
    <w:p w:rsidR="002C3750" w:rsidRPr="00CE3DEC" w:rsidRDefault="002C3750" w:rsidP="002C3750">
      <w:pPr>
        <w:widowControl w:val="0"/>
        <w:shd w:val="clear" w:color="auto" w:fill="FDE9D9"/>
        <w:autoSpaceDE w:val="0"/>
        <w:autoSpaceDN w:val="0"/>
        <w:adjustRightInd w:val="0"/>
        <w:ind w:left="-284"/>
        <w:rPr>
          <w:b/>
          <w:color w:val="002060"/>
        </w:rPr>
      </w:pPr>
      <w:r w:rsidRPr="00CE3DEC">
        <w:rPr>
          <w:b/>
          <w:color w:val="002060"/>
        </w:rPr>
        <w:t>Промежуточная аттестация проводится по всем предметам учебного плана в форме письменных контрольных работ, зачетов, тестирований по утвержденному графику:</w:t>
      </w:r>
    </w:p>
    <w:p w:rsidR="002C3750" w:rsidRPr="00CE3DEC" w:rsidRDefault="002C3750" w:rsidP="002C3750">
      <w:pPr>
        <w:widowControl w:val="0"/>
        <w:shd w:val="clear" w:color="auto" w:fill="FDE9D9"/>
        <w:autoSpaceDE w:val="0"/>
        <w:autoSpaceDN w:val="0"/>
        <w:adjustRightInd w:val="0"/>
        <w:ind w:left="-284"/>
        <w:rPr>
          <w:color w:val="002060"/>
        </w:rPr>
      </w:pPr>
      <w:r w:rsidRPr="00CE3DEC">
        <w:rPr>
          <w:color w:val="002060"/>
        </w:rPr>
        <w:t>1 класс безотметочная система,</w:t>
      </w:r>
    </w:p>
    <w:p w:rsidR="002C3750" w:rsidRPr="00CE3DEC" w:rsidRDefault="002C3750" w:rsidP="002C3750">
      <w:pPr>
        <w:widowControl w:val="0"/>
        <w:shd w:val="clear" w:color="auto" w:fill="FDE9D9"/>
        <w:autoSpaceDE w:val="0"/>
        <w:autoSpaceDN w:val="0"/>
        <w:adjustRightInd w:val="0"/>
        <w:ind w:left="-284"/>
        <w:rPr>
          <w:color w:val="002060"/>
        </w:rPr>
      </w:pPr>
      <w:r w:rsidRPr="00CE3DEC">
        <w:rPr>
          <w:color w:val="002060"/>
        </w:rPr>
        <w:t xml:space="preserve"> 2-9 классы по четвертям, за год,</w:t>
      </w:r>
    </w:p>
    <w:p w:rsidR="002C3750" w:rsidRPr="00CE3DEC" w:rsidRDefault="002C3750" w:rsidP="002C3750">
      <w:pPr>
        <w:widowControl w:val="0"/>
        <w:shd w:val="clear" w:color="auto" w:fill="FDE9D9"/>
        <w:autoSpaceDE w:val="0"/>
        <w:autoSpaceDN w:val="0"/>
        <w:adjustRightInd w:val="0"/>
        <w:ind w:left="-284"/>
        <w:rPr>
          <w:color w:val="002060"/>
        </w:rPr>
      </w:pPr>
      <w:r w:rsidRPr="00CE3DEC">
        <w:rPr>
          <w:color w:val="002060"/>
        </w:rPr>
        <w:t>10, 11 классы по полугодиям, за год</w:t>
      </w:r>
    </w:p>
    <w:p w:rsidR="002C3750" w:rsidRPr="00CE3DEC" w:rsidRDefault="002C3750" w:rsidP="002C3750">
      <w:pPr>
        <w:widowControl w:val="0"/>
        <w:shd w:val="clear" w:color="auto" w:fill="FDE9D9"/>
        <w:autoSpaceDE w:val="0"/>
        <w:autoSpaceDN w:val="0"/>
        <w:adjustRightInd w:val="0"/>
        <w:ind w:left="-284"/>
        <w:rPr>
          <w:b/>
          <w:color w:val="002060"/>
        </w:rPr>
      </w:pPr>
      <w:r w:rsidRPr="00CE3DEC">
        <w:rPr>
          <w:b/>
          <w:color w:val="002060"/>
        </w:rPr>
        <w:t>Государственная итоговая аттестация обучающихся 9 класса за курс основного общего</w:t>
      </w:r>
      <w:r w:rsidRPr="00CE3DEC">
        <w:rPr>
          <w:color w:val="002060"/>
        </w:rPr>
        <w:t xml:space="preserve"> </w:t>
      </w:r>
      <w:r w:rsidRPr="00CE3DEC">
        <w:rPr>
          <w:b/>
          <w:color w:val="002060"/>
        </w:rPr>
        <w:t>образования</w:t>
      </w:r>
      <w:r w:rsidRPr="00CE3DEC">
        <w:rPr>
          <w:color w:val="002060"/>
        </w:rPr>
        <w:t xml:space="preserve"> проводится в форме основного государственного экзамена в мае-июне. Сроки проведения устанавливаются Министерством образования и науки Российской Федерации, Министерством образования и науки РСО-Алания.</w:t>
      </w:r>
    </w:p>
    <w:p w:rsidR="002C3750" w:rsidRPr="00CE3DEC" w:rsidRDefault="002C3750" w:rsidP="002C3750">
      <w:pPr>
        <w:widowControl w:val="0"/>
        <w:shd w:val="clear" w:color="auto" w:fill="FDE9D9"/>
        <w:autoSpaceDE w:val="0"/>
        <w:autoSpaceDN w:val="0"/>
        <w:adjustRightInd w:val="0"/>
        <w:ind w:left="-284"/>
        <w:rPr>
          <w:b/>
          <w:color w:val="002060"/>
        </w:rPr>
      </w:pPr>
      <w:r w:rsidRPr="00CE3DEC">
        <w:rPr>
          <w:b/>
          <w:color w:val="002060"/>
        </w:rPr>
        <w:t xml:space="preserve">Государственная итоговая аттестация обучающихся 11 класса за курс среднего общего </w:t>
      </w:r>
      <w:r w:rsidRPr="00CE3DEC">
        <w:rPr>
          <w:color w:val="002060"/>
        </w:rPr>
        <w:t>образования, проводится в форме единого государственного экзамена. Сроки проведения устанавливаются Министерством образования и науки Российской Федерации, Министерством образования и науки РСО-Алания.</w:t>
      </w:r>
    </w:p>
    <w:p w:rsidR="002C3750" w:rsidRPr="00CE3DEC" w:rsidRDefault="002C3750" w:rsidP="002C3750">
      <w:pPr>
        <w:shd w:val="clear" w:color="auto" w:fill="D6F2CC"/>
        <w:spacing w:before="30" w:after="30"/>
        <w:rPr>
          <w:color w:val="002060"/>
        </w:rPr>
      </w:pPr>
      <w:r w:rsidRPr="00CE3DEC">
        <w:rPr>
          <w:b/>
          <w:bCs/>
          <w:color w:val="002060"/>
          <w:spacing w:val="-3"/>
        </w:rPr>
        <w:t>6.Организация работы по подготовке детей к школе</w:t>
      </w:r>
    </w:p>
    <w:p w:rsidR="002C3750" w:rsidRPr="00CE3DEC" w:rsidRDefault="002C3750" w:rsidP="002C3750">
      <w:pPr>
        <w:numPr>
          <w:ilvl w:val="0"/>
          <w:numId w:val="35"/>
        </w:numPr>
        <w:shd w:val="clear" w:color="auto" w:fill="D6F2CC"/>
        <w:spacing w:before="30" w:after="30"/>
        <w:jc w:val="both"/>
        <w:rPr>
          <w:color w:val="002060"/>
        </w:rPr>
      </w:pPr>
      <w:r w:rsidRPr="00CE3DEC">
        <w:rPr>
          <w:color w:val="002060"/>
          <w:spacing w:val="-3"/>
        </w:rPr>
        <w:t>Родительское собрание «Порядок зачисления детей в 1-ый класс» - март</w:t>
      </w:r>
    </w:p>
    <w:p w:rsidR="002C3750" w:rsidRPr="00CE3DEC" w:rsidRDefault="002C3750" w:rsidP="002C3750">
      <w:pPr>
        <w:shd w:val="clear" w:color="auto" w:fill="D6F2CC"/>
        <w:spacing w:before="30" w:after="30"/>
        <w:rPr>
          <w:color w:val="002060"/>
        </w:rPr>
      </w:pPr>
      <w:r w:rsidRPr="00CE3DEC">
        <w:rPr>
          <w:b/>
          <w:bCs/>
          <w:color w:val="002060"/>
          <w:spacing w:val="-3"/>
        </w:rPr>
        <w:t>7. Охрана жизни и здоровья детей </w:t>
      </w:r>
    </w:p>
    <w:p w:rsidR="002C3750" w:rsidRPr="00CE3DEC" w:rsidRDefault="002C3750" w:rsidP="0006751E">
      <w:pPr>
        <w:shd w:val="clear" w:color="auto" w:fill="D6F2CC"/>
        <w:ind w:left="1080" w:hanging="360"/>
        <w:jc w:val="both"/>
        <w:rPr>
          <w:color w:val="002060"/>
        </w:rPr>
      </w:pPr>
      <w:r w:rsidRPr="00CE3DEC">
        <w:rPr>
          <w:color w:val="002060"/>
          <w:spacing w:val="-3"/>
        </w:rPr>
        <w:t>1.       День здоровья – 1 раз в четверть</w:t>
      </w:r>
    </w:p>
    <w:p w:rsidR="002C3750" w:rsidRPr="00CE3DEC" w:rsidRDefault="002C3750" w:rsidP="0006751E">
      <w:pPr>
        <w:shd w:val="clear" w:color="auto" w:fill="D6F2CC"/>
        <w:ind w:left="1080" w:hanging="360"/>
        <w:jc w:val="both"/>
        <w:rPr>
          <w:color w:val="002060"/>
        </w:rPr>
      </w:pPr>
      <w:r w:rsidRPr="00CE3DEC">
        <w:rPr>
          <w:color w:val="002060"/>
          <w:spacing w:val="-3"/>
        </w:rPr>
        <w:t>2.       Санитарный день – 1 раз в месяц</w:t>
      </w:r>
    </w:p>
    <w:p w:rsidR="002C3750" w:rsidRPr="00CE3DEC" w:rsidRDefault="002C3750" w:rsidP="0006751E">
      <w:pPr>
        <w:shd w:val="clear" w:color="auto" w:fill="D6F2CC"/>
        <w:ind w:left="1080" w:hanging="360"/>
        <w:jc w:val="both"/>
        <w:rPr>
          <w:color w:val="002060"/>
        </w:rPr>
      </w:pPr>
      <w:r w:rsidRPr="00CE3DEC">
        <w:rPr>
          <w:color w:val="002060"/>
          <w:spacing w:val="-3"/>
        </w:rPr>
        <w:t>3.       Учебная эвакуация – 1 раз в четверть</w:t>
      </w:r>
    </w:p>
    <w:p w:rsidR="002C3750" w:rsidRPr="00CE3DEC" w:rsidRDefault="002C3750" w:rsidP="0006751E">
      <w:pPr>
        <w:shd w:val="clear" w:color="auto" w:fill="D6F2CC"/>
        <w:ind w:left="1080" w:hanging="360"/>
        <w:jc w:val="both"/>
        <w:rPr>
          <w:color w:val="002060"/>
          <w:spacing w:val="-3"/>
        </w:rPr>
      </w:pPr>
      <w:r w:rsidRPr="00CE3DEC">
        <w:rPr>
          <w:color w:val="002060"/>
          <w:spacing w:val="-3"/>
        </w:rPr>
        <w:t>4.       День туризма – последний день учебного года</w:t>
      </w:r>
    </w:p>
    <w:p w:rsidR="002C3750" w:rsidRPr="00CE3DEC" w:rsidRDefault="002C3750" w:rsidP="0006751E">
      <w:pPr>
        <w:shd w:val="clear" w:color="auto" w:fill="D6F2CC"/>
        <w:rPr>
          <w:b/>
          <w:bCs/>
          <w:color w:val="002060"/>
        </w:rPr>
      </w:pPr>
      <w:r w:rsidRPr="00CE3DEC">
        <w:rPr>
          <w:b/>
          <w:bCs/>
          <w:color w:val="002060"/>
        </w:rPr>
        <w:t>8.</w:t>
      </w:r>
      <w:r w:rsidRPr="00CE3DEC">
        <w:rPr>
          <w:color w:val="002060"/>
        </w:rPr>
        <w:t> </w:t>
      </w:r>
      <w:r w:rsidRPr="00CE3DEC">
        <w:rPr>
          <w:b/>
          <w:bCs/>
          <w:color w:val="002060"/>
        </w:rPr>
        <w:t> Праздничные дни:</w:t>
      </w:r>
    </w:p>
    <w:p w:rsidR="002C3750" w:rsidRPr="00CE3DEC" w:rsidRDefault="002C3750" w:rsidP="0006751E">
      <w:pPr>
        <w:shd w:val="clear" w:color="auto" w:fill="D6F2CC"/>
        <w:rPr>
          <w:color w:val="002060"/>
        </w:rPr>
      </w:pPr>
      <w:r w:rsidRPr="00CE3DEC">
        <w:rPr>
          <w:color w:val="002060"/>
        </w:rPr>
        <w:t>         23 февраля – «День защитника Отечества»</w:t>
      </w:r>
    </w:p>
    <w:p w:rsidR="002C3750" w:rsidRPr="00CE3DEC" w:rsidRDefault="002C3750" w:rsidP="0006751E">
      <w:pPr>
        <w:shd w:val="clear" w:color="auto" w:fill="D6F2CC"/>
        <w:rPr>
          <w:color w:val="002060"/>
        </w:rPr>
      </w:pPr>
      <w:r w:rsidRPr="00CE3DEC">
        <w:rPr>
          <w:color w:val="002060"/>
        </w:rPr>
        <w:t>         8 марта – «Международный женский день»</w:t>
      </w:r>
    </w:p>
    <w:p w:rsidR="002C3750" w:rsidRPr="00CE3DEC" w:rsidRDefault="002C3750" w:rsidP="0006751E">
      <w:pPr>
        <w:shd w:val="clear" w:color="auto" w:fill="D6F2CC"/>
        <w:rPr>
          <w:color w:val="002060"/>
        </w:rPr>
      </w:pPr>
      <w:r w:rsidRPr="00CE3DEC">
        <w:rPr>
          <w:color w:val="002060"/>
        </w:rPr>
        <w:t>         1мая – «День весны и труда»</w:t>
      </w:r>
    </w:p>
    <w:p w:rsidR="002C3750" w:rsidRPr="00CE3DEC" w:rsidRDefault="002C3750" w:rsidP="002C3750">
      <w:pPr>
        <w:shd w:val="clear" w:color="auto" w:fill="D6F2CC"/>
        <w:spacing w:before="30" w:after="30"/>
        <w:rPr>
          <w:color w:val="002060"/>
        </w:rPr>
      </w:pPr>
      <w:r w:rsidRPr="00CE3DEC">
        <w:rPr>
          <w:color w:val="002060"/>
        </w:rPr>
        <w:t>         9 мая – «День Победы»</w:t>
      </w:r>
    </w:p>
    <w:p w:rsidR="009B4A88" w:rsidRPr="00CE3DEC" w:rsidRDefault="009B4A88" w:rsidP="00EA6060">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p>
    <w:p w:rsidR="002C3750" w:rsidRPr="00CE3DEC" w:rsidRDefault="002C3750" w:rsidP="009B4A88">
      <w:pPr>
        <w:tabs>
          <w:tab w:val="left" w:pos="3439"/>
        </w:tabs>
        <w:rPr>
          <w:lang w:eastAsia="en-US"/>
        </w:rPr>
        <w:sectPr w:rsidR="002C3750" w:rsidRPr="00CE3DEC" w:rsidSect="006E4C13">
          <w:headerReference w:type="even" r:id="rId13"/>
          <w:headerReference w:type="default" r:id="rId14"/>
          <w:footerReference w:type="default" r:id="rId15"/>
          <w:footnotePr>
            <w:numRestart w:val="eachPage"/>
          </w:footnotePr>
          <w:pgSz w:w="11906" w:h="16838"/>
          <w:pgMar w:top="1134" w:right="850" w:bottom="1134" w:left="1701" w:header="0" w:footer="254" w:gutter="0"/>
          <w:cols w:space="708"/>
          <w:titlePg/>
          <w:docGrid w:linePitch="360"/>
        </w:sectPr>
      </w:pPr>
    </w:p>
    <w:p w:rsidR="00C71CCB" w:rsidRPr="00CE3DEC" w:rsidRDefault="00C71CCB" w:rsidP="0006751E">
      <w:pPr>
        <w:autoSpaceDE w:val="0"/>
        <w:autoSpaceDN w:val="0"/>
        <w:adjustRightInd w:val="0"/>
        <w:rPr>
          <w:b/>
          <w:color w:val="002060"/>
        </w:rPr>
      </w:pPr>
      <w:r w:rsidRPr="00CE3DEC">
        <w:rPr>
          <w:b/>
          <w:color w:val="002060"/>
        </w:rPr>
        <w:lastRenderedPageBreak/>
        <w:t xml:space="preserve"> 3.4  Система условий реализации основной</w:t>
      </w:r>
    </w:p>
    <w:p w:rsidR="00C71CCB" w:rsidRPr="00CE3DEC" w:rsidRDefault="00C71CCB" w:rsidP="0006751E">
      <w:pPr>
        <w:autoSpaceDE w:val="0"/>
        <w:autoSpaceDN w:val="0"/>
        <w:adjustRightInd w:val="0"/>
        <w:rPr>
          <w:b/>
          <w:color w:val="002060"/>
        </w:rPr>
      </w:pPr>
      <w:r w:rsidRPr="00CE3DEC">
        <w:rPr>
          <w:b/>
          <w:color w:val="002060"/>
        </w:rPr>
        <w:t>образовательной программы основного общего образования</w:t>
      </w:r>
    </w:p>
    <w:p w:rsidR="00C71CCB" w:rsidRPr="00CE3DEC" w:rsidRDefault="00C71CCB" w:rsidP="00C71CCB">
      <w:pPr>
        <w:autoSpaceDE w:val="0"/>
        <w:autoSpaceDN w:val="0"/>
        <w:adjustRightInd w:val="0"/>
        <w:ind w:firstLine="709"/>
        <w:jc w:val="both"/>
        <w:rPr>
          <w:b/>
          <w:color w:val="002060"/>
        </w:rPr>
      </w:pPr>
    </w:p>
    <w:p w:rsidR="00C71CCB" w:rsidRPr="00CE3DEC" w:rsidRDefault="00C71CCB" w:rsidP="00C71CCB">
      <w:pPr>
        <w:autoSpaceDE w:val="0"/>
        <w:autoSpaceDN w:val="0"/>
        <w:adjustRightInd w:val="0"/>
        <w:ind w:firstLine="709"/>
        <w:jc w:val="both"/>
        <w:rPr>
          <w:b/>
          <w:color w:val="002060"/>
        </w:rPr>
      </w:pPr>
      <w:r w:rsidRPr="00CE3DEC">
        <w:rPr>
          <w:b/>
          <w:color w:val="002060"/>
        </w:rPr>
        <w:t>В школе созданы условия реализации основной образовательной программы основного общего образования, обеспечивающие для участников образовательных отношений возможность:</w:t>
      </w:r>
    </w:p>
    <w:p w:rsidR="00C71CCB" w:rsidRPr="00CE3DEC" w:rsidRDefault="00C71CCB" w:rsidP="00C71CCB">
      <w:pPr>
        <w:autoSpaceDE w:val="0"/>
        <w:autoSpaceDN w:val="0"/>
        <w:adjustRightInd w:val="0"/>
        <w:ind w:firstLine="720"/>
        <w:jc w:val="both"/>
        <w:rPr>
          <w:color w:val="002060"/>
        </w:rPr>
      </w:pPr>
      <w:r w:rsidRPr="00CE3DEC">
        <w:rPr>
          <w:color w:val="002060"/>
        </w:rPr>
        <w:t>- достижения планируемых результатов освоения основной образовательной программы основного общего образования всеми обучающимся, в том числе обучающимися с ОВЗ и инвалидами;</w:t>
      </w:r>
    </w:p>
    <w:p w:rsidR="00C71CCB" w:rsidRPr="00CE3DEC" w:rsidRDefault="00C71CCB" w:rsidP="00C71CCB">
      <w:pPr>
        <w:autoSpaceDE w:val="0"/>
        <w:autoSpaceDN w:val="0"/>
        <w:adjustRightInd w:val="0"/>
        <w:ind w:firstLine="720"/>
        <w:jc w:val="both"/>
        <w:rPr>
          <w:color w:val="002060"/>
        </w:rPr>
      </w:pPr>
      <w:bookmarkStart w:id="283" w:name="sub_4213"/>
      <w:r w:rsidRPr="00CE3DEC">
        <w:rPr>
          <w:color w:val="002060"/>
        </w:rPr>
        <w:t>- развития личности, способностей, удовлетворения познавательных интересов, самореализации обучающихся, в том числе одаренных и талантливых, через организацию учебной и внеурочной деятельности, социальной практики, общественно-полезной деятельности, систему кружков, клубов, секций, студий с использованием возможностей организаций дополнительного образования, культуры и спорта;</w:t>
      </w:r>
    </w:p>
    <w:bookmarkEnd w:id="283"/>
    <w:p w:rsidR="00C71CCB" w:rsidRPr="00CE3DEC" w:rsidRDefault="00C71CCB" w:rsidP="00C71CCB">
      <w:pPr>
        <w:autoSpaceDE w:val="0"/>
        <w:autoSpaceDN w:val="0"/>
        <w:adjustRightInd w:val="0"/>
        <w:ind w:firstLine="720"/>
        <w:jc w:val="both"/>
        <w:rPr>
          <w:color w:val="002060"/>
        </w:rPr>
      </w:pPr>
      <w:r w:rsidRPr="00CE3DEC">
        <w:rPr>
          <w:color w:val="002060"/>
        </w:rPr>
        <w:t>- овладения обучающимися ключевыми компетенциями, составляющими основу дальнейшего успешного образования и ориентации в мире профессий;</w:t>
      </w:r>
    </w:p>
    <w:p w:rsidR="00C71CCB" w:rsidRPr="00CE3DEC" w:rsidRDefault="00C71CCB" w:rsidP="00C71CCB">
      <w:pPr>
        <w:autoSpaceDE w:val="0"/>
        <w:autoSpaceDN w:val="0"/>
        <w:adjustRightInd w:val="0"/>
        <w:ind w:firstLine="720"/>
        <w:jc w:val="both"/>
        <w:rPr>
          <w:color w:val="002060"/>
        </w:rPr>
      </w:pPr>
      <w:r w:rsidRPr="00CE3DEC">
        <w:rPr>
          <w:color w:val="002060"/>
        </w:rPr>
        <w:t>- формирования социальных ценностей обучающихся, основ их гражданской идентичности и социально-профессиональных ориентаций;</w:t>
      </w:r>
    </w:p>
    <w:p w:rsidR="00C71CCB" w:rsidRPr="00CE3DEC" w:rsidRDefault="00C71CCB" w:rsidP="00C71CCB">
      <w:pPr>
        <w:autoSpaceDE w:val="0"/>
        <w:autoSpaceDN w:val="0"/>
        <w:adjustRightInd w:val="0"/>
        <w:ind w:firstLine="720"/>
        <w:jc w:val="both"/>
        <w:rPr>
          <w:color w:val="002060"/>
        </w:rPr>
      </w:pPr>
      <w:r w:rsidRPr="00CE3DEC">
        <w:rPr>
          <w:color w:val="002060"/>
        </w:rPr>
        <w:t>- индивидуализации процесса образования посредством проектирования и реализации индивидуальных образовательных планов обучающихся, обеспечения их эффективной самостоятельной работы при поддержке педагогических работников и тьюторов;</w:t>
      </w:r>
    </w:p>
    <w:p w:rsidR="00C71CCB" w:rsidRPr="00CE3DEC" w:rsidRDefault="00C71CCB" w:rsidP="00C71CCB">
      <w:pPr>
        <w:autoSpaceDE w:val="0"/>
        <w:autoSpaceDN w:val="0"/>
        <w:adjustRightInd w:val="0"/>
        <w:ind w:firstLine="720"/>
        <w:jc w:val="both"/>
        <w:rPr>
          <w:color w:val="002060"/>
        </w:rPr>
      </w:pPr>
      <w:r w:rsidRPr="00CE3DEC">
        <w:rPr>
          <w:color w:val="002060"/>
        </w:rPr>
        <w:t>- участия обучающихся, их родителей (законных представителей), педагогических работников и общественности в проектировании и развитии ООП ООО и условий ее реализации;</w:t>
      </w:r>
    </w:p>
    <w:p w:rsidR="00C71CCB" w:rsidRPr="00CE3DEC" w:rsidRDefault="00C71CCB" w:rsidP="00C71CCB">
      <w:pPr>
        <w:autoSpaceDE w:val="0"/>
        <w:autoSpaceDN w:val="0"/>
        <w:adjustRightInd w:val="0"/>
        <w:ind w:firstLine="720"/>
        <w:jc w:val="both"/>
        <w:rPr>
          <w:color w:val="002060"/>
        </w:rPr>
      </w:pPr>
      <w:bookmarkStart w:id="284" w:name="sub_4218"/>
      <w:r w:rsidRPr="00CE3DEC">
        <w:rPr>
          <w:color w:val="002060"/>
        </w:rPr>
        <w:t>- организации сетевого взаимодействия организаций, осуществляющих образовательную деятельность, направленного на повышение эффективности образовательной деятельности;</w:t>
      </w:r>
    </w:p>
    <w:bookmarkEnd w:id="284"/>
    <w:p w:rsidR="00C71CCB" w:rsidRPr="00CE3DEC" w:rsidRDefault="00C71CCB" w:rsidP="00C71CCB">
      <w:pPr>
        <w:autoSpaceDE w:val="0"/>
        <w:autoSpaceDN w:val="0"/>
        <w:adjustRightInd w:val="0"/>
        <w:ind w:firstLine="720"/>
        <w:jc w:val="both"/>
        <w:rPr>
          <w:color w:val="002060"/>
        </w:rPr>
      </w:pPr>
      <w:r w:rsidRPr="00CE3DEC">
        <w:rPr>
          <w:color w:val="002060"/>
        </w:rPr>
        <w:t>- включения обучающихся в процессы преобразования социальной среды населенного пункта, формирования у них лидерских качеств, опыта социальной деятельности, реализации социальных проектов и программ;</w:t>
      </w:r>
    </w:p>
    <w:p w:rsidR="00C71CCB" w:rsidRPr="00CE3DEC" w:rsidRDefault="00C71CCB" w:rsidP="00C71CCB">
      <w:pPr>
        <w:autoSpaceDE w:val="0"/>
        <w:autoSpaceDN w:val="0"/>
        <w:adjustRightInd w:val="0"/>
        <w:ind w:firstLine="720"/>
        <w:jc w:val="both"/>
        <w:rPr>
          <w:color w:val="002060"/>
        </w:rPr>
      </w:pPr>
      <w:r w:rsidRPr="00CE3DEC">
        <w:rPr>
          <w:color w:val="002060"/>
        </w:rPr>
        <w:t>- формирования у обучающихся опыта самостоятельной образовательной, общественной, проектно-исследовательской и художественной деятельности;</w:t>
      </w:r>
    </w:p>
    <w:p w:rsidR="00C71CCB" w:rsidRPr="00CE3DEC" w:rsidRDefault="00C71CCB" w:rsidP="00C71CCB">
      <w:pPr>
        <w:autoSpaceDE w:val="0"/>
        <w:autoSpaceDN w:val="0"/>
        <w:adjustRightInd w:val="0"/>
        <w:ind w:firstLine="720"/>
        <w:jc w:val="both"/>
        <w:rPr>
          <w:color w:val="002060"/>
        </w:rPr>
      </w:pPr>
      <w:r w:rsidRPr="00CE3DEC">
        <w:rPr>
          <w:color w:val="002060"/>
        </w:rPr>
        <w:t>- формирования у обучающихся экологической грамотности, навыков здорового и безопасного для человека и окружающей его среды образа жизни;</w:t>
      </w:r>
    </w:p>
    <w:p w:rsidR="00C71CCB" w:rsidRPr="00CE3DEC" w:rsidRDefault="00C71CCB" w:rsidP="00C71CCB">
      <w:pPr>
        <w:autoSpaceDE w:val="0"/>
        <w:autoSpaceDN w:val="0"/>
        <w:adjustRightInd w:val="0"/>
        <w:ind w:firstLine="720"/>
        <w:jc w:val="both"/>
        <w:rPr>
          <w:color w:val="002060"/>
        </w:rPr>
      </w:pPr>
      <w:bookmarkStart w:id="285" w:name="sub_42112"/>
      <w:r w:rsidRPr="00CE3DEC">
        <w:rPr>
          <w:color w:val="002060"/>
        </w:rPr>
        <w:t>- использования в образовательной деятельности современных образовательных технологий деятельностного типа;</w:t>
      </w:r>
    </w:p>
    <w:bookmarkEnd w:id="285"/>
    <w:p w:rsidR="00C71CCB" w:rsidRPr="00CE3DEC" w:rsidRDefault="00C71CCB" w:rsidP="00C71CCB">
      <w:pPr>
        <w:autoSpaceDE w:val="0"/>
        <w:autoSpaceDN w:val="0"/>
        <w:adjustRightInd w:val="0"/>
        <w:ind w:firstLine="720"/>
        <w:jc w:val="both"/>
        <w:rPr>
          <w:color w:val="002060"/>
        </w:rPr>
      </w:pPr>
      <w:r w:rsidRPr="00CE3DEC">
        <w:rPr>
          <w:color w:val="002060"/>
        </w:rPr>
        <w:t>- обновления содержания ООП ООО, методик и технологий ее реализации в соответствии с динамикой развития системы образования, запросов обучающихся и их родителей (законных представителей) с учетом особенностей развития субъекта Российской Федерации;</w:t>
      </w:r>
    </w:p>
    <w:p w:rsidR="00C71CCB" w:rsidRPr="00CE3DEC" w:rsidRDefault="00C71CCB" w:rsidP="00C71CCB">
      <w:pPr>
        <w:autoSpaceDE w:val="0"/>
        <w:autoSpaceDN w:val="0"/>
        <w:adjustRightInd w:val="0"/>
        <w:ind w:firstLine="720"/>
        <w:jc w:val="both"/>
        <w:rPr>
          <w:color w:val="002060"/>
        </w:rPr>
      </w:pPr>
      <w:bookmarkStart w:id="286" w:name="sub_42114"/>
      <w:r w:rsidRPr="00CE3DEC">
        <w:rPr>
          <w:color w:val="002060"/>
        </w:rPr>
        <w:t>- эффективного использования профессионального и творческого потенциала педагогических и руководящих работников школы, повышения их профессиональной, коммуникативной, информационной и правовой компетентности;</w:t>
      </w:r>
    </w:p>
    <w:p w:rsidR="00C71CCB" w:rsidRPr="00CE3DEC" w:rsidRDefault="00C71CCB" w:rsidP="00C71CCB">
      <w:pPr>
        <w:autoSpaceDE w:val="0"/>
        <w:autoSpaceDN w:val="0"/>
        <w:adjustRightInd w:val="0"/>
        <w:ind w:firstLine="720"/>
        <w:jc w:val="both"/>
        <w:rPr>
          <w:color w:val="002060"/>
        </w:rPr>
      </w:pPr>
      <w:bookmarkStart w:id="287" w:name="sub_42115"/>
      <w:bookmarkEnd w:id="286"/>
      <w:r w:rsidRPr="00CE3DEC">
        <w:rPr>
          <w:color w:val="002060"/>
        </w:rPr>
        <w:t>- эффективного управления школой с использованием информационно-коммуникационных технологий, современных механизмов финансирования.</w:t>
      </w:r>
      <w:bookmarkEnd w:id="287"/>
    </w:p>
    <w:p w:rsidR="00C71CCB" w:rsidRPr="00CE3DEC" w:rsidRDefault="00C71CCB" w:rsidP="0006751E">
      <w:pPr>
        <w:autoSpaceDE w:val="0"/>
        <w:autoSpaceDN w:val="0"/>
        <w:adjustRightInd w:val="0"/>
        <w:jc w:val="both"/>
        <w:rPr>
          <w:b/>
          <w:color w:val="002060"/>
        </w:rPr>
      </w:pPr>
    </w:p>
    <w:p w:rsidR="00C71CCB" w:rsidRPr="00CE3DEC" w:rsidRDefault="00C71CCB" w:rsidP="0006751E">
      <w:pPr>
        <w:autoSpaceDE w:val="0"/>
        <w:autoSpaceDN w:val="0"/>
        <w:adjustRightInd w:val="0"/>
        <w:ind w:firstLine="720"/>
        <w:jc w:val="both"/>
        <w:rPr>
          <w:b/>
          <w:color w:val="002060"/>
        </w:rPr>
      </w:pPr>
      <w:r w:rsidRPr="00CE3DEC">
        <w:rPr>
          <w:b/>
          <w:color w:val="002060"/>
        </w:rPr>
        <w:t>3.4.1. Описание имеющихся условий: кадровых, психолого-педагогических, финансовых, материально-технических, информационно-методических</w:t>
      </w:r>
    </w:p>
    <w:p w:rsidR="00C71CCB" w:rsidRPr="00CE3DEC" w:rsidRDefault="00C71CCB" w:rsidP="0006751E">
      <w:pPr>
        <w:autoSpaceDE w:val="0"/>
        <w:autoSpaceDN w:val="0"/>
        <w:adjustRightInd w:val="0"/>
        <w:ind w:firstLine="720"/>
        <w:jc w:val="both"/>
        <w:rPr>
          <w:b/>
          <w:i/>
          <w:color w:val="002060"/>
        </w:rPr>
      </w:pPr>
      <w:r w:rsidRPr="00CE3DEC">
        <w:rPr>
          <w:b/>
          <w:i/>
          <w:color w:val="002060"/>
        </w:rPr>
        <w:t>Кадровые условия реализации ООП ООО</w:t>
      </w:r>
    </w:p>
    <w:p w:rsidR="00C71CCB" w:rsidRPr="00CE3DEC" w:rsidRDefault="00C71CCB" w:rsidP="00C71CCB">
      <w:pPr>
        <w:autoSpaceDE w:val="0"/>
        <w:autoSpaceDN w:val="0"/>
        <w:adjustRightInd w:val="0"/>
        <w:ind w:firstLine="720"/>
        <w:jc w:val="both"/>
        <w:rPr>
          <w:color w:val="002060"/>
        </w:rPr>
      </w:pPr>
      <w:r w:rsidRPr="00CE3DEC">
        <w:rPr>
          <w:color w:val="002060"/>
        </w:rPr>
        <w:t>Требования к кадровым условиям реализации основной образовательной программы основного общего образования включают:</w:t>
      </w:r>
    </w:p>
    <w:p w:rsidR="00C71CCB" w:rsidRPr="00CE3DEC" w:rsidRDefault="00C71CCB" w:rsidP="00C71CCB">
      <w:pPr>
        <w:autoSpaceDE w:val="0"/>
        <w:autoSpaceDN w:val="0"/>
        <w:adjustRightInd w:val="0"/>
        <w:ind w:firstLine="720"/>
        <w:jc w:val="both"/>
        <w:rPr>
          <w:color w:val="002060"/>
        </w:rPr>
      </w:pPr>
      <w:bookmarkStart w:id="288" w:name="sub_4222"/>
      <w:r w:rsidRPr="00CE3DEC">
        <w:rPr>
          <w:color w:val="002060"/>
        </w:rPr>
        <w:t>укомплектованность организации, осуществляющей образовательную деятельность педагогическими, руководящими и иными работниками;</w:t>
      </w:r>
    </w:p>
    <w:bookmarkEnd w:id="288"/>
    <w:p w:rsidR="00C71CCB" w:rsidRPr="00CE3DEC" w:rsidRDefault="00C71CCB" w:rsidP="00C71CCB">
      <w:pPr>
        <w:autoSpaceDE w:val="0"/>
        <w:autoSpaceDN w:val="0"/>
        <w:adjustRightInd w:val="0"/>
        <w:ind w:firstLine="720"/>
        <w:jc w:val="both"/>
        <w:rPr>
          <w:color w:val="002060"/>
        </w:rPr>
      </w:pPr>
      <w:r w:rsidRPr="00CE3DEC">
        <w:rPr>
          <w:color w:val="002060"/>
        </w:rPr>
        <w:lastRenderedPageBreak/>
        <w:t>уровень квалификации педагогических и иных работников организации, осуществляющей образовательную деятельность;</w:t>
      </w:r>
    </w:p>
    <w:p w:rsidR="00C71CCB" w:rsidRPr="00CE3DEC" w:rsidRDefault="00C71CCB" w:rsidP="00C71CCB">
      <w:pPr>
        <w:autoSpaceDE w:val="0"/>
        <w:autoSpaceDN w:val="0"/>
        <w:adjustRightInd w:val="0"/>
        <w:ind w:firstLine="720"/>
        <w:jc w:val="both"/>
        <w:rPr>
          <w:color w:val="002060"/>
        </w:rPr>
      </w:pPr>
      <w:r w:rsidRPr="00CE3DEC">
        <w:rPr>
          <w:color w:val="002060"/>
        </w:rPr>
        <w:t>непрерывность профессионального развития педагогических работников организации, осуществляющей образовательную деятельность, реализующей образовательную программу основного общего образования.</w:t>
      </w:r>
    </w:p>
    <w:p w:rsidR="00C71CCB" w:rsidRPr="00CE3DEC" w:rsidRDefault="00C71CCB" w:rsidP="00C71CCB">
      <w:pPr>
        <w:autoSpaceDE w:val="0"/>
        <w:autoSpaceDN w:val="0"/>
        <w:adjustRightInd w:val="0"/>
        <w:ind w:firstLine="720"/>
        <w:jc w:val="both"/>
        <w:rPr>
          <w:color w:val="002060"/>
        </w:rPr>
      </w:pPr>
      <w:r w:rsidRPr="00CE3DEC">
        <w:rPr>
          <w:color w:val="002060"/>
        </w:rPr>
        <w:t>Школа укомплектована квалифицированными кадрами для реализации ООП ООО.</w:t>
      </w:r>
    </w:p>
    <w:p w:rsidR="00C71CCB" w:rsidRPr="00CE3DEC" w:rsidRDefault="00C71CCB" w:rsidP="00C71CCB">
      <w:pPr>
        <w:autoSpaceDE w:val="0"/>
        <w:autoSpaceDN w:val="0"/>
        <w:adjustRightInd w:val="0"/>
        <w:ind w:firstLine="720"/>
        <w:jc w:val="both"/>
        <w:rPr>
          <w:color w:val="002060"/>
        </w:rPr>
      </w:pPr>
      <w:r w:rsidRPr="00CE3DEC">
        <w:rPr>
          <w:color w:val="002060"/>
        </w:rPr>
        <w:t>Уровень квалификации работников школы для каждой занимаемой должности соответствует квалификационным характеристикам по соответствующей должности и квалификационным категориям.</w:t>
      </w:r>
    </w:p>
    <w:p w:rsidR="00C71CCB" w:rsidRPr="00CE3DEC" w:rsidRDefault="00C71CCB" w:rsidP="00C71CCB">
      <w:pPr>
        <w:autoSpaceDE w:val="0"/>
        <w:autoSpaceDN w:val="0"/>
        <w:adjustRightInd w:val="0"/>
        <w:ind w:firstLine="720"/>
        <w:jc w:val="both"/>
        <w:rPr>
          <w:color w:val="002060"/>
        </w:rPr>
      </w:pPr>
      <w:r w:rsidRPr="00CE3DEC">
        <w:rPr>
          <w:color w:val="002060"/>
        </w:rPr>
        <w:t>Непрерывность профессионального развития работников школы, реализующей ООП ООО, обеспечивается освоением ее работниками дополнительных профессиональных программ по профилю педагогической деятельности не реже чем один раз в три года.</w:t>
      </w:r>
    </w:p>
    <w:p w:rsidR="00C71CCB" w:rsidRPr="00CE3DEC" w:rsidRDefault="00C71CCB" w:rsidP="00C71CCB">
      <w:pPr>
        <w:autoSpaceDE w:val="0"/>
        <w:autoSpaceDN w:val="0"/>
        <w:adjustRightInd w:val="0"/>
        <w:ind w:firstLine="720"/>
        <w:jc w:val="both"/>
        <w:rPr>
          <w:rStyle w:val="95"/>
          <w:color w:val="002060"/>
          <w:sz w:val="24"/>
          <w:szCs w:val="24"/>
        </w:rPr>
      </w:pPr>
    </w:p>
    <w:p w:rsidR="00C71CCB" w:rsidRPr="00CE3DEC" w:rsidRDefault="00C71CCB" w:rsidP="00C71CCB">
      <w:pPr>
        <w:autoSpaceDE w:val="0"/>
        <w:autoSpaceDN w:val="0"/>
        <w:adjustRightInd w:val="0"/>
        <w:ind w:firstLine="720"/>
        <w:jc w:val="both"/>
        <w:rPr>
          <w:rStyle w:val="95"/>
          <w:color w:val="002060"/>
          <w:sz w:val="24"/>
          <w:szCs w:val="24"/>
        </w:rPr>
      </w:pPr>
      <w:r w:rsidRPr="00CE3DEC">
        <w:rPr>
          <w:rStyle w:val="95"/>
          <w:color w:val="002060"/>
          <w:sz w:val="24"/>
          <w:szCs w:val="24"/>
        </w:rPr>
        <w:t>Полную информацию о кадровых условиях реализации ООП ООО представлена в виде таблицы.</w:t>
      </w:r>
    </w:p>
    <w:p w:rsidR="00C94BFE" w:rsidRPr="00CE3DEC" w:rsidRDefault="00C94BFE" w:rsidP="00C94BFE">
      <w:pPr>
        <w:pStyle w:val="2010"/>
        <w:shd w:val="clear" w:color="auto" w:fill="auto"/>
        <w:tabs>
          <w:tab w:val="left" w:pos="0"/>
          <w:tab w:val="left" w:pos="426"/>
        </w:tabs>
        <w:spacing w:after="0" w:line="240" w:lineRule="auto"/>
        <w:rPr>
          <w:rFonts w:ascii="Times New Roman" w:hAnsi="Times New Roman" w:cs="Times New Roman"/>
          <w:b w:val="0"/>
          <w:color w:val="002060"/>
          <w:sz w:val="24"/>
          <w:szCs w:val="24"/>
        </w:rPr>
      </w:pPr>
      <w:r w:rsidRPr="00CE3DEC">
        <w:rPr>
          <w:rStyle w:val="202"/>
          <w:rFonts w:ascii="Times New Roman" w:hAnsi="Times New Roman" w:cs="Times New Roman"/>
          <w:b/>
          <w:color w:val="002060"/>
          <w:sz w:val="24"/>
          <w:szCs w:val="24"/>
        </w:rPr>
        <w:t>3.2.1. Описание кадровых условий</w:t>
      </w:r>
      <w:r w:rsidRPr="00CE3DEC">
        <w:rPr>
          <w:rStyle w:val="2020"/>
          <w:rFonts w:ascii="Times New Roman" w:hAnsi="Times New Roman" w:cs="Times New Roman"/>
          <w:b/>
          <w:color w:val="002060"/>
          <w:sz w:val="24"/>
          <w:szCs w:val="24"/>
        </w:rPr>
        <w:t xml:space="preserve"> </w:t>
      </w:r>
      <w:r w:rsidRPr="00CE3DEC">
        <w:rPr>
          <w:rStyle w:val="202"/>
          <w:rFonts w:ascii="Times New Roman" w:hAnsi="Times New Roman" w:cs="Times New Roman"/>
          <w:b/>
          <w:color w:val="002060"/>
          <w:sz w:val="24"/>
          <w:szCs w:val="24"/>
        </w:rPr>
        <w:t>реализации основной образовательной</w:t>
      </w:r>
      <w:r w:rsidRPr="00CE3DEC">
        <w:rPr>
          <w:rStyle w:val="2020"/>
          <w:rFonts w:ascii="Times New Roman" w:hAnsi="Times New Roman" w:cs="Times New Roman"/>
          <w:b/>
          <w:color w:val="002060"/>
          <w:sz w:val="24"/>
          <w:szCs w:val="24"/>
        </w:rPr>
        <w:t xml:space="preserve"> </w:t>
      </w:r>
      <w:r w:rsidRPr="00CE3DEC">
        <w:rPr>
          <w:rStyle w:val="202"/>
          <w:rFonts w:ascii="Times New Roman" w:hAnsi="Times New Roman" w:cs="Times New Roman"/>
          <w:b/>
          <w:color w:val="002060"/>
          <w:sz w:val="24"/>
          <w:szCs w:val="24"/>
        </w:rPr>
        <w:t>программы основного общего образования</w:t>
      </w:r>
      <w:r w:rsidRPr="00CE3DEC">
        <w:rPr>
          <w:rStyle w:val="2020"/>
          <w:rFonts w:ascii="Times New Roman" w:hAnsi="Times New Roman" w:cs="Times New Roman"/>
          <w:b/>
          <w:color w:val="002060"/>
          <w:sz w:val="24"/>
          <w:szCs w:val="24"/>
        </w:rPr>
        <w:t xml:space="preserve"> </w:t>
      </w:r>
      <w:r w:rsidRPr="00CE3DEC">
        <w:rPr>
          <w:rStyle w:val="202"/>
          <w:rFonts w:ascii="Times New Roman" w:hAnsi="Times New Roman" w:cs="Times New Roman"/>
          <w:b/>
          <w:color w:val="002060"/>
          <w:sz w:val="24"/>
          <w:szCs w:val="24"/>
        </w:rPr>
        <w:t>включает:</w:t>
      </w:r>
    </w:p>
    <w:p w:rsidR="00C94BFE" w:rsidRPr="00CE3DEC" w:rsidRDefault="00C94BFE" w:rsidP="00C94BFE">
      <w:pPr>
        <w:pStyle w:val="a7"/>
        <w:shd w:val="clear" w:color="auto" w:fill="auto"/>
        <w:tabs>
          <w:tab w:val="left" w:pos="0"/>
          <w:tab w:val="left" w:pos="426"/>
          <w:tab w:val="left" w:pos="1079"/>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характеристику укомплектованности образовательного учреждения;</w:t>
      </w:r>
    </w:p>
    <w:p w:rsidR="00C94BFE" w:rsidRPr="00CE3DEC" w:rsidRDefault="00C94BFE" w:rsidP="00C94BFE">
      <w:pPr>
        <w:pStyle w:val="a7"/>
        <w:shd w:val="clear" w:color="auto" w:fill="auto"/>
        <w:tabs>
          <w:tab w:val="left" w:pos="0"/>
          <w:tab w:val="left" w:pos="426"/>
          <w:tab w:val="left" w:pos="1084"/>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описание уровня квалификации работников образовательного учреждения и их функциональные обязанности;</w:t>
      </w:r>
    </w:p>
    <w:p w:rsidR="00C94BFE" w:rsidRPr="00CE3DEC" w:rsidRDefault="00C94BFE" w:rsidP="00C94BFE">
      <w:pPr>
        <w:pStyle w:val="a7"/>
        <w:shd w:val="clear" w:color="auto" w:fill="auto"/>
        <w:tabs>
          <w:tab w:val="left" w:pos="0"/>
          <w:tab w:val="left" w:pos="426"/>
          <w:tab w:val="left" w:pos="1079"/>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описание реализуемой системы непрерывного профессионального развития и повышения квалификации педагогических работников.</w:t>
      </w:r>
    </w:p>
    <w:p w:rsidR="00C71CCB" w:rsidRPr="00CE3DEC" w:rsidRDefault="00C71CCB" w:rsidP="00C71CCB">
      <w:pPr>
        <w:autoSpaceDE w:val="0"/>
        <w:autoSpaceDN w:val="0"/>
        <w:adjustRightInd w:val="0"/>
        <w:ind w:firstLine="720"/>
        <w:jc w:val="both"/>
        <w:rPr>
          <w:rStyle w:val="95"/>
          <w:color w:val="002060"/>
          <w:sz w:val="24"/>
          <w:szCs w:val="24"/>
        </w:rPr>
      </w:pPr>
    </w:p>
    <w:tbl>
      <w:tblPr>
        <w:tblW w:w="0" w:type="auto"/>
        <w:tblLook w:val="01E0"/>
      </w:tblPr>
      <w:tblGrid>
        <w:gridCol w:w="3949"/>
        <w:gridCol w:w="4320"/>
        <w:gridCol w:w="951"/>
        <w:gridCol w:w="952"/>
      </w:tblGrid>
      <w:tr w:rsidR="00C71CCB" w:rsidRPr="00CE3DEC" w:rsidTr="00644148">
        <w:tc>
          <w:tcPr>
            <w:tcW w:w="8269" w:type="dxa"/>
            <w:gridSpan w:val="2"/>
            <w:tcBorders>
              <w:top w:val="single" w:sz="4" w:space="0" w:color="auto"/>
              <w:left w:val="single" w:sz="4" w:space="0" w:color="auto"/>
              <w:bottom w:val="single" w:sz="4" w:space="0" w:color="auto"/>
              <w:right w:val="single" w:sz="4" w:space="0" w:color="auto"/>
            </w:tcBorders>
          </w:tcPr>
          <w:p w:rsidR="00C71CCB" w:rsidRPr="00CE3DEC" w:rsidRDefault="00C71CCB" w:rsidP="00644148">
            <w:pPr>
              <w:tabs>
                <w:tab w:val="left" w:pos="7938"/>
              </w:tabs>
              <w:jc w:val="center"/>
              <w:rPr>
                <w:color w:val="002060"/>
              </w:rPr>
            </w:pPr>
            <w:r w:rsidRPr="00CE3DEC">
              <w:rPr>
                <w:color w:val="002060"/>
              </w:rPr>
              <w:t>Показатель</w:t>
            </w:r>
          </w:p>
        </w:tc>
        <w:tc>
          <w:tcPr>
            <w:tcW w:w="951" w:type="dxa"/>
            <w:tcBorders>
              <w:top w:val="single" w:sz="4" w:space="0" w:color="auto"/>
              <w:left w:val="single" w:sz="4" w:space="0" w:color="auto"/>
              <w:bottom w:val="single" w:sz="4" w:space="0" w:color="auto"/>
              <w:right w:val="single" w:sz="4" w:space="0" w:color="auto"/>
            </w:tcBorders>
          </w:tcPr>
          <w:p w:rsidR="00C71CCB" w:rsidRPr="00CE3DEC" w:rsidRDefault="00C71CCB" w:rsidP="00644148">
            <w:pPr>
              <w:tabs>
                <w:tab w:val="left" w:pos="7938"/>
              </w:tabs>
              <w:jc w:val="center"/>
              <w:rPr>
                <w:color w:val="002060"/>
              </w:rPr>
            </w:pPr>
            <w:r w:rsidRPr="00CE3DEC">
              <w:rPr>
                <w:color w:val="002060"/>
              </w:rPr>
              <w:t>Кол-во</w:t>
            </w:r>
          </w:p>
        </w:tc>
        <w:tc>
          <w:tcPr>
            <w:tcW w:w="952" w:type="dxa"/>
            <w:tcBorders>
              <w:top w:val="single" w:sz="4" w:space="0" w:color="auto"/>
              <w:left w:val="single" w:sz="4" w:space="0" w:color="auto"/>
              <w:bottom w:val="single" w:sz="4" w:space="0" w:color="auto"/>
              <w:right w:val="single" w:sz="4" w:space="0" w:color="auto"/>
            </w:tcBorders>
          </w:tcPr>
          <w:p w:rsidR="00C71CCB" w:rsidRPr="00CE3DEC" w:rsidRDefault="00C71CCB" w:rsidP="00644148">
            <w:pPr>
              <w:tabs>
                <w:tab w:val="left" w:pos="7938"/>
              </w:tabs>
              <w:jc w:val="center"/>
              <w:rPr>
                <w:color w:val="002060"/>
              </w:rPr>
            </w:pPr>
            <w:r w:rsidRPr="00CE3DEC">
              <w:rPr>
                <w:color w:val="002060"/>
              </w:rPr>
              <w:t>%</w:t>
            </w:r>
          </w:p>
        </w:tc>
      </w:tr>
      <w:tr w:rsidR="00C71CCB" w:rsidRPr="00CE3DEC" w:rsidTr="00644148">
        <w:tc>
          <w:tcPr>
            <w:tcW w:w="8269" w:type="dxa"/>
            <w:gridSpan w:val="2"/>
            <w:tcBorders>
              <w:top w:val="single" w:sz="4" w:space="0" w:color="auto"/>
              <w:left w:val="single" w:sz="4" w:space="0" w:color="auto"/>
              <w:bottom w:val="single" w:sz="4" w:space="0" w:color="auto"/>
              <w:right w:val="single" w:sz="4" w:space="0" w:color="auto"/>
            </w:tcBorders>
          </w:tcPr>
          <w:p w:rsidR="00C71CCB" w:rsidRPr="00CE3DEC" w:rsidRDefault="00C71CCB" w:rsidP="00644148">
            <w:pPr>
              <w:tabs>
                <w:tab w:val="left" w:pos="7938"/>
              </w:tabs>
              <w:rPr>
                <w:color w:val="002060"/>
              </w:rPr>
            </w:pPr>
            <w:r w:rsidRPr="00CE3DEC">
              <w:rPr>
                <w:color w:val="002060"/>
              </w:rPr>
              <w:t>Укомплектованность штата педагогических работников (%)</w:t>
            </w:r>
          </w:p>
        </w:tc>
        <w:tc>
          <w:tcPr>
            <w:tcW w:w="951" w:type="dxa"/>
            <w:tcBorders>
              <w:top w:val="single" w:sz="4" w:space="0" w:color="auto"/>
              <w:left w:val="single" w:sz="4" w:space="0" w:color="auto"/>
              <w:bottom w:val="single" w:sz="4" w:space="0" w:color="auto"/>
              <w:right w:val="single" w:sz="4" w:space="0" w:color="auto"/>
            </w:tcBorders>
          </w:tcPr>
          <w:p w:rsidR="00C71CCB" w:rsidRPr="00CE3DEC" w:rsidRDefault="00C71CCB" w:rsidP="00644148">
            <w:pPr>
              <w:tabs>
                <w:tab w:val="left" w:pos="7938"/>
              </w:tabs>
              <w:jc w:val="center"/>
              <w:rPr>
                <w:b/>
                <w:i/>
                <w:color w:val="002060"/>
              </w:rPr>
            </w:pPr>
            <w:r w:rsidRPr="00CE3DEC">
              <w:rPr>
                <w:b/>
                <w:i/>
                <w:color w:val="002060"/>
              </w:rPr>
              <w:t>-</w:t>
            </w:r>
          </w:p>
        </w:tc>
        <w:tc>
          <w:tcPr>
            <w:tcW w:w="952" w:type="dxa"/>
            <w:tcBorders>
              <w:top w:val="single" w:sz="4" w:space="0" w:color="auto"/>
              <w:left w:val="single" w:sz="4" w:space="0" w:color="auto"/>
              <w:bottom w:val="single" w:sz="4" w:space="0" w:color="auto"/>
              <w:right w:val="single" w:sz="4" w:space="0" w:color="auto"/>
            </w:tcBorders>
          </w:tcPr>
          <w:p w:rsidR="00C71CCB" w:rsidRPr="00CE3DEC" w:rsidRDefault="00C71CCB" w:rsidP="00644148">
            <w:pPr>
              <w:tabs>
                <w:tab w:val="left" w:pos="7938"/>
              </w:tabs>
              <w:jc w:val="center"/>
              <w:rPr>
                <w:b/>
                <w:i/>
                <w:color w:val="002060"/>
              </w:rPr>
            </w:pPr>
            <w:r w:rsidRPr="00CE3DEC">
              <w:rPr>
                <w:b/>
                <w:i/>
                <w:color w:val="002060"/>
              </w:rPr>
              <w:t>100</w:t>
            </w:r>
          </w:p>
        </w:tc>
      </w:tr>
      <w:tr w:rsidR="00C71CCB" w:rsidRPr="00CE3DEC" w:rsidTr="00644148">
        <w:tc>
          <w:tcPr>
            <w:tcW w:w="8269" w:type="dxa"/>
            <w:gridSpan w:val="2"/>
            <w:tcBorders>
              <w:top w:val="single" w:sz="4" w:space="0" w:color="auto"/>
              <w:left w:val="single" w:sz="4" w:space="0" w:color="auto"/>
              <w:bottom w:val="single" w:sz="4" w:space="0" w:color="auto"/>
              <w:right w:val="single" w:sz="4" w:space="0" w:color="auto"/>
            </w:tcBorders>
          </w:tcPr>
          <w:p w:rsidR="00C71CCB" w:rsidRPr="00CE3DEC" w:rsidRDefault="00C71CCB" w:rsidP="00644148">
            <w:pPr>
              <w:tabs>
                <w:tab w:val="left" w:pos="7938"/>
              </w:tabs>
              <w:rPr>
                <w:color w:val="002060"/>
              </w:rPr>
            </w:pPr>
            <w:r w:rsidRPr="00CE3DEC">
              <w:rPr>
                <w:color w:val="002060"/>
              </w:rPr>
              <w:t>Педагогические  работники:</w:t>
            </w:r>
          </w:p>
          <w:p w:rsidR="00C71CCB" w:rsidRPr="00CE3DEC" w:rsidRDefault="00C71CCB" w:rsidP="00644148">
            <w:pPr>
              <w:tabs>
                <w:tab w:val="left" w:pos="7938"/>
              </w:tabs>
              <w:rPr>
                <w:color w:val="002060"/>
              </w:rPr>
            </w:pPr>
            <w:r w:rsidRPr="00CE3DEC">
              <w:rPr>
                <w:color w:val="002060"/>
              </w:rPr>
              <w:t>- всего</w:t>
            </w:r>
          </w:p>
          <w:p w:rsidR="00C71CCB" w:rsidRPr="00CE3DEC" w:rsidRDefault="00C71CCB" w:rsidP="00644148">
            <w:pPr>
              <w:tabs>
                <w:tab w:val="left" w:pos="7938"/>
              </w:tabs>
              <w:rPr>
                <w:color w:val="002060"/>
              </w:rPr>
            </w:pPr>
            <w:r w:rsidRPr="00CE3DEC">
              <w:rPr>
                <w:color w:val="002060"/>
              </w:rPr>
              <w:t xml:space="preserve">- из них внешних совместителей  </w:t>
            </w:r>
          </w:p>
        </w:tc>
        <w:tc>
          <w:tcPr>
            <w:tcW w:w="951" w:type="dxa"/>
            <w:tcBorders>
              <w:top w:val="single" w:sz="4" w:space="0" w:color="auto"/>
              <w:left w:val="single" w:sz="4" w:space="0" w:color="auto"/>
              <w:bottom w:val="single" w:sz="4" w:space="0" w:color="auto"/>
              <w:right w:val="single" w:sz="4" w:space="0" w:color="auto"/>
            </w:tcBorders>
          </w:tcPr>
          <w:p w:rsidR="00C71CCB" w:rsidRPr="00CE3DEC" w:rsidRDefault="00C71CCB" w:rsidP="00644148">
            <w:pPr>
              <w:tabs>
                <w:tab w:val="left" w:pos="7938"/>
              </w:tabs>
              <w:jc w:val="center"/>
              <w:rPr>
                <w:b/>
                <w:i/>
                <w:color w:val="002060"/>
              </w:rPr>
            </w:pPr>
          </w:p>
          <w:p w:rsidR="00C71CCB" w:rsidRPr="00CE3DEC" w:rsidRDefault="00C71CCB" w:rsidP="00644148">
            <w:pPr>
              <w:tabs>
                <w:tab w:val="left" w:pos="7938"/>
              </w:tabs>
              <w:jc w:val="center"/>
              <w:rPr>
                <w:b/>
                <w:i/>
                <w:color w:val="002060"/>
              </w:rPr>
            </w:pPr>
            <w:r w:rsidRPr="00CE3DEC">
              <w:rPr>
                <w:b/>
                <w:i/>
                <w:color w:val="002060"/>
              </w:rPr>
              <w:t>18</w:t>
            </w:r>
          </w:p>
          <w:p w:rsidR="00C71CCB" w:rsidRPr="00CE3DEC" w:rsidRDefault="00C71CCB" w:rsidP="00644148">
            <w:pPr>
              <w:tabs>
                <w:tab w:val="left" w:pos="7938"/>
              </w:tabs>
              <w:jc w:val="center"/>
              <w:rPr>
                <w:b/>
                <w:i/>
                <w:color w:val="002060"/>
              </w:rPr>
            </w:pPr>
            <w:r w:rsidRPr="00CE3DEC">
              <w:rPr>
                <w:b/>
                <w:i/>
                <w:color w:val="002060"/>
              </w:rPr>
              <w:t>2</w:t>
            </w:r>
          </w:p>
        </w:tc>
        <w:tc>
          <w:tcPr>
            <w:tcW w:w="952" w:type="dxa"/>
            <w:tcBorders>
              <w:top w:val="single" w:sz="4" w:space="0" w:color="auto"/>
              <w:left w:val="single" w:sz="4" w:space="0" w:color="auto"/>
              <w:bottom w:val="single" w:sz="4" w:space="0" w:color="auto"/>
              <w:right w:val="single" w:sz="4" w:space="0" w:color="auto"/>
            </w:tcBorders>
          </w:tcPr>
          <w:p w:rsidR="00C71CCB" w:rsidRPr="00CE3DEC" w:rsidRDefault="00C71CCB" w:rsidP="00644148">
            <w:pPr>
              <w:tabs>
                <w:tab w:val="left" w:pos="7938"/>
              </w:tabs>
              <w:jc w:val="center"/>
              <w:rPr>
                <w:b/>
                <w:i/>
                <w:color w:val="002060"/>
              </w:rPr>
            </w:pPr>
          </w:p>
          <w:p w:rsidR="00C71CCB" w:rsidRPr="00CE3DEC" w:rsidRDefault="00C71CCB" w:rsidP="00644148">
            <w:pPr>
              <w:tabs>
                <w:tab w:val="left" w:pos="7938"/>
              </w:tabs>
              <w:jc w:val="center"/>
              <w:rPr>
                <w:b/>
                <w:i/>
                <w:color w:val="002060"/>
              </w:rPr>
            </w:pPr>
          </w:p>
          <w:p w:rsidR="00C71CCB" w:rsidRPr="00CE3DEC" w:rsidRDefault="00C71CCB" w:rsidP="00644148">
            <w:pPr>
              <w:tabs>
                <w:tab w:val="left" w:pos="7938"/>
              </w:tabs>
              <w:jc w:val="center"/>
              <w:rPr>
                <w:b/>
                <w:i/>
                <w:color w:val="002060"/>
              </w:rPr>
            </w:pPr>
            <w:r w:rsidRPr="00CE3DEC">
              <w:rPr>
                <w:b/>
                <w:i/>
                <w:color w:val="002060"/>
              </w:rPr>
              <w:t>11</w:t>
            </w:r>
          </w:p>
        </w:tc>
      </w:tr>
      <w:tr w:rsidR="00C71CCB" w:rsidRPr="00CE3DEC" w:rsidTr="00644148">
        <w:tc>
          <w:tcPr>
            <w:tcW w:w="8269" w:type="dxa"/>
            <w:gridSpan w:val="2"/>
            <w:tcBorders>
              <w:top w:val="single" w:sz="4" w:space="0" w:color="auto"/>
              <w:left w:val="single" w:sz="4" w:space="0" w:color="auto"/>
              <w:bottom w:val="single" w:sz="4" w:space="0" w:color="auto"/>
              <w:right w:val="single" w:sz="4" w:space="0" w:color="auto"/>
            </w:tcBorders>
          </w:tcPr>
          <w:p w:rsidR="00C71CCB" w:rsidRPr="00CE3DEC" w:rsidRDefault="00C71CCB" w:rsidP="00644148">
            <w:pPr>
              <w:tabs>
                <w:tab w:val="left" w:pos="7938"/>
              </w:tabs>
              <w:rPr>
                <w:color w:val="002060"/>
              </w:rPr>
            </w:pPr>
            <w:r w:rsidRPr="00CE3DEC">
              <w:rPr>
                <w:color w:val="002060"/>
              </w:rPr>
              <w:t>Вакансии (указать должности)</w:t>
            </w:r>
          </w:p>
        </w:tc>
        <w:tc>
          <w:tcPr>
            <w:tcW w:w="951" w:type="dxa"/>
            <w:tcBorders>
              <w:top w:val="single" w:sz="4" w:space="0" w:color="auto"/>
              <w:left w:val="single" w:sz="4" w:space="0" w:color="auto"/>
              <w:bottom w:val="single" w:sz="4" w:space="0" w:color="auto"/>
              <w:right w:val="single" w:sz="4" w:space="0" w:color="auto"/>
            </w:tcBorders>
          </w:tcPr>
          <w:p w:rsidR="00C71CCB" w:rsidRPr="00CE3DEC" w:rsidRDefault="00C71CCB" w:rsidP="00644148">
            <w:pPr>
              <w:tabs>
                <w:tab w:val="left" w:pos="7938"/>
              </w:tabs>
              <w:jc w:val="center"/>
              <w:rPr>
                <w:b/>
                <w:i/>
                <w:color w:val="002060"/>
              </w:rPr>
            </w:pPr>
            <w:r w:rsidRPr="00CE3DEC">
              <w:rPr>
                <w:b/>
                <w:i/>
                <w:color w:val="002060"/>
              </w:rPr>
              <w:t>нет</w:t>
            </w:r>
          </w:p>
        </w:tc>
        <w:tc>
          <w:tcPr>
            <w:tcW w:w="952" w:type="dxa"/>
            <w:tcBorders>
              <w:top w:val="single" w:sz="4" w:space="0" w:color="auto"/>
              <w:left w:val="single" w:sz="4" w:space="0" w:color="auto"/>
              <w:bottom w:val="single" w:sz="4" w:space="0" w:color="auto"/>
              <w:right w:val="single" w:sz="4" w:space="0" w:color="auto"/>
            </w:tcBorders>
          </w:tcPr>
          <w:p w:rsidR="00C71CCB" w:rsidRPr="00CE3DEC" w:rsidRDefault="00C71CCB" w:rsidP="00644148">
            <w:pPr>
              <w:tabs>
                <w:tab w:val="left" w:pos="7938"/>
              </w:tabs>
              <w:jc w:val="center"/>
              <w:rPr>
                <w:b/>
                <w:i/>
                <w:color w:val="002060"/>
              </w:rPr>
            </w:pPr>
            <w:r w:rsidRPr="00CE3DEC">
              <w:rPr>
                <w:b/>
                <w:i/>
                <w:color w:val="002060"/>
              </w:rPr>
              <w:t>нет</w:t>
            </w:r>
          </w:p>
        </w:tc>
      </w:tr>
      <w:tr w:rsidR="00C71CCB" w:rsidRPr="00CE3DEC" w:rsidTr="00644148">
        <w:trPr>
          <w:trHeight w:val="70"/>
        </w:trPr>
        <w:tc>
          <w:tcPr>
            <w:tcW w:w="3949" w:type="dxa"/>
            <w:vMerge w:val="restart"/>
            <w:tcBorders>
              <w:top w:val="single" w:sz="4" w:space="0" w:color="auto"/>
              <w:left w:val="single" w:sz="4" w:space="0" w:color="auto"/>
              <w:bottom w:val="single" w:sz="4" w:space="0" w:color="auto"/>
              <w:right w:val="single" w:sz="4" w:space="0" w:color="auto"/>
            </w:tcBorders>
          </w:tcPr>
          <w:p w:rsidR="00C71CCB" w:rsidRPr="00CE3DEC" w:rsidRDefault="00C71CCB" w:rsidP="00644148">
            <w:pPr>
              <w:tabs>
                <w:tab w:val="left" w:pos="7938"/>
              </w:tabs>
              <w:rPr>
                <w:color w:val="002060"/>
              </w:rPr>
            </w:pPr>
            <w:r w:rsidRPr="00CE3DEC">
              <w:rPr>
                <w:color w:val="002060"/>
              </w:rPr>
              <w:t>Образовательный уровень педагогических работников</w:t>
            </w:r>
          </w:p>
        </w:tc>
        <w:tc>
          <w:tcPr>
            <w:tcW w:w="4320" w:type="dxa"/>
            <w:tcBorders>
              <w:top w:val="single" w:sz="4" w:space="0" w:color="auto"/>
              <w:left w:val="single" w:sz="4" w:space="0" w:color="auto"/>
              <w:bottom w:val="single" w:sz="4" w:space="0" w:color="auto"/>
              <w:right w:val="single" w:sz="4" w:space="0" w:color="auto"/>
            </w:tcBorders>
          </w:tcPr>
          <w:p w:rsidR="00C71CCB" w:rsidRPr="00CE3DEC" w:rsidRDefault="00C71CCB" w:rsidP="00644148">
            <w:pPr>
              <w:tabs>
                <w:tab w:val="left" w:pos="7938"/>
              </w:tabs>
              <w:rPr>
                <w:color w:val="002060"/>
              </w:rPr>
            </w:pPr>
            <w:r w:rsidRPr="00CE3DEC">
              <w:rPr>
                <w:color w:val="002060"/>
              </w:rPr>
              <w:t>с высшим образованием</w:t>
            </w:r>
          </w:p>
        </w:tc>
        <w:tc>
          <w:tcPr>
            <w:tcW w:w="951" w:type="dxa"/>
            <w:tcBorders>
              <w:top w:val="single" w:sz="4" w:space="0" w:color="auto"/>
              <w:left w:val="single" w:sz="4" w:space="0" w:color="auto"/>
              <w:bottom w:val="single" w:sz="4" w:space="0" w:color="auto"/>
              <w:right w:val="single" w:sz="4" w:space="0" w:color="auto"/>
            </w:tcBorders>
          </w:tcPr>
          <w:p w:rsidR="00C71CCB" w:rsidRPr="00CE3DEC" w:rsidRDefault="00C71CCB" w:rsidP="00644148">
            <w:pPr>
              <w:tabs>
                <w:tab w:val="left" w:pos="7938"/>
              </w:tabs>
              <w:jc w:val="center"/>
              <w:rPr>
                <w:b/>
                <w:i/>
                <w:color w:val="002060"/>
              </w:rPr>
            </w:pPr>
            <w:r w:rsidRPr="00CE3DEC">
              <w:rPr>
                <w:b/>
                <w:i/>
                <w:color w:val="002060"/>
              </w:rPr>
              <w:t>17</w:t>
            </w:r>
          </w:p>
        </w:tc>
        <w:tc>
          <w:tcPr>
            <w:tcW w:w="952" w:type="dxa"/>
            <w:tcBorders>
              <w:top w:val="single" w:sz="4" w:space="0" w:color="auto"/>
              <w:left w:val="single" w:sz="4" w:space="0" w:color="auto"/>
              <w:bottom w:val="single" w:sz="4" w:space="0" w:color="auto"/>
              <w:right w:val="single" w:sz="4" w:space="0" w:color="auto"/>
            </w:tcBorders>
          </w:tcPr>
          <w:p w:rsidR="00C71CCB" w:rsidRPr="00CE3DEC" w:rsidRDefault="00C71CCB" w:rsidP="00644148">
            <w:pPr>
              <w:tabs>
                <w:tab w:val="left" w:pos="7938"/>
              </w:tabs>
              <w:jc w:val="center"/>
              <w:rPr>
                <w:b/>
                <w:i/>
                <w:color w:val="002060"/>
              </w:rPr>
            </w:pPr>
          </w:p>
        </w:tc>
      </w:tr>
      <w:tr w:rsidR="00C71CCB" w:rsidRPr="00CE3DEC" w:rsidTr="00644148">
        <w:trPr>
          <w:trHeight w:val="70"/>
        </w:trPr>
        <w:tc>
          <w:tcPr>
            <w:tcW w:w="3949" w:type="dxa"/>
            <w:vMerge/>
            <w:tcBorders>
              <w:top w:val="single" w:sz="4" w:space="0" w:color="auto"/>
              <w:left w:val="single" w:sz="4" w:space="0" w:color="auto"/>
              <w:bottom w:val="single" w:sz="4" w:space="0" w:color="auto"/>
              <w:right w:val="single" w:sz="4" w:space="0" w:color="auto"/>
            </w:tcBorders>
          </w:tcPr>
          <w:p w:rsidR="00C71CCB" w:rsidRPr="00CE3DEC" w:rsidRDefault="00C71CCB" w:rsidP="00644148">
            <w:pPr>
              <w:tabs>
                <w:tab w:val="left" w:pos="7938"/>
              </w:tabs>
              <w:rPr>
                <w:color w:val="002060"/>
              </w:rPr>
            </w:pPr>
          </w:p>
        </w:tc>
        <w:tc>
          <w:tcPr>
            <w:tcW w:w="4320" w:type="dxa"/>
            <w:tcBorders>
              <w:top w:val="single" w:sz="4" w:space="0" w:color="auto"/>
              <w:left w:val="single" w:sz="4" w:space="0" w:color="auto"/>
              <w:bottom w:val="single" w:sz="4" w:space="0" w:color="auto"/>
              <w:right w:val="single" w:sz="4" w:space="0" w:color="auto"/>
            </w:tcBorders>
          </w:tcPr>
          <w:p w:rsidR="00C71CCB" w:rsidRPr="00CE3DEC" w:rsidRDefault="00C71CCB" w:rsidP="00644148">
            <w:pPr>
              <w:tabs>
                <w:tab w:val="left" w:pos="7938"/>
              </w:tabs>
              <w:rPr>
                <w:color w:val="002060"/>
              </w:rPr>
            </w:pPr>
            <w:r w:rsidRPr="00CE3DEC">
              <w:rPr>
                <w:color w:val="002060"/>
              </w:rPr>
              <w:t>с незакончен. высшим образованием</w:t>
            </w:r>
          </w:p>
        </w:tc>
        <w:tc>
          <w:tcPr>
            <w:tcW w:w="951" w:type="dxa"/>
            <w:tcBorders>
              <w:top w:val="single" w:sz="4" w:space="0" w:color="auto"/>
              <w:left w:val="single" w:sz="4" w:space="0" w:color="auto"/>
              <w:bottom w:val="single" w:sz="4" w:space="0" w:color="auto"/>
              <w:right w:val="single" w:sz="4" w:space="0" w:color="auto"/>
            </w:tcBorders>
          </w:tcPr>
          <w:p w:rsidR="00C71CCB" w:rsidRPr="00CE3DEC" w:rsidRDefault="00C71CCB" w:rsidP="00644148">
            <w:pPr>
              <w:tabs>
                <w:tab w:val="left" w:pos="7938"/>
              </w:tabs>
              <w:jc w:val="center"/>
              <w:rPr>
                <w:b/>
                <w:i/>
                <w:color w:val="002060"/>
              </w:rPr>
            </w:pPr>
            <w:r w:rsidRPr="00CE3DEC">
              <w:rPr>
                <w:b/>
                <w:i/>
                <w:color w:val="002060"/>
              </w:rPr>
              <w:t>-</w:t>
            </w:r>
          </w:p>
        </w:tc>
        <w:tc>
          <w:tcPr>
            <w:tcW w:w="952" w:type="dxa"/>
            <w:tcBorders>
              <w:top w:val="single" w:sz="4" w:space="0" w:color="auto"/>
              <w:left w:val="single" w:sz="4" w:space="0" w:color="auto"/>
              <w:bottom w:val="single" w:sz="4" w:space="0" w:color="auto"/>
              <w:right w:val="single" w:sz="4" w:space="0" w:color="auto"/>
            </w:tcBorders>
          </w:tcPr>
          <w:p w:rsidR="00C71CCB" w:rsidRPr="00CE3DEC" w:rsidRDefault="00C71CCB" w:rsidP="00644148">
            <w:pPr>
              <w:tabs>
                <w:tab w:val="left" w:pos="7938"/>
              </w:tabs>
              <w:jc w:val="center"/>
              <w:rPr>
                <w:b/>
                <w:i/>
                <w:color w:val="002060"/>
              </w:rPr>
            </w:pPr>
          </w:p>
        </w:tc>
      </w:tr>
      <w:tr w:rsidR="00C71CCB" w:rsidRPr="00CE3DEC" w:rsidTr="00644148">
        <w:trPr>
          <w:trHeight w:val="70"/>
        </w:trPr>
        <w:tc>
          <w:tcPr>
            <w:tcW w:w="3949" w:type="dxa"/>
            <w:vMerge/>
            <w:tcBorders>
              <w:top w:val="single" w:sz="4" w:space="0" w:color="auto"/>
              <w:left w:val="single" w:sz="4" w:space="0" w:color="auto"/>
              <w:bottom w:val="single" w:sz="4" w:space="0" w:color="auto"/>
              <w:right w:val="single" w:sz="4" w:space="0" w:color="auto"/>
            </w:tcBorders>
          </w:tcPr>
          <w:p w:rsidR="00C71CCB" w:rsidRPr="00CE3DEC" w:rsidRDefault="00C71CCB" w:rsidP="00644148">
            <w:pPr>
              <w:tabs>
                <w:tab w:val="left" w:pos="7938"/>
              </w:tabs>
              <w:rPr>
                <w:color w:val="002060"/>
              </w:rPr>
            </w:pPr>
          </w:p>
        </w:tc>
        <w:tc>
          <w:tcPr>
            <w:tcW w:w="4320" w:type="dxa"/>
            <w:tcBorders>
              <w:top w:val="single" w:sz="4" w:space="0" w:color="auto"/>
              <w:left w:val="single" w:sz="4" w:space="0" w:color="auto"/>
              <w:bottom w:val="single" w:sz="4" w:space="0" w:color="auto"/>
              <w:right w:val="single" w:sz="4" w:space="0" w:color="auto"/>
            </w:tcBorders>
          </w:tcPr>
          <w:p w:rsidR="00C71CCB" w:rsidRPr="00CE3DEC" w:rsidRDefault="00C71CCB" w:rsidP="00644148">
            <w:pPr>
              <w:tabs>
                <w:tab w:val="left" w:pos="7938"/>
              </w:tabs>
              <w:rPr>
                <w:color w:val="002060"/>
              </w:rPr>
            </w:pPr>
            <w:r w:rsidRPr="00CE3DEC">
              <w:rPr>
                <w:color w:val="002060"/>
              </w:rPr>
              <w:t>со средним специальным образованием</w:t>
            </w:r>
          </w:p>
        </w:tc>
        <w:tc>
          <w:tcPr>
            <w:tcW w:w="951" w:type="dxa"/>
            <w:tcBorders>
              <w:top w:val="single" w:sz="4" w:space="0" w:color="auto"/>
              <w:left w:val="single" w:sz="4" w:space="0" w:color="auto"/>
              <w:bottom w:val="single" w:sz="4" w:space="0" w:color="auto"/>
              <w:right w:val="single" w:sz="4" w:space="0" w:color="auto"/>
            </w:tcBorders>
          </w:tcPr>
          <w:p w:rsidR="00C71CCB" w:rsidRPr="00CE3DEC" w:rsidRDefault="00C71CCB" w:rsidP="00644148">
            <w:pPr>
              <w:tabs>
                <w:tab w:val="left" w:pos="7938"/>
              </w:tabs>
              <w:jc w:val="center"/>
              <w:rPr>
                <w:b/>
                <w:i/>
                <w:color w:val="002060"/>
              </w:rPr>
            </w:pPr>
            <w:r w:rsidRPr="00CE3DEC">
              <w:rPr>
                <w:b/>
                <w:i/>
                <w:color w:val="002060"/>
              </w:rPr>
              <w:t>1</w:t>
            </w:r>
          </w:p>
        </w:tc>
        <w:tc>
          <w:tcPr>
            <w:tcW w:w="952" w:type="dxa"/>
            <w:tcBorders>
              <w:top w:val="single" w:sz="4" w:space="0" w:color="auto"/>
              <w:left w:val="single" w:sz="4" w:space="0" w:color="auto"/>
              <w:bottom w:val="single" w:sz="4" w:space="0" w:color="auto"/>
              <w:right w:val="single" w:sz="4" w:space="0" w:color="auto"/>
            </w:tcBorders>
          </w:tcPr>
          <w:p w:rsidR="00C71CCB" w:rsidRPr="00CE3DEC" w:rsidRDefault="00C71CCB" w:rsidP="00644148">
            <w:pPr>
              <w:tabs>
                <w:tab w:val="left" w:pos="7938"/>
              </w:tabs>
              <w:jc w:val="center"/>
              <w:rPr>
                <w:b/>
                <w:i/>
                <w:color w:val="002060"/>
              </w:rPr>
            </w:pPr>
          </w:p>
        </w:tc>
      </w:tr>
      <w:tr w:rsidR="00C71CCB" w:rsidRPr="00CE3DEC" w:rsidTr="00644148">
        <w:trPr>
          <w:trHeight w:val="70"/>
        </w:trPr>
        <w:tc>
          <w:tcPr>
            <w:tcW w:w="3949" w:type="dxa"/>
            <w:vMerge/>
            <w:tcBorders>
              <w:top w:val="single" w:sz="4" w:space="0" w:color="auto"/>
              <w:left w:val="single" w:sz="4" w:space="0" w:color="auto"/>
              <w:bottom w:val="single" w:sz="4" w:space="0" w:color="auto"/>
              <w:right w:val="single" w:sz="4" w:space="0" w:color="auto"/>
            </w:tcBorders>
          </w:tcPr>
          <w:p w:rsidR="00C71CCB" w:rsidRPr="00CE3DEC" w:rsidRDefault="00C71CCB" w:rsidP="00644148">
            <w:pPr>
              <w:tabs>
                <w:tab w:val="left" w:pos="7938"/>
              </w:tabs>
              <w:rPr>
                <w:color w:val="002060"/>
              </w:rPr>
            </w:pPr>
          </w:p>
        </w:tc>
        <w:tc>
          <w:tcPr>
            <w:tcW w:w="4320" w:type="dxa"/>
            <w:tcBorders>
              <w:top w:val="single" w:sz="4" w:space="0" w:color="auto"/>
              <w:left w:val="single" w:sz="4" w:space="0" w:color="auto"/>
              <w:bottom w:val="single" w:sz="4" w:space="0" w:color="auto"/>
              <w:right w:val="single" w:sz="4" w:space="0" w:color="auto"/>
            </w:tcBorders>
          </w:tcPr>
          <w:p w:rsidR="00C71CCB" w:rsidRPr="00CE3DEC" w:rsidRDefault="00C71CCB" w:rsidP="00644148">
            <w:pPr>
              <w:tabs>
                <w:tab w:val="left" w:pos="7938"/>
              </w:tabs>
              <w:rPr>
                <w:color w:val="002060"/>
              </w:rPr>
            </w:pPr>
            <w:r w:rsidRPr="00CE3DEC">
              <w:rPr>
                <w:color w:val="002060"/>
              </w:rPr>
              <w:t>с общим средним образованием</w:t>
            </w:r>
          </w:p>
        </w:tc>
        <w:tc>
          <w:tcPr>
            <w:tcW w:w="951" w:type="dxa"/>
            <w:tcBorders>
              <w:top w:val="single" w:sz="4" w:space="0" w:color="auto"/>
              <w:left w:val="single" w:sz="4" w:space="0" w:color="auto"/>
              <w:bottom w:val="single" w:sz="4" w:space="0" w:color="auto"/>
              <w:right w:val="single" w:sz="4" w:space="0" w:color="auto"/>
            </w:tcBorders>
          </w:tcPr>
          <w:p w:rsidR="00C71CCB" w:rsidRPr="00CE3DEC" w:rsidRDefault="00C71CCB" w:rsidP="00644148">
            <w:pPr>
              <w:tabs>
                <w:tab w:val="left" w:pos="7938"/>
              </w:tabs>
              <w:jc w:val="center"/>
              <w:rPr>
                <w:b/>
                <w:i/>
                <w:color w:val="002060"/>
              </w:rPr>
            </w:pPr>
            <w:r w:rsidRPr="00CE3DEC">
              <w:rPr>
                <w:b/>
                <w:i/>
                <w:color w:val="002060"/>
              </w:rPr>
              <w:t>-</w:t>
            </w:r>
          </w:p>
        </w:tc>
        <w:tc>
          <w:tcPr>
            <w:tcW w:w="952" w:type="dxa"/>
            <w:tcBorders>
              <w:top w:val="single" w:sz="4" w:space="0" w:color="auto"/>
              <w:left w:val="single" w:sz="4" w:space="0" w:color="auto"/>
              <w:bottom w:val="single" w:sz="4" w:space="0" w:color="auto"/>
              <w:right w:val="single" w:sz="4" w:space="0" w:color="auto"/>
            </w:tcBorders>
          </w:tcPr>
          <w:p w:rsidR="00C71CCB" w:rsidRPr="00CE3DEC" w:rsidRDefault="00C71CCB" w:rsidP="00644148">
            <w:pPr>
              <w:tabs>
                <w:tab w:val="left" w:pos="7938"/>
              </w:tabs>
              <w:jc w:val="center"/>
              <w:rPr>
                <w:b/>
                <w:i/>
                <w:color w:val="002060"/>
              </w:rPr>
            </w:pPr>
          </w:p>
        </w:tc>
      </w:tr>
      <w:tr w:rsidR="00C71CCB" w:rsidRPr="00CE3DEC" w:rsidTr="00644148">
        <w:trPr>
          <w:trHeight w:val="140"/>
        </w:trPr>
        <w:tc>
          <w:tcPr>
            <w:tcW w:w="3949" w:type="dxa"/>
            <w:vMerge w:val="restart"/>
            <w:tcBorders>
              <w:top w:val="single" w:sz="4" w:space="0" w:color="auto"/>
              <w:left w:val="single" w:sz="4" w:space="0" w:color="auto"/>
              <w:bottom w:val="single" w:sz="4" w:space="0" w:color="auto"/>
              <w:right w:val="single" w:sz="4" w:space="0" w:color="auto"/>
            </w:tcBorders>
          </w:tcPr>
          <w:p w:rsidR="00C71CCB" w:rsidRPr="00CE3DEC" w:rsidRDefault="00C71CCB" w:rsidP="00644148">
            <w:pPr>
              <w:tabs>
                <w:tab w:val="left" w:pos="7938"/>
              </w:tabs>
              <w:rPr>
                <w:color w:val="002060"/>
              </w:rPr>
            </w:pPr>
            <w:r w:rsidRPr="00CE3DEC">
              <w:rPr>
                <w:color w:val="002060"/>
              </w:rPr>
              <w:t>Педагогические  работники, имеющие ученую степень</w:t>
            </w:r>
          </w:p>
        </w:tc>
        <w:tc>
          <w:tcPr>
            <w:tcW w:w="4320" w:type="dxa"/>
            <w:tcBorders>
              <w:top w:val="single" w:sz="4" w:space="0" w:color="auto"/>
              <w:left w:val="single" w:sz="4" w:space="0" w:color="auto"/>
              <w:bottom w:val="single" w:sz="4" w:space="0" w:color="auto"/>
              <w:right w:val="single" w:sz="4" w:space="0" w:color="auto"/>
            </w:tcBorders>
          </w:tcPr>
          <w:p w:rsidR="00C71CCB" w:rsidRPr="00CE3DEC" w:rsidRDefault="00C71CCB" w:rsidP="00644148">
            <w:pPr>
              <w:tabs>
                <w:tab w:val="left" w:pos="7938"/>
              </w:tabs>
              <w:rPr>
                <w:color w:val="002060"/>
              </w:rPr>
            </w:pPr>
            <w:r w:rsidRPr="00CE3DEC">
              <w:rPr>
                <w:color w:val="002060"/>
              </w:rPr>
              <w:t>кандидата наук</w:t>
            </w:r>
          </w:p>
        </w:tc>
        <w:tc>
          <w:tcPr>
            <w:tcW w:w="951" w:type="dxa"/>
            <w:tcBorders>
              <w:top w:val="single" w:sz="4" w:space="0" w:color="auto"/>
              <w:left w:val="single" w:sz="4" w:space="0" w:color="auto"/>
              <w:bottom w:val="single" w:sz="4" w:space="0" w:color="auto"/>
              <w:right w:val="single" w:sz="4" w:space="0" w:color="auto"/>
            </w:tcBorders>
          </w:tcPr>
          <w:p w:rsidR="00C71CCB" w:rsidRPr="00CE3DEC" w:rsidRDefault="00C71CCB" w:rsidP="00644148">
            <w:pPr>
              <w:tabs>
                <w:tab w:val="left" w:pos="7938"/>
              </w:tabs>
              <w:jc w:val="center"/>
              <w:rPr>
                <w:b/>
                <w:i/>
                <w:color w:val="002060"/>
              </w:rPr>
            </w:pPr>
            <w:r w:rsidRPr="00CE3DEC">
              <w:rPr>
                <w:b/>
                <w:i/>
                <w:color w:val="002060"/>
              </w:rPr>
              <w:t>1</w:t>
            </w:r>
          </w:p>
        </w:tc>
        <w:tc>
          <w:tcPr>
            <w:tcW w:w="952" w:type="dxa"/>
            <w:tcBorders>
              <w:top w:val="single" w:sz="4" w:space="0" w:color="auto"/>
              <w:left w:val="single" w:sz="4" w:space="0" w:color="auto"/>
              <w:bottom w:val="single" w:sz="4" w:space="0" w:color="auto"/>
              <w:right w:val="single" w:sz="4" w:space="0" w:color="auto"/>
            </w:tcBorders>
          </w:tcPr>
          <w:p w:rsidR="00C71CCB" w:rsidRPr="00CE3DEC" w:rsidRDefault="00C71CCB" w:rsidP="00644148">
            <w:pPr>
              <w:tabs>
                <w:tab w:val="left" w:pos="7938"/>
              </w:tabs>
              <w:jc w:val="center"/>
              <w:rPr>
                <w:b/>
                <w:i/>
                <w:color w:val="002060"/>
              </w:rPr>
            </w:pPr>
          </w:p>
        </w:tc>
      </w:tr>
      <w:tr w:rsidR="00C71CCB" w:rsidRPr="00CE3DEC" w:rsidTr="00644148">
        <w:trPr>
          <w:trHeight w:val="140"/>
        </w:trPr>
        <w:tc>
          <w:tcPr>
            <w:tcW w:w="3949" w:type="dxa"/>
            <w:vMerge/>
            <w:tcBorders>
              <w:top w:val="single" w:sz="4" w:space="0" w:color="auto"/>
              <w:left w:val="single" w:sz="4" w:space="0" w:color="auto"/>
              <w:bottom w:val="single" w:sz="4" w:space="0" w:color="auto"/>
              <w:right w:val="single" w:sz="4" w:space="0" w:color="auto"/>
            </w:tcBorders>
          </w:tcPr>
          <w:p w:rsidR="00C71CCB" w:rsidRPr="00CE3DEC" w:rsidRDefault="00C71CCB" w:rsidP="00644148">
            <w:pPr>
              <w:tabs>
                <w:tab w:val="left" w:pos="7938"/>
              </w:tabs>
              <w:rPr>
                <w:color w:val="002060"/>
              </w:rPr>
            </w:pPr>
          </w:p>
        </w:tc>
        <w:tc>
          <w:tcPr>
            <w:tcW w:w="4320" w:type="dxa"/>
            <w:tcBorders>
              <w:top w:val="single" w:sz="4" w:space="0" w:color="auto"/>
              <w:left w:val="single" w:sz="4" w:space="0" w:color="auto"/>
              <w:bottom w:val="single" w:sz="4" w:space="0" w:color="auto"/>
              <w:right w:val="single" w:sz="4" w:space="0" w:color="auto"/>
            </w:tcBorders>
          </w:tcPr>
          <w:p w:rsidR="00C71CCB" w:rsidRPr="00CE3DEC" w:rsidRDefault="00C71CCB" w:rsidP="00644148">
            <w:pPr>
              <w:tabs>
                <w:tab w:val="left" w:pos="7938"/>
              </w:tabs>
              <w:rPr>
                <w:color w:val="002060"/>
              </w:rPr>
            </w:pPr>
            <w:r w:rsidRPr="00CE3DEC">
              <w:rPr>
                <w:color w:val="002060"/>
              </w:rPr>
              <w:t>доктора наук</w:t>
            </w:r>
          </w:p>
        </w:tc>
        <w:tc>
          <w:tcPr>
            <w:tcW w:w="951" w:type="dxa"/>
            <w:tcBorders>
              <w:top w:val="single" w:sz="4" w:space="0" w:color="auto"/>
              <w:left w:val="single" w:sz="4" w:space="0" w:color="auto"/>
              <w:bottom w:val="single" w:sz="4" w:space="0" w:color="auto"/>
              <w:right w:val="single" w:sz="4" w:space="0" w:color="auto"/>
            </w:tcBorders>
          </w:tcPr>
          <w:p w:rsidR="00C71CCB" w:rsidRPr="00CE3DEC" w:rsidRDefault="00C71CCB" w:rsidP="00644148">
            <w:pPr>
              <w:tabs>
                <w:tab w:val="left" w:pos="7938"/>
              </w:tabs>
              <w:jc w:val="center"/>
              <w:rPr>
                <w:b/>
                <w:i/>
                <w:color w:val="002060"/>
              </w:rPr>
            </w:pPr>
            <w:r w:rsidRPr="00CE3DEC">
              <w:rPr>
                <w:b/>
                <w:i/>
                <w:color w:val="002060"/>
              </w:rPr>
              <w:t>-</w:t>
            </w:r>
          </w:p>
        </w:tc>
        <w:tc>
          <w:tcPr>
            <w:tcW w:w="952" w:type="dxa"/>
            <w:tcBorders>
              <w:top w:val="single" w:sz="4" w:space="0" w:color="auto"/>
              <w:left w:val="single" w:sz="4" w:space="0" w:color="auto"/>
              <w:bottom w:val="single" w:sz="4" w:space="0" w:color="auto"/>
              <w:right w:val="single" w:sz="4" w:space="0" w:color="auto"/>
            </w:tcBorders>
          </w:tcPr>
          <w:p w:rsidR="00C71CCB" w:rsidRPr="00CE3DEC" w:rsidRDefault="00C71CCB" w:rsidP="00644148">
            <w:pPr>
              <w:tabs>
                <w:tab w:val="left" w:pos="7938"/>
              </w:tabs>
              <w:jc w:val="center"/>
              <w:rPr>
                <w:b/>
                <w:i/>
                <w:color w:val="002060"/>
              </w:rPr>
            </w:pPr>
          </w:p>
        </w:tc>
      </w:tr>
      <w:tr w:rsidR="00C71CCB" w:rsidRPr="00CE3DEC" w:rsidTr="00644148">
        <w:trPr>
          <w:trHeight w:val="140"/>
        </w:trPr>
        <w:tc>
          <w:tcPr>
            <w:tcW w:w="8269" w:type="dxa"/>
            <w:gridSpan w:val="2"/>
            <w:tcBorders>
              <w:top w:val="single" w:sz="4" w:space="0" w:color="auto"/>
              <w:left w:val="single" w:sz="4" w:space="0" w:color="auto"/>
              <w:bottom w:val="single" w:sz="4" w:space="0" w:color="auto"/>
              <w:right w:val="single" w:sz="4" w:space="0" w:color="auto"/>
            </w:tcBorders>
          </w:tcPr>
          <w:p w:rsidR="00C71CCB" w:rsidRPr="00CE3DEC" w:rsidRDefault="00C71CCB" w:rsidP="00644148">
            <w:pPr>
              <w:tabs>
                <w:tab w:val="left" w:pos="7938"/>
              </w:tabs>
              <w:rPr>
                <w:color w:val="002060"/>
              </w:rPr>
            </w:pPr>
            <w:r w:rsidRPr="00CE3DEC">
              <w:rPr>
                <w:color w:val="002060"/>
              </w:rPr>
              <w:t>Педагогические работники,  прошедшие курсы повышения квалификации за последние 5 лет</w:t>
            </w:r>
          </w:p>
        </w:tc>
        <w:tc>
          <w:tcPr>
            <w:tcW w:w="951" w:type="dxa"/>
            <w:tcBorders>
              <w:top w:val="single" w:sz="4" w:space="0" w:color="auto"/>
              <w:left w:val="single" w:sz="4" w:space="0" w:color="auto"/>
              <w:bottom w:val="single" w:sz="4" w:space="0" w:color="auto"/>
              <w:right w:val="single" w:sz="4" w:space="0" w:color="auto"/>
            </w:tcBorders>
          </w:tcPr>
          <w:p w:rsidR="00C71CCB" w:rsidRPr="00CE3DEC" w:rsidRDefault="00C71CCB" w:rsidP="00644148">
            <w:pPr>
              <w:tabs>
                <w:tab w:val="left" w:pos="7938"/>
              </w:tabs>
              <w:jc w:val="center"/>
              <w:rPr>
                <w:b/>
                <w:i/>
                <w:color w:val="002060"/>
              </w:rPr>
            </w:pPr>
            <w:r w:rsidRPr="00CE3DEC">
              <w:rPr>
                <w:b/>
                <w:i/>
                <w:color w:val="002060"/>
              </w:rPr>
              <w:t>17</w:t>
            </w:r>
          </w:p>
        </w:tc>
        <w:tc>
          <w:tcPr>
            <w:tcW w:w="952" w:type="dxa"/>
            <w:tcBorders>
              <w:top w:val="single" w:sz="4" w:space="0" w:color="auto"/>
              <w:left w:val="single" w:sz="4" w:space="0" w:color="auto"/>
              <w:bottom w:val="single" w:sz="4" w:space="0" w:color="auto"/>
              <w:right w:val="single" w:sz="4" w:space="0" w:color="auto"/>
            </w:tcBorders>
          </w:tcPr>
          <w:p w:rsidR="00C71CCB" w:rsidRPr="00CE3DEC" w:rsidRDefault="00C71CCB" w:rsidP="00644148">
            <w:pPr>
              <w:tabs>
                <w:tab w:val="left" w:pos="7938"/>
              </w:tabs>
              <w:jc w:val="center"/>
              <w:rPr>
                <w:b/>
                <w:i/>
                <w:color w:val="002060"/>
              </w:rPr>
            </w:pPr>
          </w:p>
        </w:tc>
      </w:tr>
      <w:tr w:rsidR="00C71CCB" w:rsidRPr="00CE3DEC" w:rsidTr="00644148">
        <w:trPr>
          <w:trHeight w:val="70"/>
        </w:trPr>
        <w:tc>
          <w:tcPr>
            <w:tcW w:w="3949" w:type="dxa"/>
            <w:vMerge w:val="restart"/>
            <w:tcBorders>
              <w:top w:val="single" w:sz="4" w:space="0" w:color="auto"/>
              <w:left w:val="single" w:sz="4" w:space="0" w:color="auto"/>
              <w:bottom w:val="single" w:sz="4" w:space="0" w:color="auto"/>
              <w:right w:val="single" w:sz="4" w:space="0" w:color="auto"/>
            </w:tcBorders>
          </w:tcPr>
          <w:p w:rsidR="00C71CCB" w:rsidRPr="00CE3DEC" w:rsidRDefault="00C71CCB" w:rsidP="00644148">
            <w:pPr>
              <w:tabs>
                <w:tab w:val="left" w:pos="7938"/>
              </w:tabs>
              <w:rPr>
                <w:color w:val="002060"/>
              </w:rPr>
            </w:pPr>
            <w:r w:rsidRPr="00CE3DEC">
              <w:rPr>
                <w:color w:val="002060"/>
              </w:rPr>
              <w:t>Педагогические работники, имеющие  квалификационную категорию</w:t>
            </w:r>
          </w:p>
        </w:tc>
        <w:tc>
          <w:tcPr>
            <w:tcW w:w="4320" w:type="dxa"/>
            <w:tcBorders>
              <w:top w:val="single" w:sz="4" w:space="0" w:color="auto"/>
              <w:left w:val="single" w:sz="4" w:space="0" w:color="auto"/>
              <w:bottom w:val="single" w:sz="4" w:space="0" w:color="auto"/>
              <w:right w:val="single" w:sz="4" w:space="0" w:color="auto"/>
            </w:tcBorders>
          </w:tcPr>
          <w:p w:rsidR="00C71CCB" w:rsidRPr="00CE3DEC" w:rsidRDefault="00C71CCB" w:rsidP="00644148">
            <w:pPr>
              <w:tabs>
                <w:tab w:val="left" w:pos="7938"/>
              </w:tabs>
              <w:rPr>
                <w:color w:val="002060"/>
              </w:rPr>
            </w:pPr>
            <w:r w:rsidRPr="00CE3DEC">
              <w:rPr>
                <w:color w:val="002060"/>
              </w:rPr>
              <w:t>всего</w:t>
            </w:r>
          </w:p>
        </w:tc>
        <w:tc>
          <w:tcPr>
            <w:tcW w:w="951" w:type="dxa"/>
            <w:tcBorders>
              <w:top w:val="single" w:sz="4" w:space="0" w:color="auto"/>
              <w:left w:val="single" w:sz="4" w:space="0" w:color="auto"/>
              <w:bottom w:val="single" w:sz="4" w:space="0" w:color="auto"/>
              <w:right w:val="single" w:sz="4" w:space="0" w:color="auto"/>
            </w:tcBorders>
          </w:tcPr>
          <w:p w:rsidR="00C71CCB" w:rsidRPr="00CE3DEC" w:rsidRDefault="00C71CCB" w:rsidP="00644148">
            <w:pPr>
              <w:tabs>
                <w:tab w:val="left" w:pos="7938"/>
              </w:tabs>
              <w:jc w:val="center"/>
              <w:rPr>
                <w:b/>
                <w:i/>
                <w:color w:val="002060"/>
              </w:rPr>
            </w:pPr>
            <w:r w:rsidRPr="00CE3DEC">
              <w:rPr>
                <w:b/>
                <w:i/>
                <w:color w:val="002060"/>
              </w:rPr>
              <w:t>16</w:t>
            </w:r>
          </w:p>
        </w:tc>
        <w:tc>
          <w:tcPr>
            <w:tcW w:w="952" w:type="dxa"/>
            <w:tcBorders>
              <w:top w:val="single" w:sz="4" w:space="0" w:color="auto"/>
              <w:left w:val="single" w:sz="4" w:space="0" w:color="auto"/>
              <w:bottom w:val="single" w:sz="4" w:space="0" w:color="auto"/>
              <w:right w:val="single" w:sz="4" w:space="0" w:color="auto"/>
            </w:tcBorders>
          </w:tcPr>
          <w:p w:rsidR="00C71CCB" w:rsidRPr="00CE3DEC" w:rsidRDefault="00C71CCB" w:rsidP="00644148">
            <w:pPr>
              <w:tabs>
                <w:tab w:val="left" w:pos="7938"/>
              </w:tabs>
              <w:jc w:val="center"/>
              <w:rPr>
                <w:b/>
                <w:i/>
                <w:color w:val="002060"/>
              </w:rPr>
            </w:pPr>
          </w:p>
        </w:tc>
      </w:tr>
      <w:tr w:rsidR="00C71CCB" w:rsidRPr="00CE3DEC" w:rsidTr="00644148">
        <w:trPr>
          <w:trHeight w:val="70"/>
        </w:trPr>
        <w:tc>
          <w:tcPr>
            <w:tcW w:w="3949" w:type="dxa"/>
            <w:vMerge/>
            <w:tcBorders>
              <w:top w:val="single" w:sz="4" w:space="0" w:color="auto"/>
              <w:left w:val="single" w:sz="4" w:space="0" w:color="auto"/>
              <w:bottom w:val="single" w:sz="4" w:space="0" w:color="auto"/>
              <w:right w:val="single" w:sz="4" w:space="0" w:color="auto"/>
            </w:tcBorders>
          </w:tcPr>
          <w:p w:rsidR="00C71CCB" w:rsidRPr="00CE3DEC" w:rsidRDefault="00C71CCB" w:rsidP="00644148">
            <w:pPr>
              <w:tabs>
                <w:tab w:val="left" w:pos="7938"/>
              </w:tabs>
              <w:rPr>
                <w:color w:val="002060"/>
              </w:rPr>
            </w:pPr>
          </w:p>
        </w:tc>
        <w:tc>
          <w:tcPr>
            <w:tcW w:w="4320" w:type="dxa"/>
            <w:tcBorders>
              <w:top w:val="single" w:sz="4" w:space="0" w:color="auto"/>
              <w:left w:val="single" w:sz="4" w:space="0" w:color="auto"/>
              <w:bottom w:val="single" w:sz="4" w:space="0" w:color="auto"/>
              <w:right w:val="single" w:sz="4" w:space="0" w:color="auto"/>
            </w:tcBorders>
          </w:tcPr>
          <w:p w:rsidR="00C71CCB" w:rsidRPr="00CE3DEC" w:rsidRDefault="00C71CCB" w:rsidP="00644148">
            <w:pPr>
              <w:tabs>
                <w:tab w:val="left" w:pos="7938"/>
              </w:tabs>
              <w:rPr>
                <w:color w:val="002060"/>
              </w:rPr>
            </w:pPr>
            <w:r w:rsidRPr="00CE3DEC">
              <w:rPr>
                <w:color w:val="002060"/>
              </w:rPr>
              <w:t>высшую</w:t>
            </w:r>
          </w:p>
        </w:tc>
        <w:tc>
          <w:tcPr>
            <w:tcW w:w="951" w:type="dxa"/>
            <w:tcBorders>
              <w:top w:val="single" w:sz="4" w:space="0" w:color="auto"/>
              <w:left w:val="single" w:sz="4" w:space="0" w:color="auto"/>
              <w:bottom w:val="single" w:sz="4" w:space="0" w:color="auto"/>
              <w:right w:val="single" w:sz="4" w:space="0" w:color="auto"/>
            </w:tcBorders>
          </w:tcPr>
          <w:p w:rsidR="00C71CCB" w:rsidRPr="00CE3DEC" w:rsidRDefault="00C71CCB" w:rsidP="00644148">
            <w:pPr>
              <w:tabs>
                <w:tab w:val="left" w:pos="7938"/>
              </w:tabs>
              <w:jc w:val="center"/>
              <w:rPr>
                <w:b/>
                <w:i/>
                <w:color w:val="002060"/>
              </w:rPr>
            </w:pPr>
            <w:r w:rsidRPr="00CE3DEC">
              <w:rPr>
                <w:b/>
                <w:i/>
                <w:color w:val="002060"/>
              </w:rPr>
              <w:t>2</w:t>
            </w:r>
          </w:p>
        </w:tc>
        <w:tc>
          <w:tcPr>
            <w:tcW w:w="952" w:type="dxa"/>
            <w:tcBorders>
              <w:top w:val="single" w:sz="4" w:space="0" w:color="auto"/>
              <w:left w:val="single" w:sz="4" w:space="0" w:color="auto"/>
              <w:bottom w:val="single" w:sz="4" w:space="0" w:color="auto"/>
              <w:right w:val="single" w:sz="4" w:space="0" w:color="auto"/>
            </w:tcBorders>
          </w:tcPr>
          <w:p w:rsidR="00C71CCB" w:rsidRPr="00CE3DEC" w:rsidRDefault="00C71CCB" w:rsidP="00644148">
            <w:pPr>
              <w:tabs>
                <w:tab w:val="left" w:pos="7938"/>
              </w:tabs>
              <w:jc w:val="center"/>
              <w:rPr>
                <w:b/>
                <w:i/>
                <w:color w:val="002060"/>
              </w:rPr>
            </w:pPr>
          </w:p>
        </w:tc>
      </w:tr>
      <w:tr w:rsidR="00C71CCB" w:rsidRPr="00CE3DEC" w:rsidTr="00644148">
        <w:trPr>
          <w:trHeight w:val="70"/>
        </w:trPr>
        <w:tc>
          <w:tcPr>
            <w:tcW w:w="3949" w:type="dxa"/>
            <w:vMerge/>
            <w:tcBorders>
              <w:top w:val="single" w:sz="4" w:space="0" w:color="auto"/>
              <w:left w:val="single" w:sz="4" w:space="0" w:color="auto"/>
              <w:bottom w:val="single" w:sz="4" w:space="0" w:color="auto"/>
              <w:right w:val="single" w:sz="4" w:space="0" w:color="auto"/>
            </w:tcBorders>
          </w:tcPr>
          <w:p w:rsidR="00C71CCB" w:rsidRPr="00CE3DEC" w:rsidRDefault="00C71CCB" w:rsidP="00644148">
            <w:pPr>
              <w:tabs>
                <w:tab w:val="left" w:pos="7938"/>
              </w:tabs>
              <w:rPr>
                <w:color w:val="002060"/>
              </w:rPr>
            </w:pPr>
          </w:p>
        </w:tc>
        <w:tc>
          <w:tcPr>
            <w:tcW w:w="4320" w:type="dxa"/>
            <w:tcBorders>
              <w:top w:val="single" w:sz="4" w:space="0" w:color="auto"/>
              <w:left w:val="single" w:sz="4" w:space="0" w:color="auto"/>
              <w:bottom w:val="single" w:sz="4" w:space="0" w:color="auto"/>
              <w:right w:val="single" w:sz="4" w:space="0" w:color="auto"/>
            </w:tcBorders>
          </w:tcPr>
          <w:p w:rsidR="00C71CCB" w:rsidRPr="00CE3DEC" w:rsidRDefault="00C71CCB" w:rsidP="00644148">
            <w:pPr>
              <w:tabs>
                <w:tab w:val="left" w:pos="7938"/>
              </w:tabs>
              <w:rPr>
                <w:color w:val="002060"/>
              </w:rPr>
            </w:pPr>
            <w:r w:rsidRPr="00CE3DEC">
              <w:rPr>
                <w:color w:val="002060"/>
              </w:rPr>
              <w:t>первую</w:t>
            </w:r>
          </w:p>
        </w:tc>
        <w:tc>
          <w:tcPr>
            <w:tcW w:w="951" w:type="dxa"/>
            <w:tcBorders>
              <w:top w:val="single" w:sz="4" w:space="0" w:color="auto"/>
              <w:left w:val="single" w:sz="4" w:space="0" w:color="auto"/>
              <w:bottom w:val="single" w:sz="4" w:space="0" w:color="auto"/>
              <w:right w:val="single" w:sz="4" w:space="0" w:color="auto"/>
            </w:tcBorders>
          </w:tcPr>
          <w:p w:rsidR="00C71CCB" w:rsidRPr="00CE3DEC" w:rsidRDefault="00C71CCB" w:rsidP="00644148">
            <w:pPr>
              <w:tabs>
                <w:tab w:val="left" w:pos="7938"/>
              </w:tabs>
              <w:jc w:val="center"/>
              <w:rPr>
                <w:b/>
                <w:i/>
                <w:color w:val="002060"/>
              </w:rPr>
            </w:pPr>
            <w:r w:rsidRPr="00CE3DEC">
              <w:rPr>
                <w:b/>
                <w:i/>
                <w:color w:val="002060"/>
              </w:rPr>
              <w:t>6</w:t>
            </w:r>
          </w:p>
        </w:tc>
        <w:tc>
          <w:tcPr>
            <w:tcW w:w="952" w:type="dxa"/>
            <w:tcBorders>
              <w:top w:val="single" w:sz="4" w:space="0" w:color="auto"/>
              <w:left w:val="single" w:sz="4" w:space="0" w:color="auto"/>
              <w:bottom w:val="single" w:sz="4" w:space="0" w:color="auto"/>
              <w:right w:val="single" w:sz="4" w:space="0" w:color="auto"/>
            </w:tcBorders>
          </w:tcPr>
          <w:p w:rsidR="00C71CCB" w:rsidRPr="00CE3DEC" w:rsidRDefault="00C71CCB" w:rsidP="00644148">
            <w:pPr>
              <w:tabs>
                <w:tab w:val="left" w:pos="7938"/>
              </w:tabs>
              <w:jc w:val="center"/>
              <w:rPr>
                <w:b/>
                <w:i/>
                <w:color w:val="002060"/>
              </w:rPr>
            </w:pPr>
          </w:p>
        </w:tc>
      </w:tr>
      <w:tr w:rsidR="00C71CCB" w:rsidRPr="00CE3DEC" w:rsidTr="00644148">
        <w:trPr>
          <w:trHeight w:val="70"/>
        </w:trPr>
        <w:tc>
          <w:tcPr>
            <w:tcW w:w="3949" w:type="dxa"/>
            <w:vMerge/>
            <w:tcBorders>
              <w:top w:val="single" w:sz="4" w:space="0" w:color="auto"/>
              <w:left w:val="single" w:sz="4" w:space="0" w:color="auto"/>
              <w:bottom w:val="single" w:sz="4" w:space="0" w:color="auto"/>
              <w:right w:val="single" w:sz="4" w:space="0" w:color="auto"/>
            </w:tcBorders>
          </w:tcPr>
          <w:p w:rsidR="00C71CCB" w:rsidRPr="00CE3DEC" w:rsidRDefault="00C71CCB" w:rsidP="00644148">
            <w:pPr>
              <w:tabs>
                <w:tab w:val="left" w:pos="7938"/>
              </w:tabs>
              <w:rPr>
                <w:color w:val="002060"/>
              </w:rPr>
            </w:pPr>
          </w:p>
        </w:tc>
        <w:tc>
          <w:tcPr>
            <w:tcW w:w="4320" w:type="dxa"/>
            <w:tcBorders>
              <w:top w:val="single" w:sz="4" w:space="0" w:color="auto"/>
              <w:left w:val="single" w:sz="4" w:space="0" w:color="auto"/>
              <w:bottom w:val="single" w:sz="4" w:space="0" w:color="auto"/>
              <w:right w:val="single" w:sz="4" w:space="0" w:color="auto"/>
            </w:tcBorders>
          </w:tcPr>
          <w:p w:rsidR="00C71CCB" w:rsidRPr="00CE3DEC" w:rsidRDefault="00C71CCB" w:rsidP="00644148">
            <w:pPr>
              <w:tabs>
                <w:tab w:val="left" w:pos="7938"/>
              </w:tabs>
              <w:rPr>
                <w:color w:val="002060"/>
              </w:rPr>
            </w:pPr>
            <w:r w:rsidRPr="00CE3DEC">
              <w:rPr>
                <w:color w:val="002060"/>
              </w:rPr>
              <w:t>вторую</w:t>
            </w:r>
          </w:p>
        </w:tc>
        <w:tc>
          <w:tcPr>
            <w:tcW w:w="951" w:type="dxa"/>
            <w:tcBorders>
              <w:top w:val="single" w:sz="4" w:space="0" w:color="auto"/>
              <w:left w:val="single" w:sz="4" w:space="0" w:color="auto"/>
              <w:bottom w:val="single" w:sz="4" w:space="0" w:color="auto"/>
              <w:right w:val="single" w:sz="4" w:space="0" w:color="auto"/>
            </w:tcBorders>
          </w:tcPr>
          <w:p w:rsidR="00C71CCB" w:rsidRPr="00CE3DEC" w:rsidRDefault="00C71CCB" w:rsidP="00644148">
            <w:pPr>
              <w:tabs>
                <w:tab w:val="left" w:pos="7938"/>
              </w:tabs>
              <w:jc w:val="center"/>
              <w:rPr>
                <w:b/>
                <w:i/>
                <w:color w:val="002060"/>
              </w:rPr>
            </w:pPr>
            <w:r w:rsidRPr="00CE3DEC">
              <w:rPr>
                <w:b/>
                <w:i/>
                <w:color w:val="002060"/>
              </w:rPr>
              <w:t>8</w:t>
            </w:r>
          </w:p>
        </w:tc>
        <w:tc>
          <w:tcPr>
            <w:tcW w:w="952" w:type="dxa"/>
            <w:tcBorders>
              <w:top w:val="single" w:sz="4" w:space="0" w:color="auto"/>
              <w:left w:val="single" w:sz="4" w:space="0" w:color="auto"/>
              <w:bottom w:val="single" w:sz="4" w:space="0" w:color="auto"/>
              <w:right w:val="single" w:sz="4" w:space="0" w:color="auto"/>
            </w:tcBorders>
          </w:tcPr>
          <w:p w:rsidR="00C71CCB" w:rsidRPr="00CE3DEC" w:rsidRDefault="00C71CCB" w:rsidP="00644148">
            <w:pPr>
              <w:tabs>
                <w:tab w:val="left" w:pos="7938"/>
              </w:tabs>
              <w:jc w:val="center"/>
              <w:rPr>
                <w:b/>
                <w:i/>
                <w:color w:val="002060"/>
              </w:rPr>
            </w:pPr>
          </w:p>
        </w:tc>
      </w:tr>
      <w:tr w:rsidR="00C71CCB" w:rsidRPr="00CE3DEC" w:rsidTr="00644148">
        <w:trPr>
          <w:trHeight w:val="70"/>
        </w:trPr>
        <w:tc>
          <w:tcPr>
            <w:tcW w:w="3949" w:type="dxa"/>
            <w:vMerge w:val="restart"/>
            <w:tcBorders>
              <w:top w:val="single" w:sz="4" w:space="0" w:color="auto"/>
              <w:left w:val="single" w:sz="4" w:space="0" w:color="auto"/>
              <w:bottom w:val="single" w:sz="4" w:space="0" w:color="auto"/>
              <w:right w:val="single" w:sz="4" w:space="0" w:color="auto"/>
            </w:tcBorders>
          </w:tcPr>
          <w:p w:rsidR="00C71CCB" w:rsidRPr="00CE3DEC" w:rsidRDefault="00C71CCB" w:rsidP="00644148">
            <w:pPr>
              <w:tabs>
                <w:tab w:val="left" w:pos="7938"/>
              </w:tabs>
              <w:rPr>
                <w:color w:val="002060"/>
              </w:rPr>
            </w:pPr>
            <w:r w:rsidRPr="00CE3DEC">
              <w:rPr>
                <w:color w:val="002060"/>
              </w:rPr>
              <w:t>Состав педагогического коллектива по стажу работы</w:t>
            </w:r>
          </w:p>
        </w:tc>
        <w:tc>
          <w:tcPr>
            <w:tcW w:w="4320" w:type="dxa"/>
            <w:tcBorders>
              <w:top w:val="single" w:sz="4" w:space="0" w:color="auto"/>
              <w:left w:val="single" w:sz="4" w:space="0" w:color="auto"/>
              <w:bottom w:val="single" w:sz="4" w:space="0" w:color="auto"/>
              <w:right w:val="single" w:sz="4" w:space="0" w:color="auto"/>
            </w:tcBorders>
          </w:tcPr>
          <w:p w:rsidR="00C71CCB" w:rsidRPr="00CE3DEC" w:rsidRDefault="00C71CCB" w:rsidP="00644148">
            <w:pPr>
              <w:tabs>
                <w:tab w:val="left" w:pos="7938"/>
              </w:tabs>
              <w:rPr>
                <w:color w:val="002060"/>
              </w:rPr>
            </w:pPr>
            <w:r w:rsidRPr="00CE3DEC">
              <w:rPr>
                <w:color w:val="002060"/>
              </w:rPr>
              <w:t>1-5 лет</w:t>
            </w:r>
          </w:p>
        </w:tc>
        <w:tc>
          <w:tcPr>
            <w:tcW w:w="951" w:type="dxa"/>
            <w:tcBorders>
              <w:top w:val="single" w:sz="4" w:space="0" w:color="auto"/>
              <w:left w:val="single" w:sz="4" w:space="0" w:color="auto"/>
              <w:bottom w:val="single" w:sz="4" w:space="0" w:color="auto"/>
              <w:right w:val="single" w:sz="4" w:space="0" w:color="auto"/>
            </w:tcBorders>
          </w:tcPr>
          <w:p w:rsidR="00C71CCB" w:rsidRPr="00CE3DEC" w:rsidRDefault="00C71CCB" w:rsidP="00644148">
            <w:pPr>
              <w:tabs>
                <w:tab w:val="left" w:pos="7938"/>
              </w:tabs>
              <w:jc w:val="center"/>
              <w:rPr>
                <w:b/>
                <w:i/>
                <w:color w:val="002060"/>
              </w:rPr>
            </w:pPr>
            <w:r w:rsidRPr="00CE3DEC">
              <w:rPr>
                <w:b/>
                <w:i/>
                <w:color w:val="002060"/>
              </w:rPr>
              <w:t>3</w:t>
            </w:r>
          </w:p>
        </w:tc>
        <w:tc>
          <w:tcPr>
            <w:tcW w:w="952" w:type="dxa"/>
            <w:tcBorders>
              <w:top w:val="single" w:sz="4" w:space="0" w:color="auto"/>
              <w:left w:val="single" w:sz="4" w:space="0" w:color="auto"/>
              <w:bottom w:val="single" w:sz="4" w:space="0" w:color="auto"/>
              <w:right w:val="single" w:sz="4" w:space="0" w:color="auto"/>
            </w:tcBorders>
          </w:tcPr>
          <w:p w:rsidR="00C71CCB" w:rsidRPr="00CE3DEC" w:rsidRDefault="00C71CCB" w:rsidP="00644148">
            <w:pPr>
              <w:tabs>
                <w:tab w:val="left" w:pos="7938"/>
              </w:tabs>
              <w:jc w:val="center"/>
              <w:rPr>
                <w:b/>
                <w:i/>
                <w:color w:val="002060"/>
              </w:rPr>
            </w:pPr>
          </w:p>
        </w:tc>
      </w:tr>
      <w:tr w:rsidR="00C71CCB" w:rsidRPr="00CE3DEC" w:rsidTr="00644148">
        <w:trPr>
          <w:trHeight w:val="70"/>
        </w:trPr>
        <w:tc>
          <w:tcPr>
            <w:tcW w:w="3949" w:type="dxa"/>
            <w:vMerge/>
            <w:tcBorders>
              <w:top w:val="single" w:sz="4" w:space="0" w:color="auto"/>
              <w:left w:val="single" w:sz="4" w:space="0" w:color="auto"/>
              <w:bottom w:val="single" w:sz="4" w:space="0" w:color="auto"/>
              <w:right w:val="single" w:sz="4" w:space="0" w:color="auto"/>
            </w:tcBorders>
          </w:tcPr>
          <w:p w:rsidR="00C71CCB" w:rsidRPr="00CE3DEC" w:rsidRDefault="00C71CCB" w:rsidP="00644148">
            <w:pPr>
              <w:tabs>
                <w:tab w:val="left" w:pos="7938"/>
              </w:tabs>
              <w:rPr>
                <w:color w:val="002060"/>
              </w:rPr>
            </w:pPr>
          </w:p>
        </w:tc>
        <w:tc>
          <w:tcPr>
            <w:tcW w:w="4320" w:type="dxa"/>
            <w:tcBorders>
              <w:top w:val="single" w:sz="4" w:space="0" w:color="auto"/>
              <w:left w:val="single" w:sz="4" w:space="0" w:color="auto"/>
              <w:bottom w:val="single" w:sz="4" w:space="0" w:color="auto"/>
              <w:right w:val="single" w:sz="4" w:space="0" w:color="auto"/>
            </w:tcBorders>
          </w:tcPr>
          <w:p w:rsidR="00C71CCB" w:rsidRPr="00CE3DEC" w:rsidRDefault="00C71CCB" w:rsidP="00644148">
            <w:pPr>
              <w:tabs>
                <w:tab w:val="left" w:pos="7938"/>
              </w:tabs>
              <w:rPr>
                <w:color w:val="002060"/>
              </w:rPr>
            </w:pPr>
            <w:r w:rsidRPr="00CE3DEC">
              <w:rPr>
                <w:color w:val="002060"/>
              </w:rPr>
              <w:t>5-10 лет</w:t>
            </w:r>
          </w:p>
        </w:tc>
        <w:tc>
          <w:tcPr>
            <w:tcW w:w="951" w:type="dxa"/>
            <w:tcBorders>
              <w:top w:val="single" w:sz="4" w:space="0" w:color="auto"/>
              <w:left w:val="single" w:sz="4" w:space="0" w:color="auto"/>
              <w:bottom w:val="single" w:sz="4" w:space="0" w:color="auto"/>
              <w:right w:val="single" w:sz="4" w:space="0" w:color="auto"/>
            </w:tcBorders>
          </w:tcPr>
          <w:p w:rsidR="00C71CCB" w:rsidRPr="00CE3DEC" w:rsidRDefault="00C71CCB" w:rsidP="00644148">
            <w:pPr>
              <w:tabs>
                <w:tab w:val="left" w:pos="7938"/>
              </w:tabs>
              <w:jc w:val="center"/>
              <w:rPr>
                <w:b/>
                <w:i/>
                <w:color w:val="002060"/>
              </w:rPr>
            </w:pPr>
            <w:r w:rsidRPr="00CE3DEC">
              <w:rPr>
                <w:b/>
                <w:i/>
                <w:color w:val="002060"/>
              </w:rPr>
              <w:t>1</w:t>
            </w:r>
          </w:p>
        </w:tc>
        <w:tc>
          <w:tcPr>
            <w:tcW w:w="952" w:type="dxa"/>
            <w:tcBorders>
              <w:top w:val="single" w:sz="4" w:space="0" w:color="auto"/>
              <w:left w:val="single" w:sz="4" w:space="0" w:color="auto"/>
              <w:bottom w:val="single" w:sz="4" w:space="0" w:color="auto"/>
              <w:right w:val="single" w:sz="4" w:space="0" w:color="auto"/>
            </w:tcBorders>
          </w:tcPr>
          <w:p w:rsidR="00C71CCB" w:rsidRPr="00CE3DEC" w:rsidRDefault="00C71CCB" w:rsidP="00644148">
            <w:pPr>
              <w:tabs>
                <w:tab w:val="left" w:pos="7938"/>
              </w:tabs>
              <w:jc w:val="center"/>
              <w:rPr>
                <w:b/>
                <w:i/>
                <w:color w:val="002060"/>
              </w:rPr>
            </w:pPr>
          </w:p>
        </w:tc>
      </w:tr>
      <w:tr w:rsidR="00C71CCB" w:rsidRPr="00CE3DEC" w:rsidTr="00644148">
        <w:trPr>
          <w:trHeight w:val="70"/>
        </w:trPr>
        <w:tc>
          <w:tcPr>
            <w:tcW w:w="3949" w:type="dxa"/>
            <w:vMerge/>
            <w:tcBorders>
              <w:top w:val="single" w:sz="4" w:space="0" w:color="auto"/>
              <w:left w:val="single" w:sz="4" w:space="0" w:color="auto"/>
              <w:bottom w:val="single" w:sz="4" w:space="0" w:color="auto"/>
              <w:right w:val="single" w:sz="4" w:space="0" w:color="auto"/>
            </w:tcBorders>
          </w:tcPr>
          <w:p w:rsidR="00C71CCB" w:rsidRPr="00CE3DEC" w:rsidRDefault="00C71CCB" w:rsidP="00644148">
            <w:pPr>
              <w:tabs>
                <w:tab w:val="left" w:pos="7938"/>
              </w:tabs>
              <w:rPr>
                <w:color w:val="002060"/>
              </w:rPr>
            </w:pPr>
          </w:p>
        </w:tc>
        <w:tc>
          <w:tcPr>
            <w:tcW w:w="4320" w:type="dxa"/>
            <w:tcBorders>
              <w:top w:val="single" w:sz="4" w:space="0" w:color="auto"/>
              <w:left w:val="single" w:sz="4" w:space="0" w:color="auto"/>
              <w:bottom w:val="single" w:sz="4" w:space="0" w:color="auto"/>
              <w:right w:val="single" w:sz="4" w:space="0" w:color="auto"/>
            </w:tcBorders>
          </w:tcPr>
          <w:p w:rsidR="00C71CCB" w:rsidRPr="00CE3DEC" w:rsidRDefault="00C71CCB" w:rsidP="00644148">
            <w:pPr>
              <w:tabs>
                <w:tab w:val="left" w:pos="7938"/>
              </w:tabs>
              <w:rPr>
                <w:color w:val="002060"/>
              </w:rPr>
            </w:pPr>
            <w:r w:rsidRPr="00CE3DEC">
              <w:rPr>
                <w:color w:val="002060"/>
              </w:rPr>
              <w:t>свыше 20 лет</w:t>
            </w:r>
          </w:p>
        </w:tc>
        <w:tc>
          <w:tcPr>
            <w:tcW w:w="951" w:type="dxa"/>
            <w:tcBorders>
              <w:top w:val="single" w:sz="4" w:space="0" w:color="auto"/>
              <w:left w:val="single" w:sz="4" w:space="0" w:color="auto"/>
              <w:bottom w:val="single" w:sz="4" w:space="0" w:color="auto"/>
              <w:right w:val="single" w:sz="4" w:space="0" w:color="auto"/>
            </w:tcBorders>
          </w:tcPr>
          <w:p w:rsidR="00C71CCB" w:rsidRPr="00CE3DEC" w:rsidRDefault="00C71CCB" w:rsidP="00644148">
            <w:pPr>
              <w:tabs>
                <w:tab w:val="left" w:pos="7938"/>
              </w:tabs>
              <w:jc w:val="center"/>
              <w:rPr>
                <w:b/>
                <w:i/>
                <w:color w:val="002060"/>
              </w:rPr>
            </w:pPr>
            <w:r w:rsidRPr="00CE3DEC">
              <w:rPr>
                <w:b/>
                <w:i/>
                <w:color w:val="002060"/>
              </w:rPr>
              <w:t>7</w:t>
            </w:r>
          </w:p>
        </w:tc>
        <w:tc>
          <w:tcPr>
            <w:tcW w:w="952" w:type="dxa"/>
            <w:tcBorders>
              <w:top w:val="single" w:sz="4" w:space="0" w:color="auto"/>
              <w:left w:val="single" w:sz="4" w:space="0" w:color="auto"/>
              <w:bottom w:val="single" w:sz="4" w:space="0" w:color="auto"/>
              <w:right w:val="single" w:sz="4" w:space="0" w:color="auto"/>
            </w:tcBorders>
          </w:tcPr>
          <w:p w:rsidR="00C71CCB" w:rsidRPr="00CE3DEC" w:rsidRDefault="00C71CCB" w:rsidP="00644148">
            <w:pPr>
              <w:tabs>
                <w:tab w:val="left" w:pos="7938"/>
              </w:tabs>
              <w:jc w:val="center"/>
              <w:rPr>
                <w:b/>
                <w:i/>
                <w:color w:val="002060"/>
              </w:rPr>
            </w:pPr>
          </w:p>
        </w:tc>
      </w:tr>
      <w:tr w:rsidR="00C71CCB" w:rsidRPr="00CE3DEC" w:rsidTr="00644148">
        <w:trPr>
          <w:trHeight w:val="70"/>
        </w:trPr>
        <w:tc>
          <w:tcPr>
            <w:tcW w:w="8269" w:type="dxa"/>
            <w:gridSpan w:val="2"/>
            <w:tcBorders>
              <w:top w:val="single" w:sz="4" w:space="0" w:color="auto"/>
              <w:left w:val="single" w:sz="4" w:space="0" w:color="auto"/>
              <w:bottom w:val="single" w:sz="4" w:space="0" w:color="auto"/>
              <w:right w:val="single" w:sz="4" w:space="0" w:color="auto"/>
            </w:tcBorders>
          </w:tcPr>
          <w:p w:rsidR="00C71CCB" w:rsidRPr="00CE3DEC" w:rsidRDefault="00C71CCB" w:rsidP="00644148">
            <w:pPr>
              <w:tabs>
                <w:tab w:val="left" w:pos="7938"/>
              </w:tabs>
              <w:rPr>
                <w:color w:val="002060"/>
              </w:rPr>
            </w:pPr>
            <w:r w:rsidRPr="00CE3DEC">
              <w:rPr>
                <w:color w:val="002060"/>
              </w:rPr>
              <w:t>Педагогические работники  пенсионеры по возрасту</w:t>
            </w:r>
          </w:p>
        </w:tc>
        <w:tc>
          <w:tcPr>
            <w:tcW w:w="951" w:type="dxa"/>
            <w:tcBorders>
              <w:top w:val="single" w:sz="4" w:space="0" w:color="auto"/>
              <w:left w:val="single" w:sz="4" w:space="0" w:color="auto"/>
              <w:bottom w:val="single" w:sz="4" w:space="0" w:color="auto"/>
              <w:right w:val="single" w:sz="4" w:space="0" w:color="auto"/>
            </w:tcBorders>
          </w:tcPr>
          <w:p w:rsidR="00C71CCB" w:rsidRPr="00CE3DEC" w:rsidRDefault="00C71CCB" w:rsidP="00644148">
            <w:pPr>
              <w:tabs>
                <w:tab w:val="left" w:pos="7938"/>
              </w:tabs>
              <w:jc w:val="center"/>
              <w:rPr>
                <w:b/>
                <w:i/>
                <w:color w:val="002060"/>
              </w:rPr>
            </w:pPr>
            <w:r w:rsidRPr="00CE3DEC">
              <w:rPr>
                <w:b/>
                <w:i/>
                <w:color w:val="002060"/>
              </w:rPr>
              <w:t>7</w:t>
            </w:r>
          </w:p>
        </w:tc>
        <w:tc>
          <w:tcPr>
            <w:tcW w:w="952" w:type="dxa"/>
            <w:tcBorders>
              <w:top w:val="single" w:sz="4" w:space="0" w:color="auto"/>
              <w:left w:val="single" w:sz="4" w:space="0" w:color="auto"/>
              <w:bottom w:val="single" w:sz="4" w:space="0" w:color="auto"/>
              <w:right w:val="single" w:sz="4" w:space="0" w:color="auto"/>
            </w:tcBorders>
          </w:tcPr>
          <w:p w:rsidR="00C71CCB" w:rsidRPr="00CE3DEC" w:rsidRDefault="00C71CCB" w:rsidP="00644148">
            <w:pPr>
              <w:tabs>
                <w:tab w:val="left" w:pos="7938"/>
              </w:tabs>
              <w:jc w:val="center"/>
              <w:rPr>
                <w:b/>
                <w:i/>
                <w:color w:val="002060"/>
              </w:rPr>
            </w:pPr>
          </w:p>
        </w:tc>
      </w:tr>
      <w:tr w:rsidR="00C71CCB" w:rsidRPr="00CE3DEC" w:rsidTr="00644148">
        <w:trPr>
          <w:trHeight w:val="70"/>
        </w:trPr>
        <w:tc>
          <w:tcPr>
            <w:tcW w:w="8269" w:type="dxa"/>
            <w:gridSpan w:val="2"/>
            <w:tcBorders>
              <w:top w:val="single" w:sz="4" w:space="0" w:color="auto"/>
              <w:left w:val="single" w:sz="4" w:space="0" w:color="auto"/>
              <w:bottom w:val="single" w:sz="4" w:space="0" w:color="auto"/>
              <w:right w:val="single" w:sz="4" w:space="0" w:color="auto"/>
            </w:tcBorders>
          </w:tcPr>
          <w:p w:rsidR="00C71CCB" w:rsidRPr="00CE3DEC" w:rsidRDefault="00C71CCB" w:rsidP="00644148">
            <w:pPr>
              <w:tabs>
                <w:tab w:val="left" w:pos="7938"/>
              </w:tabs>
              <w:rPr>
                <w:color w:val="002060"/>
              </w:rPr>
            </w:pPr>
            <w:r w:rsidRPr="00CE3DEC">
              <w:rPr>
                <w:color w:val="002060"/>
              </w:rPr>
              <w:t>Педагогические работники, имеющие  звание Заслуженный учитель</w:t>
            </w:r>
          </w:p>
        </w:tc>
        <w:tc>
          <w:tcPr>
            <w:tcW w:w="951" w:type="dxa"/>
            <w:tcBorders>
              <w:top w:val="single" w:sz="4" w:space="0" w:color="auto"/>
              <w:left w:val="single" w:sz="4" w:space="0" w:color="auto"/>
              <w:bottom w:val="single" w:sz="4" w:space="0" w:color="auto"/>
              <w:right w:val="single" w:sz="4" w:space="0" w:color="auto"/>
            </w:tcBorders>
          </w:tcPr>
          <w:p w:rsidR="00C71CCB" w:rsidRPr="00CE3DEC" w:rsidRDefault="00C71CCB" w:rsidP="00644148">
            <w:pPr>
              <w:tabs>
                <w:tab w:val="left" w:pos="7938"/>
              </w:tabs>
              <w:jc w:val="center"/>
              <w:rPr>
                <w:b/>
                <w:i/>
                <w:color w:val="002060"/>
              </w:rPr>
            </w:pPr>
            <w:r w:rsidRPr="00CE3DEC">
              <w:rPr>
                <w:b/>
                <w:i/>
                <w:color w:val="002060"/>
              </w:rPr>
              <w:t>1</w:t>
            </w:r>
          </w:p>
        </w:tc>
        <w:tc>
          <w:tcPr>
            <w:tcW w:w="952" w:type="dxa"/>
            <w:tcBorders>
              <w:top w:val="single" w:sz="4" w:space="0" w:color="auto"/>
              <w:left w:val="single" w:sz="4" w:space="0" w:color="auto"/>
              <w:bottom w:val="single" w:sz="4" w:space="0" w:color="auto"/>
              <w:right w:val="single" w:sz="4" w:space="0" w:color="auto"/>
            </w:tcBorders>
          </w:tcPr>
          <w:p w:rsidR="00C71CCB" w:rsidRPr="00CE3DEC" w:rsidRDefault="00C71CCB" w:rsidP="00644148">
            <w:pPr>
              <w:tabs>
                <w:tab w:val="left" w:pos="7938"/>
              </w:tabs>
              <w:jc w:val="center"/>
              <w:rPr>
                <w:b/>
                <w:i/>
                <w:color w:val="002060"/>
              </w:rPr>
            </w:pPr>
          </w:p>
        </w:tc>
      </w:tr>
      <w:tr w:rsidR="00C71CCB" w:rsidRPr="00CE3DEC" w:rsidTr="00644148">
        <w:trPr>
          <w:trHeight w:val="70"/>
        </w:trPr>
        <w:tc>
          <w:tcPr>
            <w:tcW w:w="8269" w:type="dxa"/>
            <w:gridSpan w:val="2"/>
            <w:tcBorders>
              <w:top w:val="single" w:sz="4" w:space="0" w:color="auto"/>
              <w:left w:val="single" w:sz="4" w:space="0" w:color="auto"/>
              <w:bottom w:val="single" w:sz="4" w:space="0" w:color="auto"/>
              <w:right w:val="single" w:sz="4" w:space="0" w:color="auto"/>
            </w:tcBorders>
          </w:tcPr>
          <w:p w:rsidR="00C71CCB" w:rsidRPr="00CE3DEC" w:rsidRDefault="00C71CCB" w:rsidP="00644148">
            <w:pPr>
              <w:tabs>
                <w:tab w:val="left" w:pos="7938"/>
              </w:tabs>
              <w:rPr>
                <w:color w:val="002060"/>
              </w:rPr>
            </w:pPr>
            <w:r w:rsidRPr="00CE3DEC">
              <w:rPr>
                <w:color w:val="002060"/>
              </w:rPr>
              <w:t>Педагогические работники, имеющие государственные и ведомственные награды, почетные звания</w:t>
            </w:r>
          </w:p>
        </w:tc>
        <w:tc>
          <w:tcPr>
            <w:tcW w:w="951" w:type="dxa"/>
            <w:tcBorders>
              <w:top w:val="single" w:sz="4" w:space="0" w:color="auto"/>
              <w:left w:val="single" w:sz="4" w:space="0" w:color="auto"/>
              <w:bottom w:val="single" w:sz="4" w:space="0" w:color="auto"/>
              <w:right w:val="single" w:sz="4" w:space="0" w:color="auto"/>
            </w:tcBorders>
          </w:tcPr>
          <w:p w:rsidR="00C71CCB" w:rsidRPr="00CE3DEC" w:rsidRDefault="00C71CCB" w:rsidP="00644148">
            <w:pPr>
              <w:tabs>
                <w:tab w:val="left" w:pos="7938"/>
              </w:tabs>
              <w:jc w:val="center"/>
              <w:rPr>
                <w:b/>
                <w:i/>
                <w:color w:val="002060"/>
              </w:rPr>
            </w:pPr>
            <w:r w:rsidRPr="00CE3DEC">
              <w:rPr>
                <w:b/>
                <w:i/>
                <w:color w:val="002060"/>
              </w:rPr>
              <w:t>3</w:t>
            </w:r>
          </w:p>
        </w:tc>
        <w:tc>
          <w:tcPr>
            <w:tcW w:w="952" w:type="dxa"/>
            <w:tcBorders>
              <w:top w:val="single" w:sz="4" w:space="0" w:color="auto"/>
              <w:left w:val="single" w:sz="4" w:space="0" w:color="auto"/>
              <w:bottom w:val="single" w:sz="4" w:space="0" w:color="auto"/>
              <w:right w:val="single" w:sz="4" w:space="0" w:color="auto"/>
            </w:tcBorders>
          </w:tcPr>
          <w:p w:rsidR="00C71CCB" w:rsidRPr="00CE3DEC" w:rsidRDefault="00C71CCB" w:rsidP="00644148">
            <w:pPr>
              <w:tabs>
                <w:tab w:val="left" w:pos="7938"/>
              </w:tabs>
              <w:jc w:val="center"/>
              <w:rPr>
                <w:b/>
                <w:i/>
                <w:color w:val="002060"/>
              </w:rPr>
            </w:pPr>
          </w:p>
        </w:tc>
      </w:tr>
    </w:tbl>
    <w:p w:rsidR="00C94BFE" w:rsidRPr="00CE3DEC" w:rsidRDefault="00C94BFE" w:rsidP="00344A06">
      <w:pPr>
        <w:autoSpaceDE w:val="0"/>
        <w:autoSpaceDN w:val="0"/>
        <w:adjustRightInd w:val="0"/>
        <w:jc w:val="center"/>
        <w:rPr>
          <w:b/>
          <w:color w:val="002060"/>
        </w:rPr>
      </w:pPr>
    </w:p>
    <w:p w:rsidR="00C94BFE" w:rsidRPr="00CE3DEC" w:rsidRDefault="00C94BFE" w:rsidP="00344A06">
      <w:pPr>
        <w:autoSpaceDE w:val="0"/>
        <w:autoSpaceDN w:val="0"/>
        <w:adjustRightInd w:val="0"/>
        <w:jc w:val="center"/>
        <w:rPr>
          <w:b/>
          <w:color w:val="002060"/>
        </w:rPr>
      </w:pPr>
    </w:p>
    <w:p w:rsidR="00C94BFE" w:rsidRPr="00CE3DEC" w:rsidRDefault="00C94BFE" w:rsidP="00344A06">
      <w:pPr>
        <w:autoSpaceDE w:val="0"/>
        <w:autoSpaceDN w:val="0"/>
        <w:adjustRightInd w:val="0"/>
        <w:jc w:val="center"/>
        <w:rPr>
          <w:b/>
          <w:color w:val="002060"/>
        </w:rPr>
      </w:pPr>
    </w:p>
    <w:tbl>
      <w:tblPr>
        <w:tblStyle w:val="ad"/>
        <w:tblpPr w:leftFromText="180" w:rightFromText="180" w:vertAnchor="text" w:horzAnchor="margin" w:tblpY="988"/>
        <w:tblW w:w="10088" w:type="dxa"/>
        <w:tblLayout w:type="fixed"/>
        <w:tblLook w:val="04A0"/>
      </w:tblPr>
      <w:tblGrid>
        <w:gridCol w:w="528"/>
        <w:gridCol w:w="1990"/>
        <w:gridCol w:w="2946"/>
        <w:gridCol w:w="850"/>
        <w:gridCol w:w="851"/>
        <w:gridCol w:w="708"/>
        <w:gridCol w:w="718"/>
        <w:gridCol w:w="788"/>
        <w:gridCol w:w="709"/>
      </w:tblGrid>
      <w:tr w:rsidR="00C94BFE" w:rsidRPr="00CE3DEC" w:rsidTr="00E84E26">
        <w:tc>
          <w:tcPr>
            <w:tcW w:w="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4BFE" w:rsidRPr="00CE3DEC" w:rsidRDefault="00C94BFE" w:rsidP="00E84E26">
            <w:pPr>
              <w:tabs>
                <w:tab w:val="left" w:pos="1935"/>
              </w:tabs>
              <w:jc w:val="center"/>
              <w:rPr>
                <w:rFonts w:eastAsia="Calibri"/>
                <w:b/>
                <w:color w:val="002060"/>
                <w:lang w:eastAsia="en-US"/>
              </w:rPr>
            </w:pPr>
            <w:r w:rsidRPr="00CE3DEC">
              <w:rPr>
                <w:b/>
                <w:color w:val="002060"/>
              </w:rPr>
              <w:t>№</w:t>
            </w:r>
          </w:p>
        </w:tc>
        <w:tc>
          <w:tcPr>
            <w:tcW w:w="1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4BFE" w:rsidRPr="00CE3DEC" w:rsidRDefault="00C94BFE" w:rsidP="00E84E26">
            <w:pPr>
              <w:tabs>
                <w:tab w:val="left" w:pos="1935"/>
              </w:tabs>
              <w:jc w:val="center"/>
              <w:rPr>
                <w:rFonts w:eastAsia="Calibri"/>
                <w:b/>
                <w:color w:val="002060"/>
                <w:lang w:eastAsia="en-US"/>
              </w:rPr>
            </w:pPr>
            <w:r w:rsidRPr="00CE3DEC">
              <w:rPr>
                <w:b/>
                <w:color w:val="002060"/>
              </w:rPr>
              <w:t>ФИО</w:t>
            </w:r>
          </w:p>
        </w:tc>
        <w:tc>
          <w:tcPr>
            <w:tcW w:w="2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4BFE" w:rsidRPr="00CE3DEC" w:rsidRDefault="00C94BFE" w:rsidP="00E84E26">
            <w:pPr>
              <w:tabs>
                <w:tab w:val="left" w:pos="1935"/>
              </w:tabs>
              <w:jc w:val="center"/>
              <w:rPr>
                <w:rFonts w:eastAsia="Calibri"/>
                <w:b/>
                <w:color w:val="002060"/>
                <w:lang w:eastAsia="en-US"/>
              </w:rPr>
            </w:pPr>
            <w:r w:rsidRPr="00CE3DEC">
              <w:rPr>
                <w:b/>
                <w:color w:val="002060"/>
              </w:rPr>
              <w:t>Должность</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4BFE" w:rsidRPr="00CE3DEC" w:rsidRDefault="00C94BFE" w:rsidP="00E84E26">
            <w:pPr>
              <w:tabs>
                <w:tab w:val="left" w:pos="1935"/>
              </w:tabs>
              <w:jc w:val="center"/>
              <w:rPr>
                <w:rFonts w:eastAsia="Calibri"/>
                <w:b/>
                <w:color w:val="002060"/>
                <w:lang w:eastAsia="en-US"/>
              </w:rPr>
            </w:pPr>
            <w:r w:rsidRPr="00CE3DEC">
              <w:rPr>
                <w:b/>
                <w:color w:val="002060"/>
              </w:rPr>
              <w:t>2015</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4BFE" w:rsidRPr="00CE3DEC" w:rsidRDefault="00C94BFE" w:rsidP="00E84E26">
            <w:pPr>
              <w:tabs>
                <w:tab w:val="left" w:pos="1935"/>
              </w:tabs>
              <w:jc w:val="center"/>
              <w:rPr>
                <w:rFonts w:eastAsia="Calibri"/>
                <w:b/>
                <w:color w:val="002060"/>
                <w:lang w:eastAsia="en-US"/>
              </w:rPr>
            </w:pPr>
            <w:r w:rsidRPr="00CE3DEC">
              <w:rPr>
                <w:b/>
                <w:color w:val="002060"/>
              </w:rPr>
              <w:t>2016</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4BFE" w:rsidRPr="00CE3DEC" w:rsidRDefault="00C94BFE" w:rsidP="00E84E26">
            <w:pPr>
              <w:tabs>
                <w:tab w:val="left" w:pos="1935"/>
              </w:tabs>
              <w:jc w:val="center"/>
              <w:rPr>
                <w:rFonts w:eastAsia="Calibri"/>
                <w:b/>
                <w:color w:val="002060"/>
                <w:lang w:eastAsia="en-US"/>
              </w:rPr>
            </w:pPr>
            <w:r w:rsidRPr="00CE3DEC">
              <w:rPr>
                <w:b/>
                <w:color w:val="002060"/>
              </w:rPr>
              <w:t>2017</w:t>
            </w:r>
          </w:p>
        </w:tc>
        <w:tc>
          <w:tcPr>
            <w:tcW w:w="7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4BFE" w:rsidRPr="00CE3DEC" w:rsidRDefault="00C94BFE" w:rsidP="00E84E26">
            <w:pPr>
              <w:tabs>
                <w:tab w:val="left" w:pos="1935"/>
              </w:tabs>
              <w:jc w:val="center"/>
              <w:rPr>
                <w:rFonts w:eastAsia="Calibri"/>
                <w:b/>
                <w:color w:val="002060"/>
                <w:lang w:eastAsia="en-US"/>
              </w:rPr>
            </w:pPr>
            <w:r w:rsidRPr="00CE3DEC">
              <w:rPr>
                <w:b/>
                <w:color w:val="002060"/>
              </w:rPr>
              <w:t>2018</w:t>
            </w:r>
          </w:p>
        </w:tc>
        <w:tc>
          <w:tcPr>
            <w:tcW w:w="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4BFE" w:rsidRPr="00CE3DEC" w:rsidRDefault="00C94BFE" w:rsidP="00E84E26">
            <w:pPr>
              <w:tabs>
                <w:tab w:val="left" w:pos="1935"/>
              </w:tabs>
              <w:jc w:val="center"/>
              <w:rPr>
                <w:rFonts w:eastAsia="Calibri"/>
                <w:b/>
                <w:color w:val="002060"/>
                <w:lang w:eastAsia="en-US"/>
              </w:rPr>
            </w:pPr>
            <w:r w:rsidRPr="00CE3DEC">
              <w:rPr>
                <w:b/>
                <w:color w:val="002060"/>
              </w:rPr>
              <w:t>2019</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4BFE" w:rsidRPr="00CE3DEC" w:rsidRDefault="00C94BFE" w:rsidP="00E84E26">
            <w:pPr>
              <w:tabs>
                <w:tab w:val="left" w:pos="1935"/>
              </w:tabs>
              <w:jc w:val="center"/>
              <w:rPr>
                <w:rFonts w:eastAsia="Calibri"/>
                <w:b/>
                <w:color w:val="002060"/>
                <w:lang w:eastAsia="en-US"/>
              </w:rPr>
            </w:pPr>
            <w:r w:rsidRPr="00CE3DEC">
              <w:rPr>
                <w:b/>
                <w:color w:val="002060"/>
              </w:rPr>
              <w:t>2020</w:t>
            </w:r>
          </w:p>
        </w:tc>
      </w:tr>
      <w:tr w:rsidR="00C94BFE" w:rsidRPr="00CE3DEC" w:rsidTr="00E84E26">
        <w:trPr>
          <w:trHeight w:val="135"/>
        </w:trPr>
        <w:tc>
          <w:tcPr>
            <w:tcW w:w="52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4BFE" w:rsidRPr="00CE3DEC" w:rsidRDefault="00C94BFE" w:rsidP="00E84E26">
            <w:pPr>
              <w:tabs>
                <w:tab w:val="left" w:pos="1935"/>
              </w:tabs>
              <w:jc w:val="center"/>
              <w:rPr>
                <w:rFonts w:eastAsia="Calibri"/>
                <w:b/>
                <w:color w:val="002060"/>
                <w:lang w:eastAsia="en-US"/>
              </w:rPr>
            </w:pPr>
            <w:r w:rsidRPr="00CE3DEC">
              <w:rPr>
                <w:b/>
                <w:color w:val="002060"/>
              </w:rPr>
              <w:t>1</w:t>
            </w:r>
          </w:p>
        </w:tc>
        <w:tc>
          <w:tcPr>
            <w:tcW w:w="199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4BFE" w:rsidRPr="00CE3DEC" w:rsidRDefault="00C94BFE" w:rsidP="00E84E26">
            <w:pPr>
              <w:tabs>
                <w:tab w:val="left" w:pos="1935"/>
              </w:tabs>
              <w:rPr>
                <w:rFonts w:eastAsia="Calibri"/>
                <w:b/>
                <w:color w:val="002060"/>
                <w:lang w:eastAsia="en-US"/>
              </w:rPr>
            </w:pPr>
            <w:r w:rsidRPr="00CE3DEC">
              <w:rPr>
                <w:b/>
                <w:color w:val="002060"/>
              </w:rPr>
              <w:t>Гелиева Ф.С.</w:t>
            </w:r>
          </w:p>
        </w:tc>
        <w:tc>
          <w:tcPr>
            <w:tcW w:w="2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4BFE" w:rsidRPr="00CE3DEC" w:rsidRDefault="00C94BFE" w:rsidP="00E84E26">
            <w:pPr>
              <w:tabs>
                <w:tab w:val="left" w:pos="1935"/>
              </w:tabs>
              <w:jc w:val="both"/>
              <w:rPr>
                <w:rFonts w:eastAsia="Calibri"/>
                <w:color w:val="002060"/>
                <w:lang w:eastAsia="en-US"/>
              </w:rPr>
            </w:pPr>
            <w:r w:rsidRPr="00CE3DEC">
              <w:rPr>
                <w:color w:val="002060"/>
              </w:rPr>
              <w:t>Директор</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4BFE" w:rsidRPr="00CE3DEC" w:rsidRDefault="00C94BFE" w:rsidP="00E84E26">
            <w:pPr>
              <w:tabs>
                <w:tab w:val="left" w:pos="1935"/>
              </w:tabs>
              <w:jc w:val="center"/>
              <w:rPr>
                <w:rFonts w:eastAsia="Calibri"/>
                <w:color w:val="002060"/>
                <w:lang w:eastAsia="en-US"/>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4BFE" w:rsidRPr="00CE3DEC" w:rsidRDefault="00C94BFE" w:rsidP="00E84E26">
            <w:pPr>
              <w:tabs>
                <w:tab w:val="left" w:pos="1935"/>
              </w:tabs>
              <w:jc w:val="center"/>
              <w:rPr>
                <w:rFonts w:eastAsia="Calibri"/>
                <w:color w:val="002060"/>
                <w:lang w:eastAsia="en-US"/>
              </w:rPr>
            </w:pPr>
            <w:r w:rsidRPr="00CE3DEC">
              <w:rPr>
                <w:color w:val="002060"/>
              </w:rPr>
              <w:t>+</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4BFE" w:rsidRPr="00CE3DEC" w:rsidRDefault="00C94BFE" w:rsidP="00E84E26">
            <w:pPr>
              <w:tabs>
                <w:tab w:val="left" w:pos="1935"/>
              </w:tabs>
              <w:jc w:val="center"/>
              <w:rPr>
                <w:rFonts w:eastAsia="Calibri"/>
                <w:color w:val="002060"/>
                <w:lang w:eastAsia="en-US"/>
              </w:rPr>
            </w:pPr>
          </w:p>
        </w:tc>
        <w:tc>
          <w:tcPr>
            <w:tcW w:w="7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4BFE" w:rsidRPr="00CE3DEC" w:rsidRDefault="00C94BFE" w:rsidP="00E84E26">
            <w:pPr>
              <w:tabs>
                <w:tab w:val="left" w:pos="1935"/>
              </w:tabs>
              <w:jc w:val="center"/>
              <w:rPr>
                <w:rFonts w:eastAsia="Calibri"/>
                <w:color w:val="002060"/>
                <w:lang w:eastAsia="en-US"/>
              </w:rPr>
            </w:pPr>
          </w:p>
        </w:tc>
        <w:tc>
          <w:tcPr>
            <w:tcW w:w="7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4BFE" w:rsidRPr="00CE3DEC" w:rsidRDefault="00C94BFE" w:rsidP="00E84E26">
            <w:pPr>
              <w:tabs>
                <w:tab w:val="left" w:pos="1935"/>
              </w:tabs>
              <w:jc w:val="center"/>
              <w:rPr>
                <w:rFonts w:eastAsia="Calibri"/>
                <w:color w:val="002060"/>
                <w:lang w:eastAsia="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4BFE" w:rsidRPr="00CE3DEC" w:rsidRDefault="00C94BFE" w:rsidP="00E84E26">
            <w:pPr>
              <w:tabs>
                <w:tab w:val="left" w:pos="1935"/>
              </w:tabs>
              <w:jc w:val="center"/>
              <w:rPr>
                <w:rFonts w:eastAsia="Calibri"/>
                <w:color w:val="002060"/>
                <w:lang w:eastAsia="en-US"/>
              </w:rPr>
            </w:pPr>
          </w:p>
        </w:tc>
      </w:tr>
      <w:tr w:rsidR="00C94BFE" w:rsidRPr="00CE3DEC" w:rsidTr="00E84E26">
        <w:trPr>
          <w:trHeight w:val="135"/>
        </w:trPr>
        <w:tc>
          <w:tcPr>
            <w:tcW w:w="52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94BFE" w:rsidRPr="00CE3DEC" w:rsidRDefault="00C94BFE" w:rsidP="00E84E26">
            <w:pPr>
              <w:rPr>
                <w:rFonts w:eastAsia="Calibri"/>
                <w:b/>
                <w:color w:val="002060"/>
                <w:lang w:eastAsia="en-US"/>
              </w:rPr>
            </w:pPr>
          </w:p>
        </w:tc>
        <w:tc>
          <w:tcPr>
            <w:tcW w:w="199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94BFE" w:rsidRPr="00CE3DEC" w:rsidRDefault="00C94BFE" w:rsidP="00E84E26">
            <w:pPr>
              <w:rPr>
                <w:rFonts w:eastAsia="Calibri"/>
                <w:b/>
                <w:color w:val="002060"/>
                <w:lang w:eastAsia="en-US"/>
              </w:rPr>
            </w:pPr>
          </w:p>
        </w:tc>
        <w:tc>
          <w:tcPr>
            <w:tcW w:w="2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4BFE" w:rsidRPr="00CE3DEC" w:rsidRDefault="00C94BFE" w:rsidP="00E84E26">
            <w:pPr>
              <w:tabs>
                <w:tab w:val="left" w:pos="1935"/>
              </w:tabs>
              <w:ind w:right="-249"/>
              <w:rPr>
                <w:rFonts w:eastAsia="Calibri"/>
                <w:color w:val="002060"/>
                <w:lang w:eastAsia="en-US"/>
              </w:rPr>
            </w:pPr>
            <w:r w:rsidRPr="00CE3DEC">
              <w:rPr>
                <w:color w:val="002060"/>
              </w:rPr>
              <w:t>Уч. осет.языка и лит-ры</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4BFE" w:rsidRPr="00CE3DEC" w:rsidRDefault="00C94BFE" w:rsidP="00E84E26">
            <w:pPr>
              <w:tabs>
                <w:tab w:val="left" w:pos="1935"/>
              </w:tabs>
              <w:jc w:val="center"/>
              <w:rPr>
                <w:rFonts w:eastAsia="Calibri"/>
                <w:color w:val="002060"/>
                <w:lang w:eastAsia="en-US"/>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4BFE" w:rsidRPr="00CE3DEC" w:rsidRDefault="00C94BFE" w:rsidP="00E84E26">
            <w:pPr>
              <w:tabs>
                <w:tab w:val="left" w:pos="1935"/>
              </w:tabs>
              <w:jc w:val="center"/>
              <w:rPr>
                <w:rFonts w:eastAsia="Calibri"/>
                <w:color w:val="002060"/>
                <w:lang w:eastAsia="en-US"/>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4BFE" w:rsidRPr="00CE3DEC" w:rsidRDefault="00C94BFE" w:rsidP="00E84E26">
            <w:pPr>
              <w:tabs>
                <w:tab w:val="left" w:pos="1935"/>
              </w:tabs>
              <w:jc w:val="center"/>
              <w:rPr>
                <w:rFonts w:eastAsia="Calibri"/>
                <w:color w:val="002060"/>
                <w:lang w:eastAsia="en-US"/>
              </w:rPr>
            </w:pPr>
          </w:p>
        </w:tc>
        <w:tc>
          <w:tcPr>
            <w:tcW w:w="7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4BFE" w:rsidRPr="00CE3DEC" w:rsidRDefault="00C94BFE" w:rsidP="00E84E26">
            <w:pPr>
              <w:tabs>
                <w:tab w:val="left" w:pos="1935"/>
              </w:tabs>
              <w:jc w:val="center"/>
              <w:rPr>
                <w:rFonts w:eastAsia="Calibri"/>
                <w:color w:val="002060"/>
                <w:lang w:eastAsia="en-US"/>
              </w:rPr>
            </w:pPr>
          </w:p>
        </w:tc>
        <w:tc>
          <w:tcPr>
            <w:tcW w:w="7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4BFE" w:rsidRPr="00CE3DEC" w:rsidRDefault="00C94BFE" w:rsidP="00E84E26">
            <w:pPr>
              <w:tabs>
                <w:tab w:val="left" w:pos="1935"/>
              </w:tabs>
              <w:jc w:val="center"/>
              <w:rPr>
                <w:rFonts w:eastAsia="Calibri"/>
                <w:color w:val="002060"/>
                <w:lang w:eastAsia="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4BFE" w:rsidRPr="00CE3DEC" w:rsidRDefault="00C94BFE" w:rsidP="00E84E26">
            <w:pPr>
              <w:tabs>
                <w:tab w:val="left" w:pos="1935"/>
              </w:tabs>
              <w:jc w:val="center"/>
              <w:rPr>
                <w:rFonts w:eastAsia="Calibri"/>
                <w:color w:val="002060"/>
                <w:lang w:eastAsia="en-US"/>
              </w:rPr>
            </w:pPr>
          </w:p>
        </w:tc>
      </w:tr>
      <w:tr w:rsidR="00C94BFE" w:rsidRPr="00CE3DEC" w:rsidTr="00E84E26">
        <w:trPr>
          <w:trHeight w:val="135"/>
        </w:trPr>
        <w:tc>
          <w:tcPr>
            <w:tcW w:w="52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4BFE" w:rsidRPr="00CE3DEC" w:rsidRDefault="00C94BFE" w:rsidP="00E84E26">
            <w:pPr>
              <w:tabs>
                <w:tab w:val="left" w:pos="1935"/>
              </w:tabs>
              <w:jc w:val="center"/>
              <w:rPr>
                <w:rFonts w:eastAsia="Calibri"/>
                <w:b/>
                <w:color w:val="002060"/>
                <w:lang w:eastAsia="en-US"/>
              </w:rPr>
            </w:pPr>
            <w:r w:rsidRPr="00CE3DEC">
              <w:rPr>
                <w:b/>
                <w:color w:val="002060"/>
              </w:rPr>
              <w:t>2</w:t>
            </w:r>
          </w:p>
        </w:tc>
        <w:tc>
          <w:tcPr>
            <w:tcW w:w="199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4BFE" w:rsidRPr="00CE3DEC" w:rsidRDefault="00C94BFE" w:rsidP="00E84E26">
            <w:pPr>
              <w:tabs>
                <w:tab w:val="left" w:pos="1935"/>
              </w:tabs>
              <w:rPr>
                <w:rFonts w:eastAsia="Calibri"/>
                <w:b/>
                <w:color w:val="002060"/>
                <w:lang w:eastAsia="en-US"/>
              </w:rPr>
            </w:pPr>
            <w:r w:rsidRPr="00CE3DEC">
              <w:rPr>
                <w:b/>
                <w:color w:val="002060"/>
              </w:rPr>
              <w:t>Плиева З.П.</w:t>
            </w:r>
          </w:p>
        </w:tc>
        <w:tc>
          <w:tcPr>
            <w:tcW w:w="2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4BFE" w:rsidRPr="00CE3DEC" w:rsidRDefault="00C94BFE" w:rsidP="00E84E26">
            <w:pPr>
              <w:tabs>
                <w:tab w:val="left" w:pos="1935"/>
              </w:tabs>
              <w:rPr>
                <w:rFonts w:eastAsia="Calibri"/>
                <w:color w:val="002060"/>
                <w:lang w:eastAsia="en-US"/>
              </w:rPr>
            </w:pPr>
            <w:r w:rsidRPr="00CE3DEC">
              <w:rPr>
                <w:color w:val="002060"/>
              </w:rPr>
              <w:t>ЗДВР</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4BFE" w:rsidRPr="00CE3DEC" w:rsidRDefault="00C94BFE" w:rsidP="00E84E26">
            <w:pPr>
              <w:tabs>
                <w:tab w:val="left" w:pos="1935"/>
              </w:tabs>
              <w:jc w:val="center"/>
              <w:rPr>
                <w:rFonts w:eastAsia="Calibri"/>
                <w:color w:val="002060"/>
                <w:lang w:eastAsia="en-US"/>
              </w:rPr>
            </w:pPr>
            <w:r w:rsidRPr="00CE3DEC">
              <w:rPr>
                <w:color w:val="002060"/>
              </w:rPr>
              <w:t>+</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4BFE" w:rsidRPr="00CE3DEC" w:rsidRDefault="00C94BFE" w:rsidP="00E84E26">
            <w:pPr>
              <w:tabs>
                <w:tab w:val="left" w:pos="1935"/>
              </w:tabs>
              <w:jc w:val="center"/>
              <w:rPr>
                <w:rFonts w:eastAsia="Calibri"/>
                <w:color w:val="002060"/>
                <w:lang w:eastAsia="en-US"/>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4BFE" w:rsidRPr="00CE3DEC" w:rsidRDefault="00C94BFE" w:rsidP="00E84E26">
            <w:pPr>
              <w:tabs>
                <w:tab w:val="left" w:pos="1935"/>
              </w:tabs>
              <w:jc w:val="center"/>
              <w:rPr>
                <w:rFonts w:eastAsia="Calibri"/>
                <w:color w:val="002060"/>
                <w:lang w:eastAsia="en-US"/>
              </w:rPr>
            </w:pPr>
          </w:p>
        </w:tc>
        <w:tc>
          <w:tcPr>
            <w:tcW w:w="7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4BFE" w:rsidRPr="00CE3DEC" w:rsidRDefault="00C94BFE" w:rsidP="00E84E26">
            <w:pPr>
              <w:tabs>
                <w:tab w:val="left" w:pos="1935"/>
              </w:tabs>
              <w:jc w:val="center"/>
              <w:rPr>
                <w:rFonts w:eastAsia="Calibri"/>
                <w:color w:val="002060"/>
                <w:lang w:eastAsia="en-US"/>
              </w:rPr>
            </w:pPr>
          </w:p>
        </w:tc>
        <w:tc>
          <w:tcPr>
            <w:tcW w:w="7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4BFE" w:rsidRPr="00CE3DEC" w:rsidRDefault="00C94BFE" w:rsidP="00E84E26">
            <w:pPr>
              <w:tabs>
                <w:tab w:val="left" w:pos="1935"/>
              </w:tabs>
              <w:jc w:val="center"/>
              <w:rPr>
                <w:rFonts w:eastAsia="Calibri"/>
                <w:color w:val="002060"/>
                <w:lang w:eastAsia="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4BFE" w:rsidRPr="00CE3DEC" w:rsidRDefault="00C94BFE" w:rsidP="00E84E26">
            <w:pPr>
              <w:tabs>
                <w:tab w:val="left" w:pos="1935"/>
              </w:tabs>
              <w:jc w:val="center"/>
              <w:rPr>
                <w:rFonts w:eastAsia="Calibri"/>
                <w:color w:val="002060"/>
                <w:lang w:eastAsia="en-US"/>
              </w:rPr>
            </w:pPr>
            <w:r w:rsidRPr="00CE3DEC">
              <w:rPr>
                <w:color w:val="002060"/>
              </w:rPr>
              <w:t>+</w:t>
            </w:r>
          </w:p>
        </w:tc>
      </w:tr>
      <w:tr w:rsidR="00C94BFE" w:rsidRPr="00CE3DEC" w:rsidTr="00E84E26">
        <w:trPr>
          <w:trHeight w:val="135"/>
        </w:trPr>
        <w:tc>
          <w:tcPr>
            <w:tcW w:w="52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94BFE" w:rsidRPr="00CE3DEC" w:rsidRDefault="00C94BFE" w:rsidP="00E84E26">
            <w:pPr>
              <w:rPr>
                <w:rFonts w:eastAsia="Calibri"/>
                <w:b/>
                <w:color w:val="002060"/>
                <w:lang w:eastAsia="en-US"/>
              </w:rPr>
            </w:pPr>
          </w:p>
        </w:tc>
        <w:tc>
          <w:tcPr>
            <w:tcW w:w="199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94BFE" w:rsidRPr="00CE3DEC" w:rsidRDefault="00C94BFE" w:rsidP="00E84E26">
            <w:pPr>
              <w:rPr>
                <w:rFonts w:eastAsia="Calibri"/>
                <w:b/>
                <w:color w:val="002060"/>
                <w:lang w:eastAsia="en-US"/>
              </w:rPr>
            </w:pPr>
          </w:p>
        </w:tc>
        <w:tc>
          <w:tcPr>
            <w:tcW w:w="2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4BFE" w:rsidRPr="00CE3DEC" w:rsidRDefault="00C94BFE" w:rsidP="00E84E26">
            <w:pPr>
              <w:tabs>
                <w:tab w:val="left" w:pos="1935"/>
              </w:tabs>
              <w:rPr>
                <w:rFonts w:eastAsia="Calibri"/>
                <w:color w:val="002060"/>
                <w:lang w:eastAsia="en-US"/>
              </w:rPr>
            </w:pPr>
            <w:r w:rsidRPr="00CE3DEC">
              <w:rPr>
                <w:color w:val="002060"/>
              </w:rPr>
              <w:t>Уч. математики</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4BFE" w:rsidRPr="00CE3DEC" w:rsidRDefault="00C94BFE" w:rsidP="00E84E26">
            <w:pPr>
              <w:tabs>
                <w:tab w:val="left" w:pos="1935"/>
              </w:tabs>
              <w:jc w:val="center"/>
              <w:rPr>
                <w:rFonts w:eastAsia="Calibri"/>
                <w:color w:val="002060"/>
                <w:lang w:eastAsia="en-US"/>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4BFE" w:rsidRPr="00CE3DEC" w:rsidRDefault="00C94BFE" w:rsidP="00E84E26">
            <w:pPr>
              <w:tabs>
                <w:tab w:val="left" w:pos="1935"/>
              </w:tabs>
              <w:jc w:val="center"/>
              <w:rPr>
                <w:rFonts w:eastAsia="Calibri"/>
                <w:color w:val="002060"/>
                <w:lang w:eastAsia="en-US"/>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4BFE" w:rsidRPr="00CE3DEC" w:rsidRDefault="00C94BFE" w:rsidP="00E84E26">
            <w:pPr>
              <w:tabs>
                <w:tab w:val="left" w:pos="1935"/>
              </w:tabs>
              <w:jc w:val="center"/>
              <w:rPr>
                <w:rFonts w:eastAsia="Calibri"/>
                <w:color w:val="002060"/>
                <w:lang w:eastAsia="en-US"/>
              </w:rPr>
            </w:pPr>
          </w:p>
        </w:tc>
        <w:tc>
          <w:tcPr>
            <w:tcW w:w="7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4BFE" w:rsidRPr="00CE3DEC" w:rsidRDefault="00C94BFE" w:rsidP="00E84E26">
            <w:pPr>
              <w:tabs>
                <w:tab w:val="left" w:pos="1935"/>
              </w:tabs>
              <w:jc w:val="center"/>
              <w:rPr>
                <w:rFonts w:eastAsia="Calibri"/>
                <w:color w:val="002060"/>
                <w:lang w:eastAsia="en-US"/>
              </w:rPr>
            </w:pPr>
            <w:r w:rsidRPr="00CE3DEC">
              <w:rPr>
                <w:color w:val="002060"/>
              </w:rPr>
              <w:t>+</w:t>
            </w:r>
          </w:p>
        </w:tc>
        <w:tc>
          <w:tcPr>
            <w:tcW w:w="7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4BFE" w:rsidRPr="00CE3DEC" w:rsidRDefault="00C94BFE" w:rsidP="00E84E26">
            <w:pPr>
              <w:tabs>
                <w:tab w:val="left" w:pos="1935"/>
              </w:tabs>
              <w:jc w:val="center"/>
              <w:rPr>
                <w:rFonts w:eastAsia="Calibri"/>
                <w:color w:val="002060"/>
                <w:lang w:eastAsia="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4BFE" w:rsidRPr="00CE3DEC" w:rsidRDefault="00C94BFE" w:rsidP="00E84E26">
            <w:pPr>
              <w:tabs>
                <w:tab w:val="left" w:pos="1935"/>
              </w:tabs>
              <w:jc w:val="center"/>
              <w:rPr>
                <w:rFonts w:eastAsia="Calibri"/>
                <w:color w:val="002060"/>
                <w:lang w:eastAsia="en-US"/>
              </w:rPr>
            </w:pPr>
          </w:p>
        </w:tc>
      </w:tr>
      <w:tr w:rsidR="00C94BFE" w:rsidRPr="00CE3DEC" w:rsidTr="00E84E26">
        <w:trPr>
          <w:trHeight w:val="278"/>
        </w:trPr>
        <w:tc>
          <w:tcPr>
            <w:tcW w:w="52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4BFE" w:rsidRPr="00CE3DEC" w:rsidRDefault="00C94BFE" w:rsidP="00E84E26">
            <w:pPr>
              <w:tabs>
                <w:tab w:val="left" w:pos="1935"/>
              </w:tabs>
              <w:jc w:val="center"/>
              <w:rPr>
                <w:rFonts w:eastAsia="Calibri"/>
                <w:b/>
                <w:color w:val="002060"/>
                <w:lang w:eastAsia="en-US"/>
              </w:rPr>
            </w:pPr>
            <w:r w:rsidRPr="00CE3DEC">
              <w:rPr>
                <w:b/>
                <w:color w:val="002060"/>
              </w:rPr>
              <w:t>3</w:t>
            </w:r>
          </w:p>
        </w:tc>
        <w:tc>
          <w:tcPr>
            <w:tcW w:w="199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4BFE" w:rsidRPr="00CE3DEC" w:rsidRDefault="00C94BFE" w:rsidP="00E84E26">
            <w:pPr>
              <w:tabs>
                <w:tab w:val="left" w:pos="1935"/>
              </w:tabs>
              <w:rPr>
                <w:rFonts w:eastAsia="Calibri"/>
                <w:b/>
                <w:color w:val="002060"/>
                <w:lang w:eastAsia="en-US"/>
              </w:rPr>
            </w:pPr>
            <w:r w:rsidRPr="00CE3DEC">
              <w:rPr>
                <w:b/>
                <w:color w:val="002060"/>
              </w:rPr>
              <w:t>Алборова Н.К.</w:t>
            </w:r>
          </w:p>
        </w:tc>
        <w:tc>
          <w:tcPr>
            <w:tcW w:w="2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4BFE" w:rsidRPr="00CE3DEC" w:rsidRDefault="00C94BFE" w:rsidP="00E84E26">
            <w:pPr>
              <w:tabs>
                <w:tab w:val="left" w:pos="1935"/>
              </w:tabs>
              <w:rPr>
                <w:rFonts w:eastAsia="Calibri"/>
                <w:color w:val="002060"/>
                <w:lang w:eastAsia="en-US"/>
              </w:rPr>
            </w:pPr>
            <w:r w:rsidRPr="00CE3DEC">
              <w:rPr>
                <w:color w:val="002060"/>
              </w:rPr>
              <w:t>ЗДУВР</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4BFE" w:rsidRPr="00CE3DEC" w:rsidRDefault="00C94BFE" w:rsidP="00E84E26">
            <w:pPr>
              <w:tabs>
                <w:tab w:val="left" w:pos="1935"/>
              </w:tabs>
              <w:jc w:val="center"/>
              <w:rPr>
                <w:rFonts w:eastAsia="Calibri"/>
                <w:color w:val="002060"/>
                <w:lang w:eastAsia="en-US"/>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4BFE" w:rsidRPr="00CE3DEC" w:rsidRDefault="00C94BFE" w:rsidP="00E84E26">
            <w:pPr>
              <w:tabs>
                <w:tab w:val="left" w:pos="1935"/>
              </w:tabs>
              <w:jc w:val="center"/>
              <w:rPr>
                <w:rFonts w:eastAsia="Calibri"/>
                <w:color w:val="002060"/>
                <w:lang w:eastAsia="en-US"/>
              </w:rPr>
            </w:pPr>
            <w:r w:rsidRPr="00CE3DEC">
              <w:rPr>
                <w:color w:val="002060"/>
              </w:rPr>
              <w:t>+</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4BFE" w:rsidRPr="00CE3DEC" w:rsidRDefault="00C94BFE" w:rsidP="00E84E26">
            <w:pPr>
              <w:tabs>
                <w:tab w:val="left" w:pos="1935"/>
              </w:tabs>
              <w:jc w:val="center"/>
              <w:rPr>
                <w:rFonts w:eastAsia="Calibri"/>
                <w:color w:val="002060"/>
                <w:lang w:eastAsia="en-US"/>
              </w:rPr>
            </w:pPr>
          </w:p>
        </w:tc>
        <w:tc>
          <w:tcPr>
            <w:tcW w:w="7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4BFE" w:rsidRPr="00CE3DEC" w:rsidRDefault="00C94BFE" w:rsidP="00E84E26">
            <w:pPr>
              <w:tabs>
                <w:tab w:val="left" w:pos="1935"/>
              </w:tabs>
              <w:jc w:val="center"/>
              <w:rPr>
                <w:rFonts w:eastAsia="Calibri"/>
                <w:color w:val="002060"/>
                <w:lang w:eastAsia="en-US"/>
              </w:rPr>
            </w:pPr>
          </w:p>
        </w:tc>
        <w:tc>
          <w:tcPr>
            <w:tcW w:w="7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4BFE" w:rsidRPr="00CE3DEC" w:rsidRDefault="00C94BFE" w:rsidP="00E84E26">
            <w:pPr>
              <w:tabs>
                <w:tab w:val="left" w:pos="1935"/>
              </w:tabs>
              <w:jc w:val="center"/>
              <w:rPr>
                <w:rFonts w:eastAsia="Calibri"/>
                <w:color w:val="002060"/>
                <w:lang w:eastAsia="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4BFE" w:rsidRPr="00CE3DEC" w:rsidRDefault="00C94BFE" w:rsidP="00E84E26">
            <w:pPr>
              <w:tabs>
                <w:tab w:val="left" w:pos="1935"/>
              </w:tabs>
              <w:jc w:val="center"/>
              <w:rPr>
                <w:rFonts w:eastAsia="Calibri"/>
                <w:color w:val="002060"/>
                <w:lang w:eastAsia="en-US"/>
              </w:rPr>
            </w:pPr>
          </w:p>
        </w:tc>
      </w:tr>
      <w:tr w:rsidR="00C94BFE" w:rsidRPr="00CE3DEC" w:rsidTr="00E84E26">
        <w:trPr>
          <w:trHeight w:val="277"/>
        </w:trPr>
        <w:tc>
          <w:tcPr>
            <w:tcW w:w="52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94BFE" w:rsidRPr="00CE3DEC" w:rsidRDefault="00C94BFE" w:rsidP="00E84E26">
            <w:pPr>
              <w:rPr>
                <w:rFonts w:eastAsia="Calibri"/>
                <w:b/>
                <w:color w:val="002060"/>
                <w:lang w:eastAsia="en-US"/>
              </w:rPr>
            </w:pPr>
          </w:p>
        </w:tc>
        <w:tc>
          <w:tcPr>
            <w:tcW w:w="199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94BFE" w:rsidRPr="00CE3DEC" w:rsidRDefault="00C94BFE" w:rsidP="00E84E26">
            <w:pPr>
              <w:rPr>
                <w:rFonts w:eastAsia="Calibri"/>
                <w:b/>
                <w:color w:val="002060"/>
                <w:lang w:eastAsia="en-US"/>
              </w:rPr>
            </w:pPr>
          </w:p>
        </w:tc>
        <w:tc>
          <w:tcPr>
            <w:tcW w:w="2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4BFE" w:rsidRPr="00CE3DEC" w:rsidRDefault="00C94BFE" w:rsidP="00E84E26">
            <w:pPr>
              <w:tabs>
                <w:tab w:val="left" w:pos="1935"/>
              </w:tabs>
              <w:ind w:right="-249"/>
              <w:rPr>
                <w:rFonts w:eastAsia="Calibri"/>
                <w:color w:val="002060"/>
                <w:lang w:eastAsia="en-US"/>
              </w:rPr>
            </w:pPr>
            <w:r w:rsidRPr="00CE3DEC">
              <w:rPr>
                <w:color w:val="002060"/>
              </w:rPr>
              <w:t>Уч. осет.языка и лит-ры</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4BFE" w:rsidRPr="00CE3DEC" w:rsidRDefault="00C94BFE" w:rsidP="00E84E26">
            <w:pPr>
              <w:tabs>
                <w:tab w:val="left" w:pos="1935"/>
              </w:tabs>
              <w:jc w:val="center"/>
              <w:rPr>
                <w:rFonts w:eastAsia="Calibri"/>
                <w:color w:val="002060"/>
                <w:lang w:eastAsia="en-US"/>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4BFE" w:rsidRPr="00CE3DEC" w:rsidRDefault="00C94BFE" w:rsidP="00E84E26">
            <w:pPr>
              <w:tabs>
                <w:tab w:val="left" w:pos="1935"/>
              </w:tabs>
              <w:jc w:val="center"/>
              <w:rPr>
                <w:rFonts w:eastAsia="Calibri"/>
                <w:color w:val="002060"/>
                <w:lang w:eastAsia="en-US"/>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4BFE" w:rsidRPr="00CE3DEC" w:rsidRDefault="00C94BFE" w:rsidP="00E84E26">
            <w:pPr>
              <w:tabs>
                <w:tab w:val="left" w:pos="1935"/>
              </w:tabs>
              <w:jc w:val="center"/>
              <w:rPr>
                <w:rFonts w:eastAsia="Calibri"/>
                <w:color w:val="002060"/>
                <w:lang w:eastAsia="en-US"/>
              </w:rPr>
            </w:pPr>
          </w:p>
        </w:tc>
        <w:tc>
          <w:tcPr>
            <w:tcW w:w="7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4BFE" w:rsidRPr="00CE3DEC" w:rsidRDefault="00C94BFE" w:rsidP="00E84E26">
            <w:pPr>
              <w:tabs>
                <w:tab w:val="left" w:pos="1935"/>
              </w:tabs>
              <w:jc w:val="center"/>
              <w:rPr>
                <w:rFonts w:eastAsia="Calibri"/>
                <w:color w:val="002060"/>
                <w:lang w:eastAsia="en-US"/>
              </w:rPr>
            </w:pPr>
            <w:r w:rsidRPr="00CE3DEC">
              <w:rPr>
                <w:color w:val="002060"/>
              </w:rPr>
              <w:t>+</w:t>
            </w:r>
          </w:p>
        </w:tc>
        <w:tc>
          <w:tcPr>
            <w:tcW w:w="7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4BFE" w:rsidRPr="00CE3DEC" w:rsidRDefault="00C94BFE" w:rsidP="00E84E26">
            <w:pPr>
              <w:tabs>
                <w:tab w:val="left" w:pos="1935"/>
              </w:tabs>
              <w:jc w:val="center"/>
              <w:rPr>
                <w:rFonts w:eastAsia="Calibri"/>
                <w:color w:val="002060"/>
                <w:lang w:eastAsia="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4BFE" w:rsidRPr="00CE3DEC" w:rsidRDefault="00C94BFE" w:rsidP="00E84E26">
            <w:pPr>
              <w:tabs>
                <w:tab w:val="left" w:pos="1935"/>
              </w:tabs>
              <w:jc w:val="center"/>
              <w:rPr>
                <w:rFonts w:eastAsia="Calibri"/>
                <w:color w:val="002060"/>
                <w:lang w:eastAsia="en-US"/>
              </w:rPr>
            </w:pPr>
          </w:p>
        </w:tc>
      </w:tr>
      <w:tr w:rsidR="00C94BFE" w:rsidRPr="00CE3DEC" w:rsidTr="00E84E26">
        <w:tc>
          <w:tcPr>
            <w:tcW w:w="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4BFE" w:rsidRPr="00CE3DEC" w:rsidRDefault="00C94BFE" w:rsidP="00E84E26">
            <w:pPr>
              <w:tabs>
                <w:tab w:val="left" w:pos="1935"/>
              </w:tabs>
              <w:jc w:val="center"/>
              <w:rPr>
                <w:rFonts w:eastAsia="Calibri"/>
                <w:b/>
                <w:color w:val="002060"/>
                <w:lang w:eastAsia="en-US"/>
              </w:rPr>
            </w:pPr>
            <w:r w:rsidRPr="00CE3DEC">
              <w:rPr>
                <w:b/>
                <w:color w:val="002060"/>
              </w:rPr>
              <w:t>4</w:t>
            </w:r>
          </w:p>
        </w:tc>
        <w:tc>
          <w:tcPr>
            <w:tcW w:w="1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4BFE" w:rsidRPr="00CE3DEC" w:rsidRDefault="00C94BFE" w:rsidP="00E84E26">
            <w:pPr>
              <w:tabs>
                <w:tab w:val="left" w:pos="1935"/>
              </w:tabs>
              <w:rPr>
                <w:rFonts w:eastAsia="Calibri"/>
                <w:b/>
                <w:color w:val="002060"/>
                <w:lang w:eastAsia="en-US"/>
              </w:rPr>
            </w:pPr>
            <w:r w:rsidRPr="00CE3DEC">
              <w:rPr>
                <w:b/>
                <w:color w:val="002060"/>
              </w:rPr>
              <w:t>Гаглоева Ф.Л.</w:t>
            </w:r>
          </w:p>
        </w:tc>
        <w:tc>
          <w:tcPr>
            <w:tcW w:w="2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4BFE" w:rsidRPr="00CE3DEC" w:rsidRDefault="00C94BFE" w:rsidP="00E84E26">
            <w:pPr>
              <w:tabs>
                <w:tab w:val="left" w:pos="1935"/>
              </w:tabs>
              <w:ind w:right="-108"/>
              <w:rPr>
                <w:rFonts w:eastAsia="Calibri"/>
                <w:color w:val="002060"/>
                <w:lang w:eastAsia="en-US"/>
              </w:rPr>
            </w:pPr>
            <w:r w:rsidRPr="00CE3DEC">
              <w:rPr>
                <w:color w:val="002060"/>
              </w:rPr>
              <w:t>Уч. осет.языка и лит-ры</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4BFE" w:rsidRPr="00CE3DEC" w:rsidRDefault="00C94BFE" w:rsidP="00E84E26">
            <w:pPr>
              <w:tabs>
                <w:tab w:val="left" w:pos="1935"/>
              </w:tabs>
              <w:jc w:val="center"/>
              <w:rPr>
                <w:rFonts w:eastAsia="Calibri"/>
                <w:color w:val="002060"/>
                <w:lang w:eastAsia="en-US"/>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4BFE" w:rsidRPr="00CE3DEC" w:rsidRDefault="00C94BFE" w:rsidP="00E84E26">
            <w:pPr>
              <w:tabs>
                <w:tab w:val="left" w:pos="1935"/>
              </w:tabs>
              <w:jc w:val="center"/>
              <w:rPr>
                <w:rFonts w:eastAsia="Calibri"/>
                <w:color w:val="002060"/>
                <w:lang w:eastAsia="en-US"/>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4BFE" w:rsidRPr="00CE3DEC" w:rsidRDefault="00C94BFE" w:rsidP="00E84E26">
            <w:pPr>
              <w:tabs>
                <w:tab w:val="left" w:pos="1935"/>
              </w:tabs>
              <w:jc w:val="center"/>
              <w:rPr>
                <w:rFonts w:eastAsia="Calibri"/>
                <w:color w:val="002060"/>
                <w:lang w:eastAsia="en-US"/>
              </w:rPr>
            </w:pPr>
          </w:p>
        </w:tc>
        <w:tc>
          <w:tcPr>
            <w:tcW w:w="7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4BFE" w:rsidRPr="00CE3DEC" w:rsidRDefault="00C94BFE" w:rsidP="00E84E26">
            <w:pPr>
              <w:tabs>
                <w:tab w:val="left" w:pos="1935"/>
              </w:tabs>
              <w:jc w:val="center"/>
              <w:rPr>
                <w:rFonts w:eastAsia="Calibri"/>
                <w:color w:val="002060"/>
                <w:lang w:eastAsia="en-US"/>
              </w:rPr>
            </w:pPr>
            <w:r w:rsidRPr="00CE3DEC">
              <w:rPr>
                <w:color w:val="002060"/>
              </w:rPr>
              <w:t>+</w:t>
            </w:r>
          </w:p>
        </w:tc>
        <w:tc>
          <w:tcPr>
            <w:tcW w:w="7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4BFE" w:rsidRPr="00CE3DEC" w:rsidRDefault="00C94BFE" w:rsidP="00E84E26">
            <w:pPr>
              <w:tabs>
                <w:tab w:val="left" w:pos="1935"/>
              </w:tabs>
              <w:jc w:val="center"/>
              <w:rPr>
                <w:rFonts w:eastAsia="Calibri"/>
                <w:color w:val="002060"/>
                <w:lang w:eastAsia="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4BFE" w:rsidRPr="00CE3DEC" w:rsidRDefault="00C94BFE" w:rsidP="00E84E26">
            <w:pPr>
              <w:tabs>
                <w:tab w:val="left" w:pos="1935"/>
              </w:tabs>
              <w:jc w:val="center"/>
              <w:rPr>
                <w:rFonts w:eastAsia="Calibri"/>
                <w:color w:val="002060"/>
                <w:lang w:eastAsia="en-US"/>
              </w:rPr>
            </w:pPr>
          </w:p>
        </w:tc>
      </w:tr>
      <w:tr w:rsidR="00C94BFE" w:rsidRPr="00CE3DEC" w:rsidTr="00E84E26">
        <w:tc>
          <w:tcPr>
            <w:tcW w:w="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4BFE" w:rsidRPr="00CE3DEC" w:rsidRDefault="00C94BFE" w:rsidP="00E84E26">
            <w:pPr>
              <w:tabs>
                <w:tab w:val="left" w:pos="1935"/>
              </w:tabs>
              <w:jc w:val="center"/>
              <w:rPr>
                <w:rFonts w:eastAsia="Calibri"/>
                <w:b/>
                <w:color w:val="002060"/>
                <w:lang w:eastAsia="en-US"/>
              </w:rPr>
            </w:pPr>
            <w:r w:rsidRPr="00CE3DEC">
              <w:rPr>
                <w:b/>
                <w:color w:val="002060"/>
              </w:rPr>
              <w:t>5</w:t>
            </w:r>
          </w:p>
        </w:tc>
        <w:tc>
          <w:tcPr>
            <w:tcW w:w="1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4BFE" w:rsidRPr="00CE3DEC" w:rsidRDefault="00C94BFE" w:rsidP="00E84E26">
            <w:pPr>
              <w:tabs>
                <w:tab w:val="left" w:pos="1935"/>
              </w:tabs>
              <w:rPr>
                <w:rFonts w:eastAsia="Calibri"/>
                <w:b/>
                <w:color w:val="002060"/>
                <w:lang w:eastAsia="en-US"/>
              </w:rPr>
            </w:pPr>
            <w:r w:rsidRPr="00CE3DEC">
              <w:rPr>
                <w:b/>
                <w:color w:val="002060"/>
              </w:rPr>
              <w:t>Черткоева Л.Г.</w:t>
            </w:r>
          </w:p>
        </w:tc>
        <w:tc>
          <w:tcPr>
            <w:tcW w:w="2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4BFE" w:rsidRPr="00CE3DEC" w:rsidRDefault="00C94BFE" w:rsidP="00E84E26">
            <w:pPr>
              <w:tabs>
                <w:tab w:val="left" w:pos="1935"/>
              </w:tabs>
              <w:ind w:right="-158"/>
              <w:rPr>
                <w:rFonts w:eastAsia="Calibri"/>
                <w:color w:val="002060"/>
                <w:lang w:eastAsia="en-US"/>
              </w:rPr>
            </w:pPr>
            <w:r w:rsidRPr="00CE3DEC">
              <w:rPr>
                <w:color w:val="002060"/>
              </w:rPr>
              <w:t>Уч. рус.языка и лит-ры</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4BFE" w:rsidRPr="00CE3DEC" w:rsidRDefault="00C94BFE" w:rsidP="00E84E26">
            <w:pPr>
              <w:tabs>
                <w:tab w:val="left" w:pos="1935"/>
              </w:tabs>
              <w:jc w:val="center"/>
              <w:rPr>
                <w:rFonts w:eastAsia="Calibri"/>
                <w:color w:val="002060"/>
                <w:lang w:eastAsia="en-US"/>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4BFE" w:rsidRPr="00CE3DEC" w:rsidRDefault="00C94BFE" w:rsidP="00E84E26">
            <w:pPr>
              <w:tabs>
                <w:tab w:val="left" w:pos="1935"/>
              </w:tabs>
              <w:jc w:val="center"/>
              <w:rPr>
                <w:rFonts w:eastAsia="Calibri"/>
                <w:color w:val="002060"/>
                <w:lang w:eastAsia="en-US"/>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4BFE" w:rsidRPr="00CE3DEC" w:rsidRDefault="00C94BFE" w:rsidP="00E84E26">
            <w:pPr>
              <w:tabs>
                <w:tab w:val="left" w:pos="1935"/>
              </w:tabs>
              <w:jc w:val="center"/>
              <w:rPr>
                <w:rFonts w:eastAsia="Calibri"/>
                <w:color w:val="002060"/>
                <w:lang w:eastAsia="en-US"/>
              </w:rPr>
            </w:pPr>
          </w:p>
        </w:tc>
        <w:tc>
          <w:tcPr>
            <w:tcW w:w="7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4BFE" w:rsidRPr="00CE3DEC" w:rsidRDefault="00C94BFE" w:rsidP="00E84E26">
            <w:pPr>
              <w:tabs>
                <w:tab w:val="left" w:pos="1935"/>
              </w:tabs>
              <w:jc w:val="center"/>
              <w:rPr>
                <w:rFonts w:eastAsia="Calibri"/>
                <w:color w:val="002060"/>
                <w:lang w:eastAsia="en-US"/>
              </w:rPr>
            </w:pPr>
            <w:r w:rsidRPr="00CE3DEC">
              <w:rPr>
                <w:color w:val="002060"/>
              </w:rPr>
              <w:t>+</w:t>
            </w:r>
          </w:p>
        </w:tc>
        <w:tc>
          <w:tcPr>
            <w:tcW w:w="7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4BFE" w:rsidRPr="00CE3DEC" w:rsidRDefault="00C94BFE" w:rsidP="00E84E26">
            <w:pPr>
              <w:tabs>
                <w:tab w:val="left" w:pos="1935"/>
              </w:tabs>
              <w:jc w:val="center"/>
              <w:rPr>
                <w:rFonts w:eastAsia="Calibri"/>
                <w:color w:val="002060"/>
                <w:lang w:eastAsia="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4BFE" w:rsidRPr="00CE3DEC" w:rsidRDefault="00C94BFE" w:rsidP="00E84E26">
            <w:pPr>
              <w:tabs>
                <w:tab w:val="left" w:pos="1935"/>
              </w:tabs>
              <w:jc w:val="center"/>
              <w:rPr>
                <w:rFonts w:eastAsia="Calibri"/>
                <w:color w:val="002060"/>
                <w:lang w:eastAsia="en-US"/>
              </w:rPr>
            </w:pPr>
          </w:p>
        </w:tc>
      </w:tr>
      <w:tr w:rsidR="00C94BFE" w:rsidRPr="00CE3DEC" w:rsidTr="00E84E26">
        <w:tc>
          <w:tcPr>
            <w:tcW w:w="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4BFE" w:rsidRPr="00CE3DEC" w:rsidRDefault="00C94BFE" w:rsidP="00E84E26">
            <w:pPr>
              <w:tabs>
                <w:tab w:val="left" w:pos="1935"/>
              </w:tabs>
              <w:jc w:val="center"/>
              <w:rPr>
                <w:rFonts w:eastAsia="Calibri"/>
                <w:b/>
                <w:color w:val="002060"/>
                <w:lang w:eastAsia="en-US"/>
              </w:rPr>
            </w:pPr>
            <w:r w:rsidRPr="00CE3DEC">
              <w:rPr>
                <w:b/>
                <w:color w:val="002060"/>
              </w:rPr>
              <w:t>6</w:t>
            </w:r>
          </w:p>
        </w:tc>
        <w:tc>
          <w:tcPr>
            <w:tcW w:w="1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4BFE" w:rsidRPr="00CE3DEC" w:rsidRDefault="00C94BFE" w:rsidP="00E84E26">
            <w:pPr>
              <w:tabs>
                <w:tab w:val="left" w:pos="1935"/>
              </w:tabs>
              <w:rPr>
                <w:rFonts w:eastAsia="Calibri"/>
                <w:b/>
                <w:color w:val="002060"/>
                <w:lang w:eastAsia="en-US"/>
              </w:rPr>
            </w:pPr>
            <w:r w:rsidRPr="00CE3DEC">
              <w:rPr>
                <w:b/>
                <w:color w:val="002060"/>
              </w:rPr>
              <w:t>Гасиева В.А.</w:t>
            </w:r>
          </w:p>
        </w:tc>
        <w:tc>
          <w:tcPr>
            <w:tcW w:w="2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4BFE" w:rsidRPr="00CE3DEC" w:rsidRDefault="00C94BFE" w:rsidP="00E84E26">
            <w:pPr>
              <w:tabs>
                <w:tab w:val="left" w:pos="1935"/>
              </w:tabs>
              <w:rPr>
                <w:rFonts w:eastAsia="Calibri"/>
                <w:color w:val="002060"/>
                <w:lang w:eastAsia="en-US"/>
              </w:rPr>
            </w:pPr>
            <w:r w:rsidRPr="00CE3DEC">
              <w:rPr>
                <w:color w:val="002060"/>
              </w:rPr>
              <w:t xml:space="preserve">Уч. английского языка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4BFE" w:rsidRPr="00CE3DEC" w:rsidRDefault="00C94BFE" w:rsidP="00E84E26">
            <w:pPr>
              <w:tabs>
                <w:tab w:val="left" w:pos="1935"/>
              </w:tabs>
              <w:jc w:val="center"/>
              <w:rPr>
                <w:rFonts w:eastAsia="Calibri"/>
                <w:color w:val="002060"/>
                <w:lang w:eastAsia="en-US"/>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4BFE" w:rsidRPr="00CE3DEC" w:rsidRDefault="00C94BFE" w:rsidP="00E84E26">
            <w:pPr>
              <w:tabs>
                <w:tab w:val="left" w:pos="1935"/>
              </w:tabs>
              <w:jc w:val="center"/>
              <w:rPr>
                <w:rFonts w:eastAsia="Calibri"/>
                <w:color w:val="002060"/>
                <w:lang w:eastAsia="en-US"/>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4BFE" w:rsidRPr="00CE3DEC" w:rsidRDefault="00C94BFE" w:rsidP="00E84E26">
            <w:pPr>
              <w:tabs>
                <w:tab w:val="left" w:pos="1935"/>
              </w:tabs>
              <w:jc w:val="center"/>
              <w:rPr>
                <w:rFonts w:eastAsia="Calibri"/>
                <w:color w:val="002060"/>
                <w:lang w:eastAsia="en-US"/>
              </w:rPr>
            </w:pPr>
          </w:p>
        </w:tc>
        <w:tc>
          <w:tcPr>
            <w:tcW w:w="7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4BFE" w:rsidRPr="00CE3DEC" w:rsidRDefault="00C94BFE" w:rsidP="00E84E26">
            <w:pPr>
              <w:tabs>
                <w:tab w:val="left" w:pos="1935"/>
              </w:tabs>
              <w:jc w:val="center"/>
              <w:rPr>
                <w:rFonts w:eastAsia="Calibri"/>
                <w:color w:val="002060"/>
                <w:lang w:eastAsia="en-US"/>
              </w:rPr>
            </w:pPr>
          </w:p>
        </w:tc>
        <w:tc>
          <w:tcPr>
            <w:tcW w:w="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4BFE" w:rsidRPr="00CE3DEC" w:rsidRDefault="00C94BFE" w:rsidP="00E84E26">
            <w:pPr>
              <w:tabs>
                <w:tab w:val="left" w:pos="1935"/>
              </w:tabs>
              <w:jc w:val="center"/>
              <w:rPr>
                <w:rFonts w:eastAsia="Calibri"/>
                <w:color w:val="002060"/>
                <w:lang w:eastAsia="en-US"/>
              </w:rPr>
            </w:pPr>
            <w:r w:rsidRPr="00CE3DEC">
              <w:rPr>
                <w:color w:val="002060"/>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4BFE" w:rsidRPr="00CE3DEC" w:rsidRDefault="00C94BFE" w:rsidP="00E84E26">
            <w:pPr>
              <w:tabs>
                <w:tab w:val="left" w:pos="1935"/>
              </w:tabs>
              <w:jc w:val="center"/>
              <w:rPr>
                <w:rFonts w:eastAsia="Calibri"/>
                <w:color w:val="002060"/>
                <w:lang w:eastAsia="en-US"/>
              </w:rPr>
            </w:pPr>
          </w:p>
        </w:tc>
      </w:tr>
      <w:tr w:rsidR="00C94BFE" w:rsidRPr="00CE3DEC" w:rsidTr="00E84E26">
        <w:tc>
          <w:tcPr>
            <w:tcW w:w="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4BFE" w:rsidRPr="00CE3DEC" w:rsidRDefault="00C94BFE" w:rsidP="00E84E26">
            <w:pPr>
              <w:tabs>
                <w:tab w:val="left" w:pos="1935"/>
              </w:tabs>
              <w:jc w:val="center"/>
              <w:rPr>
                <w:rFonts w:eastAsia="Calibri"/>
                <w:b/>
                <w:color w:val="002060"/>
                <w:lang w:eastAsia="en-US"/>
              </w:rPr>
            </w:pPr>
            <w:r w:rsidRPr="00CE3DEC">
              <w:rPr>
                <w:b/>
                <w:color w:val="002060"/>
              </w:rPr>
              <w:t>7</w:t>
            </w:r>
          </w:p>
        </w:tc>
        <w:tc>
          <w:tcPr>
            <w:tcW w:w="1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4BFE" w:rsidRPr="00CE3DEC" w:rsidRDefault="00C94BFE" w:rsidP="00E84E26">
            <w:pPr>
              <w:tabs>
                <w:tab w:val="left" w:pos="1935"/>
              </w:tabs>
              <w:rPr>
                <w:rFonts w:eastAsia="Calibri"/>
                <w:b/>
                <w:color w:val="002060"/>
                <w:lang w:eastAsia="en-US"/>
              </w:rPr>
            </w:pPr>
            <w:r w:rsidRPr="00CE3DEC">
              <w:rPr>
                <w:b/>
                <w:color w:val="002060"/>
              </w:rPr>
              <w:t>Амбалова А.К.</w:t>
            </w:r>
          </w:p>
        </w:tc>
        <w:tc>
          <w:tcPr>
            <w:tcW w:w="2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4BFE" w:rsidRPr="00CE3DEC" w:rsidRDefault="00C94BFE" w:rsidP="00E84E26">
            <w:pPr>
              <w:tabs>
                <w:tab w:val="left" w:pos="1935"/>
              </w:tabs>
              <w:rPr>
                <w:rFonts w:eastAsia="Calibri"/>
                <w:color w:val="002060"/>
                <w:lang w:eastAsia="en-US"/>
              </w:rPr>
            </w:pPr>
            <w:r w:rsidRPr="00CE3DEC">
              <w:rPr>
                <w:color w:val="002060"/>
              </w:rPr>
              <w:t>Уч. математики</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4BFE" w:rsidRPr="00CE3DEC" w:rsidRDefault="00C94BFE" w:rsidP="00E84E26">
            <w:pPr>
              <w:tabs>
                <w:tab w:val="left" w:pos="1935"/>
              </w:tabs>
              <w:jc w:val="center"/>
              <w:rPr>
                <w:rFonts w:eastAsia="Calibri"/>
                <w:color w:val="002060"/>
                <w:lang w:eastAsia="en-US"/>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4BFE" w:rsidRPr="00CE3DEC" w:rsidRDefault="00C94BFE" w:rsidP="00E84E26">
            <w:pPr>
              <w:tabs>
                <w:tab w:val="left" w:pos="1935"/>
              </w:tabs>
              <w:jc w:val="center"/>
              <w:rPr>
                <w:rFonts w:eastAsia="Calibri"/>
                <w:color w:val="002060"/>
                <w:lang w:eastAsia="en-US"/>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4BFE" w:rsidRPr="00CE3DEC" w:rsidRDefault="00C94BFE" w:rsidP="00E84E26">
            <w:pPr>
              <w:tabs>
                <w:tab w:val="left" w:pos="1935"/>
              </w:tabs>
              <w:jc w:val="center"/>
              <w:rPr>
                <w:rFonts w:eastAsia="Calibri"/>
                <w:color w:val="002060"/>
                <w:lang w:eastAsia="en-US"/>
              </w:rPr>
            </w:pPr>
          </w:p>
        </w:tc>
        <w:tc>
          <w:tcPr>
            <w:tcW w:w="7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4BFE" w:rsidRPr="00CE3DEC" w:rsidRDefault="00C94BFE" w:rsidP="00E84E26">
            <w:pPr>
              <w:tabs>
                <w:tab w:val="left" w:pos="1935"/>
              </w:tabs>
              <w:jc w:val="center"/>
              <w:rPr>
                <w:rFonts w:eastAsia="Calibri"/>
                <w:color w:val="002060"/>
                <w:lang w:eastAsia="en-US"/>
              </w:rPr>
            </w:pPr>
          </w:p>
        </w:tc>
        <w:tc>
          <w:tcPr>
            <w:tcW w:w="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4BFE" w:rsidRPr="00CE3DEC" w:rsidRDefault="00C94BFE" w:rsidP="00E84E26">
            <w:pPr>
              <w:tabs>
                <w:tab w:val="left" w:pos="1935"/>
              </w:tabs>
              <w:jc w:val="center"/>
              <w:rPr>
                <w:rFonts w:eastAsia="Calibri"/>
                <w:color w:val="002060"/>
                <w:lang w:eastAsia="en-US"/>
              </w:rPr>
            </w:pPr>
            <w:r w:rsidRPr="00CE3DEC">
              <w:rPr>
                <w:color w:val="002060"/>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4BFE" w:rsidRPr="00CE3DEC" w:rsidRDefault="00C94BFE" w:rsidP="00E84E26">
            <w:pPr>
              <w:tabs>
                <w:tab w:val="left" w:pos="1935"/>
              </w:tabs>
              <w:jc w:val="center"/>
              <w:rPr>
                <w:rFonts w:eastAsia="Calibri"/>
                <w:color w:val="002060"/>
                <w:lang w:eastAsia="en-US"/>
              </w:rPr>
            </w:pPr>
          </w:p>
        </w:tc>
      </w:tr>
      <w:tr w:rsidR="00C94BFE" w:rsidRPr="00CE3DEC" w:rsidTr="00E84E26">
        <w:tc>
          <w:tcPr>
            <w:tcW w:w="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4BFE" w:rsidRPr="00CE3DEC" w:rsidRDefault="00C94BFE" w:rsidP="00E84E26">
            <w:pPr>
              <w:tabs>
                <w:tab w:val="left" w:pos="1935"/>
              </w:tabs>
              <w:jc w:val="center"/>
              <w:rPr>
                <w:rFonts w:eastAsia="Calibri"/>
                <w:b/>
                <w:color w:val="002060"/>
                <w:lang w:eastAsia="en-US"/>
              </w:rPr>
            </w:pPr>
            <w:r w:rsidRPr="00CE3DEC">
              <w:rPr>
                <w:b/>
                <w:color w:val="002060"/>
              </w:rPr>
              <w:t>8</w:t>
            </w:r>
          </w:p>
        </w:tc>
        <w:tc>
          <w:tcPr>
            <w:tcW w:w="1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4BFE" w:rsidRPr="00CE3DEC" w:rsidRDefault="00C94BFE" w:rsidP="00E84E26">
            <w:pPr>
              <w:tabs>
                <w:tab w:val="left" w:pos="1935"/>
              </w:tabs>
              <w:rPr>
                <w:rFonts w:eastAsia="Calibri"/>
                <w:b/>
                <w:color w:val="002060"/>
                <w:lang w:eastAsia="en-US"/>
              </w:rPr>
            </w:pPr>
            <w:r w:rsidRPr="00CE3DEC">
              <w:rPr>
                <w:b/>
                <w:color w:val="002060"/>
              </w:rPr>
              <w:t>Харебова С.П.</w:t>
            </w:r>
          </w:p>
        </w:tc>
        <w:tc>
          <w:tcPr>
            <w:tcW w:w="2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4BFE" w:rsidRPr="00CE3DEC" w:rsidRDefault="00C94BFE" w:rsidP="00E84E26">
            <w:pPr>
              <w:tabs>
                <w:tab w:val="left" w:pos="1935"/>
              </w:tabs>
              <w:rPr>
                <w:rFonts w:eastAsia="Calibri"/>
                <w:color w:val="002060"/>
                <w:lang w:eastAsia="en-US"/>
              </w:rPr>
            </w:pPr>
            <w:r w:rsidRPr="00CE3DEC">
              <w:rPr>
                <w:color w:val="002060"/>
              </w:rPr>
              <w:t>Уч. истории, общества</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4BFE" w:rsidRPr="00CE3DEC" w:rsidRDefault="00C94BFE" w:rsidP="00E84E26">
            <w:pPr>
              <w:tabs>
                <w:tab w:val="left" w:pos="1935"/>
              </w:tabs>
              <w:jc w:val="center"/>
              <w:rPr>
                <w:rFonts w:eastAsia="Calibri"/>
                <w:color w:val="002060"/>
                <w:lang w:eastAsia="en-US"/>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4BFE" w:rsidRPr="00CE3DEC" w:rsidRDefault="00C94BFE" w:rsidP="00E84E26">
            <w:pPr>
              <w:tabs>
                <w:tab w:val="left" w:pos="1935"/>
              </w:tabs>
              <w:jc w:val="center"/>
              <w:rPr>
                <w:rFonts w:eastAsia="Calibri"/>
                <w:color w:val="002060"/>
                <w:lang w:eastAsia="en-US"/>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4BFE" w:rsidRPr="00CE3DEC" w:rsidRDefault="00C94BFE" w:rsidP="00E84E26">
            <w:pPr>
              <w:tabs>
                <w:tab w:val="left" w:pos="1935"/>
              </w:tabs>
              <w:jc w:val="center"/>
              <w:rPr>
                <w:rFonts w:eastAsia="Calibri"/>
                <w:color w:val="002060"/>
                <w:lang w:eastAsia="en-US"/>
              </w:rPr>
            </w:pPr>
          </w:p>
        </w:tc>
        <w:tc>
          <w:tcPr>
            <w:tcW w:w="7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4BFE" w:rsidRPr="00CE3DEC" w:rsidRDefault="00C94BFE" w:rsidP="00E84E26">
            <w:pPr>
              <w:tabs>
                <w:tab w:val="left" w:pos="1935"/>
              </w:tabs>
              <w:jc w:val="center"/>
              <w:rPr>
                <w:rFonts w:eastAsia="Calibri"/>
                <w:color w:val="002060"/>
                <w:lang w:eastAsia="en-US"/>
              </w:rPr>
            </w:pPr>
          </w:p>
        </w:tc>
        <w:tc>
          <w:tcPr>
            <w:tcW w:w="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4BFE" w:rsidRPr="00CE3DEC" w:rsidRDefault="00C94BFE" w:rsidP="00E84E26">
            <w:pPr>
              <w:tabs>
                <w:tab w:val="left" w:pos="1935"/>
              </w:tabs>
              <w:jc w:val="center"/>
              <w:rPr>
                <w:rFonts w:eastAsia="Calibri"/>
                <w:color w:val="002060"/>
                <w:lang w:eastAsia="en-US"/>
              </w:rPr>
            </w:pPr>
            <w:r w:rsidRPr="00CE3DEC">
              <w:rPr>
                <w:color w:val="002060"/>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4BFE" w:rsidRPr="00CE3DEC" w:rsidRDefault="00C94BFE" w:rsidP="00E84E26">
            <w:pPr>
              <w:tabs>
                <w:tab w:val="left" w:pos="1935"/>
              </w:tabs>
              <w:jc w:val="center"/>
              <w:rPr>
                <w:rFonts w:eastAsia="Calibri"/>
                <w:color w:val="002060"/>
                <w:lang w:eastAsia="en-US"/>
              </w:rPr>
            </w:pPr>
          </w:p>
        </w:tc>
      </w:tr>
      <w:tr w:rsidR="00C94BFE" w:rsidRPr="00CE3DEC" w:rsidTr="00E84E26">
        <w:tc>
          <w:tcPr>
            <w:tcW w:w="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4BFE" w:rsidRPr="00CE3DEC" w:rsidRDefault="00C94BFE" w:rsidP="00E84E26">
            <w:pPr>
              <w:tabs>
                <w:tab w:val="left" w:pos="1935"/>
              </w:tabs>
              <w:jc w:val="center"/>
              <w:rPr>
                <w:rFonts w:eastAsia="Calibri"/>
                <w:b/>
                <w:color w:val="002060"/>
                <w:lang w:eastAsia="en-US"/>
              </w:rPr>
            </w:pPr>
            <w:r w:rsidRPr="00CE3DEC">
              <w:rPr>
                <w:b/>
                <w:color w:val="002060"/>
              </w:rPr>
              <w:t>9</w:t>
            </w:r>
          </w:p>
        </w:tc>
        <w:tc>
          <w:tcPr>
            <w:tcW w:w="1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4BFE" w:rsidRPr="00CE3DEC" w:rsidRDefault="00C94BFE" w:rsidP="00E84E26">
            <w:pPr>
              <w:tabs>
                <w:tab w:val="left" w:pos="1935"/>
              </w:tabs>
              <w:rPr>
                <w:rFonts w:eastAsia="Calibri"/>
                <w:b/>
                <w:color w:val="002060"/>
                <w:lang w:eastAsia="en-US"/>
              </w:rPr>
            </w:pPr>
            <w:r w:rsidRPr="00CE3DEC">
              <w:rPr>
                <w:b/>
                <w:color w:val="002060"/>
              </w:rPr>
              <w:t>Абаев Э.Э.</w:t>
            </w:r>
          </w:p>
        </w:tc>
        <w:tc>
          <w:tcPr>
            <w:tcW w:w="2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4BFE" w:rsidRPr="00CE3DEC" w:rsidRDefault="00C94BFE" w:rsidP="00E84E26">
            <w:pPr>
              <w:tabs>
                <w:tab w:val="left" w:pos="1935"/>
              </w:tabs>
              <w:rPr>
                <w:rFonts w:eastAsia="Calibri"/>
                <w:color w:val="002060"/>
                <w:lang w:eastAsia="en-US"/>
              </w:rPr>
            </w:pPr>
            <w:r w:rsidRPr="00CE3DEC">
              <w:rPr>
                <w:color w:val="002060"/>
              </w:rPr>
              <w:t>Уч. истории, общества</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4BFE" w:rsidRPr="00CE3DEC" w:rsidRDefault="00C94BFE" w:rsidP="00E84E26">
            <w:pPr>
              <w:tabs>
                <w:tab w:val="left" w:pos="1935"/>
              </w:tabs>
              <w:jc w:val="center"/>
              <w:rPr>
                <w:rFonts w:eastAsia="Calibri"/>
                <w:color w:val="002060"/>
                <w:lang w:eastAsia="en-US"/>
              </w:rPr>
            </w:pPr>
            <w:r w:rsidRPr="00CE3DEC">
              <w:rPr>
                <w:color w:val="002060"/>
              </w:rPr>
              <w:t>+</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4BFE" w:rsidRPr="00CE3DEC" w:rsidRDefault="00C94BFE" w:rsidP="00E84E26">
            <w:pPr>
              <w:tabs>
                <w:tab w:val="left" w:pos="1935"/>
              </w:tabs>
              <w:jc w:val="center"/>
              <w:rPr>
                <w:rFonts w:eastAsia="Calibri"/>
                <w:color w:val="002060"/>
                <w:lang w:eastAsia="en-US"/>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4BFE" w:rsidRPr="00CE3DEC" w:rsidRDefault="00C94BFE" w:rsidP="00E84E26">
            <w:pPr>
              <w:tabs>
                <w:tab w:val="left" w:pos="1935"/>
              </w:tabs>
              <w:jc w:val="center"/>
              <w:rPr>
                <w:rFonts w:eastAsia="Calibri"/>
                <w:color w:val="002060"/>
                <w:lang w:eastAsia="en-US"/>
              </w:rPr>
            </w:pPr>
          </w:p>
        </w:tc>
        <w:tc>
          <w:tcPr>
            <w:tcW w:w="7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4BFE" w:rsidRPr="00CE3DEC" w:rsidRDefault="00C94BFE" w:rsidP="00E84E26">
            <w:pPr>
              <w:tabs>
                <w:tab w:val="left" w:pos="1935"/>
              </w:tabs>
              <w:jc w:val="center"/>
              <w:rPr>
                <w:rFonts w:eastAsia="Calibri"/>
                <w:color w:val="002060"/>
                <w:lang w:eastAsia="en-US"/>
              </w:rPr>
            </w:pPr>
          </w:p>
        </w:tc>
        <w:tc>
          <w:tcPr>
            <w:tcW w:w="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4BFE" w:rsidRPr="00CE3DEC" w:rsidRDefault="00C94BFE" w:rsidP="00E84E26">
            <w:pPr>
              <w:tabs>
                <w:tab w:val="left" w:pos="1935"/>
              </w:tabs>
              <w:ind w:left="-170" w:right="-250"/>
              <w:jc w:val="center"/>
              <w:rPr>
                <w:rFonts w:eastAsia="Calibri"/>
                <w:color w:val="002060"/>
                <w:lang w:eastAsia="en-US"/>
              </w:rPr>
            </w:pPr>
            <w:r w:rsidRPr="00CE3DEC">
              <w:rPr>
                <w:color w:val="002060"/>
              </w:rPr>
              <w:t>+геогр</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4BFE" w:rsidRPr="00CE3DEC" w:rsidRDefault="00C94BFE" w:rsidP="00E84E26">
            <w:pPr>
              <w:tabs>
                <w:tab w:val="left" w:pos="1935"/>
              </w:tabs>
              <w:jc w:val="center"/>
              <w:rPr>
                <w:rFonts w:eastAsia="Calibri"/>
                <w:color w:val="002060"/>
                <w:lang w:eastAsia="en-US"/>
              </w:rPr>
            </w:pPr>
          </w:p>
        </w:tc>
      </w:tr>
      <w:tr w:rsidR="00C94BFE" w:rsidRPr="00CE3DEC" w:rsidTr="00E84E26">
        <w:tc>
          <w:tcPr>
            <w:tcW w:w="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4BFE" w:rsidRPr="00CE3DEC" w:rsidRDefault="00C94BFE" w:rsidP="00E84E26">
            <w:pPr>
              <w:tabs>
                <w:tab w:val="left" w:pos="1935"/>
              </w:tabs>
              <w:jc w:val="center"/>
              <w:rPr>
                <w:rFonts w:eastAsia="Calibri"/>
                <w:b/>
                <w:color w:val="002060"/>
                <w:lang w:eastAsia="en-US"/>
              </w:rPr>
            </w:pPr>
            <w:r w:rsidRPr="00CE3DEC">
              <w:rPr>
                <w:b/>
                <w:color w:val="002060"/>
              </w:rPr>
              <w:t>10</w:t>
            </w:r>
          </w:p>
        </w:tc>
        <w:tc>
          <w:tcPr>
            <w:tcW w:w="1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4BFE" w:rsidRPr="00CE3DEC" w:rsidRDefault="00C94BFE" w:rsidP="00E84E26">
            <w:pPr>
              <w:tabs>
                <w:tab w:val="left" w:pos="1935"/>
              </w:tabs>
              <w:rPr>
                <w:rFonts w:eastAsia="Calibri"/>
                <w:b/>
                <w:color w:val="002060"/>
                <w:lang w:eastAsia="en-US"/>
              </w:rPr>
            </w:pPr>
            <w:r w:rsidRPr="00CE3DEC">
              <w:rPr>
                <w:b/>
                <w:color w:val="002060"/>
              </w:rPr>
              <w:t>ДзампаеваА.Ю</w:t>
            </w:r>
          </w:p>
        </w:tc>
        <w:tc>
          <w:tcPr>
            <w:tcW w:w="2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4BFE" w:rsidRPr="00CE3DEC" w:rsidRDefault="00C94BFE" w:rsidP="00E84E26">
            <w:pPr>
              <w:tabs>
                <w:tab w:val="left" w:pos="1935"/>
              </w:tabs>
              <w:rPr>
                <w:rFonts w:eastAsia="Calibri"/>
                <w:color w:val="002060"/>
                <w:lang w:eastAsia="en-US"/>
              </w:rPr>
            </w:pPr>
            <w:r w:rsidRPr="00CE3DEC">
              <w:rPr>
                <w:color w:val="002060"/>
              </w:rPr>
              <w:t>Уч. биологии</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4BFE" w:rsidRPr="00CE3DEC" w:rsidRDefault="00C94BFE" w:rsidP="00E84E26">
            <w:pPr>
              <w:tabs>
                <w:tab w:val="left" w:pos="1935"/>
              </w:tabs>
              <w:jc w:val="center"/>
              <w:rPr>
                <w:rFonts w:eastAsia="Calibri"/>
                <w:color w:val="002060"/>
                <w:lang w:eastAsia="en-US"/>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4BFE" w:rsidRPr="00CE3DEC" w:rsidRDefault="00C94BFE" w:rsidP="00E84E26">
            <w:pPr>
              <w:tabs>
                <w:tab w:val="left" w:pos="1935"/>
              </w:tabs>
              <w:jc w:val="center"/>
              <w:rPr>
                <w:rFonts w:eastAsia="Calibri"/>
                <w:color w:val="002060"/>
                <w:lang w:eastAsia="en-US"/>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4BFE" w:rsidRPr="00CE3DEC" w:rsidRDefault="00C94BFE" w:rsidP="00E84E26">
            <w:pPr>
              <w:tabs>
                <w:tab w:val="left" w:pos="1935"/>
              </w:tabs>
              <w:jc w:val="center"/>
              <w:rPr>
                <w:rFonts w:eastAsia="Calibri"/>
                <w:color w:val="002060"/>
                <w:lang w:eastAsia="en-US"/>
              </w:rPr>
            </w:pPr>
          </w:p>
        </w:tc>
        <w:tc>
          <w:tcPr>
            <w:tcW w:w="7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4BFE" w:rsidRPr="00CE3DEC" w:rsidRDefault="00C94BFE" w:rsidP="00E84E26">
            <w:pPr>
              <w:tabs>
                <w:tab w:val="left" w:pos="1935"/>
              </w:tabs>
              <w:jc w:val="center"/>
              <w:rPr>
                <w:rFonts w:eastAsia="Calibri"/>
                <w:color w:val="002060"/>
                <w:lang w:eastAsia="en-US"/>
              </w:rPr>
            </w:pPr>
            <w:r w:rsidRPr="00CE3DEC">
              <w:rPr>
                <w:color w:val="002060"/>
              </w:rPr>
              <w:t>+</w:t>
            </w:r>
          </w:p>
        </w:tc>
        <w:tc>
          <w:tcPr>
            <w:tcW w:w="7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4BFE" w:rsidRPr="00CE3DEC" w:rsidRDefault="00C94BFE" w:rsidP="00E84E26">
            <w:pPr>
              <w:tabs>
                <w:tab w:val="left" w:pos="1935"/>
              </w:tabs>
              <w:jc w:val="center"/>
              <w:rPr>
                <w:rFonts w:eastAsia="Calibri"/>
                <w:color w:val="002060"/>
                <w:lang w:eastAsia="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4BFE" w:rsidRPr="00CE3DEC" w:rsidRDefault="00C94BFE" w:rsidP="00E84E26">
            <w:pPr>
              <w:tabs>
                <w:tab w:val="left" w:pos="1935"/>
              </w:tabs>
              <w:jc w:val="center"/>
              <w:rPr>
                <w:rFonts w:eastAsia="Calibri"/>
                <w:color w:val="002060"/>
                <w:lang w:eastAsia="en-US"/>
              </w:rPr>
            </w:pPr>
          </w:p>
        </w:tc>
      </w:tr>
      <w:tr w:rsidR="00C94BFE" w:rsidRPr="00CE3DEC" w:rsidTr="00E84E26">
        <w:tc>
          <w:tcPr>
            <w:tcW w:w="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4BFE" w:rsidRPr="00CE3DEC" w:rsidRDefault="00C94BFE" w:rsidP="00E84E26">
            <w:pPr>
              <w:tabs>
                <w:tab w:val="left" w:pos="1935"/>
              </w:tabs>
              <w:jc w:val="center"/>
              <w:rPr>
                <w:rFonts w:eastAsia="Calibri"/>
                <w:b/>
                <w:color w:val="002060"/>
                <w:lang w:eastAsia="en-US"/>
              </w:rPr>
            </w:pPr>
            <w:r w:rsidRPr="00CE3DEC">
              <w:rPr>
                <w:b/>
                <w:color w:val="002060"/>
              </w:rPr>
              <w:t>11</w:t>
            </w:r>
          </w:p>
        </w:tc>
        <w:tc>
          <w:tcPr>
            <w:tcW w:w="1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4BFE" w:rsidRPr="00CE3DEC" w:rsidRDefault="00C94BFE" w:rsidP="00E84E26">
            <w:pPr>
              <w:tabs>
                <w:tab w:val="left" w:pos="1935"/>
              </w:tabs>
              <w:rPr>
                <w:rFonts w:eastAsia="Calibri"/>
                <w:b/>
                <w:color w:val="002060"/>
                <w:lang w:eastAsia="en-US"/>
              </w:rPr>
            </w:pPr>
            <w:r w:rsidRPr="00CE3DEC">
              <w:rPr>
                <w:b/>
                <w:color w:val="002060"/>
              </w:rPr>
              <w:t>Кочиева Л.М.</w:t>
            </w:r>
          </w:p>
        </w:tc>
        <w:tc>
          <w:tcPr>
            <w:tcW w:w="2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4BFE" w:rsidRPr="00CE3DEC" w:rsidRDefault="00C94BFE" w:rsidP="00E84E26">
            <w:pPr>
              <w:tabs>
                <w:tab w:val="left" w:pos="1935"/>
              </w:tabs>
              <w:rPr>
                <w:rFonts w:eastAsia="Calibri"/>
                <w:color w:val="002060"/>
                <w:lang w:eastAsia="en-US"/>
              </w:rPr>
            </w:pPr>
            <w:r w:rsidRPr="00CE3DEC">
              <w:rPr>
                <w:color w:val="002060"/>
              </w:rPr>
              <w:t>Уч. физики</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4BFE" w:rsidRPr="00CE3DEC" w:rsidRDefault="00C94BFE" w:rsidP="00E84E26">
            <w:pPr>
              <w:tabs>
                <w:tab w:val="left" w:pos="1935"/>
              </w:tabs>
              <w:jc w:val="center"/>
              <w:rPr>
                <w:rFonts w:eastAsia="Calibri"/>
                <w:color w:val="002060"/>
                <w:lang w:eastAsia="en-US"/>
              </w:rPr>
            </w:pPr>
            <w:r w:rsidRPr="00CE3DEC">
              <w:rPr>
                <w:color w:val="002060"/>
              </w:rPr>
              <w:t>+</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4BFE" w:rsidRPr="00CE3DEC" w:rsidRDefault="00C94BFE" w:rsidP="00E84E26">
            <w:pPr>
              <w:tabs>
                <w:tab w:val="left" w:pos="1935"/>
              </w:tabs>
              <w:jc w:val="center"/>
              <w:rPr>
                <w:rFonts w:eastAsia="Calibri"/>
                <w:color w:val="002060"/>
                <w:lang w:eastAsia="en-US"/>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4BFE" w:rsidRPr="00CE3DEC" w:rsidRDefault="00C94BFE" w:rsidP="00E84E26">
            <w:pPr>
              <w:tabs>
                <w:tab w:val="left" w:pos="1935"/>
              </w:tabs>
              <w:jc w:val="center"/>
              <w:rPr>
                <w:rFonts w:eastAsia="Calibri"/>
                <w:color w:val="002060"/>
                <w:lang w:eastAsia="en-US"/>
              </w:rPr>
            </w:pPr>
          </w:p>
        </w:tc>
        <w:tc>
          <w:tcPr>
            <w:tcW w:w="7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4BFE" w:rsidRPr="00CE3DEC" w:rsidRDefault="00C94BFE" w:rsidP="00E84E26">
            <w:pPr>
              <w:tabs>
                <w:tab w:val="left" w:pos="1935"/>
              </w:tabs>
              <w:jc w:val="center"/>
              <w:rPr>
                <w:rFonts w:eastAsia="Calibri"/>
                <w:color w:val="002060"/>
                <w:lang w:eastAsia="en-US"/>
              </w:rPr>
            </w:pPr>
          </w:p>
        </w:tc>
        <w:tc>
          <w:tcPr>
            <w:tcW w:w="7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4BFE" w:rsidRPr="00CE3DEC" w:rsidRDefault="00C94BFE" w:rsidP="00E84E26">
            <w:pPr>
              <w:tabs>
                <w:tab w:val="left" w:pos="1935"/>
              </w:tabs>
              <w:jc w:val="center"/>
              <w:rPr>
                <w:rFonts w:eastAsia="Calibri"/>
                <w:color w:val="002060"/>
                <w:lang w:eastAsia="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4BFE" w:rsidRPr="00CE3DEC" w:rsidRDefault="00C94BFE" w:rsidP="00E84E26">
            <w:pPr>
              <w:tabs>
                <w:tab w:val="left" w:pos="1935"/>
              </w:tabs>
              <w:jc w:val="center"/>
              <w:rPr>
                <w:rFonts w:eastAsia="Calibri"/>
                <w:color w:val="002060"/>
                <w:lang w:eastAsia="en-US"/>
              </w:rPr>
            </w:pPr>
            <w:r w:rsidRPr="00CE3DEC">
              <w:rPr>
                <w:color w:val="002060"/>
              </w:rPr>
              <w:t>+</w:t>
            </w:r>
          </w:p>
        </w:tc>
      </w:tr>
      <w:tr w:rsidR="00C94BFE" w:rsidRPr="00CE3DEC" w:rsidTr="00E84E26">
        <w:tc>
          <w:tcPr>
            <w:tcW w:w="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4BFE" w:rsidRPr="00CE3DEC" w:rsidRDefault="00C94BFE" w:rsidP="00E84E26">
            <w:pPr>
              <w:tabs>
                <w:tab w:val="left" w:pos="1935"/>
              </w:tabs>
              <w:jc w:val="center"/>
              <w:rPr>
                <w:rFonts w:eastAsia="Calibri"/>
                <w:b/>
                <w:color w:val="002060"/>
                <w:lang w:eastAsia="en-US"/>
              </w:rPr>
            </w:pPr>
            <w:r w:rsidRPr="00CE3DEC">
              <w:rPr>
                <w:b/>
                <w:color w:val="002060"/>
              </w:rPr>
              <w:t>12</w:t>
            </w:r>
          </w:p>
        </w:tc>
        <w:tc>
          <w:tcPr>
            <w:tcW w:w="1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4BFE" w:rsidRPr="00CE3DEC" w:rsidRDefault="00C94BFE" w:rsidP="00E84E26">
            <w:pPr>
              <w:tabs>
                <w:tab w:val="left" w:pos="1935"/>
              </w:tabs>
              <w:rPr>
                <w:rFonts w:eastAsia="Calibri"/>
                <w:b/>
                <w:color w:val="002060"/>
                <w:lang w:eastAsia="en-US"/>
              </w:rPr>
            </w:pPr>
            <w:r w:rsidRPr="00CE3DEC">
              <w:rPr>
                <w:b/>
                <w:color w:val="002060"/>
              </w:rPr>
              <w:t>Хубулов А.Б.</w:t>
            </w:r>
          </w:p>
        </w:tc>
        <w:tc>
          <w:tcPr>
            <w:tcW w:w="2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4BFE" w:rsidRPr="00CE3DEC" w:rsidRDefault="00C94BFE" w:rsidP="00E84E26">
            <w:pPr>
              <w:tabs>
                <w:tab w:val="left" w:pos="1935"/>
              </w:tabs>
              <w:rPr>
                <w:rFonts w:eastAsia="Calibri"/>
                <w:color w:val="002060"/>
                <w:lang w:eastAsia="en-US"/>
              </w:rPr>
            </w:pPr>
            <w:r w:rsidRPr="00CE3DEC">
              <w:rPr>
                <w:color w:val="002060"/>
              </w:rPr>
              <w:t>Уч. химии</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4BFE" w:rsidRPr="00CE3DEC" w:rsidRDefault="00C94BFE" w:rsidP="00E84E26">
            <w:pPr>
              <w:tabs>
                <w:tab w:val="left" w:pos="1935"/>
              </w:tabs>
              <w:jc w:val="center"/>
              <w:rPr>
                <w:rFonts w:eastAsia="Calibri"/>
                <w:color w:val="002060"/>
                <w:lang w:eastAsia="en-US"/>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4BFE" w:rsidRPr="00CE3DEC" w:rsidRDefault="00C94BFE" w:rsidP="00E84E26">
            <w:pPr>
              <w:tabs>
                <w:tab w:val="left" w:pos="1935"/>
              </w:tabs>
              <w:jc w:val="center"/>
              <w:rPr>
                <w:rFonts w:eastAsia="Calibri"/>
                <w:color w:val="002060"/>
                <w:lang w:eastAsia="en-US"/>
              </w:rPr>
            </w:pPr>
            <w:r w:rsidRPr="00CE3DEC">
              <w:rPr>
                <w:color w:val="002060"/>
              </w:rPr>
              <w:t>+</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4BFE" w:rsidRPr="00CE3DEC" w:rsidRDefault="00C94BFE" w:rsidP="00E84E26">
            <w:pPr>
              <w:tabs>
                <w:tab w:val="left" w:pos="1935"/>
              </w:tabs>
              <w:jc w:val="center"/>
              <w:rPr>
                <w:rFonts w:eastAsia="Calibri"/>
                <w:color w:val="002060"/>
                <w:lang w:eastAsia="en-US"/>
              </w:rPr>
            </w:pPr>
          </w:p>
        </w:tc>
        <w:tc>
          <w:tcPr>
            <w:tcW w:w="7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4BFE" w:rsidRPr="00CE3DEC" w:rsidRDefault="00C94BFE" w:rsidP="00E84E26">
            <w:pPr>
              <w:tabs>
                <w:tab w:val="left" w:pos="1935"/>
              </w:tabs>
              <w:jc w:val="center"/>
              <w:rPr>
                <w:rFonts w:eastAsia="Calibri"/>
                <w:color w:val="002060"/>
                <w:lang w:eastAsia="en-US"/>
              </w:rPr>
            </w:pPr>
          </w:p>
        </w:tc>
        <w:tc>
          <w:tcPr>
            <w:tcW w:w="7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4BFE" w:rsidRPr="00CE3DEC" w:rsidRDefault="00C94BFE" w:rsidP="00E84E26">
            <w:pPr>
              <w:tabs>
                <w:tab w:val="left" w:pos="1935"/>
              </w:tabs>
              <w:jc w:val="center"/>
              <w:rPr>
                <w:rFonts w:eastAsia="Calibri"/>
                <w:color w:val="002060"/>
                <w:lang w:eastAsia="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4BFE" w:rsidRPr="00CE3DEC" w:rsidRDefault="00C94BFE" w:rsidP="00E84E26">
            <w:pPr>
              <w:tabs>
                <w:tab w:val="left" w:pos="1935"/>
              </w:tabs>
              <w:jc w:val="center"/>
              <w:rPr>
                <w:rFonts w:eastAsia="Calibri"/>
                <w:color w:val="002060"/>
                <w:lang w:eastAsia="en-US"/>
              </w:rPr>
            </w:pPr>
          </w:p>
        </w:tc>
      </w:tr>
      <w:tr w:rsidR="00C94BFE" w:rsidRPr="00CE3DEC" w:rsidTr="00E84E26">
        <w:tc>
          <w:tcPr>
            <w:tcW w:w="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4BFE" w:rsidRPr="00CE3DEC" w:rsidRDefault="00C94BFE" w:rsidP="00E84E26">
            <w:pPr>
              <w:tabs>
                <w:tab w:val="left" w:pos="1935"/>
              </w:tabs>
              <w:jc w:val="center"/>
              <w:rPr>
                <w:rFonts w:eastAsia="Calibri"/>
                <w:b/>
                <w:color w:val="002060"/>
                <w:lang w:eastAsia="en-US"/>
              </w:rPr>
            </w:pPr>
            <w:r w:rsidRPr="00CE3DEC">
              <w:rPr>
                <w:b/>
                <w:color w:val="002060"/>
              </w:rPr>
              <w:t>13</w:t>
            </w:r>
          </w:p>
        </w:tc>
        <w:tc>
          <w:tcPr>
            <w:tcW w:w="1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4BFE" w:rsidRPr="00CE3DEC" w:rsidRDefault="00C94BFE" w:rsidP="00E84E26">
            <w:pPr>
              <w:tabs>
                <w:tab w:val="left" w:pos="1935"/>
              </w:tabs>
              <w:rPr>
                <w:rFonts w:eastAsia="Calibri"/>
                <w:b/>
                <w:color w:val="002060"/>
                <w:lang w:eastAsia="en-US"/>
              </w:rPr>
            </w:pPr>
            <w:r w:rsidRPr="00CE3DEC">
              <w:rPr>
                <w:b/>
                <w:color w:val="002060"/>
              </w:rPr>
              <w:t>МагкоеваЕ.Ю.</w:t>
            </w:r>
          </w:p>
        </w:tc>
        <w:tc>
          <w:tcPr>
            <w:tcW w:w="2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4BFE" w:rsidRPr="00CE3DEC" w:rsidRDefault="00C94BFE" w:rsidP="00E84E26">
            <w:pPr>
              <w:tabs>
                <w:tab w:val="left" w:pos="1935"/>
              </w:tabs>
              <w:rPr>
                <w:rFonts w:eastAsia="Calibri"/>
                <w:color w:val="002060"/>
                <w:lang w:eastAsia="en-US"/>
              </w:rPr>
            </w:pPr>
            <w:r w:rsidRPr="00CE3DEC">
              <w:rPr>
                <w:color w:val="002060"/>
              </w:rPr>
              <w:t>Уч. нач. классов</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4BFE" w:rsidRPr="00CE3DEC" w:rsidRDefault="00C94BFE" w:rsidP="00E84E26">
            <w:pPr>
              <w:tabs>
                <w:tab w:val="left" w:pos="1935"/>
              </w:tabs>
              <w:jc w:val="center"/>
              <w:rPr>
                <w:rFonts w:eastAsia="Calibri"/>
                <w:color w:val="002060"/>
                <w:lang w:eastAsia="en-US"/>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4BFE" w:rsidRPr="00CE3DEC" w:rsidRDefault="00C94BFE" w:rsidP="00E84E26">
            <w:pPr>
              <w:tabs>
                <w:tab w:val="left" w:pos="1935"/>
              </w:tabs>
              <w:jc w:val="center"/>
              <w:rPr>
                <w:rFonts w:eastAsia="Calibri"/>
                <w:color w:val="002060"/>
                <w:lang w:eastAsia="en-US"/>
              </w:rPr>
            </w:pPr>
            <w:r w:rsidRPr="00CE3DEC">
              <w:rPr>
                <w:color w:val="002060"/>
              </w:rPr>
              <w:t>+</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4BFE" w:rsidRPr="00CE3DEC" w:rsidRDefault="00C94BFE" w:rsidP="00E84E26">
            <w:pPr>
              <w:tabs>
                <w:tab w:val="left" w:pos="1935"/>
              </w:tabs>
              <w:jc w:val="center"/>
              <w:rPr>
                <w:rFonts w:eastAsia="Calibri"/>
                <w:color w:val="002060"/>
                <w:lang w:eastAsia="en-US"/>
              </w:rPr>
            </w:pPr>
          </w:p>
        </w:tc>
        <w:tc>
          <w:tcPr>
            <w:tcW w:w="7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4BFE" w:rsidRPr="00CE3DEC" w:rsidRDefault="00C94BFE" w:rsidP="00E84E26">
            <w:pPr>
              <w:tabs>
                <w:tab w:val="left" w:pos="1935"/>
              </w:tabs>
              <w:jc w:val="center"/>
              <w:rPr>
                <w:rFonts w:eastAsia="Calibri"/>
                <w:color w:val="002060"/>
                <w:lang w:eastAsia="en-US"/>
              </w:rPr>
            </w:pPr>
          </w:p>
        </w:tc>
        <w:tc>
          <w:tcPr>
            <w:tcW w:w="7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4BFE" w:rsidRPr="00CE3DEC" w:rsidRDefault="00C94BFE" w:rsidP="00E84E26">
            <w:pPr>
              <w:tabs>
                <w:tab w:val="left" w:pos="1935"/>
              </w:tabs>
              <w:jc w:val="center"/>
              <w:rPr>
                <w:rFonts w:eastAsia="Calibri"/>
                <w:color w:val="002060"/>
                <w:lang w:eastAsia="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4BFE" w:rsidRPr="00CE3DEC" w:rsidRDefault="00C94BFE" w:rsidP="00E84E26">
            <w:pPr>
              <w:tabs>
                <w:tab w:val="left" w:pos="1935"/>
              </w:tabs>
              <w:jc w:val="center"/>
              <w:rPr>
                <w:rFonts w:eastAsia="Calibri"/>
                <w:color w:val="002060"/>
                <w:lang w:eastAsia="en-US"/>
              </w:rPr>
            </w:pPr>
          </w:p>
        </w:tc>
      </w:tr>
      <w:tr w:rsidR="00C94BFE" w:rsidRPr="00CE3DEC" w:rsidTr="00E84E26">
        <w:tc>
          <w:tcPr>
            <w:tcW w:w="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4BFE" w:rsidRPr="00CE3DEC" w:rsidRDefault="00C94BFE" w:rsidP="00E84E26">
            <w:pPr>
              <w:tabs>
                <w:tab w:val="left" w:pos="1935"/>
              </w:tabs>
              <w:jc w:val="center"/>
              <w:rPr>
                <w:rFonts w:eastAsia="Calibri"/>
                <w:b/>
                <w:color w:val="002060"/>
                <w:lang w:eastAsia="en-US"/>
              </w:rPr>
            </w:pPr>
            <w:r w:rsidRPr="00CE3DEC">
              <w:rPr>
                <w:b/>
                <w:color w:val="002060"/>
              </w:rPr>
              <w:t>14</w:t>
            </w:r>
          </w:p>
        </w:tc>
        <w:tc>
          <w:tcPr>
            <w:tcW w:w="1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4BFE" w:rsidRPr="00CE3DEC" w:rsidRDefault="00C94BFE" w:rsidP="00E84E26">
            <w:pPr>
              <w:tabs>
                <w:tab w:val="left" w:pos="1935"/>
              </w:tabs>
              <w:rPr>
                <w:rFonts w:eastAsia="Calibri"/>
                <w:b/>
                <w:color w:val="002060"/>
                <w:lang w:eastAsia="en-US"/>
              </w:rPr>
            </w:pPr>
            <w:r w:rsidRPr="00CE3DEC">
              <w:rPr>
                <w:b/>
                <w:color w:val="002060"/>
              </w:rPr>
              <w:t>Кортяева А.В.</w:t>
            </w:r>
          </w:p>
        </w:tc>
        <w:tc>
          <w:tcPr>
            <w:tcW w:w="2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4BFE" w:rsidRPr="00CE3DEC" w:rsidRDefault="00C94BFE" w:rsidP="00E84E26">
            <w:pPr>
              <w:tabs>
                <w:tab w:val="left" w:pos="1935"/>
              </w:tabs>
              <w:rPr>
                <w:rFonts w:eastAsia="Calibri"/>
                <w:color w:val="002060"/>
                <w:lang w:eastAsia="en-US"/>
              </w:rPr>
            </w:pPr>
            <w:r w:rsidRPr="00CE3DEC">
              <w:rPr>
                <w:color w:val="002060"/>
              </w:rPr>
              <w:t>Уч. нач. классов</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4BFE" w:rsidRPr="00CE3DEC" w:rsidRDefault="00C94BFE" w:rsidP="00E84E26">
            <w:pPr>
              <w:tabs>
                <w:tab w:val="left" w:pos="1935"/>
              </w:tabs>
              <w:jc w:val="center"/>
              <w:rPr>
                <w:rFonts w:eastAsia="Calibri"/>
                <w:color w:val="002060"/>
                <w:lang w:eastAsia="en-US"/>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4BFE" w:rsidRPr="00CE3DEC" w:rsidRDefault="00C94BFE" w:rsidP="00E84E26">
            <w:pPr>
              <w:tabs>
                <w:tab w:val="left" w:pos="1935"/>
              </w:tabs>
              <w:jc w:val="center"/>
              <w:rPr>
                <w:rFonts w:eastAsia="Calibri"/>
                <w:color w:val="002060"/>
                <w:lang w:eastAsia="en-US"/>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4BFE" w:rsidRPr="00CE3DEC" w:rsidRDefault="00C94BFE" w:rsidP="00E84E26">
            <w:pPr>
              <w:tabs>
                <w:tab w:val="left" w:pos="1935"/>
              </w:tabs>
              <w:jc w:val="center"/>
              <w:rPr>
                <w:rFonts w:eastAsia="Calibri"/>
                <w:color w:val="002060"/>
                <w:lang w:eastAsia="en-US"/>
              </w:rPr>
            </w:pPr>
          </w:p>
        </w:tc>
        <w:tc>
          <w:tcPr>
            <w:tcW w:w="7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4BFE" w:rsidRPr="00CE3DEC" w:rsidRDefault="00C94BFE" w:rsidP="00E84E26">
            <w:pPr>
              <w:tabs>
                <w:tab w:val="left" w:pos="1935"/>
              </w:tabs>
              <w:jc w:val="center"/>
              <w:rPr>
                <w:rFonts w:eastAsia="Calibri"/>
                <w:color w:val="002060"/>
                <w:lang w:eastAsia="en-US"/>
              </w:rPr>
            </w:pPr>
            <w:r w:rsidRPr="00CE3DEC">
              <w:rPr>
                <w:color w:val="002060"/>
              </w:rPr>
              <w:t>+</w:t>
            </w:r>
          </w:p>
        </w:tc>
        <w:tc>
          <w:tcPr>
            <w:tcW w:w="7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4BFE" w:rsidRPr="00CE3DEC" w:rsidRDefault="00C94BFE" w:rsidP="00E84E26">
            <w:pPr>
              <w:tabs>
                <w:tab w:val="left" w:pos="1935"/>
              </w:tabs>
              <w:jc w:val="center"/>
              <w:rPr>
                <w:rFonts w:eastAsia="Calibri"/>
                <w:color w:val="002060"/>
                <w:lang w:eastAsia="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4BFE" w:rsidRPr="00CE3DEC" w:rsidRDefault="00C94BFE" w:rsidP="00E84E26">
            <w:pPr>
              <w:tabs>
                <w:tab w:val="left" w:pos="1935"/>
              </w:tabs>
              <w:jc w:val="center"/>
              <w:rPr>
                <w:rFonts w:eastAsia="Calibri"/>
                <w:color w:val="002060"/>
                <w:lang w:eastAsia="en-US"/>
              </w:rPr>
            </w:pPr>
          </w:p>
        </w:tc>
      </w:tr>
      <w:tr w:rsidR="00C94BFE" w:rsidRPr="00CE3DEC" w:rsidTr="00E84E26">
        <w:tc>
          <w:tcPr>
            <w:tcW w:w="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4BFE" w:rsidRPr="00CE3DEC" w:rsidRDefault="00C94BFE" w:rsidP="00E84E26">
            <w:pPr>
              <w:tabs>
                <w:tab w:val="left" w:pos="1935"/>
              </w:tabs>
              <w:jc w:val="center"/>
              <w:rPr>
                <w:rFonts w:eastAsia="Calibri"/>
                <w:b/>
                <w:color w:val="002060"/>
                <w:lang w:eastAsia="en-US"/>
              </w:rPr>
            </w:pPr>
            <w:r w:rsidRPr="00CE3DEC">
              <w:rPr>
                <w:b/>
                <w:color w:val="002060"/>
              </w:rPr>
              <w:t>15</w:t>
            </w:r>
          </w:p>
        </w:tc>
        <w:tc>
          <w:tcPr>
            <w:tcW w:w="1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4BFE" w:rsidRPr="00CE3DEC" w:rsidRDefault="00C94BFE" w:rsidP="00E84E26">
            <w:pPr>
              <w:tabs>
                <w:tab w:val="left" w:pos="1935"/>
              </w:tabs>
              <w:rPr>
                <w:rFonts w:eastAsia="Calibri"/>
                <w:b/>
                <w:color w:val="002060"/>
                <w:lang w:eastAsia="en-US"/>
              </w:rPr>
            </w:pPr>
            <w:r w:rsidRPr="00CE3DEC">
              <w:rPr>
                <w:b/>
                <w:color w:val="002060"/>
              </w:rPr>
              <w:t>Дудаева Л.Г.</w:t>
            </w:r>
          </w:p>
        </w:tc>
        <w:tc>
          <w:tcPr>
            <w:tcW w:w="2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4BFE" w:rsidRPr="00CE3DEC" w:rsidRDefault="00C94BFE" w:rsidP="00E84E26">
            <w:pPr>
              <w:tabs>
                <w:tab w:val="left" w:pos="1935"/>
              </w:tabs>
              <w:rPr>
                <w:rFonts w:eastAsia="Calibri"/>
                <w:color w:val="002060"/>
                <w:lang w:eastAsia="en-US"/>
              </w:rPr>
            </w:pPr>
            <w:r w:rsidRPr="00CE3DEC">
              <w:rPr>
                <w:color w:val="002060"/>
              </w:rPr>
              <w:t>Уч. нач. классов</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4BFE" w:rsidRPr="00CE3DEC" w:rsidRDefault="00C94BFE" w:rsidP="00E84E26">
            <w:pPr>
              <w:tabs>
                <w:tab w:val="left" w:pos="1935"/>
              </w:tabs>
              <w:jc w:val="center"/>
              <w:rPr>
                <w:rFonts w:eastAsia="Calibri"/>
                <w:color w:val="002060"/>
                <w:lang w:eastAsia="en-US"/>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4BFE" w:rsidRPr="00CE3DEC" w:rsidRDefault="00C94BFE" w:rsidP="00E84E26">
            <w:pPr>
              <w:tabs>
                <w:tab w:val="left" w:pos="1935"/>
              </w:tabs>
              <w:jc w:val="center"/>
              <w:rPr>
                <w:rFonts w:eastAsia="Calibri"/>
                <w:color w:val="002060"/>
                <w:lang w:eastAsia="en-US"/>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4BFE" w:rsidRPr="00CE3DEC" w:rsidRDefault="00C94BFE" w:rsidP="00E84E26">
            <w:pPr>
              <w:tabs>
                <w:tab w:val="left" w:pos="1935"/>
              </w:tabs>
              <w:jc w:val="center"/>
              <w:rPr>
                <w:rFonts w:eastAsia="Calibri"/>
                <w:color w:val="002060"/>
                <w:lang w:eastAsia="en-US"/>
              </w:rPr>
            </w:pPr>
          </w:p>
        </w:tc>
        <w:tc>
          <w:tcPr>
            <w:tcW w:w="7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4BFE" w:rsidRPr="00CE3DEC" w:rsidRDefault="00C94BFE" w:rsidP="00E84E26">
            <w:pPr>
              <w:tabs>
                <w:tab w:val="left" w:pos="1935"/>
              </w:tabs>
              <w:jc w:val="center"/>
              <w:rPr>
                <w:rFonts w:eastAsia="Calibri"/>
                <w:color w:val="002060"/>
                <w:lang w:eastAsia="en-US"/>
              </w:rPr>
            </w:pPr>
            <w:r w:rsidRPr="00CE3DEC">
              <w:rPr>
                <w:color w:val="002060"/>
              </w:rPr>
              <w:t>+</w:t>
            </w:r>
          </w:p>
        </w:tc>
        <w:tc>
          <w:tcPr>
            <w:tcW w:w="7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4BFE" w:rsidRPr="00CE3DEC" w:rsidRDefault="00C94BFE" w:rsidP="00E84E26">
            <w:pPr>
              <w:tabs>
                <w:tab w:val="left" w:pos="1935"/>
              </w:tabs>
              <w:jc w:val="center"/>
              <w:rPr>
                <w:rFonts w:eastAsia="Calibri"/>
                <w:color w:val="002060"/>
                <w:lang w:eastAsia="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4BFE" w:rsidRPr="00CE3DEC" w:rsidRDefault="00C94BFE" w:rsidP="00E84E26">
            <w:pPr>
              <w:tabs>
                <w:tab w:val="left" w:pos="1935"/>
              </w:tabs>
              <w:jc w:val="center"/>
              <w:rPr>
                <w:rFonts w:eastAsia="Calibri"/>
                <w:color w:val="002060"/>
                <w:lang w:eastAsia="en-US"/>
              </w:rPr>
            </w:pPr>
          </w:p>
        </w:tc>
      </w:tr>
      <w:tr w:rsidR="00C94BFE" w:rsidRPr="00CE3DEC" w:rsidTr="00E84E26">
        <w:tc>
          <w:tcPr>
            <w:tcW w:w="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4BFE" w:rsidRPr="00CE3DEC" w:rsidRDefault="00C94BFE" w:rsidP="00E84E26">
            <w:pPr>
              <w:tabs>
                <w:tab w:val="left" w:pos="1935"/>
              </w:tabs>
              <w:jc w:val="center"/>
              <w:rPr>
                <w:rFonts w:eastAsia="Calibri"/>
                <w:b/>
                <w:color w:val="002060"/>
                <w:lang w:eastAsia="en-US"/>
              </w:rPr>
            </w:pPr>
            <w:r w:rsidRPr="00CE3DEC">
              <w:rPr>
                <w:b/>
                <w:color w:val="002060"/>
              </w:rPr>
              <w:t>16</w:t>
            </w:r>
          </w:p>
        </w:tc>
        <w:tc>
          <w:tcPr>
            <w:tcW w:w="1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4BFE" w:rsidRPr="00CE3DEC" w:rsidRDefault="00C94BFE" w:rsidP="00E84E26">
            <w:pPr>
              <w:tabs>
                <w:tab w:val="left" w:pos="1935"/>
              </w:tabs>
              <w:rPr>
                <w:rFonts w:eastAsia="Calibri"/>
                <w:b/>
                <w:color w:val="002060"/>
                <w:lang w:eastAsia="en-US"/>
              </w:rPr>
            </w:pPr>
            <w:r w:rsidRPr="00CE3DEC">
              <w:rPr>
                <w:b/>
                <w:color w:val="002060"/>
              </w:rPr>
              <w:t>КортиаеваМ.Г.</w:t>
            </w:r>
          </w:p>
        </w:tc>
        <w:tc>
          <w:tcPr>
            <w:tcW w:w="2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4BFE" w:rsidRPr="00CE3DEC" w:rsidRDefault="00C94BFE" w:rsidP="00E84E26">
            <w:pPr>
              <w:tabs>
                <w:tab w:val="left" w:pos="1935"/>
              </w:tabs>
              <w:rPr>
                <w:rFonts w:eastAsia="Calibri"/>
                <w:color w:val="002060"/>
                <w:lang w:eastAsia="en-US"/>
              </w:rPr>
            </w:pPr>
            <w:r w:rsidRPr="00CE3DEC">
              <w:rPr>
                <w:color w:val="002060"/>
              </w:rPr>
              <w:t>Уч. нач. классов</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4BFE" w:rsidRPr="00CE3DEC" w:rsidRDefault="00C94BFE" w:rsidP="00E84E26">
            <w:pPr>
              <w:tabs>
                <w:tab w:val="left" w:pos="1935"/>
              </w:tabs>
              <w:jc w:val="center"/>
              <w:rPr>
                <w:rFonts w:eastAsia="Calibri"/>
                <w:color w:val="002060"/>
                <w:lang w:eastAsia="en-US"/>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4BFE" w:rsidRPr="00CE3DEC" w:rsidRDefault="00C94BFE" w:rsidP="00E84E26">
            <w:pPr>
              <w:tabs>
                <w:tab w:val="left" w:pos="1935"/>
              </w:tabs>
              <w:jc w:val="center"/>
              <w:rPr>
                <w:rFonts w:eastAsia="Calibri"/>
                <w:color w:val="002060"/>
                <w:lang w:eastAsia="en-US"/>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4BFE" w:rsidRPr="00CE3DEC" w:rsidRDefault="00C94BFE" w:rsidP="00E84E26">
            <w:pPr>
              <w:tabs>
                <w:tab w:val="left" w:pos="1935"/>
              </w:tabs>
              <w:jc w:val="center"/>
              <w:rPr>
                <w:rFonts w:eastAsia="Calibri"/>
                <w:color w:val="002060"/>
                <w:lang w:eastAsia="en-US"/>
              </w:rPr>
            </w:pPr>
          </w:p>
        </w:tc>
        <w:tc>
          <w:tcPr>
            <w:tcW w:w="7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4BFE" w:rsidRPr="00CE3DEC" w:rsidRDefault="00C94BFE" w:rsidP="00E84E26">
            <w:pPr>
              <w:tabs>
                <w:tab w:val="left" w:pos="1935"/>
              </w:tabs>
              <w:jc w:val="center"/>
              <w:rPr>
                <w:rFonts w:eastAsia="Calibri"/>
                <w:color w:val="002060"/>
                <w:lang w:eastAsia="en-US"/>
              </w:rPr>
            </w:pPr>
            <w:r w:rsidRPr="00CE3DEC">
              <w:rPr>
                <w:color w:val="002060"/>
              </w:rPr>
              <w:t>+</w:t>
            </w:r>
          </w:p>
        </w:tc>
        <w:tc>
          <w:tcPr>
            <w:tcW w:w="7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4BFE" w:rsidRPr="00CE3DEC" w:rsidRDefault="00C94BFE" w:rsidP="00E84E26">
            <w:pPr>
              <w:tabs>
                <w:tab w:val="left" w:pos="1935"/>
              </w:tabs>
              <w:jc w:val="center"/>
              <w:rPr>
                <w:rFonts w:eastAsia="Calibri"/>
                <w:color w:val="002060"/>
                <w:lang w:eastAsia="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4BFE" w:rsidRPr="00CE3DEC" w:rsidRDefault="00C94BFE" w:rsidP="00E84E26">
            <w:pPr>
              <w:tabs>
                <w:tab w:val="left" w:pos="1935"/>
              </w:tabs>
              <w:jc w:val="center"/>
              <w:rPr>
                <w:rFonts w:eastAsia="Calibri"/>
                <w:color w:val="002060"/>
                <w:lang w:eastAsia="en-US"/>
              </w:rPr>
            </w:pPr>
          </w:p>
        </w:tc>
      </w:tr>
      <w:tr w:rsidR="00C94BFE" w:rsidRPr="00CE3DEC" w:rsidTr="00E84E26">
        <w:tc>
          <w:tcPr>
            <w:tcW w:w="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4BFE" w:rsidRPr="00CE3DEC" w:rsidRDefault="00C94BFE" w:rsidP="00E84E26">
            <w:pPr>
              <w:tabs>
                <w:tab w:val="left" w:pos="1935"/>
              </w:tabs>
              <w:jc w:val="center"/>
              <w:rPr>
                <w:rFonts w:eastAsia="Calibri"/>
                <w:b/>
                <w:color w:val="002060"/>
                <w:lang w:eastAsia="en-US"/>
              </w:rPr>
            </w:pPr>
            <w:r w:rsidRPr="00CE3DEC">
              <w:rPr>
                <w:b/>
                <w:color w:val="002060"/>
              </w:rPr>
              <w:t>17</w:t>
            </w:r>
          </w:p>
        </w:tc>
        <w:tc>
          <w:tcPr>
            <w:tcW w:w="1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4BFE" w:rsidRPr="00CE3DEC" w:rsidRDefault="00C94BFE" w:rsidP="00E84E26">
            <w:pPr>
              <w:tabs>
                <w:tab w:val="left" w:pos="1935"/>
              </w:tabs>
              <w:rPr>
                <w:rFonts w:eastAsia="Calibri"/>
                <w:b/>
                <w:color w:val="002060"/>
                <w:lang w:eastAsia="en-US"/>
              </w:rPr>
            </w:pPr>
            <w:r w:rsidRPr="00CE3DEC">
              <w:rPr>
                <w:b/>
                <w:color w:val="002060"/>
              </w:rPr>
              <w:t>Дзеранов Г.В.</w:t>
            </w:r>
          </w:p>
        </w:tc>
        <w:tc>
          <w:tcPr>
            <w:tcW w:w="2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4BFE" w:rsidRPr="00CE3DEC" w:rsidRDefault="00C94BFE" w:rsidP="00E84E26">
            <w:pPr>
              <w:tabs>
                <w:tab w:val="left" w:pos="1935"/>
              </w:tabs>
              <w:rPr>
                <w:rFonts w:eastAsia="Calibri"/>
                <w:color w:val="002060"/>
                <w:lang w:eastAsia="en-US"/>
              </w:rPr>
            </w:pPr>
            <w:r w:rsidRPr="00CE3DEC">
              <w:rPr>
                <w:color w:val="002060"/>
              </w:rPr>
              <w:t>Уч. физкультуры</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4BFE" w:rsidRPr="00CE3DEC" w:rsidRDefault="00C94BFE" w:rsidP="00E84E26">
            <w:pPr>
              <w:tabs>
                <w:tab w:val="left" w:pos="1935"/>
              </w:tabs>
              <w:jc w:val="center"/>
              <w:rPr>
                <w:rFonts w:eastAsia="Calibri"/>
                <w:color w:val="002060"/>
                <w:lang w:eastAsia="en-US"/>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4BFE" w:rsidRPr="00CE3DEC" w:rsidRDefault="00C94BFE" w:rsidP="00E84E26">
            <w:pPr>
              <w:tabs>
                <w:tab w:val="left" w:pos="1935"/>
              </w:tabs>
              <w:jc w:val="center"/>
              <w:rPr>
                <w:rFonts w:eastAsia="Calibri"/>
                <w:color w:val="002060"/>
                <w:lang w:eastAsia="en-US"/>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4BFE" w:rsidRPr="00CE3DEC" w:rsidRDefault="00C94BFE" w:rsidP="00E84E26">
            <w:pPr>
              <w:tabs>
                <w:tab w:val="left" w:pos="1935"/>
              </w:tabs>
              <w:jc w:val="center"/>
              <w:rPr>
                <w:rFonts w:eastAsia="Calibri"/>
                <w:color w:val="002060"/>
                <w:lang w:eastAsia="en-US"/>
              </w:rPr>
            </w:pPr>
          </w:p>
        </w:tc>
        <w:tc>
          <w:tcPr>
            <w:tcW w:w="7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4BFE" w:rsidRPr="00CE3DEC" w:rsidRDefault="00C94BFE" w:rsidP="00E84E26">
            <w:pPr>
              <w:tabs>
                <w:tab w:val="left" w:pos="1935"/>
              </w:tabs>
              <w:jc w:val="center"/>
              <w:rPr>
                <w:rFonts w:eastAsia="Calibri"/>
                <w:color w:val="002060"/>
                <w:lang w:eastAsia="en-US"/>
              </w:rPr>
            </w:pPr>
          </w:p>
        </w:tc>
        <w:tc>
          <w:tcPr>
            <w:tcW w:w="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4BFE" w:rsidRPr="00CE3DEC" w:rsidRDefault="00C94BFE" w:rsidP="00E84E26">
            <w:pPr>
              <w:tabs>
                <w:tab w:val="left" w:pos="1935"/>
              </w:tabs>
              <w:jc w:val="center"/>
              <w:rPr>
                <w:rFonts w:eastAsia="Calibri"/>
                <w:color w:val="002060"/>
                <w:lang w:eastAsia="en-US"/>
              </w:rPr>
            </w:pPr>
            <w:r w:rsidRPr="00CE3DEC">
              <w:rPr>
                <w:color w:val="002060"/>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4BFE" w:rsidRPr="00CE3DEC" w:rsidRDefault="00C94BFE" w:rsidP="00E84E26">
            <w:pPr>
              <w:tabs>
                <w:tab w:val="left" w:pos="1935"/>
              </w:tabs>
              <w:jc w:val="center"/>
              <w:rPr>
                <w:rFonts w:eastAsia="Calibri"/>
                <w:color w:val="002060"/>
                <w:lang w:eastAsia="en-US"/>
              </w:rPr>
            </w:pPr>
          </w:p>
        </w:tc>
      </w:tr>
      <w:tr w:rsidR="00C94BFE" w:rsidRPr="00CE3DEC" w:rsidTr="00E84E26">
        <w:tc>
          <w:tcPr>
            <w:tcW w:w="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4BFE" w:rsidRPr="00CE3DEC" w:rsidRDefault="00C94BFE" w:rsidP="00E84E26">
            <w:pPr>
              <w:tabs>
                <w:tab w:val="left" w:pos="1935"/>
              </w:tabs>
              <w:jc w:val="center"/>
              <w:rPr>
                <w:rFonts w:eastAsia="Calibri"/>
                <w:b/>
                <w:color w:val="002060"/>
                <w:lang w:eastAsia="en-US"/>
              </w:rPr>
            </w:pPr>
            <w:r w:rsidRPr="00CE3DEC">
              <w:rPr>
                <w:b/>
                <w:color w:val="002060"/>
              </w:rPr>
              <w:t>18</w:t>
            </w:r>
          </w:p>
        </w:tc>
        <w:tc>
          <w:tcPr>
            <w:tcW w:w="1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4BFE" w:rsidRPr="00CE3DEC" w:rsidRDefault="00C94BFE" w:rsidP="00E84E26">
            <w:pPr>
              <w:tabs>
                <w:tab w:val="left" w:pos="1935"/>
              </w:tabs>
              <w:rPr>
                <w:rFonts w:eastAsia="Calibri"/>
                <w:b/>
                <w:color w:val="002060"/>
                <w:lang w:eastAsia="en-US"/>
              </w:rPr>
            </w:pPr>
            <w:r w:rsidRPr="00CE3DEC">
              <w:rPr>
                <w:b/>
                <w:color w:val="002060"/>
              </w:rPr>
              <w:t>Гаглоев К.Ц.</w:t>
            </w:r>
          </w:p>
        </w:tc>
        <w:tc>
          <w:tcPr>
            <w:tcW w:w="2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4BFE" w:rsidRPr="00CE3DEC" w:rsidRDefault="00C94BFE" w:rsidP="00E84E26">
            <w:pPr>
              <w:tabs>
                <w:tab w:val="left" w:pos="1935"/>
              </w:tabs>
              <w:rPr>
                <w:rFonts w:eastAsia="Calibri"/>
                <w:color w:val="002060"/>
                <w:lang w:eastAsia="en-US"/>
              </w:rPr>
            </w:pPr>
            <w:r w:rsidRPr="00CE3DEC">
              <w:rPr>
                <w:color w:val="002060"/>
              </w:rPr>
              <w:t>Уч. ОБЖ</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4BFE" w:rsidRPr="00CE3DEC" w:rsidRDefault="00C94BFE" w:rsidP="00E84E26">
            <w:pPr>
              <w:tabs>
                <w:tab w:val="left" w:pos="1935"/>
              </w:tabs>
              <w:jc w:val="center"/>
              <w:rPr>
                <w:rFonts w:eastAsia="Calibri"/>
                <w:color w:val="002060"/>
                <w:lang w:eastAsia="en-US"/>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4BFE" w:rsidRPr="00CE3DEC" w:rsidRDefault="00C94BFE" w:rsidP="00E84E26">
            <w:pPr>
              <w:tabs>
                <w:tab w:val="left" w:pos="1935"/>
              </w:tabs>
              <w:jc w:val="center"/>
              <w:rPr>
                <w:rFonts w:eastAsia="Calibri"/>
                <w:color w:val="002060"/>
                <w:lang w:eastAsia="en-US"/>
              </w:rPr>
            </w:pPr>
            <w:r w:rsidRPr="00CE3DEC">
              <w:rPr>
                <w:color w:val="002060"/>
              </w:rPr>
              <w:t>+</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4BFE" w:rsidRPr="00CE3DEC" w:rsidRDefault="00C94BFE" w:rsidP="00E84E26">
            <w:pPr>
              <w:tabs>
                <w:tab w:val="left" w:pos="1935"/>
              </w:tabs>
              <w:jc w:val="center"/>
              <w:rPr>
                <w:rFonts w:eastAsia="Calibri"/>
                <w:color w:val="002060"/>
                <w:lang w:eastAsia="en-US"/>
              </w:rPr>
            </w:pPr>
          </w:p>
        </w:tc>
        <w:tc>
          <w:tcPr>
            <w:tcW w:w="7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4BFE" w:rsidRPr="00CE3DEC" w:rsidRDefault="00C94BFE" w:rsidP="00E84E26">
            <w:pPr>
              <w:tabs>
                <w:tab w:val="left" w:pos="1935"/>
              </w:tabs>
              <w:jc w:val="center"/>
              <w:rPr>
                <w:rFonts w:eastAsia="Calibri"/>
                <w:color w:val="002060"/>
                <w:lang w:eastAsia="en-US"/>
              </w:rPr>
            </w:pPr>
          </w:p>
        </w:tc>
        <w:tc>
          <w:tcPr>
            <w:tcW w:w="7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4BFE" w:rsidRPr="00CE3DEC" w:rsidRDefault="00C94BFE" w:rsidP="00E84E26">
            <w:pPr>
              <w:tabs>
                <w:tab w:val="left" w:pos="1935"/>
              </w:tabs>
              <w:jc w:val="center"/>
              <w:rPr>
                <w:rFonts w:eastAsia="Calibri"/>
                <w:color w:val="002060"/>
                <w:lang w:eastAsia="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4BFE" w:rsidRPr="00CE3DEC" w:rsidRDefault="00C94BFE" w:rsidP="00E84E26">
            <w:pPr>
              <w:tabs>
                <w:tab w:val="left" w:pos="1935"/>
              </w:tabs>
              <w:jc w:val="center"/>
              <w:rPr>
                <w:rFonts w:eastAsia="Calibri"/>
                <w:color w:val="002060"/>
                <w:lang w:eastAsia="en-US"/>
              </w:rPr>
            </w:pPr>
          </w:p>
        </w:tc>
      </w:tr>
    </w:tbl>
    <w:p w:rsidR="00C94BFE" w:rsidRPr="00CE3DEC" w:rsidRDefault="00C94BFE" w:rsidP="00344A06">
      <w:pPr>
        <w:autoSpaceDE w:val="0"/>
        <w:autoSpaceDN w:val="0"/>
        <w:adjustRightInd w:val="0"/>
        <w:jc w:val="center"/>
        <w:rPr>
          <w:b/>
          <w:color w:val="002060"/>
        </w:rPr>
      </w:pPr>
    </w:p>
    <w:p w:rsidR="0063527C" w:rsidRPr="00CE3DEC" w:rsidRDefault="0063527C" w:rsidP="0063527C">
      <w:pPr>
        <w:tabs>
          <w:tab w:val="left" w:pos="1935"/>
        </w:tabs>
        <w:jc w:val="center"/>
        <w:rPr>
          <w:b/>
        </w:rPr>
      </w:pPr>
      <w:r w:rsidRPr="00CE3DEC">
        <w:rPr>
          <w:b/>
          <w:color w:val="002060"/>
        </w:rPr>
        <w:t>План-график повышения</w:t>
      </w:r>
      <w:r w:rsidRPr="00CE3DEC">
        <w:rPr>
          <w:b/>
        </w:rPr>
        <w:t xml:space="preserve"> </w:t>
      </w:r>
      <w:r w:rsidRPr="00CE3DEC">
        <w:rPr>
          <w:b/>
          <w:color w:val="002060"/>
        </w:rPr>
        <w:t>квалификации педагогических и руководящих работников</w:t>
      </w:r>
    </w:p>
    <w:p w:rsidR="0063527C" w:rsidRPr="00CE3DEC" w:rsidRDefault="0063527C" w:rsidP="0063527C">
      <w:pPr>
        <w:pStyle w:val="a7"/>
        <w:shd w:val="clear" w:color="auto" w:fill="auto"/>
        <w:tabs>
          <w:tab w:val="left" w:pos="0"/>
          <w:tab w:val="left" w:pos="426"/>
          <w:tab w:val="left" w:pos="1079"/>
        </w:tabs>
        <w:spacing w:after="0" w:line="240" w:lineRule="auto"/>
        <w:jc w:val="both"/>
        <w:rPr>
          <w:rFonts w:ascii="Times New Roman" w:hAnsi="Times New Roman" w:cs="Times New Roman"/>
          <w:sz w:val="24"/>
          <w:szCs w:val="24"/>
        </w:rPr>
      </w:pPr>
    </w:p>
    <w:p w:rsidR="00C94BFE" w:rsidRPr="00CE3DEC" w:rsidRDefault="00C94BFE" w:rsidP="00344A06">
      <w:pPr>
        <w:autoSpaceDE w:val="0"/>
        <w:autoSpaceDN w:val="0"/>
        <w:adjustRightInd w:val="0"/>
        <w:jc w:val="center"/>
        <w:rPr>
          <w:b/>
          <w:color w:val="002060"/>
        </w:rPr>
      </w:pPr>
    </w:p>
    <w:p w:rsidR="00C94BFE" w:rsidRPr="00CE3DEC" w:rsidRDefault="00C94BFE" w:rsidP="00344A06">
      <w:pPr>
        <w:autoSpaceDE w:val="0"/>
        <w:autoSpaceDN w:val="0"/>
        <w:adjustRightInd w:val="0"/>
        <w:jc w:val="center"/>
        <w:rPr>
          <w:b/>
          <w:color w:val="002060"/>
        </w:rPr>
      </w:pPr>
    </w:p>
    <w:p w:rsidR="00C94BFE" w:rsidRPr="00CE3DEC" w:rsidRDefault="00C94BFE" w:rsidP="00C94BFE">
      <w:pPr>
        <w:pStyle w:val="310"/>
        <w:keepNext/>
        <w:keepLines/>
        <w:shd w:val="clear" w:color="auto" w:fill="auto"/>
        <w:tabs>
          <w:tab w:val="left" w:pos="0"/>
          <w:tab w:val="left" w:pos="426"/>
        </w:tabs>
        <w:spacing w:line="240" w:lineRule="auto"/>
        <w:jc w:val="left"/>
        <w:rPr>
          <w:rFonts w:ascii="Times New Roman" w:hAnsi="Times New Roman" w:cs="Times New Roman"/>
          <w:color w:val="002060"/>
          <w:sz w:val="24"/>
          <w:szCs w:val="24"/>
        </w:rPr>
      </w:pPr>
    </w:p>
    <w:p w:rsidR="00C94BFE" w:rsidRPr="00CE3DEC" w:rsidRDefault="00C94BFE" w:rsidP="00C94BFE">
      <w:pPr>
        <w:pStyle w:val="310"/>
        <w:keepNext/>
        <w:keepLines/>
        <w:shd w:val="clear" w:color="auto" w:fill="auto"/>
        <w:tabs>
          <w:tab w:val="left" w:pos="0"/>
          <w:tab w:val="left" w:pos="426"/>
        </w:tabs>
        <w:spacing w:line="240" w:lineRule="auto"/>
        <w:jc w:val="left"/>
        <w:rPr>
          <w:rFonts w:ascii="Times New Roman" w:hAnsi="Times New Roman" w:cs="Times New Roman"/>
          <w:color w:val="002060"/>
          <w:sz w:val="24"/>
          <w:szCs w:val="24"/>
        </w:rPr>
      </w:pPr>
      <w:r w:rsidRPr="00CE3DEC">
        <w:rPr>
          <w:rFonts w:ascii="Times New Roman" w:hAnsi="Times New Roman" w:cs="Times New Roman"/>
          <w:color w:val="002060"/>
          <w:sz w:val="24"/>
          <w:szCs w:val="24"/>
        </w:rPr>
        <w:t>Кадровое обеспечение</w:t>
      </w:r>
    </w:p>
    <w:p w:rsidR="00C94BFE" w:rsidRPr="00CE3DEC" w:rsidRDefault="00C94BFE" w:rsidP="00C94BFE">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xml:space="preserve">     Образовательное учреждение укомплектовано кадрами, имеющими необходимую квалификацию для решения задач, определённых основной образовательной программой образовательного учреждения, способными к инновационной профессиональной деятельности.</w:t>
      </w:r>
    </w:p>
    <w:p w:rsidR="00C94BFE" w:rsidRPr="00CE3DEC" w:rsidRDefault="00C94BFE" w:rsidP="00C94BFE">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xml:space="preserve">     Основой для разработки должностных инструкций, содержащих конкретный перечень должностных обязанностей работников с учётом особенностей организации труда и управления, а также прав, ответственности и компетентности работников образовательного учреждения, служат квалификационные характеристики, представленные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w:t>
      </w:r>
    </w:p>
    <w:p w:rsidR="00C94BFE" w:rsidRPr="00CE3DEC" w:rsidRDefault="00C94BFE" w:rsidP="00C94BFE">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xml:space="preserve">    Образовательное учреждение укомплектовано медицинскими работниками, работниками пищеблока, вспомогательным персоналом.</w:t>
      </w:r>
    </w:p>
    <w:p w:rsidR="00C94BFE" w:rsidRPr="00CE3DEC" w:rsidRDefault="00C94BFE" w:rsidP="00C94BFE">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 xml:space="preserve">   Описание кадровых условий образовательного учреждения может быть реализовано в таблице. В ней целесообразно соотнести должностные обязанности и уровень квалификации специалистов, предусмотренные Приказом Министерства здравоохранения и социального развития Российской Федерации от 26.08.10 № 761н, с имеющимся кадровым потенциалом образовательного учреждения. Это позволит определить состояние кадрового потенциала и наметить пути необходимой работы по его дальнейшему изменению.</w:t>
      </w:r>
    </w:p>
    <w:p w:rsidR="00C94BFE" w:rsidRPr="00CE3DEC" w:rsidRDefault="00C94BFE" w:rsidP="00C94BFE">
      <w:pPr>
        <w:pStyle w:val="310"/>
        <w:keepNext/>
        <w:keepLines/>
        <w:shd w:val="clear" w:color="auto" w:fill="auto"/>
        <w:tabs>
          <w:tab w:val="left" w:pos="0"/>
          <w:tab w:val="left" w:pos="426"/>
        </w:tabs>
        <w:spacing w:line="240" w:lineRule="auto"/>
        <w:rPr>
          <w:rFonts w:ascii="Times New Roman" w:hAnsi="Times New Roman" w:cs="Times New Roman"/>
          <w:color w:val="002060"/>
          <w:sz w:val="24"/>
          <w:szCs w:val="24"/>
        </w:rPr>
      </w:pPr>
      <w:r w:rsidRPr="00CE3DEC">
        <w:rPr>
          <w:rStyle w:val="348"/>
          <w:bCs/>
          <w:i w:val="0"/>
          <w:color w:val="002060"/>
          <w:sz w:val="24"/>
          <w:szCs w:val="24"/>
        </w:rPr>
        <w:lastRenderedPageBreak/>
        <w:t xml:space="preserve">  Должность:</w:t>
      </w:r>
      <w:r w:rsidRPr="00CE3DEC">
        <w:rPr>
          <w:rFonts w:ascii="Times New Roman" w:hAnsi="Times New Roman" w:cs="Times New Roman"/>
          <w:color w:val="002060"/>
          <w:sz w:val="24"/>
          <w:szCs w:val="24"/>
        </w:rPr>
        <w:t xml:space="preserve"> руководитель образовательного учреждения.</w:t>
      </w:r>
    </w:p>
    <w:p w:rsidR="00C94BFE" w:rsidRPr="00CE3DEC" w:rsidRDefault="00C94BFE" w:rsidP="00C94BFE">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Style w:val="3c"/>
          <w:i w:val="0"/>
          <w:color w:val="002060"/>
          <w:sz w:val="24"/>
          <w:szCs w:val="24"/>
        </w:rPr>
        <w:t xml:space="preserve">   Должностные обязанности:</w:t>
      </w:r>
      <w:r w:rsidRPr="00CE3DEC">
        <w:rPr>
          <w:rFonts w:ascii="Times New Roman" w:hAnsi="Times New Roman" w:cs="Times New Roman"/>
          <w:color w:val="002060"/>
          <w:sz w:val="24"/>
          <w:szCs w:val="24"/>
        </w:rPr>
        <w:t xml:space="preserve"> обеспечивает системную образовательную и административно-хозяйственную работу образовательного учреждения.</w:t>
      </w:r>
    </w:p>
    <w:p w:rsidR="00C94BFE" w:rsidRPr="00CE3DEC" w:rsidRDefault="00C94BFE" w:rsidP="00C94BFE">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Style w:val="3c"/>
          <w:i w:val="0"/>
          <w:color w:val="002060"/>
          <w:sz w:val="24"/>
          <w:szCs w:val="24"/>
        </w:rPr>
        <w:t>Требования к уровню квалификации:</w:t>
      </w:r>
      <w:r w:rsidRPr="00CE3DEC">
        <w:rPr>
          <w:rFonts w:ascii="Times New Roman" w:hAnsi="Times New Roman" w:cs="Times New Roman"/>
          <w:color w:val="002060"/>
          <w:sz w:val="24"/>
          <w:szCs w:val="24"/>
        </w:rPr>
        <w:t xml:space="preserve"> 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p w:rsidR="00C94BFE" w:rsidRPr="00CE3DEC" w:rsidRDefault="00C94BFE" w:rsidP="00C94BFE">
      <w:pPr>
        <w:pStyle w:val="310"/>
        <w:keepNext/>
        <w:keepLines/>
        <w:shd w:val="clear" w:color="auto" w:fill="auto"/>
        <w:tabs>
          <w:tab w:val="left" w:pos="0"/>
          <w:tab w:val="left" w:pos="426"/>
        </w:tabs>
        <w:spacing w:line="240" w:lineRule="auto"/>
        <w:rPr>
          <w:rFonts w:ascii="Times New Roman" w:hAnsi="Times New Roman" w:cs="Times New Roman"/>
          <w:color w:val="002060"/>
          <w:sz w:val="24"/>
          <w:szCs w:val="24"/>
        </w:rPr>
      </w:pPr>
      <w:r w:rsidRPr="00CE3DEC">
        <w:rPr>
          <w:rStyle w:val="348"/>
          <w:bCs/>
          <w:i w:val="0"/>
          <w:color w:val="002060"/>
          <w:sz w:val="24"/>
          <w:szCs w:val="24"/>
        </w:rPr>
        <w:t>Должность:</w:t>
      </w:r>
      <w:r w:rsidRPr="00CE3DEC">
        <w:rPr>
          <w:rFonts w:ascii="Times New Roman" w:hAnsi="Times New Roman" w:cs="Times New Roman"/>
          <w:color w:val="002060"/>
          <w:sz w:val="24"/>
          <w:szCs w:val="24"/>
        </w:rPr>
        <w:t xml:space="preserve"> заместитель руководителя.</w:t>
      </w:r>
    </w:p>
    <w:p w:rsidR="00C94BFE" w:rsidRPr="00CE3DEC" w:rsidRDefault="00C94BFE" w:rsidP="00C94BFE">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Style w:val="3c"/>
          <w:i w:val="0"/>
          <w:color w:val="002060"/>
          <w:sz w:val="24"/>
          <w:szCs w:val="24"/>
        </w:rPr>
        <w:t>Должностные обязанности:</w:t>
      </w:r>
      <w:r w:rsidRPr="00CE3DEC">
        <w:rPr>
          <w:rFonts w:ascii="Times New Roman" w:hAnsi="Times New Roman" w:cs="Times New Roman"/>
          <w:color w:val="002060"/>
          <w:sz w:val="24"/>
          <w:szCs w:val="24"/>
        </w:rPr>
        <w:t xml:space="preserve"> координирует работу преподавателей, разработку учебно-методической и иной документации. Обеспечивает совершенствование методов организации образовательного процесса. Осуществляет контроль за качеством образовательного процесса.</w:t>
      </w:r>
    </w:p>
    <w:p w:rsidR="00C94BFE" w:rsidRPr="00CE3DEC" w:rsidRDefault="00C94BFE" w:rsidP="00C94BFE">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Style w:val="3c"/>
          <w:i w:val="0"/>
          <w:color w:val="002060"/>
          <w:sz w:val="24"/>
          <w:szCs w:val="24"/>
        </w:rPr>
        <w:t>Требования к уровню квалификации:</w:t>
      </w:r>
      <w:r w:rsidRPr="00CE3DEC">
        <w:rPr>
          <w:rFonts w:ascii="Times New Roman" w:hAnsi="Times New Roman" w:cs="Times New Roman"/>
          <w:color w:val="002060"/>
          <w:sz w:val="24"/>
          <w:szCs w:val="24"/>
        </w:rPr>
        <w:t xml:space="preserve"> 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p w:rsidR="00C94BFE" w:rsidRPr="00CE3DEC" w:rsidRDefault="00C94BFE" w:rsidP="00C94BFE">
      <w:pPr>
        <w:pStyle w:val="3510"/>
        <w:keepNext/>
        <w:keepLines/>
        <w:shd w:val="clear" w:color="auto" w:fill="auto"/>
        <w:tabs>
          <w:tab w:val="left" w:pos="0"/>
          <w:tab w:val="left" w:pos="426"/>
        </w:tabs>
        <w:spacing w:line="240" w:lineRule="auto"/>
        <w:ind w:firstLine="0"/>
        <w:rPr>
          <w:rFonts w:ascii="Times New Roman" w:hAnsi="Times New Roman" w:cs="Times New Roman"/>
          <w:b/>
          <w:bCs/>
          <w:i w:val="0"/>
          <w:iCs w:val="0"/>
          <w:color w:val="002060"/>
          <w:sz w:val="24"/>
          <w:szCs w:val="24"/>
          <w:shd w:val="clear" w:color="auto" w:fill="FFFFFF"/>
        </w:rPr>
      </w:pPr>
      <w:r w:rsidRPr="00CE3DEC">
        <w:rPr>
          <w:rStyle w:val="353"/>
          <w:rFonts w:ascii="Times New Roman" w:hAnsi="Times New Roman" w:cs="Times New Roman"/>
          <w:color w:val="002060"/>
          <w:sz w:val="24"/>
          <w:szCs w:val="24"/>
        </w:rPr>
        <w:t>Должность:</w:t>
      </w:r>
      <w:r w:rsidRPr="00CE3DEC">
        <w:rPr>
          <w:rStyle w:val="354"/>
          <w:rFonts w:ascii="Times New Roman" w:hAnsi="Times New Roman" w:cs="Times New Roman"/>
          <w:color w:val="002060"/>
          <w:sz w:val="24"/>
          <w:szCs w:val="24"/>
        </w:rPr>
        <w:t xml:space="preserve"> учитель.</w:t>
      </w:r>
    </w:p>
    <w:p w:rsidR="00C94BFE" w:rsidRPr="00CE3DEC" w:rsidRDefault="00C94BFE" w:rsidP="00C94BFE">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Style w:val="3c"/>
          <w:i w:val="0"/>
          <w:color w:val="002060"/>
          <w:sz w:val="24"/>
          <w:szCs w:val="24"/>
        </w:rPr>
        <w:t>Должностные обязанности:</w:t>
      </w:r>
      <w:r w:rsidRPr="00CE3DEC">
        <w:rPr>
          <w:rFonts w:ascii="Times New Roman" w:hAnsi="Times New Roman" w:cs="Times New Roman"/>
          <w:color w:val="002060"/>
          <w:sz w:val="24"/>
          <w:szCs w:val="24"/>
        </w:rPr>
        <w:t xml:space="preserve"> 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w:t>
      </w:r>
    </w:p>
    <w:p w:rsidR="00C94BFE" w:rsidRPr="00CE3DEC" w:rsidRDefault="00C94BFE" w:rsidP="00C94BFE">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Style w:val="3c"/>
          <w:i w:val="0"/>
          <w:color w:val="002060"/>
          <w:sz w:val="24"/>
          <w:szCs w:val="24"/>
        </w:rPr>
        <w:t xml:space="preserve">  Требования к уровню квалификации:</w:t>
      </w:r>
      <w:r w:rsidRPr="00CE3DEC">
        <w:rPr>
          <w:rFonts w:ascii="Times New Roman" w:hAnsi="Times New Roman" w:cs="Times New Roman"/>
          <w:color w:val="002060"/>
          <w:sz w:val="24"/>
          <w:szCs w:val="24"/>
        </w:rPr>
        <w:t xml:space="preserve"> 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p w:rsidR="00C94BFE" w:rsidRPr="00CE3DEC" w:rsidRDefault="00C94BFE" w:rsidP="00C94BFE">
      <w:pPr>
        <w:pStyle w:val="3510"/>
        <w:keepNext/>
        <w:keepLines/>
        <w:shd w:val="clear" w:color="auto" w:fill="auto"/>
        <w:tabs>
          <w:tab w:val="left" w:pos="0"/>
          <w:tab w:val="left" w:pos="426"/>
        </w:tabs>
        <w:spacing w:line="240" w:lineRule="auto"/>
        <w:ind w:firstLine="0"/>
        <w:rPr>
          <w:rFonts w:ascii="Times New Roman" w:hAnsi="Times New Roman" w:cs="Times New Roman"/>
          <w:i w:val="0"/>
          <w:color w:val="002060"/>
          <w:sz w:val="24"/>
          <w:szCs w:val="24"/>
        </w:rPr>
      </w:pPr>
      <w:r w:rsidRPr="00CE3DEC">
        <w:rPr>
          <w:rStyle w:val="3520"/>
          <w:rFonts w:ascii="Times New Roman" w:hAnsi="Times New Roman" w:cs="Times New Roman"/>
          <w:color w:val="002060"/>
          <w:sz w:val="24"/>
          <w:szCs w:val="24"/>
        </w:rPr>
        <w:t>Должность:</w:t>
      </w:r>
      <w:r w:rsidRPr="00CE3DEC">
        <w:rPr>
          <w:rStyle w:val="3511"/>
          <w:rFonts w:ascii="Times New Roman" w:hAnsi="Times New Roman" w:cs="Times New Roman"/>
          <w:color w:val="002060"/>
          <w:sz w:val="24"/>
          <w:szCs w:val="24"/>
        </w:rPr>
        <w:t xml:space="preserve"> тьютор.</w:t>
      </w:r>
    </w:p>
    <w:p w:rsidR="00C94BFE" w:rsidRPr="00CE3DEC" w:rsidRDefault="00C94BFE" w:rsidP="00C94BFE">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Style w:val="3c"/>
          <w:i w:val="0"/>
          <w:color w:val="002060"/>
          <w:sz w:val="24"/>
          <w:szCs w:val="24"/>
        </w:rPr>
        <w:t>Должностные обязанности:</w:t>
      </w:r>
      <w:r w:rsidRPr="00CE3DEC">
        <w:rPr>
          <w:rFonts w:ascii="Times New Roman" w:hAnsi="Times New Roman" w:cs="Times New Roman"/>
          <w:color w:val="002060"/>
          <w:sz w:val="24"/>
          <w:szCs w:val="24"/>
        </w:rPr>
        <w:t xml:space="preserve"> организует процесс индивидуальной работы с обучающимися по выявлению, формированию и развитию их познавательных интересов.</w:t>
      </w:r>
    </w:p>
    <w:p w:rsidR="00C94BFE" w:rsidRPr="00CE3DEC" w:rsidRDefault="00C94BFE" w:rsidP="00C94BFE">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Style w:val="3c"/>
          <w:i w:val="0"/>
          <w:color w:val="002060"/>
          <w:sz w:val="24"/>
          <w:szCs w:val="24"/>
        </w:rPr>
        <w:t>Требования к уровню квалификации:</w:t>
      </w:r>
      <w:r w:rsidRPr="00CE3DEC">
        <w:rPr>
          <w:rFonts w:ascii="Times New Roman" w:hAnsi="Times New Roman" w:cs="Times New Roman"/>
          <w:color w:val="002060"/>
          <w:sz w:val="24"/>
          <w:szCs w:val="24"/>
        </w:rPr>
        <w:t xml:space="preserve"> высшее профессиональное образование по направлению подготовки «Образование и педагогика» и стаж педагогической работы не менее 2 лет.</w:t>
      </w:r>
    </w:p>
    <w:p w:rsidR="00C94BFE" w:rsidRPr="00CE3DEC" w:rsidRDefault="00C94BFE" w:rsidP="00C94BFE">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Style w:val="3c"/>
          <w:i w:val="0"/>
          <w:color w:val="002060"/>
          <w:sz w:val="24"/>
          <w:szCs w:val="24"/>
        </w:rPr>
        <w:t xml:space="preserve">    Требования к уровню квалификации:</w:t>
      </w:r>
      <w:r w:rsidRPr="00CE3DEC">
        <w:rPr>
          <w:rFonts w:ascii="Times New Roman" w:hAnsi="Times New Roman" w:cs="Times New Roman"/>
          <w:color w:val="002060"/>
          <w:sz w:val="24"/>
          <w:szCs w:val="24"/>
        </w:rPr>
        <w:t xml:space="preserve"> высшее профессиональное образование или среднее профессиональное образование в области, соответствующей профилю кружка, секции, студии, клубного и иного детского объединения,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«Образование и педагогика» без предъявления требований к стажу работы.</w:t>
      </w:r>
    </w:p>
    <w:p w:rsidR="00C94BFE" w:rsidRPr="00CE3DEC" w:rsidRDefault="00C94BFE" w:rsidP="00C94BFE">
      <w:pPr>
        <w:pStyle w:val="310"/>
        <w:keepNext/>
        <w:keepLines/>
        <w:shd w:val="clear" w:color="auto" w:fill="auto"/>
        <w:tabs>
          <w:tab w:val="left" w:pos="0"/>
          <w:tab w:val="left" w:pos="426"/>
        </w:tabs>
        <w:spacing w:line="240" w:lineRule="auto"/>
        <w:rPr>
          <w:rFonts w:ascii="Times New Roman" w:hAnsi="Times New Roman" w:cs="Times New Roman"/>
          <w:color w:val="002060"/>
          <w:sz w:val="24"/>
          <w:szCs w:val="24"/>
        </w:rPr>
      </w:pPr>
      <w:r w:rsidRPr="00CE3DEC">
        <w:rPr>
          <w:rStyle w:val="312"/>
          <w:bCs/>
          <w:i w:val="0"/>
          <w:color w:val="002060"/>
          <w:sz w:val="24"/>
          <w:szCs w:val="24"/>
        </w:rPr>
        <w:t>Должность:</w:t>
      </w:r>
      <w:r w:rsidRPr="00CE3DEC">
        <w:rPr>
          <w:rFonts w:ascii="Times New Roman" w:hAnsi="Times New Roman" w:cs="Times New Roman"/>
          <w:color w:val="002060"/>
          <w:sz w:val="24"/>
          <w:szCs w:val="24"/>
        </w:rPr>
        <w:t xml:space="preserve"> преподаватель-организатор основ безопасности жизнедеятельности.</w:t>
      </w:r>
    </w:p>
    <w:p w:rsidR="00C94BFE" w:rsidRPr="00CE3DEC" w:rsidRDefault="00C94BFE" w:rsidP="00C94BFE">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Style w:val="3c"/>
          <w:i w:val="0"/>
          <w:color w:val="002060"/>
          <w:sz w:val="24"/>
          <w:szCs w:val="24"/>
        </w:rPr>
        <w:t xml:space="preserve">    Должностные обязанности:</w:t>
      </w:r>
      <w:r w:rsidRPr="00CE3DEC">
        <w:rPr>
          <w:rFonts w:ascii="Times New Roman" w:hAnsi="Times New Roman" w:cs="Times New Roman"/>
          <w:color w:val="002060"/>
          <w:sz w:val="24"/>
          <w:szCs w:val="24"/>
        </w:rPr>
        <w:t xml:space="preserve"> осуществляет обучение и воспитание обучающихся с учётом специфики курса ОБЖ. Организует, планирует и проводит учебные, в том числе факультативные и внеурочные, занятия, используя разнообразные формы, приёмы, методы и средства обучения.</w:t>
      </w:r>
    </w:p>
    <w:p w:rsidR="00C94BFE" w:rsidRPr="00CE3DEC" w:rsidRDefault="00C94BFE" w:rsidP="00C94BFE">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Style w:val="3c"/>
          <w:i w:val="0"/>
          <w:color w:val="002060"/>
          <w:sz w:val="24"/>
          <w:szCs w:val="24"/>
        </w:rPr>
        <w:t xml:space="preserve">  Требования к уровню квалификации:</w:t>
      </w:r>
      <w:r w:rsidRPr="00CE3DEC">
        <w:rPr>
          <w:rFonts w:ascii="Times New Roman" w:hAnsi="Times New Roman" w:cs="Times New Roman"/>
          <w:color w:val="002060"/>
          <w:sz w:val="24"/>
          <w:szCs w:val="24"/>
        </w:rPr>
        <w:t xml:space="preserve"> высшее профессиональное образование и профессиональная подготовка по направлению подготовки «Образование и педагогика» или ГО без предъявления требований к стажу работы либо, среднее профессиональное образование по направлению подготовки «Образование и педагогика» или ГО и стаж работы по специальности не менее 3 лет, либо среднее профессиональное (военное) образование и дополнительное профессиональное образование в области образования и педагогики и стаж работы по специальности не менее 3 лет.</w:t>
      </w:r>
    </w:p>
    <w:p w:rsidR="00C94BFE" w:rsidRPr="00CE3DEC" w:rsidRDefault="00C94BFE" w:rsidP="00C94BFE">
      <w:pPr>
        <w:pStyle w:val="310"/>
        <w:keepNext/>
        <w:keepLines/>
        <w:shd w:val="clear" w:color="auto" w:fill="auto"/>
        <w:tabs>
          <w:tab w:val="left" w:pos="0"/>
          <w:tab w:val="left" w:pos="426"/>
        </w:tabs>
        <w:spacing w:line="240" w:lineRule="auto"/>
        <w:rPr>
          <w:rFonts w:ascii="Times New Roman" w:hAnsi="Times New Roman" w:cs="Times New Roman"/>
          <w:color w:val="002060"/>
          <w:sz w:val="24"/>
          <w:szCs w:val="24"/>
        </w:rPr>
      </w:pPr>
      <w:r w:rsidRPr="00CE3DEC">
        <w:rPr>
          <w:rStyle w:val="312"/>
          <w:bCs/>
          <w:i w:val="0"/>
          <w:color w:val="002060"/>
          <w:sz w:val="24"/>
          <w:szCs w:val="24"/>
        </w:rPr>
        <w:lastRenderedPageBreak/>
        <w:t>Должность:</w:t>
      </w:r>
      <w:r w:rsidRPr="00CE3DEC">
        <w:rPr>
          <w:rFonts w:ascii="Times New Roman" w:hAnsi="Times New Roman" w:cs="Times New Roman"/>
          <w:color w:val="002060"/>
          <w:sz w:val="24"/>
          <w:szCs w:val="24"/>
        </w:rPr>
        <w:t xml:space="preserve"> библиотекарь.</w:t>
      </w:r>
    </w:p>
    <w:p w:rsidR="00C94BFE" w:rsidRPr="00CE3DEC" w:rsidRDefault="00C94BFE" w:rsidP="00C94BFE">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Style w:val="3c"/>
          <w:i w:val="0"/>
          <w:color w:val="002060"/>
          <w:sz w:val="24"/>
          <w:szCs w:val="24"/>
        </w:rPr>
        <w:t>Должностные обязанности:</w:t>
      </w:r>
      <w:r w:rsidRPr="00CE3DEC">
        <w:rPr>
          <w:rFonts w:ascii="Times New Roman" w:hAnsi="Times New Roman" w:cs="Times New Roman"/>
          <w:color w:val="002060"/>
          <w:sz w:val="24"/>
          <w:szCs w:val="24"/>
        </w:rPr>
        <w:t xml:space="preserve"> обеспечивает доступ обучающихся к информационным ресурсам, участвует в их духовно-нравственном воспитании, профориентации и социализации, содействует формированию информационной компетентности обучающихся.</w:t>
      </w:r>
    </w:p>
    <w:p w:rsidR="00C94BFE" w:rsidRPr="00CE3DEC" w:rsidRDefault="00C94BFE" w:rsidP="00C94BFE">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Style w:val="3c"/>
          <w:i w:val="0"/>
          <w:color w:val="002060"/>
          <w:sz w:val="24"/>
          <w:szCs w:val="24"/>
        </w:rPr>
        <w:t>Требования к уровню квалификации:</w:t>
      </w:r>
      <w:r w:rsidRPr="00CE3DEC">
        <w:rPr>
          <w:rFonts w:ascii="Times New Roman" w:hAnsi="Times New Roman" w:cs="Times New Roman"/>
          <w:color w:val="002060"/>
          <w:sz w:val="24"/>
          <w:szCs w:val="24"/>
        </w:rPr>
        <w:t xml:space="preserve"> высшее или среднее профессиональное образование по специальности «Библиотечно-информационная деятельность».</w:t>
      </w:r>
    </w:p>
    <w:p w:rsidR="00C94BFE" w:rsidRPr="00CE3DEC" w:rsidRDefault="00C94BFE" w:rsidP="00C94BFE">
      <w:pPr>
        <w:pStyle w:val="310"/>
        <w:keepNext/>
        <w:keepLines/>
        <w:shd w:val="clear" w:color="auto" w:fill="auto"/>
        <w:tabs>
          <w:tab w:val="left" w:pos="0"/>
          <w:tab w:val="left" w:pos="426"/>
        </w:tabs>
        <w:spacing w:line="240" w:lineRule="auto"/>
        <w:rPr>
          <w:rFonts w:ascii="Times New Roman" w:hAnsi="Times New Roman" w:cs="Times New Roman"/>
          <w:color w:val="002060"/>
          <w:sz w:val="24"/>
          <w:szCs w:val="24"/>
        </w:rPr>
      </w:pPr>
      <w:r w:rsidRPr="00CE3DEC">
        <w:rPr>
          <w:rStyle w:val="312"/>
          <w:bCs/>
          <w:i w:val="0"/>
          <w:color w:val="002060"/>
          <w:sz w:val="24"/>
          <w:szCs w:val="24"/>
        </w:rPr>
        <w:t>Должность:</w:t>
      </w:r>
      <w:r w:rsidRPr="00CE3DEC">
        <w:rPr>
          <w:rFonts w:ascii="Times New Roman" w:hAnsi="Times New Roman" w:cs="Times New Roman"/>
          <w:color w:val="002060"/>
          <w:sz w:val="24"/>
          <w:szCs w:val="24"/>
        </w:rPr>
        <w:t xml:space="preserve"> бухгалтер.</w:t>
      </w:r>
    </w:p>
    <w:p w:rsidR="00C94BFE" w:rsidRPr="00CE3DEC" w:rsidRDefault="00C94BFE" w:rsidP="00C94BFE">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Style w:val="3c"/>
          <w:i w:val="0"/>
          <w:color w:val="002060"/>
          <w:sz w:val="24"/>
          <w:szCs w:val="24"/>
        </w:rPr>
        <w:t>Должностные обязанности:</w:t>
      </w:r>
      <w:r w:rsidRPr="00CE3DEC">
        <w:rPr>
          <w:rFonts w:ascii="Times New Roman" w:hAnsi="Times New Roman" w:cs="Times New Roman"/>
          <w:color w:val="002060"/>
          <w:sz w:val="24"/>
          <w:szCs w:val="24"/>
        </w:rPr>
        <w:t xml:space="preserve"> выполняет работу по ведению бухгалтерского учёта имущества, обязательств и хозяйственных операций.</w:t>
      </w:r>
    </w:p>
    <w:p w:rsidR="00C94BFE" w:rsidRPr="00CE3DEC" w:rsidRDefault="00C94BFE" w:rsidP="00C94BFE">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Style w:val="3c"/>
          <w:i w:val="0"/>
          <w:color w:val="002060"/>
          <w:sz w:val="24"/>
          <w:szCs w:val="24"/>
        </w:rPr>
        <w:t>Требования к уровню квалификации:</w:t>
      </w:r>
      <w:r w:rsidRPr="00CE3DEC">
        <w:rPr>
          <w:rFonts w:ascii="Times New Roman" w:hAnsi="Times New Roman" w:cs="Times New Roman"/>
          <w:color w:val="002060"/>
          <w:sz w:val="24"/>
          <w:szCs w:val="24"/>
        </w:rPr>
        <w:t xml:space="preserve"> бухгалтер II категории: высшее профессиональное (экономическое) образование без предъявления требований к стажу работы или среднее профессиональное (экономическое) образование и стаж работы в должности бухгалтера не менее 3 лет. Бухгалтер: среднее профессиональное (экономическое) образование без предъявления требований к стажу работы или специальная подготовка по установленной программе и стаж работы по учёту и контролю не менее 3 лет.</w:t>
      </w:r>
    </w:p>
    <w:p w:rsidR="00C94BFE" w:rsidRPr="00CE3DEC" w:rsidRDefault="00C94BFE" w:rsidP="00C94BFE">
      <w:pPr>
        <w:pStyle w:val="171"/>
        <w:shd w:val="clear" w:color="auto" w:fill="auto"/>
        <w:tabs>
          <w:tab w:val="left" w:pos="0"/>
          <w:tab w:val="left" w:pos="426"/>
        </w:tabs>
        <w:spacing w:after="0" w:line="240" w:lineRule="auto"/>
        <w:ind w:firstLine="0"/>
        <w:jc w:val="center"/>
        <w:rPr>
          <w:rFonts w:ascii="Times New Roman" w:hAnsi="Times New Roman" w:cs="Times New Roman"/>
          <w:color w:val="002060"/>
          <w:sz w:val="24"/>
          <w:szCs w:val="24"/>
        </w:rPr>
      </w:pPr>
      <w:r w:rsidRPr="00CE3DEC">
        <w:rPr>
          <w:rFonts w:ascii="Times New Roman" w:hAnsi="Times New Roman" w:cs="Times New Roman"/>
          <w:color w:val="002060"/>
          <w:sz w:val="24"/>
          <w:szCs w:val="24"/>
        </w:rPr>
        <w:t>Профессиональное развитие и повышение</w:t>
      </w:r>
      <w:r w:rsidRPr="00CE3DEC">
        <w:rPr>
          <w:rStyle w:val="173"/>
          <w:rFonts w:ascii="Times New Roman" w:hAnsi="Times New Roman" w:cs="Times New Roman"/>
          <w:noProof w:val="0"/>
          <w:color w:val="002060"/>
          <w:sz w:val="24"/>
          <w:szCs w:val="24"/>
        </w:rPr>
        <w:t xml:space="preserve"> </w:t>
      </w:r>
      <w:r w:rsidRPr="00CE3DEC">
        <w:rPr>
          <w:rFonts w:ascii="Times New Roman" w:hAnsi="Times New Roman" w:cs="Times New Roman"/>
          <w:color w:val="002060"/>
          <w:sz w:val="24"/>
          <w:szCs w:val="24"/>
        </w:rPr>
        <w:t>квалификации педагогических работников</w:t>
      </w:r>
    </w:p>
    <w:p w:rsidR="00C94BFE" w:rsidRPr="00CE3DEC" w:rsidRDefault="00C94BFE" w:rsidP="00C94BFE">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Основным условием формирования и наращивания необходимого и достаточного кадрового потенциала образовательного учреждения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При этом темпы модернизации подготовки и переподготовки педагогических кадров должны опережать темпы модернизации системы образования.</w:t>
      </w:r>
    </w:p>
    <w:p w:rsidR="00C94BFE" w:rsidRPr="00CE3DEC" w:rsidRDefault="00C94BFE" w:rsidP="0063527C">
      <w:pPr>
        <w:autoSpaceDE w:val="0"/>
        <w:autoSpaceDN w:val="0"/>
        <w:adjustRightInd w:val="0"/>
        <w:rPr>
          <w:color w:val="002060"/>
        </w:rPr>
      </w:pPr>
      <w:r w:rsidRPr="00CE3DEC">
        <w:rPr>
          <w:color w:val="002060"/>
        </w:rPr>
        <w:t xml:space="preserve">    В основной образовательной программе образовательного учреждения представлены планы-графики, включающие различные формы непрерывного повышения квалификации всех педагогических работников, а также графики аттестации кадров на соответствие занимаемой должности и квалификационную категорию в соответствии с приказом Минобрнауки России от 24 марта </w:t>
      </w:r>
      <w:smartTag w:uri="urn:schemas-microsoft-com:office:smarttags" w:element="metricconverter">
        <w:smartTagPr>
          <w:attr w:name="ProductID" w:val="2010 г"/>
        </w:smartTagPr>
        <w:r w:rsidRPr="00CE3DEC">
          <w:rPr>
            <w:color w:val="002060"/>
          </w:rPr>
          <w:t>2010 г</w:t>
        </w:r>
      </w:smartTag>
      <w:r w:rsidRPr="00CE3DEC">
        <w:rPr>
          <w:color w:val="002060"/>
        </w:rPr>
        <w:t>. № 209 «О порядке аттестации педагогических работников государственных и муниципальных образовательных учреждений».</w:t>
      </w:r>
    </w:p>
    <w:p w:rsidR="0063527C" w:rsidRPr="00CE3DEC" w:rsidRDefault="0063527C" w:rsidP="0063527C">
      <w:pPr>
        <w:pStyle w:val="310"/>
        <w:keepNext/>
        <w:keepLines/>
        <w:shd w:val="clear" w:color="auto" w:fill="auto"/>
        <w:tabs>
          <w:tab w:val="left" w:pos="0"/>
          <w:tab w:val="left" w:pos="426"/>
        </w:tabs>
        <w:spacing w:line="240" w:lineRule="auto"/>
        <w:rPr>
          <w:rFonts w:ascii="Times New Roman" w:hAnsi="Times New Roman" w:cs="Times New Roman"/>
          <w:color w:val="002060"/>
          <w:sz w:val="24"/>
          <w:szCs w:val="24"/>
        </w:rPr>
      </w:pPr>
      <w:bookmarkStart w:id="289" w:name="bookmark414"/>
      <w:r w:rsidRPr="00CE3DEC">
        <w:rPr>
          <w:rFonts w:ascii="Times New Roman" w:hAnsi="Times New Roman" w:cs="Times New Roman"/>
          <w:color w:val="002060"/>
          <w:sz w:val="24"/>
          <w:szCs w:val="24"/>
        </w:rPr>
        <w:t xml:space="preserve">Ожидаемый результат повышения квалификации </w:t>
      </w:r>
      <w:r w:rsidRPr="00CE3DEC">
        <w:rPr>
          <w:rStyle w:val="316"/>
          <w:rFonts w:ascii="Times New Roman" w:hAnsi="Times New Roman" w:cs="Times New Roman"/>
          <w:color w:val="002060"/>
          <w:sz w:val="24"/>
          <w:szCs w:val="24"/>
        </w:rPr>
        <w:t xml:space="preserve">— </w:t>
      </w:r>
      <w:r w:rsidRPr="00CE3DEC">
        <w:rPr>
          <w:rFonts w:ascii="Times New Roman" w:hAnsi="Times New Roman" w:cs="Times New Roman"/>
          <w:color w:val="002060"/>
          <w:sz w:val="24"/>
          <w:szCs w:val="24"/>
        </w:rPr>
        <w:t>профессиональная готовность работников образования к реализации ФГОС:</w:t>
      </w:r>
      <w:bookmarkEnd w:id="289"/>
    </w:p>
    <w:p w:rsidR="0063527C" w:rsidRPr="00CE3DEC" w:rsidRDefault="0063527C" w:rsidP="0063527C">
      <w:pPr>
        <w:pStyle w:val="a7"/>
        <w:shd w:val="clear" w:color="auto" w:fill="auto"/>
        <w:tabs>
          <w:tab w:val="left" w:pos="0"/>
          <w:tab w:val="left" w:pos="426"/>
          <w:tab w:val="left" w:pos="1079"/>
        </w:tabs>
        <w:spacing w:after="0" w:line="240" w:lineRule="auto"/>
        <w:jc w:val="both"/>
        <w:rPr>
          <w:rFonts w:ascii="Times New Roman" w:hAnsi="Times New Roman" w:cs="Times New Roman"/>
          <w:color w:val="002060"/>
          <w:sz w:val="24"/>
          <w:szCs w:val="24"/>
        </w:rPr>
      </w:pPr>
      <w:r w:rsidRPr="00CE3DEC">
        <w:rPr>
          <w:rStyle w:val="a8"/>
          <w:rFonts w:ascii="Times New Roman" w:hAnsi="Times New Roman" w:cs="Times New Roman"/>
          <w:color w:val="002060"/>
          <w:sz w:val="24"/>
          <w:szCs w:val="24"/>
        </w:rPr>
        <w:t>• обеспечение</w:t>
      </w:r>
      <w:r w:rsidRPr="00CE3DEC">
        <w:rPr>
          <w:rFonts w:ascii="Times New Roman" w:hAnsi="Times New Roman" w:cs="Times New Roman"/>
          <w:color w:val="002060"/>
          <w:sz w:val="24"/>
          <w:szCs w:val="24"/>
        </w:rPr>
        <w:t xml:space="preserve"> оптимального вхождения работников образования в систему ценностей современного образования;</w:t>
      </w:r>
    </w:p>
    <w:p w:rsidR="0063527C" w:rsidRPr="00CE3DEC" w:rsidRDefault="0063527C" w:rsidP="0063527C">
      <w:pPr>
        <w:pStyle w:val="a7"/>
        <w:shd w:val="clear" w:color="auto" w:fill="auto"/>
        <w:tabs>
          <w:tab w:val="left" w:pos="0"/>
          <w:tab w:val="left" w:pos="426"/>
          <w:tab w:val="left" w:pos="1076"/>
        </w:tabs>
        <w:spacing w:after="0" w:line="240" w:lineRule="auto"/>
        <w:jc w:val="both"/>
        <w:rPr>
          <w:rFonts w:ascii="Times New Roman" w:hAnsi="Times New Roman" w:cs="Times New Roman"/>
          <w:color w:val="002060"/>
          <w:sz w:val="24"/>
          <w:szCs w:val="24"/>
        </w:rPr>
      </w:pPr>
      <w:r w:rsidRPr="00CE3DEC">
        <w:rPr>
          <w:rStyle w:val="a8"/>
          <w:rFonts w:ascii="Times New Roman" w:hAnsi="Times New Roman" w:cs="Times New Roman"/>
          <w:color w:val="002060"/>
          <w:sz w:val="24"/>
          <w:szCs w:val="24"/>
        </w:rPr>
        <w:t>• принятие</w:t>
      </w:r>
      <w:r w:rsidRPr="00CE3DEC">
        <w:rPr>
          <w:rFonts w:ascii="Times New Roman" w:hAnsi="Times New Roman" w:cs="Times New Roman"/>
          <w:color w:val="002060"/>
          <w:sz w:val="24"/>
          <w:szCs w:val="24"/>
        </w:rPr>
        <w:t xml:space="preserve"> идеологии ФГОС общего образования;</w:t>
      </w:r>
    </w:p>
    <w:p w:rsidR="0063527C" w:rsidRPr="00CE3DEC" w:rsidRDefault="0063527C" w:rsidP="0063527C">
      <w:pPr>
        <w:pStyle w:val="a7"/>
        <w:shd w:val="clear" w:color="auto" w:fill="auto"/>
        <w:tabs>
          <w:tab w:val="left" w:pos="0"/>
          <w:tab w:val="left" w:pos="426"/>
          <w:tab w:val="left" w:pos="1079"/>
        </w:tabs>
        <w:spacing w:after="0" w:line="240" w:lineRule="auto"/>
        <w:jc w:val="both"/>
        <w:rPr>
          <w:rFonts w:ascii="Times New Roman" w:hAnsi="Times New Roman" w:cs="Times New Roman"/>
          <w:color w:val="002060"/>
          <w:sz w:val="24"/>
          <w:szCs w:val="24"/>
        </w:rPr>
      </w:pPr>
      <w:r w:rsidRPr="00CE3DEC">
        <w:rPr>
          <w:rStyle w:val="a8"/>
          <w:rFonts w:ascii="Times New Roman" w:hAnsi="Times New Roman" w:cs="Times New Roman"/>
          <w:color w:val="002060"/>
          <w:sz w:val="24"/>
          <w:szCs w:val="24"/>
        </w:rPr>
        <w:t>• освоение</w:t>
      </w:r>
      <w:r w:rsidRPr="00CE3DEC">
        <w:rPr>
          <w:rFonts w:ascii="Times New Roman" w:hAnsi="Times New Roman" w:cs="Times New Roman"/>
          <w:color w:val="002060"/>
          <w:sz w:val="24"/>
          <w:szCs w:val="24"/>
        </w:rPr>
        <w:t xml:space="preserve">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63527C" w:rsidRPr="00CE3DEC" w:rsidRDefault="0063527C" w:rsidP="0063527C">
      <w:pPr>
        <w:pStyle w:val="a7"/>
        <w:shd w:val="clear" w:color="auto" w:fill="auto"/>
        <w:tabs>
          <w:tab w:val="left" w:pos="0"/>
          <w:tab w:val="left" w:pos="426"/>
          <w:tab w:val="left" w:pos="1084"/>
        </w:tabs>
        <w:spacing w:after="0" w:line="240" w:lineRule="auto"/>
        <w:jc w:val="both"/>
        <w:rPr>
          <w:rFonts w:ascii="Times New Roman" w:hAnsi="Times New Roman" w:cs="Times New Roman"/>
          <w:color w:val="002060"/>
          <w:sz w:val="24"/>
          <w:szCs w:val="24"/>
        </w:rPr>
      </w:pPr>
      <w:r w:rsidRPr="00CE3DEC">
        <w:rPr>
          <w:rStyle w:val="a8"/>
          <w:rFonts w:ascii="Times New Roman" w:hAnsi="Times New Roman" w:cs="Times New Roman"/>
          <w:color w:val="002060"/>
          <w:sz w:val="24"/>
          <w:szCs w:val="24"/>
        </w:rPr>
        <w:t>• овладение</w:t>
      </w:r>
      <w:r w:rsidRPr="00CE3DEC">
        <w:rPr>
          <w:rFonts w:ascii="Times New Roman" w:hAnsi="Times New Roman" w:cs="Times New Roman"/>
          <w:color w:val="002060"/>
          <w:sz w:val="24"/>
          <w:szCs w:val="24"/>
        </w:rPr>
        <w:t xml:space="preserve"> учебно-методическими и информационно- методическими ресурсами, необходимыми для успешного решения задач ФГОС.</w:t>
      </w:r>
    </w:p>
    <w:p w:rsidR="0063527C" w:rsidRPr="00CE3DEC" w:rsidRDefault="0063527C" w:rsidP="0063527C">
      <w:pPr>
        <w:pStyle w:val="a7"/>
        <w:shd w:val="clear" w:color="auto" w:fill="auto"/>
        <w:tabs>
          <w:tab w:val="left" w:pos="0"/>
          <w:tab w:val="left" w:pos="42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Одним из условий готовности образовательного учреждения к введению ФГОС основного общего образования является создание системы методической работы, обеспечивающей сопровождение деятельности педагогов на всех этапах реализации требований ФГОС.</w:t>
      </w:r>
    </w:p>
    <w:p w:rsidR="0063527C" w:rsidRPr="00CE3DEC" w:rsidRDefault="0063527C" w:rsidP="0063527C">
      <w:pPr>
        <w:pStyle w:val="310"/>
        <w:keepNext/>
        <w:keepLines/>
        <w:shd w:val="clear" w:color="auto" w:fill="auto"/>
        <w:tabs>
          <w:tab w:val="left" w:pos="0"/>
          <w:tab w:val="left" w:pos="426"/>
        </w:tabs>
        <w:spacing w:line="240" w:lineRule="auto"/>
        <w:rPr>
          <w:rFonts w:ascii="Times New Roman" w:hAnsi="Times New Roman" w:cs="Times New Roman"/>
          <w:color w:val="002060"/>
          <w:sz w:val="24"/>
          <w:szCs w:val="24"/>
        </w:rPr>
      </w:pPr>
      <w:bookmarkStart w:id="290" w:name="bookmark415"/>
      <w:r w:rsidRPr="00CE3DEC">
        <w:rPr>
          <w:rFonts w:ascii="Times New Roman" w:hAnsi="Times New Roman" w:cs="Times New Roman"/>
          <w:color w:val="002060"/>
          <w:sz w:val="24"/>
          <w:szCs w:val="24"/>
        </w:rPr>
        <w:t>Мероприятия:</w:t>
      </w:r>
      <w:bookmarkEnd w:id="290"/>
    </w:p>
    <w:p w:rsidR="0063527C" w:rsidRPr="00CE3DEC" w:rsidRDefault="0063527C" w:rsidP="0063527C">
      <w:pPr>
        <w:pStyle w:val="a7"/>
        <w:shd w:val="clear" w:color="auto" w:fill="auto"/>
        <w:tabs>
          <w:tab w:val="left" w:pos="0"/>
          <w:tab w:val="left" w:pos="426"/>
          <w:tab w:val="left" w:pos="1132"/>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1.</w:t>
      </w:r>
      <w:r w:rsidRPr="00CE3DEC">
        <w:rPr>
          <w:rFonts w:ascii="Times New Roman" w:hAnsi="Times New Roman" w:cs="Times New Roman"/>
          <w:color w:val="002060"/>
          <w:sz w:val="24"/>
          <w:szCs w:val="24"/>
          <w:lang w:val="en-US"/>
        </w:rPr>
        <w:t> </w:t>
      </w:r>
      <w:r w:rsidRPr="00CE3DEC">
        <w:rPr>
          <w:rFonts w:ascii="Times New Roman" w:hAnsi="Times New Roman" w:cs="Times New Roman"/>
          <w:color w:val="002060"/>
          <w:sz w:val="24"/>
          <w:szCs w:val="24"/>
        </w:rPr>
        <w:t>Семинары, посвящённые содержанию и ключевым особенностям</w:t>
      </w:r>
      <w:r w:rsidRPr="00CE3DEC">
        <w:rPr>
          <w:rStyle w:val="1311"/>
          <w:color w:val="002060"/>
          <w:sz w:val="24"/>
          <w:szCs w:val="24"/>
        </w:rPr>
        <w:t xml:space="preserve"> ФГОС.</w:t>
      </w:r>
    </w:p>
    <w:p w:rsidR="0063527C" w:rsidRPr="00CE3DEC" w:rsidRDefault="0063527C" w:rsidP="0063527C">
      <w:pPr>
        <w:pStyle w:val="a7"/>
        <w:shd w:val="clear" w:color="auto" w:fill="auto"/>
        <w:tabs>
          <w:tab w:val="left" w:pos="0"/>
          <w:tab w:val="left" w:pos="426"/>
          <w:tab w:val="left" w:pos="1137"/>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2. Тренинги для педагогов с целью выявления и соотнесения собственной профессиональной позиции с целями и задачами ФГОС.</w:t>
      </w:r>
    </w:p>
    <w:p w:rsidR="0063527C" w:rsidRPr="00CE3DEC" w:rsidRDefault="0063527C" w:rsidP="0063527C">
      <w:pPr>
        <w:pStyle w:val="a7"/>
        <w:shd w:val="clear" w:color="auto" w:fill="auto"/>
        <w:tabs>
          <w:tab w:val="left" w:pos="0"/>
          <w:tab w:val="left" w:pos="426"/>
          <w:tab w:val="left" w:pos="1146"/>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3. Заседания методических объединений учителей, воспитателей по проблемам введения ФГОС.</w:t>
      </w:r>
    </w:p>
    <w:p w:rsidR="0063527C" w:rsidRPr="00CE3DEC" w:rsidRDefault="0063527C" w:rsidP="0063527C">
      <w:pPr>
        <w:pStyle w:val="a7"/>
        <w:shd w:val="clear" w:color="auto" w:fill="auto"/>
        <w:tabs>
          <w:tab w:val="left" w:pos="0"/>
          <w:tab w:val="left" w:pos="426"/>
          <w:tab w:val="left" w:pos="1142"/>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4. Участие педагогов в разработке разделов и компонентов основной образовательной программы образовательного учреждения.</w:t>
      </w:r>
    </w:p>
    <w:p w:rsidR="0063527C" w:rsidRPr="00CE3DEC" w:rsidRDefault="0063527C" w:rsidP="0063527C">
      <w:pPr>
        <w:pStyle w:val="a7"/>
        <w:shd w:val="clear" w:color="auto" w:fill="auto"/>
        <w:tabs>
          <w:tab w:val="left" w:pos="0"/>
          <w:tab w:val="left" w:pos="426"/>
          <w:tab w:val="left" w:pos="1132"/>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t>5. Участие педагогов в разработке и апробации оценки эффективности работы в условиях внедрения ФГОС и Новой системы оплаты труда.</w:t>
      </w:r>
    </w:p>
    <w:p w:rsidR="0063527C" w:rsidRPr="00CE3DEC" w:rsidRDefault="0063527C" w:rsidP="0063527C">
      <w:pPr>
        <w:pStyle w:val="a7"/>
        <w:shd w:val="clear" w:color="auto" w:fill="auto"/>
        <w:tabs>
          <w:tab w:val="left" w:pos="0"/>
          <w:tab w:val="left" w:pos="426"/>
          <w:tab w:val="left" w:pos="1127"/>
        </w:tabs>
        <w:spacing w:after="0" w:line="240" w:lineRule="auto"/>
        <w:jc w:val="both"/>
        <w:rPr>
          <w:rFonts w:ascii="Times New Roman" w:hAnsi="Times New Roman" w:cs="Times New Roman"/>
          <w:color w:val="002060"/>
          <w:sz w:val="24"/>
          <w:szCs w:val="24"/>
        </w:rPr>
      </w:pPr>
      <w:r w:rsidRPr="00CE3DEC">
        <w:rPr>
          <w:rFonts w:ascii="Times New Roman" w:hAnsi="Times New Roman" w:cs="Times New Roman"/>
          <w:color w:val="002060"/>
          <w:sz w:val="24"/>
          <w:szCs w:val="24"/>
        </w:rPr>
        <w:lastRenderedPageBreak/>
        <w:t>7. Участие педагогов в проведении мастер-классов, круглых столов, «открытых» уроков, внеурочных занятий и мероприятий по отдельным направлениям введения и реализации ФГОС.</w:t>
      </w:r>
    </w:p>
    <w:p w:rsidR="0063527C" w:rsidRPr="00CE3DEC" w:rsidRDefault="0063527C" w:rsidP="0063527C">
      <w:pPr>
        <w:pStyle w:val="171"/>
        <w:shd w:val="clear" w:color="auto" w:fill="auto"/>
        <w:tabs>
          <w:tab w:val="left" w:pos="0"/>
          <w:tab w:val="left" w:pos="426"/>
        </w:tabs>
        <w:spacing w:after="0" w:line="240" w:lineRule="auto"/>
        <w:ind w:firstLine="0"/>
        <w:rPr>
          <w:rFonts w:ascii="Times New Roman" w:hAnsi="Times New Roman" w:cs="Times New Roman"/>
          <w:color w:val="002060"/>
          <w:sz w:val="24"/>
          <w:szCs w:val="24"/>
        </w:rPr>
      </w:pPr>
      <w:r w:rsidRPr="00CE3DEC">
        <w:rPr>
          <w:rFonts w:ascii="Times New Roman" w:hAnsi="Times New Roman" w:cs="Times New Roman"/>
          <w:color w:val="002060"/>
          <w:sz w:val="24"/>
          <w:szCs w:val="24"/>
        </w:rPr>
        <w:t>Подведение итогов и обсуждение результатов мероприятий</w:t>
      </w:r>
      <w:r w:rsidRPr="00CE3DEC">
        <w:rPr>
          <w:rStyle w:val="172"/>
          <w:rFonts w:ascii="Times New Roman" w:hAnsi="Times New Roman" w:cs="Times New Roman"/>
          <w:color w:val="002060"/>
          <w:sz w:val="24"/>
          <w:szCs w:val="24"/>
        </w:rPr>
        <w:t xml:space="preserve"> </w:t>
      </w:r>
      <w:r w:rsidRPr="00CE3DEC">
        <w:rPr>
          <w:rStyle w:val="172"/>
          <w:rFonts w:ascii="Times New Roman" w:hAnsi="Times New Roman" w:cs="Times New Roman"/>
          <w:b/>
          <w:color w:val="002060"/>
          <w:sz w:val="24"/>
          <w:szCs w:val="24"/>
        </w:rPr>
        <w:t xml:space="preserve">могут осуществляться в разных формах: совещания </w:t>
      </w:r>
      <w:r w:rsidRPr="00CE3DEC">
        <w:rPr>
          <w:rFonts w:ascii="Times New Roman" w:hAnsi="Times New Roman" w:cs="Times New Roman"/>
          <w:color w:val="002060"/>
          <w:sz w:val="24"/>
          <w:szCs w:val="24"/>
        </w:rPr>
        <w:t>при директоре, заседания педагогического и методического советов, решения педагогического совета, презентации, приказы, инструкции, рекомендации, резолюции и т. д.</w:t>
      </w:r>
    </w:p>
    <w:p w:rsidR="0063527C" w:rsidRPr="00CE3DEC" w:rsidRDefault="0063527C" w:rsidP="00C94BFE">
      <w:pPr>
        <w:autoSpaceDE w:val="0"/>
        <w:autoSpaceDN w:val="0"/>
        <w:adjustRightInd w:val="0"/>
        <w:jc w:val="center"/>
        <w:rPr>
          <w:b/>
          <w:color w:val="002060"/>
        </w:rPr>
      </w:pPr>
    </w:p>
    <w:p w:rsidR="00C94BFE" w:rsidRPr="00CE3DEC" w:rsidRDefault="00C94BFE" w:rsidP="00344A06">
      <w:pPr>
        <w:autoSpaceDE w:val="0"/>
        <w:autoSpaceDN w:val="0"/>
        <w:adjustRightInd w:val="0"/>
        <w:jc w:val="center"/>
        <w:rPr>
          <w:b/>
          <w:color w:val="002060"/>
        </w:rPr>
      </w:pPr>
    </w:p>
    <w:p w:rsidR="00344A06" w:rsidRPr="00CE3DEC" w:rsidRDefault="00C71CCB" w:rsidP="00344A06">
      <w:pPr>
        <w:autoSpaceDE w:val="0"/>
        <w:autoSpaceDN w:val="0"/>
        <w:adjustRightInd w:val="0"/>
        <w:jc w:val="center"/>
        <w:rPr>
          <w:rStyle w:val="95"/>
          <w:bCs w:val="0"/>
          <w:color w:val="002060"/>
          <w:sz w:val="24"/>
          <w:szCs w:val="24"/>
        </w:rPr>
      </w:pPr>
      <w:r w:rsidRPr="00CE3DEC">
        <w:rPr>
          <w:b/>
          <w:color w:val="002060"/>
        </w:rPr>
        <w:t>Финансово-экономические условия реализации ООП ООО</w:t>
      </w:r>
    </w:p>
    <w:p w:rsidR="00C71CCB" w:rsidRPr="00CE3DEC" w:rsidRDefault="00C71CCB" w:rsidP="00C71CCB">
      <w:pPr>
        <w:autoSpaceDE w:val="0"/>
        <w:autoSpaceDN w:val="0"/>
        <w:adjustRightInd w:val="0"/>
        <w:ind w:firstLine="720"/>
        <w:jc w:val="both"/>
        <w:rPr>
          <w:color w:val="002060"/>
        </w:rPr>
      </w:pPr>
      <w:r w:rsidRPr="00CE3DEC">
        <w:rPr>
          <w:color w:val="002060"/>
        </w:rPr>
        <w:t>Финансово-экономические условия реализации ООП ООО обеспечивают:</w:t>
      </w:r>
    </w:p>
    <w:p w:rsidR="00C71CCB" w:rsidRPr="00CE3DEC" w:rsidRDefault="00C71CCB" w:rsidP="00C71CCB">
      <w:pPr>
        <w:autoSpaceDE w:val="0"/>
        <w:autoSpaceDN w:val="0"/>
        <w:adjustRightInd w:val="0"/>
        <w:ind w:firstLine="720"/>
        <w:jc w:val="both"/>
        <w:rPr>
          <w:color w:val="002060"/>
        </w:rPr>
      </w:pPr>
      <w:r w:rsidRPr="00CE3DEC">
        <w:rPr>
          <w:color w:val="002060"/>
        </w:rPr>
        <w:t>- государственные гарантии прав граждан на получение бесплатного общедоступного основного общего образования;</w:t>
      </w:r>
    </w:p>
    <w:p w:rsidR="00C71CCB" w:rsidRPr="00CE3DEC" w:rsidRDefault="00C71CCB" w:rsidP="00C71CCB">
      <w:pPr>
        <w:autoSpaceDE w:val="0"/>
        <w:autoSpaceDN w:val="0"/>
        <w:adjustRightInd w:val="0"/>
        <w:ind w:firstLine="720"/>
        <w:jc w:val="both"/>
        <w:rPr>
          <w:color w:val="002060"/>
        </w:rPr>
      </w:pPr>
      <w:bookmarkStart w:id="291" w:name="sub_4233"/>
      <w:r w:rsidRPr="00CE3DEC">
        <w:rPr>
          <w:color w:val="002060"/>
        </w:rPr>
        <w:t>- деятельность возможность исполнения требований Стандарта;</w:t>
      </w:r>
    </w:p>
    <w:p w:rsidR="00344A06" w:rsidRPr="00CE3DEC" w:rsidRDefault="00C71CCB" w:rsidP="00344A06">
      <w:pPr>
        <w:autoSpaceDE w:val="0"/>
        <w:autoSpaceDN w:val="0"/>
        <w:adjustRightInd w:val="0"/>
        <w:ind w:firstLine="720"/>
        <w:jc w:val="both"/>
        <w:rPr>
          <w:color w:val="002060"/>
        </w:rPr>
      </w:pPr>
      <w:bookmarkStart w:id="292" w:name="sub_4234"/>
      <w:bookmarkEnd w:id="291"/>
      <w:r w:rsidRPr="00CE3DEC">
        <w:rPr>
          <w:color w:val="002060"/>
        </w:rPr>
        <w:t>- реализацию обязательной части ООП ООО и части, формируемой участниками образовательных отношений, включая внеурочную деятельность;</w:t>
      </w:r>
      <w:bookmarkEnd w:id="292"/>
    </w:p>
    <w:p w:rsidR="00C71CCB" w:rsidRPr="00CE3DEC" w:rsidRDefault="00C71CCB" w:rsidP="00344A06">
      <w:pPr>
        <w:autoSpaceDE w:val="0"/>
        <w:autoSpaceDN w:val="0"/>
        <w:adjustRightInd w:val="0"/>
        <w:ind w:firstLine="720"/>
        <w:jc w:val="both"/>
        <w:rPr>
          <w:color w:val="002060"/>
        </w:rPr>
      </w:pPr>
      <w:r w:rsidRPr="00CE3DEC">
        <w:rPr>
          <w:color w:val="002060"/>
        </w:rPr>
        <w:t>- отражают структуру и объем расходов, необходимых для реализации ООП ООО, а также механизм их формирования.</w:t>
      </w:r>
    </w:p>
    <w:p w:rsidR="0063527C" w:rsidRPr="00CE3DEC" w:rsidRDefault="0063527C" w:rsidP="00344A06">
      <w:pPr>
        <w:autoSpaceDE w:val="0"/>
        <w:autoSpaceDN w:val="0"/>
        <w:adjustRightInd w:val="0"/>
        <w:ind w:firstLine="720"/>
        <w:jc w:val="both"/>
        <w:rPr>
          <w:color w:val="002060"/>
        </w:rPr>
      </w:pPr>
    </w:p>
    <w:p w:rsidR="00C71CCB" w:rsidRPr="00CE3DEC" w:rsidRDefault="00C71CCB" w:rsidP="0063527C">
      <w:pPr>
        <w:autoSpaceDE w:val="0"/>
        <w:autoSpaceDN w:val="0"/>
        <w:adjustRightInd w:val="0"/>
        <w:ind w:firstLine="720"/>
        <w:jc w:val="center"/>
        <w:rPr>
          <w:b/>
          <w:color w:val="002060"/>
        </w:rPr>
      </w:pPr>
      <w:r w:rsidRPr="00CE3DEC">
        <w:rPr>
          <w:b/>
          <w:color w:val="002060"/>
        </w:rPr>
        <w:t>Материально-технические условия реализации ООП ООО</w:t>
      </w:r>
    </w:p>
    <w:p w:rsidR="00C71CCB" w:rsidRPr="00CE3DEC" w:rsidRDefault="00C71CCB" w:rsidP="00C71CCB">
      <w:pPr>
        <w:autoSpaceDE w:val="0"/>
        <w:autoSpaceDN w:val="0"/>
        <w:adjustRightInd w:val="0"/>
        <w:ind w:firstLine="720"/>
        <w:jc w:val="both"/>
        <w:rPr>
          <w:color w:val="002060"/>
        </w:rPr>
      </w:pPr>
      <w:r w:rsidRPr="00CE3DEC">
        <w:rPr>
          <w:color w:val="002060"/>
        </w:rPr>
        <w:t>Материально-технические условия реализации ООП ООО обеспечивают:</w:t>
      </w:r>
    </w:p>
    <w:p w:rsidR="00C71CCB" w:rsidRPr="00CE3DEC" w:rsidRDefault="00C71CCB" w:rsidP="00C71CCB">
      <w:pPr>
        <w:autoSpaceDE w:val="0"/>
        <w:autoSpaceDN w:val="0"/>
        <w:adjustRightInd w:val="0"/>
        <w:ind w:firstLine="720"/>
        <w:jc w:val="both"/>
        <w:rPr>
          <w:color w:val="002060"/>
        </w:rPr>
      </w:pPr>
      <w:bookmarkStart w:id="293" w:name="sub_4241"/>
      <w:r w:rsidRPr="00CE3DEC">
        <w:rPr>
          <w:color w:val="002060"/>
        </w:rPr>
        <w:t>- возможность достижения обучающимися установленных Стандартом требований к результатам освоения ООП ООО;</w:t>
      </w:r>
    </w:p>
    <w:p w:rsidR="00C71CCB" w:rsidRPr="00CE3DEC" w:rsidRDefault="00C71CCB" w:rsidP="00C71CCB">
      <w:pPr>
        <w:autoSpaceDE w:val="0"/>
        <w:autoSpaceDN w:val="0"/>
        <w:adjustRightInd w:val="0"/>
        <w:ind w:firstLine="720"/>
        <w:jc w:val="both"/>
        <w:rPr>
          <w:color w:val="002060"/>
        </w:rPr>
      </w:pPr>
      <w:bookmarkStart w:id="294" w:name="sub_4242"/>
      <w:bookmarkEnd w:id="293"/>
      <w:r w:rsidRPr="00CE3DEC">
        <w:rPr>
          <w:color w:val="002060"/>
        </w:rPr>
        <w:t xml:space="preserve"> соблюдение:</w:t>
      </w:r>
    </w:p>
    <w:p w:rsidR="00C71CCB" w:rsidRPr="00CE3DEC" w:rsidRDefault="00C71CCB" w:rsidP="00C71CCB">
      <w:pPr>
        <w:autoSpaceDE w:val="0"/>
        <w:autoSpaceDN w:val="0"/>
        <w:adjustRightInd w:val="0"/>
        <w:ind w:firstLine="720"/>
        <w:jc w:val="both"/>
        <w:rPr>
          <w:color w:val="002060"/>
        </w:rPr>
      </w:pPr>
      <w:bookmarkStart w:id="295" w:name="sub_42422"/>
      <w:bookmarkEnd w:id="294"/>
      <w:r w:rsidRPr="00CE3DEC">
        <w:rPr>
          <w:color w:val="002060"/>
        </w:rPr>
        <w:t>- санитарно-эпидемиологических требований образовательной деятельности;</w:t>
      </w:r>
    </w:p>
    <w:bookmarkEnd w:id="295"/>
    <w:p w:rsidR="00C71CCB" w:rsidRPr="00CE3DEC" w:rsidRDefault="00C71CCB" w:rsidP="00C71CCB">
      <w:pPr>
        <w:autoSpaceDE w:val="0"/>
        <w:autoSpaceDN w:val="0"/>
        <w:adjustRightInd w:val="0"/>
        <w:ind w:firstLine="720"/>
        <w:jc w:val="both"/>
        <w:rPr>
          <w:color w:val="002060"/>
        </w:rPr>
      </w:pPr>
      <w:r w:rsidRPr="00CE3DEC">
        <w:rPr>
          <w:color w:val="002060"/>
        </w:rPr>
        <w:t>- требований к санитарно-бытовым условиям;</w:t>
      </w:r>
    </w:p>
    <w:p w:rsidR="00C71CCB" w:rsidRPr="00CE3DEC" w:rsidRDefault="00C71CCB" w:rsidP="00C71CCB">
      <w:pPr>
        <w:autoSpaceDE w:val="0"/>
        <w:autoSpaceDN w:val="0"/>
        <w:adjustRightInd w:val="0"/>
        <w:ind w:firstLine="720"/>
        <w:jc w:val="both"/>
        <w:rPr>
          <w:color w:val="002060"/>
        </w:rPr>
      </w:pPr>
      <w:r w:rsidRPr="00CE3DEC">
        <w:rPr>
          <w:color w:val="002060"/>
        </w:rPr>
        <w:t>- требований к социально-бытовым условиям;</w:t>
      </w:r>
    </w:p>
    <w:p w:rsidR="00C71CCB" w:rsidRPr="00CE3DEC" w:rsidRDefault="00C71CCB" w:rsidP="00C71CCB">
      <w:pPr>
        <w:autoSpaceDE w:val="0"/>
        <w:autoSpaceDN w:val="0"/>
        <w:adjustRightInd w:val="0"/>
        <w:ind w:firstLine="720"/>
        <w:jc w:val="both"/>
        <w:rPr>
          <w:color w:val="002060"/>
        </w:rPr>
      </w:pPr>
      <w:r w:rsidRPr="00CE3DEC">
        <w:rPr>
          <w:color w:val="002060"/>
        </w:rPr>
        <w:t>- строительных норм и правил;</w:t>
      </w:r>
    </w:p>
    <w:p w:rsidR="00C71CCB" w:rsidRPr="00CE3DEC" w:rsidRDefault="00C71CCB" w:rsidP="00C71CCB">
      <w:pPr>
        <w:autoSpaceDE w:val="0"/>
        <w:autoSpaceDN w:val="0"/>
        <w:adjustRightInd w:val="0"/>
        <w:ind w:firstLine="720"/>
        <w:jc w:val="both"/>
        <w:rPr>
          <w:color w:val="002060"/>
        </w:rPr>
      </w:pPr>
      <w:r w:rsidRPr="00CE3DEC">
        <w:rPr>
          <w:color w:val="002060"/>
        </w:rPr>
        <w:t>- требований пожарной и электробезопасности;</w:t>
      </w:r>
    </w:p>
    <w:p w:rsidR="00C71CCB" w:rsidRPr="00CE3DEC" w:rsidRDefault="00C71CCB" w:rsidP="00C71CCB">
      <w:pPr>
        <w:autoSpaceDE w:val="0"/>
        <w:autoSpaceDN w:val="0"/>
        <w:adjustRightInd w:val="0"/>
        <w:ind w:firstLine="720"/>
        <w:jc w:val="both"/>
        <w:rPr>
          <w:color w:val="002060"/>
        </w:rPr>
      </w:pPr>
      <w:bookmarkStart w:id="296" w:name="sub_42427"/>
      <w:r w:rsidRPr="00CE3DEC">
        <w:rPr>
          <w:color w:val="002060"/>
        </w:rPr>
        <w:t>- требований охраны здоровья обучающихся и охраны труда работников школы;</w:t>
      </w:r>
    </w:p>
    <w:bookmarkEnd w:id="296"/>
    <w:p w:rsidR="00C71CCB" w:rsidRPr="00CE3DEC" w:rsidRDefault="00C71CCB" w:rsidP="00C71CCB">
      <w:pPr>
        <w:autoSpaceDE w:val="0"/>
        <w:autoSpaceDN w:val="0"/>
        <w:adjustRightInd w:val="0"/>
        <w:ind w:firstLine="720"/>
        <w:jc w:val="both"/>
        <w:rPr>
          <w:color w:val="002060"/>
        </w:rPr>
      </w:pPr>
      <w:r w:rsidRPr="00CE3DEC">
        <w:rPr>
          <w:color w:val="002060"/>
        </w:rPr>
        <w:t>- требований к транспортному обслуживанию обучающихся;</w:t>
      </w:r>
    </w:p>
    <w:p w:rsidR="00C71CCB" w:rsidRPr="00CE3DEC" w:rsidRDefault="00C71CCB" w:rsidP="00C71CCB">
      <w:pPr>
        <w:autoSpaceDE w:val="0"/>
        <w:autoSpaceDN w:val="0"/>
        <w:adjustRightInd w:val="0"/>
        <w:ind w:firstLine="720"/>
        <w:jc w:val="both"/>
        <w:rPr>
          <w:color w:val="002060"/>
        </w:rPr>
      </w:pPr>
      <w:bookmarkStart w:id="297" w:name="sub_42429"/>
      <w:r w:rsidRPr="00CE3DEC">
        <w:rPr>
          <w:color w:val="002060"/>
        </w:rPr>
        <w:t>- требований к организации безопасной эксплуатации улично-дорожной сети и технических средств организации дорожного движения в месте расположения школы;</w:t>
      </w:r>
    </w:p>
    <w:p w:rsidR="00C71CCB" w:rsidRPr="00CE3DEC" w:rsidRDefault="00C71CCB" w:rsidP="00C71CCB">
      <w:pPr>
        <w:autoSpaceDE w:val="0"/>
        <w:autoSpaceDN w:val="0"/>
        <w:adjustRightInd w:val="0"/>
        <w:ind w:firstLine="720"/>
        <w:jc w:val="both"/>
        <w:rPr>
          <w:color w:val="002060"/>
        </w:rPr>
      </w:pPr>
      <w:bookmarkStart w:id="298" w:name="sub_424210"/>
      <w:bookmarkEnd w:id="297"/>
      <w:r w:rsidRPr="00CE3DEC">
        <w:rPr>
          <w:color w:val="002060"/>
        </w:rPr>
        <w:t>- требований к организации безопасной эксплуатации спортивных сооружений, спортивного инвентаря и оборудования, используемого в школе;</w:t>
      </w:r>
    </w:p>
    <w:bookmarkEnd w:id="298"/>
    <w:p w:rsidR="00C71CCB" w:rsidRPr="00CE3DEC" w:rsidRDefault="00C71CCB" w:rsidP="00C71CCB">
      <w:pPr>
        <w:autoSpaceDE w:val="0"/>
        <w:autoSpaceDN w:val="0"/>
        <w:adjustRightInd w:val="0"/>
        <w:ind w:firstLine="720"/>
        <w:jc w:val="both"/>
        <w:rPr>
          <w:color w:val="002060"/>
        </w:rPr>
      </w:pPr>
      <w:r w:rsidRPr="00CE3DEC">
        <w:rPr>
          <w:color w:val="002060"/>
        </w:rPr>
        <w:t>- своевременных сроков и необходимых объемов текущего и капитального ремонта;</w:t>
      </w:r>
    </w:p>
    <w:p w:rsidR="00C71CCB" w:rsidRPr="00CE3DEC" w:rsidRDefault="00C71CCB" w:rsidP="00C71CCB">
      <w:pPr>
        <w:autoSpaceDE w:val="0"/>
        <w:autoSpaceDN w:val="0"/>
        <w:adjustRightInd w:val="0"/>
        <w:ind w:firstLine="720"/>
        <w:jc w:val="both"/>
        <w:rPr>
          <w:color w:val="002060"/>
        </w:rPr>
      </w:pPr>
      <w:bookmarkStart w:id="299" w:name="sub_42424"/>
      <w:r w:rsidRPr="00CE3DEC">
        <w:rPr>
          <w:color w:val="002060"/>
        </w:rPr>
        <w:t>- архитектурную доступность.</w:t>
      </w:r>
    </w:p>
    <w:p w:rsidR="00C71CCB" w:rsidRPr="00CE3DEC" w:rsidRDefault="00C71CCB" w:rsidP="00C71CCB">
      <w:pPr>
        <w:autoSpaceDE w:val="0"/>
        <w:autoSpaceDN w:val="0"/>
        <w:adjustRightInd w:val="0"/>
        <w:ind w:firstLine="720"/>
        <w:jc w:val="both"/>
        <w:rPr>
          <w:color w:val="002060"/>
        </w:rPr>
      </w:pPr>
      <w:bookmarkStart w:id="300" w:name="sub_42415"/>
      <w:bookmarkEnd w:id="299"/>
      <w:r w:rsidRPr="00CE3DEC">
        <w:rPr>
          <w:color w:val="002060"/>
        </w:rPr>
        <w:t>Здание школы, набор и размещение помещений для осуществления образовательной деятельности, активной деятельности, отдыха, питания и медицинского обслуживания обучающихся, их площадь, освещенность и воздушно-тепловой режим, расположение и размеры рабочих, учебных зон и зон для индивидуальных занятий соответствуют государственным санитарно-эпидемиологическим правилам и нормативам и обеспечивают возможность безопасной и комфортной организации всех видов учебной и внеурочной деятельности для всех участников образовательных отношений.</w:t>
      </w:r>
    </w:p>
    <w:p w:rsidR="00C71CCB" w:rsidRPr="00CE3DEC" w:rsidRDefault="00C71CCB" w:rsidP="00C71CCB">
      <w:pPr>
        <w:autoSpaceDE w:val="0"/>
        <w:autoSpaceDN w:val="0"/>
        <w:adjustRightInd w:val="0"/>
        <w:ind w:firstLine="720"/>
        <w:jc w:val="both"/>
        <w:rPr>
          <w:b/>
          <w:color w:val="002060"/>
        </w:rPr>
      </w:pPr>
      <w:bookmarkStart w:id="301" w:name="sub_42416"/>
      <w:bookmarkEnd w:id="300"/>
      <w:r w:rsidRPr="00CE3DEC">
        <w:rPr>
          <w:b/>
          <w:color w:val="002060"/>
        </w:rPr>
        <w:t>Школа имеет необходимые для обеспечения образовательной, административной и хозяйственной деятельности:</w:t>
      </w:r>
    </w:p>
    <w:bookmarkEnd w:id="301"/>
    <w:p w:rsidR="00C71CCB" w:rsidRPr="00CE3DEC" w:rsidRDefault="00C71CCB" w:rsidP="00C71CCB">
      <w:pPr>
        <w:autoSpaceDE w:val="0"/>
        <w:autoSpaceDN w:val="0"/>
        <w:adjustRightInd w:val="0"/>
        <w:ind w:firstLine="720"/>
        <w:jc w:val="both"/>
        <w:rPr>
          <w:color w:val="002060"/>
        </w:rPr>
      </w:pPr>
      <w:r w:rsidRPr="00CE3DEC">
        <w:rPr>
          <w:color w:val="002060"/>
        </w:rPr>
        <w:t>- учебные кабинеты с автоматизированными рабочими местами обучающихся и педагогических работников;</w:t>
      </w:r>
    </w:p>
    <w:p w:rsidR="00C71CCB" w:rsidRPr="00CE3DEC" w:rsidRDefault="00C71CCB" w:rsidP="00C71CCB">
      <w:pPr>
        <w:autoSpaceDE w:val="0"/>
        <w:autoSpaceDN w:val="0"/>
        <w:adjustRightInd w:val="0"/>
        <w:ind w:firstLine="720"/>
        <w:jc w:val="both"/>
        <w:rPr>
          <w:color w:val="002060"/>
        </w:rPr>
      </w:pPr>
      <w:r w:rsidRPr="00CE3DEC">
        <w:rPr>
          <w:color w:val="002060"/>
        </w:rPr>
        <w:t>- помещения для занятий учебно-исследовательской и проектной деятельностью;</w:t>
      </w:r>
    </w:p>
    <w:p w:rsidR="00C71CCB" w:rsidRPr="00CE3DEC" w:rsidRDefault="00C71CCB" w:rsidP="00C71CCB">
      <w:pPr>
        <w:autoSpaceDE w:val="0"/>
        <w:autoSpaceDN w:val="0"/>
        <w:adjustRightInd w:val="0"/>
        <w:ind w:firstLine="720"/>
        <w:jc w:val="both"/>
        <w:rPr>
          <w:color w:val="002060"/>
        </w:rPr>
      </w:pPr>
      <w:r w:rsidRPr="00CE3DEC">
        <w:rPr>
          <w:color w:val="002060"/>
        </w:rPr>
        <w:t>- библиотеку, медиатеку;</w:t>
      </w:r>
    </w:p>
    <w:p w:rsidR="00C71CCB" w:rsidRPr="00CE3DEC" w:rsidRDefault="00C71CCB" w:rsidP="00C71CCB">
      <w:pPr>
        <w:autoSpaceDE w:val="0"/>
        <w:autoSpaceDN w:val="0"/>
        <w:adjustRightInd w:val="0"/>
        <w:ind w:firstLine="720"/>
        <w:jc w:val="both"/>
        <w:rPr>
          <w:color w:val="002060"/>
        </w:rPr>
      </w:pPr>
      <w:r w:rsidRPr="00CE3DEC">
        <w:rPr>
          <w:color w:val="002060"/>
        </w:rPr>
        <w:t>- спортивный зал, оснащенный игровым, спортивным оборудованием и инвентарем;</w:t>
      </w:r>
    </w:p>
    <w:p w:rsidR="00C71CCB" w:rsidRPr="00CE3DEC" w:rsidRDefault="00C71CCB" w:rsidP="00C71CCB">
      <w:pPr>
        <w:autoSpaceDE w:val="0"/>
        <w:autoSpaceDN w:val="0"/>
        <w:adjustRightInd w:val="0"/>
        <w:ind w:firstLine="720"/>
        <w:jc w:val="both"/>
        <w:rPr>
          <w:color w:val="002060"/>
        </w:rPr>
      </w:pPr>
      <w:r w:rsidRPr="00CE3DEC">
        <w:rPr>
          <w:color w:val="002060"/>
        </w:rPr>
        <w:lastRenderedPageBreak/>
        <w:t>- 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p>
    <w:p w:rsidR="00C71CCB" w:rsidRPr="00CE3DEC" w:rsidRDefault="00C71CCB" w:rsidP="00C71CCB">
      <w:pPr>
        <w:autoSpaceDE w:val="0"/>
        <w:autoSpaceDN w:val="0"/>
        <w:adjustRightInd w:val="0"/>
        <w:ind w:firstLine="720"/>
        <w:jc w:val="both"/>
        <w:rPr>
          <w:color w:val="002060"/>
        </w:rPr>
      </w:pPr>
      <w:r w:rsidRPr="00CE3DEC">
        <w:rPr>
          <w:color w:val="002060"/>
        </w:rPr>
        <w:t>- помещения медицинского назначения;</w:t>
      </w:r>
    </w:p>
    <w:p w:rsidR="00C71CCB" w:rsidRPr="00CE3DEC" w:rsidRDefault="00C71CCB" w:rsidP="00C71CCB">
      <w:pPr>
        <w:autoSpaceDE w:val="0"/>
        <w:autoSpaceDN w:val="0"/>
        <w:adjustRightInd w:val="0"/>
        <w:ind w:firstLine="720"/>
        <w:jc w:val="both"/>
        <w:rPr>
          <w:color w:val="002060"/>
        </w:rPr>
      </w:pPr>
      <w:r w:rsidRPr="00CE3DEC">
        <w:rPr>
          <w:color w:val="002060"/>
        </w:rPr>
        <w:t>- гардеробы, санузлы, места личной гигиены;</w:t>
      </w:r>
    </w:p>
    <w:p w:rsidR="00C71CCB" w:rsidRPr="00CE3DEC" w:rsidRDefault="00C71CCB" w:rsidP="00C71CCB">
      <w:pPr>
        <w:autoSpaceDE w:val="0"/>
        <w:autoSpaceDN w:val="0"/>
        <w:adjustRightInd w:val="0"/>
        <w:ind w:firstLine="720"/>
        <w:jc w:val="both"/>
        <w:rPr>
          <w:color w:val="002060"/>
        </w:rPr>
      </w:pPr>
      <w:r w:rsidRPr="00CE3DEC">
        <w:rPr>
          <w:color w:val="002060"/>
        </w:rPr>
        <w:t>- участок (территорию) с необходимым набором оборудованных зон;</w:t>
      </w:r>
    </w:p>
    <w:p w:rsidR="00C71CCB" w:rsidRPr="00CE3DEC" w:rsidRDefault="00C71CCB" w:rsidP="00C71CCB">
      <w:pPr>
        <w:autoSpaceDE w:val="0"/>
        <w:autoSpaceDN w:val="0"/>
        <w:adjustRightInd w:val="0"/>
        <w:ind w:firstLine="720"/>
        <w:jc w:val="both"/>
        <w:rPr>
          <w:color w:val="002060"/>
        </w:rPr>
      </w:pPr>
      <w:r w:rsidRPr="00CE3DEC">
        <w:rPr>
          <w:color w:val="002060"/>
        </w:rPr>
        <w:t>- - мебель, офисное оснащение и хозяйственный инвентарь.</w:t>
      </w:r>
    </w:p>
    <w:p w:rsidR="00C71CCB" w:rsidRPr="00CE3DEC" w:rsidRDefault="00C71CCB" w:rsidP="00C71CCB">
      <w:pPr>
        <w:autoSpaceDE w:val="0"/>
        <w:autoSpaceDN w:val="0"/>
        <w:adjustRightInd w:val="0"/>
        <w:ind w:firstLine="720"/>
        <w:jc w:val="both"/>
        <w:rPr>
          <w:b/>
          <w:color w:val="002060"/>
        </w:rPr>
      </w:pPr>
      <w:bookmarkStart w:id="302" w:name="sub_42430"/>
      <w:r w:rsidRPr="00CE3DEC">
        <w:rPr>
          <w:b/>
          <w:color w:val="002060"/>
        </w:rPr>
        <w:t>Материально-техническое оснащение образовательной деятельности должно обеспечивать возможность:</w:t>
      </w:r>
    </w:p>
    <w:p w:rsidR="00C71CCB" w:rsidRPr="00CE3DEC" w:rsidRDefault="00C71CCB" w:rsidP="00C71CCB">
      <w:pPr>
        <w:autoSpaceDE w:val="0"/>
        <w:autoSpaceDN w:val="0"/>
        <w:adjustRightInd w:val="0"/>
        <w:ind w:firstLine="720"/>
        <w:jc w:val="both"/>
        <w:rPr>
          <w:color w:val="002060"/>
        </w:rPr>
      </w:pPr>
      <w:bookmarkStart w:id="303" w:name="sub_42431"/>
      <w:bookmarkEnd w:id="302"/>
      <w:r w:rsidRPr="00CE3DEC">
        <w:rPr>
          <w:color w:val="002060"/>
        </w:rPr>
        <w:t>- реализации индивидуальных учебных планов обучающихся, осуществления их самостоятельной образовательной деятельности;</w:t>
      </w:r>
    </w:p>
    <w:bookmarkEnd w:id="303"/>
    <w:p w:rsidR="00C71CCB" w:rsidRPr="00CE3DEC" w:rsidRDefault="00C71CCB" w:rsidP="00C71CCB">
      <w:pPr>
        <w:autoSpaceDE w:val="0"/>
        <w:autoSpaceDN w:val="0"/>
        <w:adjustRightInd w:val="0"/>
        <w:ind w:firstLine="720"/>
        <w:jc w:val="both"/>
        <w:rPr>
          <w:color w:val="002060"/>
        </w:rPr>
      </w:pPr>
      <w:r w:rsidRPr="00CE3DEC">
        <w:rPr>
          <w:color w:val="002060"/>
        </w:rPr>
        <w:t>- 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C71CCB" w:rsidRPr="00CE3DEC" w:rsidRDefault="00C71CCB" w:rsidP="00C71CCB">
      <w:pPr>
        <w:autoSpaceDE w:val="0"/>
        <w:autoSpaceDN w:val="0"/>
        <w:adjustRightInd w:val="0"/>
        <w:ind w:firstLine="720"/>
        <w:jc w:val="both"/>
        <w:rPr>
          <w:color w:val="002060"/>
        </w:rPr>
      </w:pPr>
      <w:r w:rsidRPr="00CE3DEC">
        <w:rPr>
          <w:color w:val="002060"/>
        </w:rPr>
        <w:t>- художественного творчества;</w:t>
      </w:r>
    </w:p>
    <w:p w:rsidR="00C71CCB" w:rsidRPr="00CE3DEC" w:rsidRDefault="00C71CCB" w:rsidP="00C71CCB">
      <w:pPr>
        <w:autoSpaceDE w:val="0"/>
        <w:autoSpaceDN w:val="0"/>
        <w:adjustRightInd w:val="0"/>
        <w:ind w:firstLine="720"/>
        <w:jc w:val="both"/>
        <w:rPr>
          <w:color w:val="002060"/>
        </w:rPr>
      </w:pPr>
      <w:r w:rsidRPr="00CE3DEC">
        <w:rPr>
          <w:color w:val="002060"/>
        </w:rPr>
        <w:t>- формирования личного опыта применения УУД в экологически ориентированной социальной деятельности, развитие экологического мышления и экологической культуры;</w:t>
      </w:r>
    </w:p>
    <w:p w:rsidR="00C71CCB" w:rsidRPr="00CE3DEC" w:rsidRDefault="00C71CCB" w:rsidP="00C71CCB">
      <w:pPr>
        <w:autoSpaceDE w:val="0"/>
        <w:autoSpaceDN w:val="0"/>
        <w:adjustRightInd w:val="0"/>
        <w:ind w:firstLine="720"/>
        <w:jc w:val="both"/>
        <w:rPr>
          <w:color w:val="002060"/>
        </w:rPr>
      </w:pPr>
      <w:r w:rsidRPr="00CE3DEC">
        <w:rPr>
          <w:color w:val="002060"/>
        </w:rPr>
        <w:t>- 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C71CCB" w:rsidRPr="00CE3DEC" w:rsidRDefault="00C71CCB" w:rsidP="00C71CCB">
      <w:pPr>
        <w:autoSpaceDE w:val="0"/>
        <w:autoSpaceDN w:val="0"/>
        <w:adjustRightInd w:val="0"/>
        <w:ind w:firstLine="720"/>
        <w:jc w:val="both"/>
        <w:rPr>
          <w:color w:val="002060"/>
        </w:rPr>
      </w:pPr>
      <w:r w:rsidRPr="00CE3DEC">
        <w:rPr>
          <w:color w:val="002060"/>
        </w:rPr>
        <w:t>- наблюдений, наглядного представления и анализа данных; использования цифровых планов и карт, спутниковых изображений;</w:t>
      </w:r>
    </w:p>
    <w:p w:rsidR="00C71CCB" w:rsidRPr="00CE3DEC" w:rsidRDefault="00C71CCB" w:rsidP="00C71CCB">
      <w:pPr>
        <w:autoSpaceDE w:val="0"/>
        <w:autoSpaceDN w:val="0"/>
        <w:adjustRightInd w:val="0"/>
        <w:ind w:firstLine="720"/>
        <w:jc w:val="both"/>
        <w:rPr>
          <w:color w:val="002060"/>
        </w:rPr>
      </w:pPr>
      <w:r w:rsidRPr="00CE3DEC">
        <w:rPr>
          <w:color w:val="002060"/>
        </w:rPr>
        <w:t>- физического развития, систематических занятий физической культурой и спортом, участия в физкультурно-спортивных и оздоровительных мероприятиях;</w:t>
      </w:r>
    </w:p>
    <w:p w:rsidR="00C71CCB" w:rsidRPr="00CE3DEC" w:rsidRDefault="00C71CCB" w:rsidP="00C71CCB">
      <w:pPr>
        <w:autoSpaceDE w:val="0"/>
        <w:autoSpaceDN w:val="0"/>
        <w:adjustRightInd w:val="0"/>
        <w:ind w:firstLine="720"/>
        <w:jc w:val="both"/>
        <w:rPr>
          <w:color w:val="002060"/>
        </w:rPr>
      </w:pPr>
      <w:r w:rsidRPr="00CE3DEC">
        <w:rPr>
          <w:color w:val="002060"/>
        </w:rPr>
        <w:t>- исполнения музыкальных произведений с применением традиционных народных и современных инструментов и цифровых технологий;</w:t>
      </w:r>
    </w:p>
    <w:p w:rsidR="00C71CCB" w:rsidRPr="00CE3DEC" w:rsidRDefault="00C71CCB" w:rsidP="00C71CCB">
      <w:pPr>
        <w:autoSpaceDE w:val="0"/>
        <w:autoSpaceDN w:val="0"/>
        <w:adjustRightInd w:val="0"/>
        <w:ind w:firstLine="720"/>
        <w:jc w:val="both"/>
        <w:rPr>
          <w:color w:val="002060"/>
        </w:rPr>
      </w:pPr>
      <w:bookmarkStart w:id="304" w:name="sub_42441"/>
      <w:r w:rsidRPr="00CE3DEC">
        <w:rPr>
          <w:color w:val="002060"/>
        </w:rPr>
        <w:t>- размещения продуктов познавательной, учебно-исследовательской и проектной деятельности обучающихся в информационно-образовательной среде организации, осуществляющей образовательную деятельность;</w:t>
      </w:r>
    </w:p>
    <w:p w:rsidR="00C71CCB" w:rsidRPr="00CE3DEC" w:rsidRDefault="00C71CCB" w:rsidP="00C71CCB">
      <w:pPr>
        <w:autoSpaceDE w:val="0"/>
        <w:autoSpaceDN w:val="0"/>
        <w:adjustRightInd w:val="0"/>
        <w:ind w:firstLine="720"/>
        <w:jc w:val="both"/>
        <w:rPr>
          <w:color w:val="002060"/>
        </w:rPr>
      </w:pPr>
      <w:bookmarkStart w:id="305" w:name="sub_42442"/>
      <w:bookmarkEnd w:id="304"/>
      <w:r w:rsidRPr="00CE3DEC">
        <w:rPr>
          <w:color w:val="002060"/>
        </w:rPr>
        <w:t>- проектирования и организации своей индивидуальной и групповой деятельности, организации своего времени с использованием ИКТ; планирования учебной деятельности, фиксирования её реализации в целом и отдельных этапов (выступлений, дискуссий, экспериментов);</w:t>
      </w:r>
    </w:p>
    <w:p w:rsidR="00C71CCB" w:rsidRPr="00CE3DEC" w:rsidRDefault="00C71CCB" w:rsidP="00C71CCB">
      <w:pPr>
        <w:autoSpaceDE w:val="0"/>
        <w:autoSpaceDN w:val="0"/>
        <w:adjustRightInd w:val="0"/>
        <w:ind w:firstLine="720"/>
        <w:jc w:val="both"/>
        <w:rPr>
          <w:color w:val="002060"/>
        </w:rPr>
      </w:pPr>
      <w:bookmarkStart w:id="306" w:name="sub_42443"/>
      <w:bookmarkEnd w:id="305"/>
      <w:r w:rsidRPr="00CE3DEC">
        <w:rPr>
          <w:color w:val="002060"/>
        </w:rPr>
        <w:t>-</w:t>
      </w:r>
      <w:r w:rsidRPr="00CE3DEC">
        <w:rPr>
          <w:color w:val="002060"/>
          <w:lang w:val="en-US"/>
        </w:rPr>
        <w:t> </w:t>
      </w:r>
      <w:r w:rsidRPr="00CE3DEC">
        <w:rPr>
          <w:color w:val="002060"/>
        </w:rPr>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к множительной технике для тиражировани</w:t>
      </w:r>
      <w:r w:rsidR="00B72EE0" w:rsidRPr="00CE3DEC">
        <w:rPr>
          <w:color w:val="002060"/>
        </w:rPr>
        <w:t>я учебных и методических тексто-</w:t>
      </w:r>
      <w:r w:rsidRPr="00CE3DEC">
        <w:rPr>
          <w:color w:val="002060"/>
        </w:rPr>
        <w:t>графических и аудиовидеоматериалов, результатов творческой, научно-исследовательской и проектной деятельности учащихся</w:t>
      </w:r>
    </w:p>
    <w:p w:rsidR="00C71CCB" w:rsidRPr="00CE3DEC" w:rsidRDefault="00C71CCB" w:rsidP="00C71CCB">
      <w:pPr>
        <w:autoSpaceDE w:val="0"/>
        <w:autoSpaceDN w:val="0"/>
        <w:adjustRightInd w:val="0"/>
        <w:ind w:firstLine="720"/>
        <w:jc w:val="both"/>
        <w:rPr>
          <w:color w:val="002060"/>
        </w:rPr>
      </w:pPr>
      <w:bookmarkStart w:id="307" w:name="sub_42444"/>
      <w:bookmarkEnd w:id="306"/>
      <w:r w:rsidRPr="00CE3DEC">
        <w:rPr>
          <w:color w:val="002060"/>
        </w:rPr>
        <w:t>-</w:t>
      </w:r>
      <w:r w:rsidRPr="00CE3DEC">
        <w:rPr>
          <w:color w:val="002060"/>
          <w:lang w:val="en-US"/>
        </w:rPr>
        <w:t> </w:t>
      </w:r>
      <w:r w:rsidRPr="00CE3DEC">
        <w:rPr>
          <w:color w:val="002060"/>
        </w:rPr>
        <w:t>планирования учебной деятельности, фиксации её динамики, промежуточных и итоговых результатов;</w:t>
      </w:r>
    </w:p>
    <w:bookmarkEnd w:id="307"/>
    <w:p w:rsidR="00C71CCB" w:rsidRPr="00CE3DEC" w:rsidRDefault="00C71CCB" w:rsidP="00C71CCB">
      <w:pPr>
        <w:autoSpaceDE w:val="0"/>
        <w:autoSpaceDN w:val="0"/>
        <w:adjustRightInd w:val="0"/>
        <w:ind w:firstLine="720"/>
        <w:jc w:val="both"/>
        <w:rPr>
          <w:color w:val="002060"/>
        </w:rPr>
      </w:pPr>
      <w:r w:rsidRPr="00CE3DEC">
        <w:rPr>
          <w:color w:val="002060"/>
        </w:rPr>
        <w:t>-</w:t>
      </w:r>
      <w:r w:rsidRPr="00CE3DEC">
        <w:rPr>
          <w:color w:val="002060"/>
          <w:lang w:val="en-US"/>
        </w:rPr>
        <w:t> </w:t>
      </w:r>
      <w:r w:rsidRPr="00CE3DEC">
        <w:rPr>
          <w:color w:val="002060"/>
        </w:rPr>
        <w:t>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 сопровождением;</w:t>
      </w:r>
    </w:p>
    <w:p w:rsidR="00C71CCB" w:rsidRPr="00CE3DEC" w:rsidRDefault="00C71CCB" w:rsidP="00C71CCB">
      <w:pPr>
        <w:autoSpaceDE w:val="0"/>
        <w:autoSpaceDN w:val="0"/>
        <w:adjustRightInd w:val="0"/>
        <w:ind w:firstLine="720"/>
        <w:jc w:val="both"/>
        <w:rPr>
          <w:color w:val="002060"/>
        </w:rPr>
      </w:pPr>
      <w:r w:rsidRPr="00CE3DEC">
        <w:rPr>
          <w:color w:val="002060"/>
        </w:rPr>
        <w:t>-</w:t>
      </w:r>
      <w:r w:rsidRPr="00CE3DEC">
        <w:rPr>
          <w:color w:val="002060"/>
          <w:lang w:val="en-US"/>
        </w:rPr>
        <w:t> </w:t>
      </w:r>
      <w:r w:rsidRPr="00CE3DEC">
        <w:rPr>
          <w:color w:val="002060"/>
        </w:rPr>
        <w:t xml:space="preserve"> организации качественного горячего питания, медицинского обслуживания и отдыха обучающихся.</w:t>
      </w:r>
    </w:p>
    <w:p w:rsidR="00C71CCB" w:rsidRPr="00CE3DEC" w:rsidRDefault="00C71CCB" w:rsidP="00C71CCB">
      <w:pPr>
        <w:autoSpaceDE w:val="0"/>
        <w:autoSpaceDN w:val="0"/>
        <w:adjustRightInd w:val="0"/>
        <w:ind w:firstLine="720"/>
        <w:jc w:val="both"/>
        <w:rPr>
          <w:color w:val="002060"/>
        </w:rPr>
      </w:pPr>
      <w:r w:rsidRPr="00CE3DEC">
        <w:rPr>
          <w:color w:val="002060"/>
        </w:rPr>
        <w:t>Все указанные виды деятельности обеспечены расходными материалами.</w:t>
      </w:r>
    </w:p>
    <w:p w:rsidR="00C71CCB" w:rsidRPr="00CE3DEC" w:rsidRDefault="00C71CCB" w:rsidP="00C71CCB">
      <w:pPr>
        <w:autoSpaceDE w:val="0"/>
        <w:autoSpaceDN w:val="0"/>
        <w:adjustRightInd w:val="0"/>
        <w:ind w:firstLine="720"/>
        <w:jc w:val="both"/>
        <w:rPr>
          <w:color w:val="002060"/>
        </w:rPr>
      </w:pPr>
      <w:r w:rsidRPr="00CE3DEC">
        <w:rPr>
          <w:color w:val="002060"/>
        </w:rPr>
        <w:t>Перечень материально-технического оснащения представлен в виде таблицы в Приложении.</w:t>
      </w:r>
    </w:p>
    <w:p w:rsidR="00C71CCB" w:rsidRPr="00CE3DEC" w:rsidRDefault="00C71CCB" w:rsidP="00C71CCB">
      <w:pPr>
        <w:autoSpaceDE w:val="0"/>
        <w:autoSpaceDN w:val="0"/>
        <w:adjustRightInd w:val="0"/>
        <w:ind w:firstLine="720"/>
        <w:jc w:val="both"/>
        <w:rPr>
          <w:color w:val="002060"/>
        </w:rPr>
      </w:pPr>
    </w:p>
    <w:p w:rsidR="00C71CCB" w:rsidRPr="00CE3DEC" w:rsidRDefault="00C71CCB" w:rsidP="00C71CCB">
      <w:pPr>
        <w:autoSpaceDE w:val="0"/>
        <w:autoSpaceDN w:val="0"/>
        <w:adjustRightInd w:val="0"/>
        <w:ind w:firstLine="720"/>
        <w:jc w:val="both"/>
        <w:rPr>
          <w:b/>
          <w:color w:val="002060"/>
        </w:rPr>
      </w:pPr>
      <w:r w:rsidRPr="00CE3DEC">
        <w:rPr>
          <w:b/>
          <w:color w:val="002060"/>
        </w:rPr>
        <w:lastRenderedPageBreak/>
        <w:t>Психолого-педагогические условия реализации ООП ООО</w:t>
      </w:r>
    </w:p>
    <w:p w:rsidR="00C94BFE" w:rsidRPr="00CE3DEC" w:rsidRDefault="00C94BFE" w:rsidP="00C71CCB">
      <w:pPr>
        <w:autoSpaceDE w:val="0"/>
        <w:autoSpaceDN w:val="0"/>
        <w:adjustRightInd w:val="0"/>
        <w:ind w:firstLine="720"/>
        <w:jc w:val="both"/>
        <w:rPr>
          <w:b/>
          <w:color w:val="002060"/>
        </w:rPr>
      </w:pPr>
    </w:p>
    <w:p w:rsidR="00C71CCB" w:rsidRPr="00CE3DEC" w:rsidRDefault="00C71CCB" w:rsidP="00C71CCB">
      <w:pPr>
        <w:autoSpaceDE w:val="0"/>
        <w:autoSpaceDN w:val="0"/>
        <w:adjustRightInd w:val="0"/>
        <w:ind w:firstLine="720"/>
        <w:jc w:val="both"/>
        <w:rPr>
          <w:color w:val="002060"/>
        </w:rPr>
      </w:pPr>
      <w:r w:rsidRPr="00CE3DEC">
        <w:rPr>
          <w:color w:val="002060"/>
        </w:rPr>
        <w:t>Психолого-педагогические условия реализации ООП ООО обеспечивают:</w:t>
      </w:r>
    </w:p>
    <w:p w:rsidR="00C71CCB" w:rsidRPr="00CE3DEC" w:rsidRDefault="00C71CCB" w:rsidP="00C71CCB">
      <w:pPr>
        <w:autoSpaceDE w:val="0"/>
        <w:autoSpaceDN w:val="0"/>
        <w:adjustRightInd w:val="0"/>
        <w:ind w:firstLine="720"/>
        <w:jc w:val="both"/>
        <w:rPr>
          <w:color w:val="002060"/>
        </w:rPr>
      </w:pPr>
      <w:bookmarkStart w:id="308" w:name="sub_4252"/>
      <w:r w:rsidRPr="00CE3DEC">
        <w:rPr>
          <w:color w:val="002060"/>
        </w:rPr>
        <w:t>- преемственность содержания и форм организации образовательной деятельности при получении основного общего образования;</w:t>
      </w:r>
    </w:p>
    <w:bookmarkEnd w:id="308"/>
    <w:p w:rsidR="00C71CCB" w:rsidRPr="00CE3DEC" w:rsidRDefault="00C71CCB" w:rsidP="00C71CCB">
      <w:pPr>
        <w:autoSpaceDE w:val="0"/>
        <w:autoSpaceDN w:val="0"/>
        <w:adjustRightInd w:val="0"/>
        <w:ind w:firstLine="720"/>
        <w:jc w:val="both"/>
        <w:rPr>
          <w:color w:val="002060"/>
        </w:rPr>
      </w:pPr>
      <w:r w:rsidRPr="00CE3DEC">
        <w:rPr>
          <w:color w:val="002060"/>
        </w:rPr>
        <w:t>- учет специфики возрастного психофизического развития обучающихся, в том числе особенности перехода из младшего школьного возраста в подростковый;</w:t>
      </w:r>
    </w:p>
    <w:p w:rsidR="00C71CCB" w:rsidRPr="00CE3DEC" w:rsidRDefault="00C71CCB" w:rsidP="00C71CCB">
      <w:pPr>
        <w:autoSpaceDE w:val="0"/>
        <w:autoSpaceDN w:val="0"/>
        <w:adjustRightInd w:val="0"/>
        <w:ind w:firstLine="720"/>
        <w:jc w:val="both"/>
        <w:rPr>
          <w:color w:val="002060"/>
        </w:rPr>
      </w:pPr>
      <w:r w:rsidRPr="00CE3DEC">
        <w:rPr>
          <w:color w:val="002060"/>
        </w:rPr>
        <w:t>- формирование и развитие психолого-педагогической компетентности обучающихся, педагогических и административных работников, родительской общественности;</w:t>
      </w:r>
    </w:p>
    <w:p w:rsidR="00C71CCB" w:rsidRPr="00CE3DEC" w:rsidRDefault="00C71CCB" w:rsidP="00C71CCB">
      <w:pPr>
        <w:autoSpaceDE w:val="0"/>
        <w:autoSpaceDN w:val="0"/>
        <w:adjustRightInd w:val="0"/>
        <w:ind w:firstLine="720"/>
        <w:jc w:val="both"/>
        <w:rPr>
          <w:color w:val="002060"/>
        </w:rPr>
      </w:pPr>
      <w:bookmarkStart w:id="309" w:name="sub_4255"/>
      <w:r w:rsidRPr="00CE3DEC">
        <w:rPr>
          <w:color w:val="002060"/>
        </w:rPr>
        <w:t xml:space="preserve">- вариативность направлений психолого-педагогического сопровождения участников образовательных отношений (сохранение и укрепление психологического здоровья обучающихся; </w:t>
      </w:r>
    </w:p>
    <w:p w:rsidR="00C71CCB" w:rsidRPr="00CE3DEC" w:rsidRDefault="00C71CCB" w:rsidP="00C71CCB">
      <w:pPr>
        <w:autoSpaceDE w:val="0"/>
        <w:autoSpaceDN w:val="0"/>
        <w:adjustRightInd w:val="0"/>
        <w:ind w:firstLine="720"/>
        <w:jc w:val="both"/>
        <w:rPr>
          <w:color w:val="002060"/>
        </w:rPr>
      </w:pPr>
      <w:r w:rsidRPr="00CE3DEC">
        <w:rPr>
          <w:color w:val="002060"/>
        </w:rPr>
        <w:t xml:space="preserve">-формирование ценности здоровья и безопасного образа жизни; </w:t>
      </w:r>
    </w:p>
    <w:p w:rsidR="00C71CCB" w:rsidRPr="00CE3DEC" w:rsidRDefault="00C71CCB" w:rsidP="00C71CCB">
      <w:pPr>
        <w:autoSpaceDE w:val="0"/>
        <w:autoSpaceDN w:val="0"/>
        <w:adjustRightInd w:val="0"/>
        <w:ind w:firstLine="720"/>
        <w:jc w:val="both"/>
        <w:rPr>
          <w:color w:val="002060"/>
        </w:rPr>
      </w:pPr>
      <w:r w:rsidRPr="00CE3DEC">
        <w:rPr>
          <w:color w:val="002060"/>
        </w:rPr>
        <w:t xml:space="preserve">-развития своей экологической культуры дифференциация и индивидуализация обучения; </w:t>
      </w:r>
    </w:p>
    <w:p w:rsidR="00C71CCB" w:rsidRPr="00CE3DEC" w:rsidRDefault="00C71CCB" w:rsidP="00C71CCB">
      <w:pPr>
        <w:autoSpaceDE w:val="0"/>
        <w:autoSpaceDN w:val="0"/>
        <w:adjustRightInd w:val="0"/>
        <w:ind w:firstLine="720"/>
        <w:jc w:val="both"/>
        <w:rPr>
          <w:color w:val="002060"/>
        </w:rPr>
      </w:pPr>
      <w:r w:rsidRPr="00CE3DEC">
        <w:rPr>
          <w:color w:val="002060"/>
        </w:rPr>
        <w:t xml:space="preserve">-мониторинг возможностей и способностей обучающихся, выявление и поддержка одаренных детей, детей с ОВЗ; </w:t>
      </w:r>
    </w:p>
    <w:p w:rsidR="00C71CCB" w:rsidRPr="00CE3DEC" w:rsidRDefault="00C71CCB" w:rsidP="00C71CCB">
      <w:pPr>
        <w:autoSpaceDE w:val="0"/>
        <w:autoSpaceDN w:val="0"/>
        <w:adjustRightInd w:val="0"/>
        <w:ind w:firstLine="720"/>
        <w:jc w:val="both"/>
        <w:rPr>
          <w:color w:val="002060"/>
        </w:rPr>
      </w:pPr>
      <w:r w:rsidRPr="00CE3DEC">
        <w:rPr>
          <w:color w:val="002060"/>
        </w:rPr>
        <w:t xml:space="preserve">-психолого-педагогическая поддержка участников олимпиадного движения; обеспечение осознанного и ответственного выбора дальнейшей профессиональной сферы деятельности; </w:t>
      </w:r>
    </w:p>
    <w:p w:rsidR="00C71CCB" w:rsidRPr="00CE3DEC" w:rsidRDefault="00C71CCB" w:rsidP="00C71CCB">
      <w:pPr>
        <w:autoSpaceDE w:val="0"/>
        <w:autoSpaceDN w:val="0"/>
        <w:adjustRightInd w:val="0"/>
        <w:ind w:firstLine="720"/>
        <w:jc w:val="both"/>
        <w:rPr>
          <w:color w:val="002060"/>
        </w:rPr>
      </w:pPr>
      <w:r w:rsidRPr="00CE3DEC">
        <w:rPr>
          <w:color w:val="002060"/>
        </w:rPr>
        <w:t>-формирование коммуникативных навыков в разновозрастной среде и среде сверстников; поддержка детских объединений, ученического самоуправления);</w:t>
      </w:r>
    </w:p>
    <w:bookmarkEnd w:id="309"/>
    <w:p w:rsidR="00C71CCB" w:rsidRPr="00CE3DEC" w:rsidRDefault="00C71CCB" w:rsidP="00C71CCB">
      <w:pPr>
        <w:autoSpaceDE w:val="0"/>
        <w:autoSpaceDN w:val="0"/>
        <w:adjustRightInd w:val="0"/>
        <w:ind w:firstLine="720"/>
        <w:jc w:val="both"/>
        <w:rPr>
          <w:color w:val="002060"/>
        </w:rPr>
      </w:pPr>
      <w:r w:rsidRPr="00CE3DEC">
        <w:rPr>
          <w:color w:val="002060"/>
        </w:rPr>
        <w:t>- диверсификацию уровней психолого-педагогического сопровождения (индивидуальный, групповой, уровень класса, уровень учреждения);</w:t>
      </w:r>
    </w:p>
    <w:p w:rsidR="00C71CCB" w:rsidRPr="00CE3DEC" w:rsidRDefault="00C71CCB" w:rsidP="00C71CCB">
      <w:pPr>
        <w:autoSpaceDE w:val="0"/>
        <w:autoSpaceDN w:val="0"/>
        <w:adjustRightInd w:val="0"/>
        <w:ind w:firstLine="720"/>
        <w:jc w:val="both"/>
        <w:rPr>
          <w:color w:val="002060"/>
        </w:rPr>
      </w:pPr>
      <w:bookmarkStart w:id="310" w:name="sub_4257"/>
      <w:r w:rsidRPr="00CE3DEC">
        <w:rPr>
          <w:color w:val="002060"/>
        </w:rPr>
        <w:t>- вариативность форм психолого-педагогического сопровождения участников образовательных отношений (профилактика, диагностика, консультирование, коррекционная работа, развивающая работа, просвещение, экспертиза).</w:t>
      </w:r>
    </w:p>
    <w:p w:rsidR="00C71CCB" w:rsidRPr="00CE3DEC" w:rsidRDefault="00C71CCB" w:rsidP="00C71CCB">
      <w:pPr>
        <w:ind w:firstLine="709"/>
        <w:jc w:val="both"/>
        <w:rPr>
          <w:color w:val="002060"/>
        </w:rPr>
      </w:pPr>
      <w:r w:rsidRPr="00CE3DEC">
        <w:rPr>
          <w:b/>
          <w:color w:val="002060"/>
        </w:rPr>
        <w:t xml:space="preserve">Основными формами психолого-педагогического сопровождения </w:t>
      </w:r>
      <w:r w:rsidRPr="00CE3DEC">
        <w:rPr>
          <w:color w:val="002060"/>
        </w:rPr>
        <w:t>выступают:</w:t>
      </w:r>
    </w:p>
    <w:p w:rsidR="00C71CCB" w:rsidRPr="00CE3DEC" w:rsidRDefault="00C71CCB" w:rsidP="00C71CCB">
      <w:pPr>
        <w:pStyle w:val="afb"/>
        <w:tabs>
          <w:tab w:val="left" w:pos="993"/>
        </w:tabs>
        <w:spacing w:after="0" w:line="240" w:lineRule="auto"/>
        <w:ind w:left="0" w:firstLine="709"/>
        <w:jc w:val="both"/>
        <w:rPr>
          <w:rFonts w:ascii="Times New Roman" w:hAnsi="Times New Roman"/>
          <w:color w:val="002060"/>
          <w:sz w:val="24"/>
          <w:szCs w:val="24"/>
        </w:rPr>
      </w:pPr>
      <w:r w:rsidRPr="00CE3DEC">
        <w:rPr>
          <w:rFonts w:ascii="Times New Roman" w:hAnsi="Times New Roman"/>
          <w:color w:val="002060"/>
          <w:sz w:val="24"/>
          <w:szCs w:val="24"/>
        </w:rPr>
        <w:t>- диагностика, направленная на определение особенностей статуса обучающегося, которая может проводиться на этапе перехода ученика на следующий уровень образования и в конце каждого учебного года;</w:t>
      </w:r>
    </w:p>
    <w:p w:rsidR="00C71CCB" w:rsidRPr="00CE3DEC" w:rsidRDefault="00C71CCB" w:rsidP="00C71CCB">
      <w:pPr>
        <w:pStyle w:val="afb"/>
        <w:tabs>
          <w:tab w:val="left" w:pos="993"/>
        </w:tabs>
        <w:spacing w:after="0" w:line="240" w:lineRule="auto"/>
        <w:ind w:left="0" w:firstLine="709"/>
        <w:jc w:val="both"/>
        <w:rPr>
          <w:rFonts w:ascii="Times New Roman" w:hAnsi="Times New Roman"/>
          <w:color w:val="002060"/>
          <w:sz w:val="24"/>
          <w:szCs w:val="24"/>
        </w:rPr>
      </w:pPr>
      <w:r w:rsidRPr="00CE3DEC">
        <w:rPr>
          <w:rFonts w:ascii="Times New Roman" w:hAnsi="Times New Roman"/>
          <w:color w:val="002060"/>
          <w:sz w:val="24"/>
          <w:szCs w:val="24"/>
        </w:rPr>
        <w:t>- консультирование педагогов и родителей, которое осуществляется учителем и психологом с учетом результатов диагностики, а также администрацией образовательной организации;</w:t>
      </w:r>
    </w:p>
    <w:p w:rsidR="00C71CCB" w:rsidRPr="00CE3DEC" w:rsidRDefault="00C71CCB" w:rsidP="00C71CCB">
      <w:pPr>
        <w:pStyle w:val="afb"/>
        <w:tabs>
          <w:tab w:val="left" w:pos="993"/>
        </w:tabs>
        <w:spacing w:after="0" w:line="240" w:lineRule="auto"/>
        <w:ind w:left="0" w:firstLine="709"/>
        <w:jc w:val="both"/>
        <w:rPr>
          <w:rFonts w:ascii="Times New Roman" w:hAnsi="Times New Roman"/>
          <w:color w:val="002060"/>
          <w:sz w:val="24"/>
          <w:szCs w:val="24"/>
        </w:rPr>
      </w:pPr>
      <w:r w:rsidRPr="00CE3DEC">
        <w:rPr>
          <w:rFonts w:ascii="Times New Roman" w:hAnsi="Times New Roman"/>
          <w:color w:val="002060"/>
          <w:sz w:val="24"/>
          <w:szCs w:val="24"/>
        </w:rPr>
        <w:t>- профилактика, экспертиза, развивающая работа, просвещение, коррекционная работа, осуществляемая в течение всего учебного времени.</w:t>
      </w:r>
    </w:p>
    <w:p w:rsidR="00C71CCB" w:rsidRPr="00CE3DEC" w:rsidRDefault="00C71CCB" w:rsidP="00C71CCB">
      <w:pPr>
        <w:ind w:firstLine="709"/>
        <w:jc w:val="both"/>
        <w:rPr>
          <w:color w:val="002060"/>
        </w:rPr>
      </w:pPr>
      <w:r w:rsidRPr="00CE3DEC">
        <w:rPr>
          <w:color w:val="002060"/>
        </w:rPr>
        <w:t>К основным направлениям психолого-педагогического сопровождения</w:t>
      </w:r>
      <w:r w:rsidR="00B72EE0" w:rsidRPr="00CE3DEC">
        <w:rPr>
          <w:color w:val="002060"/>
        </w:rPr>
        <w:t xml:space="preserve"> </w:t>
      </w:r>
      <w:r w:rsidRPr="00CE3DEC">
        <w:rPr>
          <w:color w:val="002060"/>
        </w:rPr>
        <w:t>относятся:</w:t>
      </w:r>
    </w:p>
    <w:p w:rsidR="00C71CCB" w:rsidRPr="00CE3DEC" w:rsidRDefault="00C71CCB" w:rsidP="00C71CCB">
      <w:pPr>
        <w:pStyle w:val="afb"/>
        <w:tabs>
          <w:tab w:val="left" w:pos="993"/>
        </w:tabs>
        <w:spacing w:after="0" w:line="240" w:lineRule="auto"/>
        <w:ind w:left="0" w:firstLine="709"/>
        <w:jc w:val="both"/>
        <w:rPr>
          <w:rFonts w:ascii="Times New Roman" w:hAnsi="Times New Roman"/>
          <w:color w:val="002060"/>
          <w:sz w:val="24"/>
          <w:szCs w:val="24"/>
        </w:rPr>
      </w:pPr>
      <w:r w:rsidRPr="00CE3DEC">
        <w:rPr>
          <w:rFonts w:ascii="Times New Roman" w:hAnsi="Times New Roman"/>
          <w:color w:val="002060"/>
          <w:sz w:val="24"/>
          <w:szCs w:val="24"/>
        </w:rPr>
        <w:t>- сохранение и укрепление психологического здоровья;</w:t>
      </w:r>
    </w:p>
    <w:p w:rsidR="00C71CCB" w:rsidRPr="00CE3DEC" w:rsidRDefault="00C71CCB" w:rsidP="00C71CCB">
      <w:pPr>
        <w:pStyle w:val="afb"/>
        <w:tabs>
          <w:tab w:val="left" w:pos="993"/>
        </w:tabs>
        <w:spacing w:after="0" w:line="240" w:lineRule="auto"/>
        <w:ind w:left="0" w:firstLine="709"/>
        <w:jc w:val="both"/>
        <w:rPr>
          <w:rFonts w:ascii="Times New Roman" w:hAnsi="Times New Roman"/>
          <w:color w:val="002060"/>
          <w:sz w:val="24"/>
          <w:szCs w:val="24"/>
        </w:rPr>
      </w:pPr>
      <w:r w:rsidRPr="00CE3DEC">
        <w:rPr>
          <w:rFonts w:ascii="Times New Roman" w:hAnsi="Times New Roman"/>
          <w:color w:val="002060"/>
          <w:sz w:val="24"/>
          <w:szCs w:val="24"/>
        </w:rPr>
        <w:t>- мониторинг возможностей и способностей обучающихся;</w:t>
      </w:r>
    </w:p>
    <w:p w:rsidR="00C71CCB" w:rsidRPr="00CE3DEC" w:rsidRDefault="00C71CCB" w:rsidP="00C71CCB">
      <w:pPr>
        <w:pStyle w:val="afb"/>
        <w:tabs>
          <w:tab w:val="left" w:pos="993"/>
        </w:tabs>
        <w:spacing w:after="0" w:line="240" w:lineRule="auto"/>
        <w:ind w:left="0" w:firstLine="709"/>
        <w:jc w:val="both"/>
        <w:rPr>
          <w:rFonts w:ascii="Times New Roman" w:hAnsi="Times New Roman"/>
          <w:color w:val="002060"/>
          <w:sz w:val="24"/>
          <w:szCs w:val="24"/>
        </w:rPr>
      </w:pPr>
      <w:r w:rsidRPr="00CE3DEC">
        <w:rPr>
          <w:rFonts w:ascii="Times New Roman" w:hAnsi="Times New Roman"/>
          <w:color w:val="002060"/>
          <w:sz w:val="24"/>
          <w:szCs w:val="24"/>
        </w:rPr>
        <w:t>- психолого-педагогическая поддержка участников олимпиадного движения;</w:t>
      </w:r>
    </w:p>
    <w:p w:rsidR="00C71CCB" w:rsidRPr="00CE3DEC" w:rsidRDefault="00C71CCB" w:rsidP="00C71CCB">
      <w:pPr>
        <w:pStyle w:val="afb"/>
        <w:tabs>
          <w:tab w:val="left" w:pos="993"/>
        </w:tabs>
        <w:spacing w:after="0" w:line="240" w:lineRule="auto"/>
        <w:ind w:left="0" w:firstLine="709"/>
        <w:jc w:val="both"/>
        <w:rPr>
          <w:rFonts w:ascii="Times New Roman" w:hAnsi="Times New Roman"/>
          <w:color w:val="002060"/>
          <w:sz w:val="24"/>
          <w:szCs w:val="24"/>
        </w:rPr>
      </w:pPr>
      <w:r w:rsidRPr="00CE3DEC">
        <w:rPr>
          <w:rFonts w:ascii="Times New Roman" w:hAnsi="Times New Roman"/>
          <w:color w:val="002060"/>
          <w:sz w:val="24"/>
          <w:szCs w:val="24"/>
        </w:rPr>
        <w:t>- формирование у обучающихся понимания ценности здоровья и безопасного образа жизни;</w:t>
      </w:r>
    </w:p>
    <w:p w:rsidR="00C71CCB" w:rsidRPr="00CE3DEC" w:rsidRDefault="00C71CCB" w:rsidP="00C71CCB">
      <w:pPr>
        <w:pStyle w:val="afb"/>
        <w:tabs>
          <w:tab w:val="left" w:pos="993"/>
        </w:tabs>
        <w:spacing w:after="0" w:line="240" w:lineRule="auto"/>
        <w:ind w:left="0" w:firstLine="709"/>
        <w:jc w:val="both"/>
        <w:rPr>
          <w:rFonts w:ascii="Times New Roman" w:hAnsi="Times New Roman"/>
          <w:color w:val="002060"/>
          <w:sz w:val="24"/>
          <w:szCs w:val="24"/>
        </w:rPr>
      </w:pPr>
      <w:r w:rsidRPr="00CE3DEC">
        <w:rPr>
          <w:rFonts w:ascii="Times New Roman" w:hAnsi="Times New Roman"/>
          <w:color w:val="002060"/>
          <w:sz w:val="24"/>
          <w:szCs w:val="24"/>
        </w:rPr>
        <w:t>- развитие экологической культуры;</w:t>
      </w:r>
    </w:p>
    <w:p w:rsidR="00C71CCB" w:rsidRPr="00CE3DEC" w:rsidRDefault="00C71CCB" w:rsidP="00C71CCB">
      <w:pPr>
        <w:pStyle w:val="afb"/>
        <w:tabs>
          <w:tab w:val="left" w:pos="993"/>
        </w:tabs>
        <w:spacing w:after="0" w:line="240" w:lineRule="auto"/>
        <w:ind w:left="0" w:firstLine="709"/>
        <w:jc w:val="both"/>
        <w:rPr>
          <w:rFonts w:ascii="Times New Roman" w:hAnsi="Times New Roman"/>
          <w:color w:val="002060"/>
          <w:sz w:val="24"/>
          <w:szCs w:val="24"/>
        </w:rPr>
      </w:pPr>
      <w:r w:rsidRPr="00CE3DEC">
        <w:rPr>
          <w:rFonts w:ascii="Times New Roman" w:hAnsi="Times New Roman"/>
          <w:color w:val="002060"/>
          <w:sz w:val="24"/>
          <w:szCs w:val="24"/>
        </w:rPr>
        <w:t>- выявление и поддержку детей с особыми образовательными потребностями и ОВЗ;</w:t>
      </w:r>
    </w:p>
    <w:p w:rsidR="00C71CCB" w:rsidRPr="00CE3DEC" w:rsidRDefault="00C71CCB" w:rsidP="00C71CCB">
      <w:pPr>
        <w:pStyle w:val="afb"/>
        <w:tabs>
          <w:tab w:val="left" w:pos="993"/>
        </w:tabs>
        <w:spacing w:after="0" w:line="240" w:lineRule="auto"/>
        <w:ind w:left="0" w:firstLine="709"/>
        <w:jc w:val="both"/>
        <w:rPr>
          <w:rFonts w:ascii="Times New Roman" w:hAnsi="Times New Roman"/>
          <w:color w:val="002060"/>
          <w:sz w:val="24"/>
          <w:szCs w:val="24"/>
        </w:rPr>
      </w:pPr>
      <w:r w:rsidRPr="00CE3DEC">
        <w:rPr>
          <w:rFonts w:ascii="Times New Roman" w:hAnsi="Times New Roman"/>
          <w:color w:val="002060"/>
          <w:sz w:val="24"/>
          <w:szCs w:val="24"/>
        </w:rPr>
        <w:t>- формирование коммуникативных навыков в разновозрастной среде и среде сверстников;</w:t>
      </w:r>
    </w:p>
    <w:p w:rsidR="00C71CCB" w:rsidRPr="00CE3DEC" w:rsidRDefault="00C71CCB" w:rsidP="00C71CCB">
      <w:pPr>
        <w:pStyle w:val="afb"/>
        <w:tabs>
          <w:tab w:val="left" w:pos="993"/>
        </w:tabs>
        <w:spacing w:after="0" w:line="240" w:lineRule="auto"/>
        <w:ind w:left="0" w:firstLine="709"/>
        <w:jc w:val="both"/>
        <w:rPr>
          <w:rFonts w:ascii="Times New Roman" w:hAnsi="Times New Roman"/>
          <w:color w:val="002060"/>
          <w:sz w:val="24"/>
          <w:szCs w:val="24"/>
        </w:rPr>
      </w:pPr>
      <w:r w:rsidRPr="00CE3DEC">
        <w:rPr>
          <w:rFonts w:ascii="Times New Roman" w:hAnsi="Times New Roman"/>
          <w:color w:val="002060"/>
          <w:sz w:val="24"/>
          <w:szCs w:val="24"/>
        </w:rPr>
        <w:t>- поддержка детских объединений и ученического самоуправления;</w:t>
      </w:r>
    </w:p>
    <w:p w:rsidR="00C71CCB" w:rsidRPr="00CE3DEC" w:rsidRDefault="00C71CCB" w:rsidP="00C71CCB">
      <w:pPr>
        <w:pStyle w:val="afb"/>
        <w:tabs>
          <w:tab w:val="left" w:pos="993"/>
        </w:tabs>
        <w:spacing w:after="0" w:line="240" w:lineRule="auto"/>
        <w:ind w:left="0" w:firstLine="709"/>
        <w:jc w:val="both"/>
        <w:rPr>
          <w:rFonts w:ascii="Times New Roman" w:hAnsi="Times New Roman" w:cs="Times New Roman"/>
          <w:color w:val="002060"/>
          <w:sz w:val="24"/>
          <w:szCs w:val="24"/>
        </w:rPr>
      </w:pPr>
      <w:r w:rsidRPr="00CE3DEC">
        <w:rPr>
          <w:rFonts w:ascii="Times New Roman" w:hAnsi="Times New Roman"/>
          <w:color w:val="002060"/>
          <w:sz w:val="24"/>
          <w:szCs w:val="24"/>
        </w:rPr>
        <w:t xml:space="preserve">- выявление и </w:t>
      </w:r>
      <w:r w:rsidRPr="00CE3DEC">
        <w:rPr>
          <w:rFonts w:ascii="Times New Roman" w:hAnsi="Times New Roman" w:cs="Times New Roman"/>
          <w:color w:val="002060"/>
          <w:sz w:val="24"/>
          <w:szCs w:val="24"/>
        </w:rPr>
        <w:t xml:space="preserve">поддержку </w:t>
      </w:r>
      <w:r w:rsidRPr="00CE3DEC">
        <w:rPr>
          <w:rStyle w:val="Zag11"/>
          <w:rFonts w:ascii="Times New Roman" w:eastAsia="@Arial Unicode MS" w:hAnsi="Times New Roman" w:cs="Times New Roman"/>
          <w:color w:val="002060"/>
          <w:sz w:val="24"/>
          <w:szCs w:val="24"/>
        </w:rPr>
        <w:t>детей, проявивших выдающиеся способности</w:t>
      </w:r>
      <w:r w:rsidRPr="00CE3DEC">
        <w:rPr>
          <w:rFonts w:ascii="Times New Roman" w:hAnsi="Times New Roman" w:cs="Times New Roman"/>
          <w:color w:val="002060"/>
          <w:sz w:val="24"/>
          <w:szCs w:val="24"/>
        </w:rPr>
        <w:t>.</w:t>
      </w:r>
    </w:p>
    <w:p w:rsidR="00C71CCB" w:rsidRPr="00CE3DEC" w:rsidRDefault="00C71CCB" w:rsidP="00C71CCB">
      <w:pPr>
        <w:pStyle w:val="afb"/>
        <w:tabs>
          <w:tab w:val="left" w:pos="993"/>
        </w:tabs>
        <w:spacing w:after="0" w:line="240" w:lineRule="auto"/>
        <w:ind w:left="0" w:firstLine="709"/>
        <w:jc w:val="both"/>
        <w:rPr>
          <w:rFonts w:ascii="Times New Roman" w:hAnsi="Times New Roman"/>
          <w:color w:val="002060"/>
          <w:sz w:val="24"/>
          <w:szCs w:val="24"/>
        </w:rPr>
      </w:pPr>
    </w:p>
    <w:p w:rsidR="00C71CCB" w:rsidRPr="00CE3DEC" w:rsidRDefault="00C71CCB" w:rsidP="00C71CCB">
      <w:pPr>
        <w:autoSpaceDE w:val="0"/>
        <w:autoSpaceDN w:val="0"/>
        <w:adjustRightInd w:val="0"/>
        <w:ind w:firstLine="720"/>
        <w:jc w:val="both"/>
        <w:rPr>
          <w:b/>
          <w:color w:val="002060"/>
        </w:rPr>
      </w:pPr>
      <w:r w:rsidRPr="00CE3DEC">
        <w:rPr>
          <w:b/>
          <w:color w:val="002060"/>
        </w:rPr>
        <w:t>Информационно-методические условия реализации ООП ООО</w:t>
      </w:r>
    </w:p>
    <w:bookmarkEnd w:id="310"/>
    <w:p w:rsidR="00C71CCB" w:rsidRPr="00CE3DEC" w:rsidRDefault="00C71CCB" w:rsidP="00C71CCB">
      <w:pPr>
        <w:autoSpaceDE w:val="0"/>
        <w:autoSpaceDN w:val="0"/>
        <w:adjustRightInd w:val="0"/>
        <w:ind w:firstLine="720"/>
        <w:jc w:val="both"/>
        <w:rPr>
          <w:color w:val="002060"/>
        </w:rPr>
      </w:pPr>
      <w:r w:rsidRPr="00CE3DEC">
        <w:rPr>
          <w:color w:val="002060"/>
        </w:rPr>
        <w:t>Информационно-методические условия реализации ООП ООО обеспечиваются современной информационно-образовательной средой.</w:t>
      </w:r>
    </w:p>
    <w:p w:rsidR="00C71CCB" w:rsidRPr="00CE3DEC" w:rsidRDefault="00C71CCB" w:rsidP="00C71CCB">
      <w:pPr>
        <w:autoSpaceDE w:val="0"/>
        <w:autoSpaceDN w:val="0"/>
        <w:adjustRightInd w:val="0"/>
        <w:ind w:firstLine="720"/>
        <w:jc w:val="both"/>
        <w:rPr>
          <w:color w:val="002060"/>
        </w:rPr>
      </w:pPr>
      <w:bookmarkStart w:id="311" w:name="sub_4262"/>
      <w:r w:rsidRPr="00CE3DEC">
        <w:rPr>
          <w:b/>
          <w:color w:val="002060"/>
        </w:rPr>
        <w:t>Информационно-образовательная среда</w:t>
      </w:r>
      <w:r w:rsidR="00344A06" w:rsidRPr="00CE3DEC">
        <w:rPr>
          <w:b/>
          <w:color w:val="002060"/>
        </w:rPr>
        <w:t xml:space="preserve"> </w:t>
      </w:r>
      <w:r w:rsidRPr="00CE3DEC">
        <w:rPr>
          <w:b/>
          <w:color w:val="002060"/>
        </w:rPr>
        <w:t>школы включает</w:t>
      </w:r>
      <w:r w:rsidRPr="00CE3DEC">
        <w:rPr>
          <w:i/>
          <w:color w:val="002060"/>
        </w:rPr>
        <w:t>:</w:t>
      </w:r>
      <w:r w:rsidRPr="00CE3DEC">
        <w:rPr>
          <w:color w:val="002060"/>
        </w:rPr>
        <w:t xml:space="preserve"> комплекс информационных образовательных ресурсов, в том числе цифровые образовательные ресурсы, совокупность технологических средств информационных и коммуникационных технологий: компьютеры, иное ИКТ-оборудование, коммуникационные каналы, систему современных педагогических технологий, обеспечивающих обучение в современной информационно-образовательной среде.</w:t>
      </w:r>
    </w:p>
    <w:p w:rsidR="00C71CCB" w:rsidRPr="00CE3DEC" w:rsidRDefault="00C71CCB" w:rsidP="00C71CCB">
      <w:pPr>
        <w:autoSpaceDE w:val="0"/>
        <w:autoSpaceDN w:val="0"/>
        <w:adjustRightInd w:val="0"/>
        <w:ind w:firstLine="720"/>
        <w:jc w:val="both"/>
        <w:rPr>
          <w:b/>
          <w:color w:val="002060"/>
        </w:rPr>
      </w:pPr>
      <w:bookmarkStart w:id="312" w:name="sub_4263"/>
      <w:bookmarkEnd w:id="311"/>
    </w:p>
    <w:p w:rsidR="00C71CCB" w:rsidRPr="00CE3DEC" w:rsidRDefault="00C71CCB" w:rsidP="00C71CCB">
      <w:pPr>
        <w:autoSpaceDE w:val="0"/>
        <w:autoSpaceDN w:val="0"/>
        <w:adjustRightInd w:val="0"/>
        <w:ind w:firstLine="720"/>
        <w:jc w:val="both"/>
        <w:rPr>
          <w:b/>
          <w:color w:val="002060"/>
        </w:rPr>
      </w:pPr>
      <w:r w:rsidRPr="00CE3DEC">
        <w:rPr>
          <w:b/>
          <w:color w:val="002060"/>
        </w:rPr>
        <w:t>Информационно-образовательная среда школы обеспечивает:</w:t>
      </w:r>
    </w:p>
    <w:p w:rsidR="00C71CCB" w:rsidRPr="00CE3DEC" w:rsidRDefault="00C71CCB" w:rsidP="00C71CCB">
      <w:pPr>
        <w:autoSpaceDE w:val="0"/>
        <w:autoSpaceDN w:val="0"/>
        <w:adjustRightInd w:val="0"/>
        <w:ind w:firstLine="720"/>
        <w:jc w:val="both"/>
        <w:rPr>
          <w:color w:val="002060"/>
        </w:rPr>
      </w:pPr>
      <w:bookmarkStart w:id="313" w:name="sub_4264"/>
      <w:bookmarkEnd w:id="312"/>
      <w:r w:rsidRPr="00CE3DEC">
        <w:rPr>
          <w:color w:val="002060"/>
        </w:rPr>
        <w:t>- информационно-методическую поддержку образовательной деятельности;</w:t>
      </w:r>
    </w:p>
    <w:p w:rsidR="00C71CCB" w:rsidRPr="00CE3DEC" w:rsidRDefault="00C71CCB" w:rsidP="00C71CCB">
      <w:pPr>
        <w:autoSpaceDE w:val="0"/>
        <w:autoSpaceDN w:val="0"/>
        <w:adjustRightInd w:val="0"/>
        <w:ind w:firstLine="720"/>
        <w:jc w:val="both"/>
        <w:rPr>
          <w:color w:val="002060"/>
        </w:rPr>
      </w:pPr>
      <w:bookmarkStart w:id="314" w:name="sub_42645"/>
      <w:bookmarkEnd w:id="313"/>
      <w:r w:rsidRPr="00CE3DEC">
        <w:rPr>
          <w:color w:val="002060"/>
        </w:rPr>
        <w:t>- планирование образовательной деятельности и её ресурсного обеспечения;</w:t>
      </w:r>
    </w:p>
    <w:p w:rsidR="00C71CCB" w:rsidRPr="00CE3DEC" w:rsidRDefault="00C71CCB" w:rsidP="00C71CCB">
      <w:pPr>
        <w:autoSpaceDE w:val="0"/>
        <w:autoSpaceDN w:val="0"/>
        <w:adjustRightInd w:val="0"/>
        <w:ind w:firstLine="720"/>
        <w:jc w:val="both"/>
        <w:rPr>
          <w:color w:val="002060"/>
        </w:rPr>
      </w:pPr>
      <w:bookmarkStart w:id="315" w:name="sub_42646"/>
      <w:bookmarkEnd w:id="314"/>
      <w:r w:rsidRPr="00CE3DEC">
        <w:rPr>
          <w:color w:val="002060"/>
        </w:rPr>
        <w:t>- мониторинг и фиксацию хода и результатов образовательной деятельности;</w:t>
      </w:r>
    </w:p>
    <w:bookmarkEnd w:id="315"/>
    <w:p w:rsidR="00C71CCB" w:rsidRPr="00CE3DEC" w:rsidRDefault="00C71CCB" w:rsidP="00C71CCB">
      <w:pPr>
        <w:autoSpaceDE w:val="0"/>
        <w:autoSpaceDN w:val="0"/>
        <w:adjustRightInd w:val="0"/>
        <w:ind w:firstLine="720"/>
        <w:jc w:val="both"/>
        <w:rPr>
          <w:color w:val="002060"/>
        </w:rPr>
      </w:pPr>
      <w:r w:rsidRPr="00CE3DEC">
        <w:rPr>
          <w:color w:val="002060"/>
        </w:rPr>
        <w:t>- мониторинг здоровья обучающихся;</w:t>
      </w:r>
    </w:p>
    <w:p w:rsidR="00C71CCB" w:rsidRPr="00CE3DEC" w:rsidRDefault="00C71CCB" w:rsidP="00C71CCB">
      <w:pPr>
        <w:autoSpaceDE w:val="0"/>
        <w:autoSpaceDN w:val="0"/>
        <w:adjustRightInd w:val="0"/>
        <w:ind w:firstLine="720"/>
        <w:jc w:val="both"/>
        <w:rPr>
          <w:color w:val="002060"/>
        </w:rPr>
      </w:pPr>
      <w:bookmarkStart w:id="316" w:name="sub_4265"/>
      <w:r w:rsidRPr="00CE3DEC">
        <w:rPr>
          <w:color w:val="002060"/>
        </w:rPr>
        <w:t>- современные процедуры создания, поиска, сбора, анализа, обработки, хранения и представления информации;</w:t>
      </w:r>
    </w:p>
    <w:p w:rsidR="00C71CCB" w:rsidRPr="00CE3DEC" w:rsidRDefault="00C71CCB" w:rsidP="00C71CCB">
      <w:pPr>
        <w:autoSpaceDE w:val="0"/>
        <w:autoSpaceDN w:val="0"/>
        <w:adjustRightInd w:val="0"/>
        <w:ind w:firstLine="720"/>
        <w:jc w:val="both"/>
        <w:rPr>
          <w:color w:val="002060"/>
        </w:rPr>
      </w:pPr>
      <w:bookmarkStart w:id="317" w:name="sub_4266"/>
      <w:bookmarkEnd w:id="316"/>
      <w:r w:rsidRPr="00CE3DEC">
        <w:rPr>
          <w:color w:val="002060"/>
        </w:rPr>
        <w:t>- дистанционное взаимодействие всех участников образовательных отношений (обучающихся, их родителей (законных представителей), педагогических работников, органов управления в сфере образования, общественности), в том числе в рамках дистанционного образования;</w:t>
      </w:r>
    </w:p>
    <w:p w:rsidR="00C71CCB" w:rsidRPr="00CE3DEC" w:rsidRDefault="00C71CCB" w:rsidP="00C71CCB">
      <w:pPr>
        <w:autoSpaceDE w:val="0"/>
        <w:autoSpaceDN w:val="0"/>
        <w:adjustRightInd w:val="0"/>
        <w:ind w:firstLine="720"/>
        <w:jc w:val="both"/>
        <w:rPr>
          <w:color w:val="002060"/>
        </w:rPr>
      </w:pPr>
      <w:bookmarkStart w:id="318" w:name="sub_4267"/>
      <w:bookmarkEnd w:id="317"/>
      <w:r w:rsidRPr="00CE3DEC">
        <w:rPr>
          <w:color w:val="002060"/>
        </w:rPr>
        <w:t>- дистанционное взаимодействие школы с другими организациями, осуществляющими образовательную деятельность, и организациями социальной сферы: учреждениями культуры, здравоохранения, спорта, досуга, службами занятости населения, обеспечения безопасности жизнедеятельности.</w:t>
      </w:r>
    </w:p>
    <w:p w:rsidR="00C71CCB" w:rsidRPr="00CE3DEC" w:rsidRDefault="00C71CCB" w:rsidP="00C71CCB">
      <w:pPr>
        <w:autoSpaceDE w:val="0"/>
        <w:autoSpaceDN w:val="0"/>
        <w:adjustRightInd w:val="0"/>
        <w:ind w:firstLine="720"/>
        <w:jc w:val="both"/>
        <w:rPr>
          <w:color w:val="002060"/>
        </w:rPr>
      </w:pPr>
      <w:bookmarkStart w:id="319" w:name="sub_4268"/>
      <w:bookmarkEnd w:id="318"/>
      <w:r w:rsidRPr="00CE3DEC">
        <w:rPr>
          <w:color w:val="002060"/>
        </w:rPr>
        <w:t xml:space="preserve">Эффективное использование информационно-образовательной среды предполагает компетентность сотрудников школы в решении профессиональных задач с применением ИКТ, а также наличие служб поддержки применения ИКТ. </w:t>
      </w:r>
    </w:p>
    <w:p w:rsidR="00C71CCB" w:rsidRPr="00CE3DEC" w:rsidRDefault="00C71CCB" w:rsidP="00C71CCB">
      <w:pPr>
        <w:autoSpaceDE w:val="0"/>
        <w:autoSpaceDN w:val="0"/>
        <w:adjustRightInd w:val="0"/>
        <w:ind w:firstLine="720"/>
        <w:jc w:val="both"/>
        <w:rPr>
          <w:color w:val="002060"/>
        </w:rPr>
      </w:pPr>
      <w:bookmarkStart w:id="320" w:name="sub_4269"/>
      <w:bookmarkEnd w:id="319"/>
      <w:r w:rsidRPr="00CE3DEC">
        <w:rPr>
          <w:color w:val="002060"/>
        </w:rPr>
        <w:t>Функционирование информационно-образовательной среды школы соответствует законодательству Российской Федерации.</w:t>
      </w:r>
      <w:bookmarkEnd w:id="320"/>
    </w:p>
    <w:p w:rsidR="00C71CCB" w:rsidRPr="00CE3DEC" w:rsidRDefault="00C71CCB" w:rsidP="00C71CCB">
      <w:pPr>
        <w:autoSpaceDE w:val="0"/>
        <w:autoSpaceDN w:val="0"/>
        <w:adjustRightInd w:val="0"/>
        <w:ind w:firstLine="720"/>
        <w:jc w:val="both"/>
        <w:rPr>
          <w:b/>
          <w:color w:val="002060"/>
        </w:rPr>
      </w:pPr>
      <w:bookmarkStart w:id="321" w:name="sub_42611"/>
      <w:r w:rsidRPr="00CE3DEC">
        <w:rPr>
          <w:b/>
          <w:color w:val="002060"/>
        </w:rPr>
        <w:t>Учебно-методическое и информационное обеспечение реализации ООП ООО обеспечивает:</w:t>
      </w:r>
    </w:p>
    <w:bookmarkEnd w:id="321"/>
    <w:p w:rsidR="00C71CCB" w:rsidRPr="00CE3DEC" w:rsidRDefault="00C71CCB" w:rsidP="00C71CCB">
      <w:pPr>
        <w:autoSpaceDE w:val="0"/>
        <w:autoSpaceDN w:val="0"/>
        <w:adjustRightInd w:val="0"/>
        <w:ind w:firstLine="720"/>
        <w:jc w:val="both"/>
        <w:rPr>
          <w:color w:val="002060"/>
        </w:rPr>
      </w:pPr>
      <w:r w:rsidRPr="00CE3DEC">
        <w:rPr>
          <w:color w:val="002060"/>
        </w:rPr>
        <w:t>- информационную поддержку образовательной деятельности обучающихся и педагогических работников на основе современных информационных технологий в области библиотечных услуг (создание и ведение электронных каталогов и полнотекстовых баз данных, поиск документов по любому критерию, доступ к электронным учебным материалам и образовательным ресурсам Интернета);</w:t>
      </w:r>
    </w:p>
    <w:p w:rsidR="00C71CCB" w:rsidRPr="00CE3DEC" w:rsidRDefault="00C71CCB" w:rsidP="00C71CCB">
      <w:pPr>
        <w:autoSpaceDE w:val="0"/>
        <w:autoSpaceDN w:val="0"/>
        <w:adjustRightInd w:val="0"/>
        <w:ind w:firstLine="720"/>
        <w:jc w:val="both"/>
        <w:rPr>
          <w:color w:val="002060"/>
        </w:rPr>
      </w:pPr>
      <w:bookmarkStart w:id="322" w:name="sub_42613"/>
      <w:r w:rsidRPr="00CE3DEC">
        <w:rPr>
          <w:color w:val="002060"/>
        </w:rPr>
        <w:t xml:space="preserve">- укомплектованность учебниками, учебно-методической литературой и материалами по всем учебным предметам ООП ООО на определенных учредителем организации, осуществляющей образовательную деятельность, языках обучения и воспитания. </w:t>
      </w:r>
    </w:p>
    <w:bookmarkEnd w:id="322"/>
    <w:p w:rsidR="00C71CCB" w:rsidRPr="00CE3DEC" w:rsidRDefault="00C71CCB" w:rsidP="00C71CCB">
      <w:pPr>
        <w:autoSpaceDE w:val="0"/>
        <w:autoSpaceDN w:val="0"/>
        <w:adjustRightInd w:val="0"/>
        <w:ind w:firstLine="720"/>
        <w:jc w:val="both"/>
        <w:rPr>
          <w:color w:val="002060"/>
        </w:rPr>
      </w:pPr>
      <w:r w:rsidRPr="00CE3DEC">
        <w:rPr>
          <w:b/>
          <w:color w:val="002060"/>
        </w:rPr>
        <w:t>Фонд дополнительной литературы включает:</w:t>
      </w:r>
      <w:r w:rsidRPr="00CE3DEC">
        <w:rPr>
          <w:color w:val="002060"/>
        </w:rPr>
        <w:t xml:space="preserve"> отечественную и зарубежную, классическую и современную художественную литературу; научно-популярную и научно-техническую литературу; издания по изобразительному искусству, музыке, физической культуре и спорту, экологии, правилам безопасного поведения на дорогах; справочно-библиографические и периодические издания; собрание словарей.</w:t>
      </w:r>
    </w:p>
    <w:p w:rsidR="00C71CCB" w:rsidRPr="00CE3DEC" w:rsidRDefault="00C71CCB" w:rsidP="00C71CCB">
      <w:pPr>
        <w:autoSpaceDE w:val="0"/>
        <w:autoSpaceDN w:val="0"/>
        <w:adjustRightInd w:val="0"/>
        <w:jc w:val="both"/>
        <w:rPr>
          <w:b/>
          <w:color w:val="002060"/>
        </w:rPr>
      </w:pPr>
    </w:p>
    <w:p w:rsidR="00C71CCB" w:rsidRPr="00CE3DEC" w:rsidRDefault="00C71CCB" w:rsidP="00C71CCB">
      <w:pPr>
        <w:autoSpaceDE w:val="0"/>
        <w:autoSpaceDN w:val="0"/>
        <w:adjustRightInd w:val="0"/>
        <w:ind w:firstLine="720"/>
        <w:jc w:val="both"/>
        <w:rPr>
          <w:color w:val="002060"/>
        </w:rPr>
      </w:pPr>
    </w:p>
    <w:p w:rsidR="00C71CCB" w:rsidRPr="00CE3DEC" w:rsidRDefault="00C71CCB" w:rsidP="00C71CCB">
      <w:pPr>
        <w:autoSpaceDE w:val="0"/>
        <w:autoSpaceDN w:val="0"/>
        <w:adjustRightInd w:val="0"/>
        <w:ind w:firstLine="720"/>
        <w:jc w:val="center"/>
        <w:rPr>
          <w:b/>
          <w:color w:val="002060"/>
        </w:rPr>
      </w:pPr>
      <w:r w:rsidRPr="00CE3DEC">
        <w:rPr>
          <w:b/>
          <w:color w:val="002060"/>
        </w:rPr>
        <w:t>Механизмы достижения целевых ориентиров в системе условий</w:t>
      </w:r>
    </w:p>
    <w:p w:rsidR="00C71CCB" w:rsidRPr="00CE3DEC" w:rsidRDefault="00C71CCB" w:rsidP="00C71CCB">
      <w:pPr>
        <w:ind w:firstLine="709"/>
        <w:jc w:val="both"/>
        <w:rPr>
          <w:color w:val="002060"/>
        </w:rPr>
      </w:pPr>
      <w:r w:rsidRPr="00CE3DEC">
        <w:rPr>
          <w:color w:val="002060"/>
        </w:rPr>
        <w:t xml:space="preserve">Интегративным результатом выполнения требований ООП ООО является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 </w:t>
      </w:r>
    </w:p>
    <w:p w:rsidR="00C71CCB" w:rsidRPr="00CE3DEC" w:rsidRDefault="00C71CCB" w:rsidP="00C71CCB">
      <w:pPr>
        <w:ind w:firstLine="709"/>
        <w:jc w:val="both"/>
        <w:rPr>
          <w:color w:val="002060"/>
        </w:rPr>
      </w:pPr>
      <w:r w:rsidRPr="00CE3DEC">
        <w:rPr>
          <w:color w:val="002060"/>
        </w:rPr>
        <w:t>Созданные в школе условия:</w:t>
      </w:r>
    </w:p>
    <w:p w:rsidR="00C71CCB" w:rsidRPr="00CE3DEC" w:rsidRDefault="00C71CCB" w:rsidP="00C71CCB">
      <w:pPr>
        <w:pStyle w:val="afb"/>
        <w:tabs>
          <w:tab w:val="left" w:pos="993"/>
        </w:tabs>
        <w:spacing w:after="0" w:line="240" w:lineRule="auto"/>
        <w:ind w:left="0" w:firstLine="709"/>
        <w:jc w:val="both"/>
        <w:rPr>
          <w:rFonts w:ascii="Times New Roman" w:hAnsi="Times New Roman"/>
          <w:color w:val="002060"/>
          <w:sz w:val="24"/>
          <w:szCs w:val="24"/>
        </w:rPr>
      </w:pPr>
      <w:r w:rsidRPr="00CE3DEC">
        <w:rPr>
          <w:rFonts w:ascii="Times New Roman" w:hAnsi="Times New Roman"/>
          <w:color w:val="002060"/>
          <w:sz w:val="24"/>
          <w:szCs w:val="24"/>
        </w:rPr>
        <w:t>- соответствуют требованиям ФГОС ООО;</w:t>
      </w:r>
    </w:p>
    <w:p w:rsidR="00C71CCB" w:rsidRPr="00CE3DEC" w:rsidRDefault="00C71CCB" w:rsidP="00C71CCB">
      <w:pPr>
        <w:pStyle w:val="afb"/>
        <w:tabs>
          <w:tab w:val="left" w:pos="993"/>
        </w:tabs>
        <w:spacing w:after="0" w:line="240" w:lineRule="auto"/>
        <w:ind w:left="0" w:firstLine="709"/>
        <w:jc w:val="both"/>
        <w:rPr>
          <w:rFonts w:ascii="Times New Roman" w:hAnsi="Times New Roman"/>
          <w:color w:val="002060"/>
          <w:sz w:val="24"/>
          <w:szCs w:val="24"/>
        </w:rPr>
      </w:pPr>
      <w:r w:rsidRPr="00CE3DEC">
        <w:rPr>
          <w:rFonts w:ascii="Times New Roman" w:hAnsi="Times New Roman"/>
          <w:color w:val="002060"/>
          <w:sz w:val="24"/>
          <w:szCs w:val="24"/>
        </w:rPr>
        <w:t>- обеспечивают достижение планируемых результатов освоения ООП ООО школы и реализацию предусмотренных в ней образовательных программ;</w:t>
      </w:r>
    </w:p>
    <w:p w:rsidR="00C71CCB" w:rsidRPr="00CE3DEC" w:rsidRDefault="00C71CCB" w:rsidP="00C71CCB">
      <w:pPr>
        <w:pStyle w:val="afb"/>
        <w:tabs>
          <w:tab w:val="left" w:pos="993"/>
        </w:tabs>
        <w:spacing w:after="0" w:line="240" w:lineRule="auto"/>
        <w:ind w:left="0" w:firstLine="709"/>
        <w:jc w:val="both"/>
        <w:rPr>
          <w:rFonts w:ascii="Times New Roman" w:hAnsi="Times New Roman"/>
          <w:color w:val="002060"/>
          <w:sz w:val="24"/>
          <w:szCs w:val="24"/>
        </w:rPr>
      </w:pPr>
      <w:r w:rsidRPr="00CE3DEC">
        <w:rPr>
          <w:rFonts w:ascii="Times New Roman" w:hAnsi="Times New Roman"/>
          <w:color w:val="002060"/>
          <w:sz w:val="24"/>
          <w:szCs w:val="24"/>
        </w:rPr>
        <w:t>- учитывают особенности школы, ее организационную структуру, запросы участников образовательных отношений;</w:t>
      </w:r>
    </w:p>
    <w:p w:rsidR="00C71CCB" w:rsidRPr="00CE3DEC" w:rsidRDefault="00C71CCB" w:rsidP="00C71CCB">
      <w:pPr>
        <w:pStyle w:val="afb"/>
        <w:tabs>
          <w:tab w:val="left" w:pos="993"/>
        </w:tabs>
        <w:spacing w:after="0" w:line="240" w:lineRule="auto"/>
        <w:ind w:left="0" w:firstLine="709"/>
        <w:jc w:val="both"/>
        <w:rPr>
          <w:rFonts w:ascii="Times New Roman" w:hAnsi="Times New Roman"/>
          <w:color w:val="002060"/>
          <w:sz w:val="24"/>
          <w:szCs w:val="24"/>
        </w:rPr>
      </w:pPr>
      <w:r w:rsidRPr="00CE3DEC">
        <w:rPr>
          <w:rFonts w:ascii="Times New Roman" w:hAnsi="Times New Roman"/>
          <w:color w:val="002060"/>
          <w:sz w:val="24"/>
          <w:szCs w:val="24"/>
        </w:rPr>
        <w:t>- предоставляют возможность взаимодействия с социальными партнерами, использования ресурсов социума, в том числе и сетевого взаимодействия.</w:t>
      </w:r>
    </w:p>
    <w:p w:rsidR="00C71CCB" w:rsidRPr="00CE3DEC" w:rsidRDefault="00C71CCB" w:rsidP="00C71CCB">
      <w:pPr>
        <w:ind w:firstLine="709"/>
        <w:jc w:val="both"/>
        <w:rPr>
          <w:color w:val="002060"/>
        </w:rPr>
      </w:pPr>
      <w:r w:rsidRPr="00CE3DEC">
        <w:rPr>
          <w:color w:val="002060"/>
        </w:rPr>
        <w:lastRenderedPageBreak/>
        <w:t>Система условий реализации ООП ООО школы базируется на результатах проведенной в ходе разработки программы комплексной аналитико-обобщающей и прогностической работы, включающей:</w:t>
      </w:r>
    </w:p>
    <w:p w:rsidR="00C71CCB" w:rsidRPr="00CE3DEC" w:rsidRDefault="00C71CCB" w:rsidP="00C71CCB">
      <w:pPr>
        <w:pStyle w:val="afb"/>
        <w:tabs>
          <w:tab w:val="left" w:pos="993"/>
        </w:tabs>
        <w:spacing w:after="0" w:line="240" w:lineRule="auto"/>
        <w:ind w:left="0" w:firstLine="709"/>
        <w:jc w:val="both"/>
        <w:rPr>
          <w:rFonts w:ascii="Times New Roman" w:hAnsi="Times New Roman"/>
          <w:color w:val="002060"/>
          <w:sz w:val="24"/>
          <w:szCs w:val="24"/>
        </w:rPr>
      </w:pPr>
      <w:r w:rsidRPr="00CE3DEC">
        <w:rPr>
          <w:rFonts w:ascii="Times New Roman" w:hAnsi="Times New Roman"/>
          <w:color w:val="002060"/>
          <w:sz w:val="24"/>
          <w:szCs w:val="24"/>
        </w:rPr>
        <w:t>- анализ имеющихся в школе условий и ресурсов реализации ООП ООО;</w:t>
      </w:r>
    </w:p>
    <w:p w:rsidR="00C71CCB" w:rsidRPr="00CE3DEC" w:rsidRDefault="00C71CCB" w:rsidP="00C71CCB">
      <w:pPr>
        <w:pStyle w:val="afb"/>
        <w:tabs>
          <w:tab w:val="left" w:pos="993"/>
        </w:tabs>
        <w:spacing w:after="0" w:line="240" w:lineRule="auto"/>
        <w:ind w:left="0" w:firstLine="709"/>
        <w:jc w:val="both"/>
        <w:rPr>
          <w:rFonts w:ascii="Times New Roman" w:hAnsi="Times New Roman"/>
          <w:color w:val="002060"/>
          <w:sz w:val="24"/>
          <w:szCs w:val="24"/>
        </w:rPr>
      </w:pPr>
      <w:r w:rsidRPr="00CE3DEC">
        <w:rPr>
          <w:rFonts w:ascii="Times New Roman" w:hAnsi="Times New Roman"/>
          <w:color w:val="002060"/>
          <w:sz w:val="24"/>
          <w:szCs w:val="24"/>
        </w:rPr>
        <w:t>- установление степени их соответствия требованиям ФГОС ООО, а также целям и задачам ООП ООО школы, сформированным с учетом потребностей всех участников образовательных отношений;</w:t>
      </w:r>
    </w:p>
    <w:p w:rsidR="00C71CCB" w:rsidRPr="00CE3DEC" w:rsidRDefault="00C71CCB" w:rsidP="00C71CCB">
      <w:pPr>
        <w:pStyle w:val="afb"/>
        <w:tabs>
          <w:tab w:val="left" w:pos="993"/>
        </w:tabs>
        <w:spacing w:after="0" w:line="240" w:lineRule="auto"/>
        <w:ind w:left="0" w:firstLine="709"/>
        <w:jc w:val="both"/>
        <w:rPr>
          <w:rFonts w:ascii="Times New Roman" w:hAnsi="Times New Roman"/>
          <w:color w:val="002060"/>
          <w:sz w:val="24"/>
          <w:szCs w:val="24"/>
        </w:rPr>
      </w:pPr>
      <w:r w:rsidRPr="00CE3DEC">
        <w:rPr>
          <w:rFonts w:ascii="Times New Roman" w:hAnsi="Times New Roman"/>
          <w:color w:val="002060"/>
          <w:sz w:val="24"/>
          <w:szCs w:val="24"/>
        </w:rPr>
        <w:t>- выявление проблемных зон и установление необходимых изменений в имеющихся условиях для приведения их в соответствие с требованиями ФГОС ООО;</w:t>
      </w:r>
    </w:p>
    <w:p w:rsidR="00C71CCB" w:rsidRPr="00CE3DEC" w:rsidRDefault="00C71CCB" w:rsidP="00C71CCB">
      <w:pPr>
        <w:pStyle w:val="afb"/>
        <w:tabs>
          <w:tab w:val="left" w:pos="993"/>
        </w:tabs>
        <w:spacing w:after="0" w:line="240" w:lineRule="auto"/>
        <w:ind w:left="0" w:firstLine="709"/>
        <w:jc w:val="both"/>
        <w:rPr>
          <w:rFonts w:ascii="Times New Roman" w:hAnsi="Times New Roman"/>
          <w:color w:val="002060"/>
          <w:sz w:val="24"/>
          <w:szCs w:val="24"/>
        </w:rPr>
      </w:pPr>
      <w:r w:rsidRPr="00CE3DEC">
        <w:rPr>
          <w:rFonts w:ascii="Times New Roman" w:hAnsi="Times New Roman"/>
          <w:color w:val="002060"/>
          <w:sz w:val="24"/>
          <w:szCs w:val="24"/>
        </w:rPr>
        <w:t>- разработку с привлечением всех участников образовательных отношений и возможных партнеров механизмов достижения целевых ориентиров в системе условий;</w:t>
      </w:r>
    </w:p>
    <w:p w:rsidR="00C71CCB" w:rsidRPr="00CE3DEC" w:rsidRDefault="00C71CCB" w:rsidP="00C71CCB">
      <w:pPr>
        <w:pStyle w:val="afb"/>
        <w:tabs>
          <w:tab w:val="left" w:pos="993"/>
        </w:tabs>
        <w:spacing w:after="0" w:line="240" w:lineRule="auto"/>
        <w:ind w:left="0" w:firstLine="709"/>
        <w:jc w:val="both"/>
        <w:rPr>
          <w:rFonts w:ascii="Times New Roman" w:hAnsi="Times New Roman"/>
          <w:color w:val="002060"/>
          <w:sz w:val="24"/>
          <w:szCs w:val="24"/>
        </w:rPr>
      </w:pPr>
      <w:r w:rsidRPr="00CE3DEC">
        <w:rPr>
          <w:rFonts w:ascii="Times New Roman" w:hAnsi="Times New Roman"/>
          <w:color w:val="002060"/>
          <w:sz w:val="24"/>
          <w:szCs w:val="24"/>
        </w:rPr>
        <w:t>- разработку сетевого графика (дорожной карты) создания необходимой системы условий;</w:t>
      </w:r>
    </w:p>
    <w:p w:rsidR="00C71CCB" w:rsidRPr="00CE3DEC" w:rsidRDefault="00C71CCB" w:rsidP="00C71CCB">
      <w:pPr>
        <w:pStyle w:val="afb"/>
        <w:tabs>
          <w:tab w:val="left" w:pos="993"/>
        </w:tabs>
        <w:spacing w:after="0" w:line="240" w:lineRule="auto"/>
        <w:ind w:left="0" w:firstLine="709"/>
        <w:jc w:val="both"/>
        <w:rPr>
          <w:rFonts w:ascii="Times New Roman" w:hAnsi="Times New Roman"/>
          <w:color w:val="002060"/>
          <w:sz w:val="24"/>
          <w:szCs w:val="24"/>
        </w:rPr>
      </w:pPr>
      <w:r w:rsidRPr="00CE3DEC">
        <w:rPr>
          <w:rFonts w:ascii="Times New Roman" w:hAnsi="Times New Roman"/>
          <w:color w:val="002060"/>
          <w:sz w:val="24"/>
          <w:szCs w:val="24"/>
        </w:rPr>
        <w:t>- разработку механизмов мониторинга, оценки и коррекции реализации промежуточных этапов разработанного графика (дорожной карты).</w:t>
      </w:r>
    </w:p>
    <w:p w:rsidR="00C71CCB" w:rsidRPr="00CE3DEC" w:rsidRDefault="00C71CCB" w:rsidP="00C71CCB">
      <w:pPr>
        <w:autoSpaceDE w:val="0"/>
        <w:autoSpaceDN w:val="0"/>
        <w:adjustRightInd w:val="0"/>
        <w:jc w:val="both"/>
        <w:rPr>
          <w:b/>
          <w:color w:val="002060"/>
        </w:rPr>
      </w:pPr>
    </w:p>
    <w:p w:rsidR="00C71CCB" w:rsidRPr="00CE3DEC" w:rsidRDefault="00C71CCB" w:rsidP="00C71CCB">
      <w:pPr>
        <w:autoSpaceDE w:val="0"/>
        <w:autoSpaceDN w:val="0"/>
        <w:adjustRightInd w:val="0"/>
        <w:ind w:firstLine="709"/>
        <w:jc w:val="both"/>
        <w:rPr>
          <w:b/>
          <w:color w:val="002060"/>
        </w:rPr>
      </w:pPr>
      <w:r w:rsidRPr="00CE3DEC">
        <w:rPr>
          <w:b/>
          <w:color w:val="002060"/>
        </w:rPr>
        <w:t>Сетевой график (дорожная карта) по формированию необходимой системы условий реализации ООП ООО представлен в виде таблицы.</w:t>
      </w:r>
    </w:p>
    <w:tbl>
      <w:tblPr>
        <w:tblW w:w="10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6"/>
        <w:gridCol w:w="5386"/>
        <w:gridCol w:w="2091"/>
      </w:tblGrid>
      <w:tr w:rsidR="00C71CCB" w:rsidRPr="00CE3DEC" w:rsidTr="00644148">
        <w:trPr>
          <w:trHeight w:val="454"/>
        </w:trPr>
        <w:tc>
          <w:tcPr>
            <w:tcW w:w="2836" w:type="dxa"/>
            <w:tcBorders>
              <w:top w:val="single" w:sz="4" w:space="0" w:color="auto"/>
              <w:left w:val="single" w:sz="4" w:space="0" w:color="auto"/>
              <w:bottom w:val="single" w:sz="4" w:space="0" w:color="auto"/>
              <w:right w:val="single" w:sz="4" w:space="0" w:color="auto"/>
            </w:tcBorders>
            <w:vAlign w:val="center"/>
          </w:tcPr>
          <w:p w:rsidR="00C71CCB" w:rsidRPr="00CE3DEC" w:rsidRDefault="00C71CCB" w:rsidP="00644148">
            <w:pPr>
              <w:pStyle w:val="dash041e005f0431005f044b005f0447005f043d005f044b005f0439"/>
              <w:jc w:val="center"/>
              <w:rPr>
                <w:rStyle w:val="dash041e005f0431005f044b005f0447005f043d005f044b005f0439005f005fchar1char1"/>
                <w:b/>
                <w:color w:val="002060"/>
              </w:rPr>
            </w:pPr>
            <w:r w:rsidRPr="00CE3DEC">
              <w:rPr>
                <w:rStyle w:val="dash041e005f0431005f044b005f0447005f043d005f044b005f0439005f005fchar1char1"/>
                <w:color w:val="002060"/>
              </w:rPr>
              <w:t>Направление мероприятий</w:t>
            </w:r>
          </w:p>
        </w:tc>
        <w:tc>
          <w:tcPr>
            <w:tcW w:w="5386" w:type="dxa"/>
            <w:tcBorders>
              <w:top w:val="single" w:sz="4" w:space="0" w:color="auto"/>
              <w:left w:val="single" w:sz="4" w:space="0" w:color="auto"/>
              <w:bottom w:val="single" w:sz="4" w:space="0" w:color="auto"/>
              <w:right w:val="single" w:sz="4" w:space="0" w:color="auto"/>
            </w:tcBorders>
            <w:vAlign w:val="center"/>
          </w:tcPr>
          <w:p w:rsidR="00C71CCB" w:rsidRPr="00CE3DEC" w:rsidRDefault="00C71CCB" w:rsidP="00644148">
            <w:pPr>
              <w:pStyle w:val="dash041e005f0431005f044b005f0447005f043d005f044b005f0439"/>
              <w:jc w:val="center"/>
              <w:rPr>
                <w:rStyle w:val="dash041e005f0431005f044b005f0447005f043d005f044b005f0439005f005fchar1char1"/>
                <w:b/>
                <w:color w:val="002060"/>
              </w:rPr>
            </w:pPr>
            <w:r w:rsidRPr="00CE3DEC">
              <w:rPr>
                <w:rStyle w:val="dash041e005f0431005f044b005f0447005f043d005f044b005f0439005f005fchar1char1"/>
                <w:color w:val="002060"/>
              </w:rPr>
              <w:t>Мероприятия</w:t>
            </w:r>
          </w:p>
        </w:tc>
        <w:tc>
          <w:tcPr>
            <w:tcW w:w="2091" w:type="dxa"/>
            <w:tcBorders>
              <w:top w:val="single" w:sz="4" w:space="0" w:color="auto"/>
              <w:left w:val="single" w:sz="4" w:space="0" w:color="auto"/>
              <w:bottom w:val="single" w:sz="4" w:space="0" w:color="auto"/>
              <w:right w:val="single" w:sz="4" w:space="0" w:color="auto"/>
            </w:tcBorders>
            <w:vAlign w:val="center"/>
          </w:tcPr>
          <w:p w:rsidR="00C71CCB" w:rsidRPr="00CE3DEC" w:rsidRDefault="00C71CCB" w:rsidP="00644148">
            <w:pPr>
              <w:pStyle w:val="dash041e005f0431005f044b005f0447005f043d005f044b005f0439"/>
              <w:jc w:val="center"/>
              <w:rPr>
                <w:rStyle w:val="dash041e005f0431005f044b005f0447005f043d005f044b005f0439005f005fchar1char1"/>
                <w:b/>
                <w:color w:val="002060"/>
              </w:rPr>
            </w:pPr>
            <w:r w:rsidRPr="00CE3DEC">
              <w:rPr>
                <w:rStyle w:val="dash041e005f0431005f044b005f0447005f043d005f044b005f0439005f005fchar1char1"/>
                <w:color w:val="002060"/>
              </w:rPr>
              <w:t>Сроки реализации</w:t>
            </w:r>
          </w:p>
        </w:tc>
      </w:tr>
      <w:tr w:rsidR="00C71CCB" w:rsidRPr="00CE3DEC" w:rsidTr="00644148">
        <w:trPr>
          <w:trHeight w:val="1134"/>
        </w:trPr>
        <w:tc>
          <w:tcPr>
            <w:tcW w:w="2836" w:type="dxa"/>
            <w:vMerge w:val="restart"/>
            <w:tcBorders>
              <w:top w:val="single" w:sz="4" w:space="0" w:color="auto"/>
              <w:left w:val="single" w:sz="4" w:space="0" w:color="auto"/>
              <w:right w:val="single" w:sz="4" w:space="0" w:color="auto"/>
            </w:tcBorders>
          </w:tcPr>
          <w:p w:rsidR="00C71CCB" w:rsidRPr="00CE3DEC" w:rsidRDefault="00C71CCB" w:rsidP="00644148">
            <w:pPr>
              <w:rPr>
                <w:rStyle w:val="dash041e005f0431005f044b005f0447005f043d005f044b005f0439005f005fchar1char1"/>
                <w:color w:val="002060"/>
                <w:lang w:eastAsia="en-US"/>
              </w:rPr>
            </w:pPr>
            <w:r w:rsidRPr="00CE3DEC">
              <w:rPr>
                <w:rStyle w:val="dash041e005f0431005f044b005f0447005f043d005f044b005f0439005f005fchar1char1"/>
                <w:color w:val="002060"/>
                <w:lang w:eastAsia="en-US"/>
              </w:rPr>
              <w:t>I. Нормативное обеспечение введения ФГОС</w:t>
            </w:r>
          </w:p>
        </w:tc>
        <w:tc>
          <w:tcPr>
            <w:tcW w:w="5386" w:type="dxa"/>
            <w:tcBorders>
              <w:top w:val="single" w:sz="4" w:space="0" w:color="auto"/>
              <w:left w:val="single" w:sz="4" w:space="0" w:color="auto"/>
              <w:bottom w:val="single" w:sz="4" w:space="0" w:color="auto"/>
              <w:right w:val="single" w:sz="4" w:space="0" w:color="auto"/>
            </w:tcBorders>
          </w:tcPr>
          <w:p w:rsidR="00C71CCB" w:rsidRPr="00CE3DEC" w:rsidRDefault="00C71CCB" w:rsidP="00644148">
            <w:pPr>
              <w:pStyle w:val="aff0"/>
              <w:spacing w:line="240" w:lineRule="auto"/>
              <w:ind w:firstLine="0"/>
              <w:jc w:val="left"/>
              <w:rPr>
                <w:rStyle w:val="dash041e005f0431005f044b005f0447005f043d005f044b005f0439005f005fchar1char1"/>
                <w:color w:val="002060"/>
              </w:rPr>
            </w:pPr>
            <w:r w:rsidRPr="00CE3DEC">
              <w:rPr>
                <w:rStyle w:val="dash041e005f0431005f044b005f0447005f043d005f044b005f0439005f005fchar1char1"/>
                <w:color w:val="002060"/>
              </w:rPr>
              <w:t>1. Наличие решения органа государственно-общественного управления (совета школы, управляющего совета, попечительского совета) о введении в образовательном учреждении ФГОС ООО.</w:t>
            </w:r>
          </w:p>
        </w:tc>
        <w:tc>
          <w:tcPr>
            <w:tcW w:w="2091" w:type="dxa"/>
            <w:tcBorders>
              <w:top w:val="single" w:sz="4" w:space="0" w:color="auto"/>
              <w:left w:val="single" w:sz="4" w:space="0" w:color="auto"/>
              <w:bottom w:val="single" w:sz="4" w:space="0" w:color="auto"/>
              <w:right w:val="single" w:sz="4" w:space="0" w:color="auto"/>
            </w:tcBorders>
          </w:tcPr>
          <w:p w:rsidR="00C71CCB" w:rsidRPr="00CE3DEC" w:rsidRDefault="00C71CCB" w:rsidP="00644148">
            <w:pPr>
              <w:pStyle w:val="aff0"/>
              <w:spacing w:line="240" w:lineRule="auto"/>
              <w:ind w:firstLine="0"/>
              <w:jc w:val="center"/>
              <w:rPr>
                <w:rStyle w:val="dash041e005f0431005f044b005f0447005f043d005f044b005f0439005f005fchar1char1"/>
                <w:color w:val="002060"/>
              </w:rPr>
            </w:pPr>
          </w:p>
        </w:tc>
      </w:tr>
      <w:tr w:rsidR="00C71CCB" w:rsidRPr="00CE3DEC" w:rsidTr="00644148">
        <w:tc>
          <w:tcPr>
            <w:tcW w:w="2836" w:type="dxa"/>
            <w:vMerge/>
            <w:tcBorders>
              <w:left w:val="single" w:sz="4" w:space="0" w:color="auto"/>
              <w:right w:val="single" w:sz="4" w:space="0" w:color="auto"/>
            </w:tcBorders>
            <w:vAlign w:val="center"/>
          </w:tcPr>
          <w:p w:rsidR="00C71CCB" w:rsidRPr="00CE3DEC" w:rsidRDefault="00C71CCB" w:rsidP="00644148">
            <w:pPr>
              <w:rPr>
                <w:rStyle w:val="dash041e005f0431005f044b005f0447005f043d005f044b005f0439005f005fchar1char1"/>
                <w:color w:val="002060"/>
                <w:lang w:eastAsia="en-US"/>
              </w:rPr>
            </w:pPr>
          </w:p>
        </w:tc>
        <w:tc>
          <w:tcPr>
            <w:tcW w:w="5386" w:type="dxa"/>
            <w:tcBorders>
              <w:top w:val="single" w:sz="4" w:space="0" w:color="auto"/>
              <w:left w:val="single" w:sz="4" w:space="0" w:color="auto"/>
              <w:bottom w:val="single" w:sz="4" w:space="0" w:color="auto"/>
              <w:right w:val="single" w:sz="4" w:space="0" w:color="auto"/>
            </w:tcBorders>
          </w:tcPr>
          <w:p w:rsidR="00C71CCB" w:rsidRPr="00CE3DEC" w:rsidRDefault="00C71CCB" w:rsidP="00644148">
            <w:pPr>
              <w:pStyle w:val="aff0"/>
              <w:spacing w:line="240" w:lineRule="auto"/>
              <w:ind w:firstLine="0"/>
              <w:jc w:val="left"/>
              <w:rPr>
                <w:rStyle w:val="dash041e005f0431005f044b005f0447005f043d005f044b005f0439005f005fchar1char1"/>
                <w:color w:val="002060"/>
              </w:rPr>
            </w:pPr>
            <w:r w:rsidRPr="00CE3DEC">
              <w:rPr>
                <w:rStyle w:val="dash041e005f0431005f044b005f0447005f043d005f044b005f0439005f005fchar1char1"/>
                <w:color w:val="002060"/>
              </w:rPr>
              <w:t>2. Разработка на основе примерной основной образовательной программы основного общего образования основной образовательной программы образовательного учреждения.</w:t>
            </w:r>
          </w:p>
        </w:tc>
        <w:tc>
          <w:tcPr>
            <w:tcW w:w="2091" w:type="dxa"/>
            <w:tcBorders>
              <w:top w:val="single" w:sz="4" w:space="0" w:color="auto"/>
              <w:left w:val="single" w:sz="4" w:space="0" w:color="auto"/>
              <w:bottom w:val="single" w:sz="4" w:space="0" w:color="auto"/>
              <w:right w:val="single" w:sz="4" w:space="0" w:color="auto"/>
            </w:tcBorders>
          </w:tcPr>
          <w:p w:rsidR="00C71CCB" w:rsidRPr="00CE3DEC" w:rsidRDefault="00C71CCB" w:rsidP="00644148">
            <w:pPr>
              <w:pStyle w:val="aff0"/>
              <w:spacing w:line="240" w:lineRule="auto"/>
              <w:ind w:firstLine="0"/>
              <w:jc w:val="center"/>
              <w:rPr>
                <w:rStyle w:val="dash041e005f0431005f044b005f0447005f043d005f044b005f0439005f005fchar1char1"/>
                <w:color w:val="002060"/>
              </w:rPr>
            </w:pPr>
            <w:r w:rsidRPr="00CE3DEC">
              <w:rPr>
                <w:rStyle w:val="dash041e005f0431005f044b005f0447005f043d005f044b005f0439005f005fchar1char1"/>
                <w:color w:val="002060"/>
              </w:rPr>
              <w:t>Май – август 2015 г.</w:t>
            </w:r>
          </w:p>
        </w:tc>
      </w:tr>
      <w:tr w:rsidR="00C71CCB" w:rsidRPr="00CE3DEC" w:rsidTr="00644148">
        <w:tc>
          <w:tcPr>
            <w:tcW w:w="2836" w:type="dxa"/>
            <w:vMerge/>
            <w:tcBorders>
              <w:left w:val="single" w:sz="4" w:space="0" w:color="auto"/>
              <w:right w:val="single" w:sz="4" w:space="0" w:color="auto"/>
            </w:tcBorders>
            <w:vAlign w:val="center"/>
          </w:tcPr>
          <w:p w:rsidR="00C71CCB" w:rsidRPr="00CE3DEC" w:rsidRDefault="00C71CCB" w:rsidP="00644148">
            <w:pPr>
              <w:rPr>
                <w:rStyle w:val="dash041e005f0431005f044b005f0447005f043d005f044b005f0439005f005fchar1char1"/>
                <w:color w:val="002060"/>
                <w:lang w:eastAsia="en-US"/>
              </w:rPr>
            </w:pPr>
          </w:p>
        </w:tc>
        <w:tc>
          <w:tcPr>
            <w:tcW w:w="5386" w:type="dxa"/>
            <w:tcBorders>
              <w:top w:val="single" w:sz="4" w:space="0" w:color="auto"/>
              <w:left w:val="single" w:sz="4" w:space="0" w:color="auto"/>
              <w:bottom w:val="single" w:sz="4" w:space="0" w:color="auto"/>
              <w:right w:val="single" w:sz="4" w:space="0" w:color="auto"/>
            </w:tcBorders>
          </w:tcPr>
          <w:p w:rsidR="00C71CCB" w:rsidRPr="00CE3DEC" w:rsidRDefault="00C71CCB" w:rsidP="00644148">
            <w:pPr>
              <w:pStyle w:val="aff0"/>
              <w:spacing w:line="240" w:lineRule="auto"/>
              <w:ind w:firstLine="0"/>
              <w:jc w:val="left"/>
              <w:rPr>
                <w:rStyle w:val="dash041e005f0431005f044b005f0447005f043d005f044b005f0439005f005fchar1char1"/>
                <w:color w:val="002060"/>
              </w:rPr>
            </w:pPr>
            <w:r w:rsidRPr="00CE3DEC">
              <w:rPr>
                <w:rStyle w:val="dash041e005f0431005f044b005f0447005f043d005f044b005f0439005f005fchar1char1"/>
                <w:color w:val="002060"/>
              </w:rPr>
              <w:t>3 Утверждение основной образовательной программы образовательного учреждения.</w:t>
            </w:r>
          </w:p>
        </w:tc>
        <w:tc>
          <w:tcPr>
            <w:tcW w:w="2091" w:type="dxa"/>
            <w:tcBorders>
              <w:top w:val="single" w:sz="4" w:space="0" w:color="auto"/>
              <w:left w:val="single" w:sz="4" w:space="0" w:color="auto"/>
              <w:bottom w:val="single" w:sz="4" w:space="0" w:color="auto"/>
              <w:right w:val="single" w:sz="4" w:space="0" w:color="auto"/>
            </w:tcBorders>
          </w:tcPr>
          <w:p w:rsidR="00C71CCB" w:rsidRPr="00CE3DEC" w:rsidRDefault="00C71CCB" w:rsidP="00644148">
            <w:pPr>
              <w:pStyle w:val="aff0"/>
              <w:spacing w:line="240" w:lineRule="auto"/>
              <w:ind w:firstLine="0"/>
              <w:jc w:val="center"/>
              <w:rPr>
                <w:rStyle w:val="dash041e005f0431005f044b005f0447005f043d005f044b005f0439005f005fchar1char1"/>
                <w:color w:val="002060"/>
              </w:rPr>
            </w:pPr>
            <w:r w:rsidRPr="00CE3DEC">
              <w:rPr>
                <w:rStyle w:val="dash041e005f0431005f044b005f0447005f043d005f044b005f0439005f005fchar1char1"/>
                <w:color w:val="002060"/>
              </w:rPr>
              <w:t>Август 2015 г.</w:t>
            </w:r>
          </w:p>
        </w:tc>
      </w:tr>
      <w:tr w:rsidR="00C71CCB" w:rsidRPr="00CE3DEC" w:rsidTr="00644148">
        <w:tc>
          <w:tcPr>
            <w:tcW w:w="2836" w:type="dxa"/>
            <w:vMerge/>
            <w:tcBorders>
              <w:left w:val="single" w:sz="4" w:space="0" w:color="auto"/>
              <w:right w:val="single" w:sz="4" w:space="0" w:color="auto"/>
            </w:tcBorders>
            <w:vAlign w:val="center"/>
          </w:tcPr>
          <w:p w:rsidR="00C71CCB" w:rsidRPr="00CE3DEC" w:rsidRDefault="00C71CCB" w:rsidP="00644148">
            <w:pPr>
              <w:rPr>
                <w:rStyle w:val="dash041e005f0431005f044b005f0447005f043d005f044b005f0439005f005fchar1char1"/>
                <w:color w:val="002060"/>
                <w:lang w:eastAsia="en-US"/>
              </w:rPr>
            </w:pPr>
          </w:p>
        </w:tc>
        <w:tc>
          <w:tcPr>
            <w:tcW w:w="5386" w:type="dxa"/>
            <w:tcBorders>
              <w:top w:val="single" w:sz="4" w:space="0" w:color="auto"/>
              <w:left w:val="single" w:sz="4" w:space="0" w:color="auto"/>
              <w:bottom w:val="single" w:sz="4" w:space="0" w:color="auto"/>
              <w:right w:val="single" w:sz="4" w:space="0" w:color="auto"/>
            </w:tcBorders>
          </w:tcPr>
          <w:p w:rsidR="00C71CCB" w:rsidRPr="00CE3DEC" w:rsidRDefault="00C71CCB" w:rsidP="00644148">
            <w:pPr>
              <w:pStyle w:val="aff0"/>
              <w:spacing w:line="240" w:lineRule="auto"/>
              <w:ind w:firstLine="0"/>
              <w:jc w:val="left"/>
              <w:rPr>
                <w:rStyle w:val="dash041e005f0431005f044b005f0447005f043d005f044b005f0439005f005fchar1char1"/>
                <w:color w:val="002060"/>
              </w:rPr>
            </w:pPr>
            <w:r w:rsidRPr="00CE3DEC">
              <w:rPr>
                <w:rStyle w:val="dash041e005f0431005f044b005f0447005f043d005f044b005f0439005f005fchar1char1"/>
                <w:color w:val="002060"/>
              </w:rPr>
              <w:t>4. Приведение должностных инструкций работников образовательного учреждения в соответствие с требованиями ФГОС ООО и тарифно-квалификационными характеристиками.</w:t>
            </w:r>
          </w:p>
        </w:tc>
        <w:tc>
          <w:tcPr>
            <w:tcW w:w="2091" w:type="dxa"/>
            <w:tcBorders>
              <w:top w:val="single" w:sz="4" w:space="0" w:color="auto"/>
              <w:left w:val="single" w:sz="4" w:space="0" w:color="auto"/>
              <w:bottom w:val="single" w:sz="4" w:space="0" w:color="auto"/>
              <w:right w:val="single" w:sz="4" w:space="0" w:color="auto"/>
            </w:tcBorders>
          </w:tcPr>
          <w:p w:rsidR="00C71CCB" w:rsidRPr="00CE3DEC" w:rsidRDefault="00C71CCB" w:rsidP="00644148">
            <w:pPr>
              <w:pStyle w:val="aff0"/>
              <w:spacing w:line="240" w:lineRule="auto"/>
              <w:ind w:firstLine="0"/>
              <w:jc w:val="center"/>
              <w:rPr>
                <w:rStyle w:val="dash041e005f0431005f044b005f0447005f043d005f044b005f0439005f005fchar1char1"/>
                <w:color w:val="002060"/>
              </w:rPr>
            </w:pPr>
            <w:r w:rsidRPr="00CE3DEC">
              <w:rPr>
                <w:rStyle w:val="dash041e005f0431005f044b005f0447005f043d005f044b005f0439005f005fchar1char1"/>
                <w:color w:val="002060"/>
              </w:rPr>
              <w:t>Май – сентябрь 2015 г.</w:t>
            </w:r>
          </w:p>
        </w:tc>
      </w:tr>
      <w:tr w:rsidR="00C71CCB" w:rsidRPr="00CE3DEC" w:rsidTr="00644148">
        <w:tc>
          <w:tcPr>
            <w:tcW w:w="2836" w:type="dxa"/>
            <w:vMerge/>
            <w:tcBorders>
              <w:left w:val="single" w:sz="4" w:space="0" w:color="auto"/>
              <w:right w:val="single" w:sz="4" w:space="0" w:color="auto"/>
            </w:tcBorders>
            <w:vAlign w:val="center"/>
          </w:tcPr>
          <w:p w:rsidR="00C71CCB" w:rsidRPr="00CE3DEC" w:rsidRDefault="00C71CCB" w:rsidP="00644148">
            <w:pPr>
              <w:rPr>
                <w:rStyle w:val="dash041e005f0431005f044b005f0447005f043d005f044b005f0439005f005fchar1char1"/>
                <w:color w:val="002060"/>
                <w:lang w:eastAsia="en-US"/>
              </w:rPr>
            </w:pPr>
          </w:p>
        </w:tc>
        <w:tc>
          <w:tcPr>
            <w:tcW w:w="5386" w:type="dxa"/>
            <w:tcBorders>
              <w:top w:val="single" w:sz="4" w:space="0" w:color="auto"/>
              <w:left w:val="single" w:sz="4" w:space="0" w:color="auto"/>
              <w:bottom w:val="single" w:sz="4" w:space="0" w:color="auto"/>
              <w:right w:val="single" w:sz="4" w:space="0" w:color="auto"/>
            </w:tcBorders>
          </w:tcPr>
          <w:p w:rsidR="00C71CCB" w:rsidRPr="00CE3DEC" w:rsidRDefault="00C71CCB" w:rsidP="00644148">
            <w:pPr>
              <w:pStyle w:val="aff0"/>
              <w:spacing w:line="240" w:lineRule="auto"/>
              <w:ind w:firstLine="0"/>
              <w:jc w:val="left"/>
              <w:rPr>
                <w:rStyle w:val="dash041e005f0431005f044b005f0447005f043d005f044b005f0439005f005fchar1char1"/>
                <w:color w:val="002060"/>
              </w:rPr>
            </w:pPr>
            <w:r w:rsidRPr="00CE3DEC">
              <w:rPr>
                <w:rStyle w:val="dash041e005f0431005f044b005f0447005f043d005f044b005f0439005f005fchar1char1"/>
                <w:color w:val="002060"/>
              </w:rPr>
              <w:t>5. Разработка и утверждение плана-графика введения ФГОС ООО.</w:t>
            </w:r>
          </w:p>
        </w:tc>
        <w:tc>
          <w:tcPr>
            <w:tcW w:w="2091" w:type="dxa"/>
            <w:tcBorders>
              <w:top w:val="single" w:sz="4" w:space="0" w:color="auto"/>
              <w:left w:val="single" w:sz="4" w:space="0" w:color="auto"/>
              <w:bottom w:val="single" w:sz="4" w:space="0" w:color="auto"/>
              <w:right w:val="single" w:sz="4" w:space="0" w:color="auto"/>
            </w:tcBorders>
          </w:tcPr>
          <w:p w:rsidR="00C71CCB" w:rsidRPr="00CE3DEC" w:rsidRDefault="00C71CCB" w:rsidP="00644148">
            <w:pPr>
              <w:pStyle w:val="aff0"/>
              <w:spacing w:line="240" w:lineRule="auto"/>
              <w:ind w:firstLine="0"/>
              <w:jc w:val="center"/>
              <w:rPr>
                <w:rStyle w:val="dash041e005f0431005f044b005f0447005f043d005f044b005f0439005f005fchar1char1"/>
                <w:color w:val="002060"/>
              </w:rPr>
            </w:pPr>
            <w:r w:rsidRPr="00CE3DEC">
              <w:rPr>
                <w:rStyle w:val="dash041e005f0431005f044b005f0447005f043d005f044b005f0439005f005fchar1char1"/>
                <w:color w:val="002060"/>
              </w:rPr>
              <w:t>Июнь – август 2015 г.</w:t>
            </w:r>
          </w:p>
        </w:tc>
      </w:tr>
      <w:tr w:rsidR="00C71CCB" w:rsidRPr="00CE3DEC" w:rsidTr="00644148">
        <w:tc>
          <w:tcPr>
            <w:tcW w:w="2836" w:type="dxa"/>
            <w:vMerge/>
            <w:tcBorders>
              <w:left w:val="single" w:sz="4" w:space="0" w:color="auto"/>
              <w:right w:val="single" w:sz="4" w:space="0" w:color="auto"/>
            </w:tcBorders>
            <w:vAlign w:val="center"/>
          </w:tcPr>
          <w:p w:rsidR="00C71CCB" w:rsidRPr="00CE3DEC" w:rsidRDefault="00C71CCB" w:rsidP="00644148">
            <w:pPr>
              <w:rPr>
                <w:rStyle w:val="dash041e005f0431005f044b005f0447005f043d005f044b005f0439005f005fchar1char1"/>
                <w:color w:val="002060"/>
                <w:lang w:eastAsia="en-US"/>
              </w:rPr>
            </w:pPr>
          </w:p>
        </w:tc>
        <w:tc>
          <w:tcPr>
            <w:tcW w:w="5386" w:type="dxa"/>
            <w:tcBorders>
              <w:top w:val="single" w:sz="4" w:space="0" w:color="auto"/>
              <w:left w:val="single" w:sz="4" w:space="0" w:color="auto"/>
              <w:bottom w:val="single" w:sz="4" w:space="0" w:color="auto"/>
              <w:right w:val="single" w:sz="4" w:space="0" w:color="auto"/>
            </w:tcBorders>
          </w:tcPr>
          <w:p w:rsidR="00C71CCB" w:rsidRPr="00CE3DEC" w:rsidRDefault="00C71CCB" w:rsidP="00644148">
            <w:pPr>
              <w:pStyle w:val="aff0"/>
              <w:spacing w:line="240" w:lineRule="auto"/>
              <w:ind w:firstLine="0"/>
              <w:jc w:val="left"/>
              <w:rPr>
                <w:rStyle w:val="dash041e005f0431005f044b005f0447005f043d005f044b005f0439005f005fchar1char1"/>
                <w:color w:val="002060"/>
              </w:rPr>
            </w:pPr>
            <w:r w:rsidRPr="00CE3DEC">
              <w:rPr>
                <w:rStyle w:val="dash041e005f0431005f044b005f0447005f043d005f044b005f0439005f005fchar1char1"/>
                <w:color w:val="002060"/>
              </w:rPr>
              <w:t>6. Определение списка учебников и учебных пособий, используемых в образовательном процессе в соответствии с ФГОС ООО.</w:t>
            </w:r>
          </w:p>
        </w:tc>
        <w:tc>
          <w:tcPr>
            <w:tcW w:w="2091" w:type="dxa"/>
            <w:tcBorders>
              <w:top w:val="single" w:sz="4" w:space="0" w:color="auto"/>
              <w:left w:val="single" w:sz="4" w:space="0" w:color="auto"/>
              <w:bottom w:val="single" w:sz="4" w:space="0" w:color="auto"/>
              <w:right w:val="single" w:sz="4" w:space="0" w:color="auto"/>
            </w:tcBorders>
          </w:tcPr>
          <w:p w:rsidR="00C71CCB" w:rsidRPr="00CE3DEC" w:rsidRDefault="00C71CCB" w:rsidP="00644148">
            <w:pPr>
              <w:pStyle w:val="aff0"/>
              <w:spacing w:line="240" w:lineRule="auto"/>
              <w:ind w:firstLine="0"/>
              <w:jc w:val="center"/>
              <w:rPr>
                <w:rStyle w:val="dash041e005f0431005f044b005f0447005f043d005f044b005f0439005f005fchar1char1"/>
                <w:color w:val="002060"/>
              </w:rPr>
            </w:pPr>
            <w:r w:rsidRPr="00CE3DEC">
              <w:rPr>
                <w:rStyle w:val="dash041e005f0431005f044b005f0447005f043d005f044b005f0439005f005fchar1char1"/>
                <w:color w:val="002060"/>
              </w:rPr>
              <w:t>Декабрь 2015 г.</w:t>
            </w:r>
          </w:p>
        </w:tc>
      </w:tr>
      <w:tr w:rsidR="00C71CCB" w:rsidRPr="00CE3DEC" w:rsidTr="00644148">
        <w:tc>
          <w:tcPr>
            <w:tcW w:w="2836" w:type="dxa"/>
            <w:vMerge/>
            <w:tcBorders>
              <w:left w:val="single" w:sz="4" w:space="0" w:color="auto"/>
              <w:right w:val="single" w:sz="4" w:space="0" w:color="auto"/>
            </w:tcBorders>
            <w:vAlign w:val="center"/>
          </w:tcPr>
          <w:p w:rsidR="00C71CCB" w:rsidRPr="00CE3DEC" w:rsidRDefault="00C71CCB" w:rsidP="00644148">
            <w:pPr>
              <w:rPr>
                <w:rStyle w:val="dash041e005f0431005f044b005f0447005f043d005f044b005f0439005f005fchar1char1"/>
                <w:color w:val="002060"/>
                <w:lang w:eastAsia="en-US"/>
              </w:rPr>
            </w:pPr>
          </w:p>
        </w:tc>
        <w:tc>
          <w:tcPr>
            <w:tcW w:w="5386" w:type="dxa"/>
            <w:tcBorders>
              <w:top w:val="single" w:sz="4" w:space="0" w:color="auto"/>
              <w:left w:val="single" w:sz="4" w:space="0" w:color="auto"/>
              <w:bottom w:val="single" w:sz="4" w:space="0" w:color="auto"/>
              <w:right w:val="single" w:sz="4" w:space="0" w:color="auto"/>
            </w:tcBorders>
          </w:tcPr>
          <w:p w:rsidR="00C71CCB" w:rsidRPr="00CE3DEC" w:rsidRDefault="00C71CCB" w:rsidP="00644148">
            <w:pPr>
              <w:pStyle w:val="dash041e005f0431005f044b005f0447005f043d005f044b005f0439"/>
              <w:rPr>
                <w:color w:val="002060"/>
              </w:rPr>
            </w:pPr>
            <w:r w:rsidRPr="00CE3DEC">
              <w:rPr>
                <w:rStyle w:val="dash041e005f0431005f044b005f0447005f043d005f044b005f0439005f005fchar1char1"/>
                <w:color w:val="002060"/>
              </w:rPr>
              <w:t>7. </w:t>
            </w:r>
            <w:r w:rsidRPr="00CE3DEC">
              <w:rPr>
                <w:color w:val="002060"/>
              </w:rPr>
              <w:t>Разработка:</w:t>
            </w:r>
          </w:p>
          <w:p w:rsidR="00C71CCB" w:rsidRPr="00CE3DEC" w:rsidRDefault="00C71CCB" w:rsidP="00C71CCB">
            <w:pPr>
              <w:pStyle w:val="dash041e005f0431005f044b005f0447005f043d005f044b005f0439"/>
              <w:numPr>
                <w:ilvl w:val="0"/>
                <w:numId w:val="30"/>
              </w:numPr>
              <w:ind w:firstLine="0"/>
              <w:rPr>
                <w:color w:val="002060"/>
              </w:rPr>
            </w:pPr>
            <w:r w:rsidRPr="00CE3DEC">
              <w:rPr>
                <w:color w:val="002060"/>
              </w:rPr>
              <w:t>образовательных программ;</w:t>
            </w:r>
          </w:p>
          <w:p w:rsidR="00C71CCB" w:rsidRPr="00CE3DEC" w:rsidRDefault="00C71CCB" w:rsidP="00C71CCB">
            <w:pPr>
              <w:pStyle w:val="dash041e005f0431005f044b005f0447005f043d005f044b005f0439"/>
              <w:numPr>
                <w:ilvl w:val="0"/>
                <w:numId w:val="30"/>
              </w:numPr>
              <w:ind w:firstLine="0"/>
              <w:rPr>
                <w:color w:val="002060"/>
              </w:rPr>
            </w:pPr>
            <w:r w:rsidRPr="00CE3DEC">
              <w:rPr>
                <w:color w:val="002060"/>
              </w:rPr>
              <w:t>учебного плана;</w:t>
            </w:r>
          </w:p>
          <w:p w:rsidR="00C71CCB" w:rsidRPr="00CE3DEC" w:rsidRDefault="00C71CCB" w:rsidP="00C71CCB">
            <w:pPr>
              <w:pStyle w:val="dash041e005f0431005f044b005f0447005f043d005f044b005f0439"/>
              <w:numPr>
                <w:ilvl w:val="0"/>
                <w:numId w:val="30"/>
              </w:numPr>
              <w:ind w:firstLine="0"/>
              <w:rPr>
                <w:color w:val="002060"/>
              </w:rPr>
            </w:pPr>
            <w:r w:rsidRPr="00CE3DEC">
              <w:rPr>
                <w:color w:val="002060"/>
              </w:rPr>
              <w:t>рабочих программ учебных предметов, курсов, дисциплин, модулей;</w:t>
            </w:r>
          </w:p>
          <w:p w:rsidR="00C71CCB" w:rsidRPr="00CE3DEC" w:rsidRDefault="00C71CCB" w:rsidP="00C71CCB">
            <w:pPr>
              <w:pStyle w:val="dash041e005f0431005f044b005f0447005f043d005f044b005f0439"/>
              <w:numPr>
                <w:ilvl w:val="0"/>
                <w:numId w:val="30"/>
              </w:numPr>
              <w:ind w:firstLine="0"/>
              <w:rPr>
                <w:color w:val="002060"/>
              </w:rPr>
            </w:pPr>
            <w:r w:rsidRPr="00CE3DEC">
              <w:rPr>
                <w:color w:val="002060"/>
              </w:rPr>
              <w:t>годового календарного учебного графика;</w:t>
            </w:r>
          </w:p>
          <w:p w:rsidR="00C71CCB" w:rsidRPr="00CE3DEC" w:rsidRDefault="00C71CCB" w:rsidP="00644148">
            <w:pPr>
              <w:pStyle w:val="dash041e005f0431005f044b005f0447005f043d005f044b005f0439"/>
              <w:ind w:left="360"/>
              <w:rPr>
                <w:rStyle w:val="dash041e005f0431005f044b005f0447005f043d005f044b005f0439005f005fchar1char1"/>
                <w:color w:val="002060"/>
              </w:rPr>
            </w:pPr>
            <w:r w:rsidRPr="00CE3DEC">
              <w:rPr>
                <w:color w:val="002060"/>
              </w:rPr>
              <w:t>- положения об организации домашней работы обучающихся</w:t>
            </w:r>
          </w:p>
        </w:tc>
        <w:tc>
          <w:tcPr>
            <w:tcW w:w="2091" w:type="dxa"/>
            <w:tcBorders>
              <w:top w:val="single" w:sz="4" w:space="0" w:color="auto"/>
              <w:left w:val="single" w:sz="4" w:space="0" w:color="auto"/>
              <w:bottom w:val="single" w:sz="4" w:space="0" w:color="auto"/>
              <w:right w:val="single" w:sz="4" w:space="0" w:color="auto"/>
            </w:tcBorders>
          </w:tcPr>
          <w:p w:rsidR="00C71CCB" w:rsidRPr="00CE3DEC" w:rsidRDefault="00C71CCB" w:rsidP="00644148">
            <w:pPr>
              <w:pStyle w:val="aff0"/>
              <w:spacing w:line="240" w:lineRule="auto"/>
              <w:ind w:firstLine="0"/>
              <w:jc w:val="center"/>
              <w:rPr>
                <w:rStyle w:val="dash041e005f0431005f044b005f0447005f043d005f044b005f0439005f005fchar1char1"/>
                <w:color w:val="002060"/>
              </w:rPr>
            </w:pPr>
            <w:r w:rsidRPr="00CE3DEC">
              <w:rPr>
                <w:rStyle w:val="dash041e005f0431005f044b005f0447005f043d005f044b005f0439005f005fchar1char1"/>
                <w:color w:val="002060"/>
              </w:rPr>
              <w:t>2015 – 2016 учебный год</w:t>
            </w:r>
          </w:p>
          <w:p w:rsidR="00C71CCB" w:rsidRPr="00CE3DEC" w:rsidRDefault="00C71CCB" w:rsidP="00644148">
            <w:pPr>
              <w:pStyle w:val="aff0"/>
              <w:spacing w:line="240" w:lineRule="auto"/>
              <w:ind w:firstLine="0"/>
              <w:jc w:val="center"/>
              <w:rPr>
                <w:rStyle w:val="dash041e005f0431005f044b005f0447005f043d005f044b005f0439005f005fchar1char1"/>
                <w:color w:val="002060"/>
              </w:rPr>
            </w:pPr>
          </w:p>
          <w:p w:rsidR="00C71CCB" w:rsidRPr="00CE3DEC" w:rsidRDefault="00C71CCB" w:rsidP="00644148">
            <w:pPr>
              <w:pStyle w:val="aff0"/>
              <w:spacing w:line="240" w:lineRule="auto"/>
              <w:ind w:firstLine="0"/>
              <w:jc w:val="center"/>
              <w:rPr>
                <w:rStyle w:val="dash041e005f0431005f044b005f0447005f043d005f044b005f0439005f005fchar1char1"/>
                <w:color w:val="002060"/>
              </w:rPr>
            </w:pPr>
          </w:p>
        </w:tc>
      </w:tr>
      <w:tr w:rsidR="00C71CCB" w:rsidRPr="00CE3DEC" w:rsidTr="00644148">
        <w:tc>
          <w:tcPr>
            <w:tcW w:w="2836" w:type="dxa"/>
            <w:vMerge w:val="restart"/>
            <w:tcBorders>
              <w:left w:val="single" w:sz="4" w:space="0" w:color="auto"/>
              <w:right w:val="single" w:sz="4" w:space="0" w:color="auto"/>
            </w:tcBorders>
          </w:tcPr>
          <w:p w:rsidR="00C71CCB" w:rsidRPr="00CE3DEC" w:rsidRDefault="00C71CCB" w:rsidP="00644148">
            <w:pPr>
              <w:pStyle w:val="dash041e005f0431005f044b005f0447005f043d005f044b005f0439"/>
              <w:rPr>
                <w:color w:val="002060"/>
              </w:rPr>
            </w:pPr>
            <w:r w:rsidRPr="00CE3DEC">
              <w:rPr>
                <w:color w:val="002060"/>
                <w:lang w:val="en-US"/>
              </w:rPr>
              <w:t>II</w:t>
            </w:r>
            <w:r w:rsidRPr="00CE3DEC">
              <w:rPr>
                <w:color w:val="002060"/>
              </w:rPr>
              <w:t>. Финансовое обеспечение введения</w:t>
            </w:r>
          </w:p>
          <w:p w:rsidR="00C71CCB" w:rsidRPr="00CE3DEC" w:rsidRDefault="00C71CCB" w:rsidP="00644148">
            <w:pPr>
              <w:rPr>
                <w:rStyle w:val="dash041e005f0431005f044b005f0447005f043d005f044b005f0439005f005fchar1char1"/>
                <w:color w:val="002060"/>
                <w:lang w:eastAsia="en-US"/>
              </w:rPr>
            </w:pPr>
            <w:r w:rsidRPr="00CE3DEC">
              <w:rPr>
                <w:color w:val="002060"/>
              </w:rPr>
              <w:t>ФГОС</w:t>
            </w:r>
          </w:p>
        </w:tc>
        <w:tc>
          <w:tcPr>
            <w:tcW w:w="5386" w:type="dxa"/>
            <w:tcBorders>
              <w:top w:val="single" w:sz="4" w:space="0" w:color="auto"/>
              <w:left w:val="single" w:sz="4" w:space="0" w:color="auto"/>
              <w:bottom w:val="single" w:sz="4" w:space="0" w:color="auto"/>
              <w:right w:val="single" w:sz="4" w:space="0" w:color="auto"/>
            </w:tcBorders>
          </w:tcPr>
          <w:p w:rsidR="00C71CCB" w:rsidRPr="00CE3DEC" w:rsidRDefault="00C71CCB" w:rsidP="00644148">
            <w:pPr>
              <w:pStyle w:val="dash041e005f0431005f044b005f0447005f043d005f044b005f0439"/>
              <w:ind w:right="-74"/>
              <w:rPr>
                <w:color w:val="002060"/>
              </w:rPr>
            </w:pPr>
            <w:r w:rsidRPr="00CE3DEC">
              <w:rPr>
                <w:rStyle w:val="dash041e005f0431005f044b005f0447005f043d005f044b005f0439005f005fchar1char1"/>
                <w:color w:val="002060"/>
              </w:rPr>
              <w:t>1. </w:t>
            </w:r>
            <w:r w:rsidRPr="00CE3DEC">
              <w:rPr>
                <w:color w:val="002060"/>
              </w:rPr>
              <w:t>Определение объёма расходов, необходимых для реализации ООП и достижения планируемых результатов, а также механизма их формирования.</w:t>
            </w:r>
          </w:p>
        </w:tc>
        <w:tc>
          <w:tcPr>
            <w:tcW w:w="2091" w:type="dxa"/>
            <w:tcBorders>
              <w:top w:val="single" w:sz="4" w:space="0" w:color="auto"/>
              <w:left w:val="single" w:sz="4" w:space="0" w:color="auto"/>
              <w:bottom w:val="single" w:sz="4" w:space="0" w:color="auto"/>
              <w:right w:val="single" w:sz="4" w:space="0" w:color="auto"/>
            </w:tcBorders>
          </w:tcPr>
          <w:p w:rsidR="00C71CCB" w:rsidRPr="00CE3DEC" w:rsidRDefault="00C71CCB" w:rsidP="00644148">
            <w:pPr>
              <w:pStyle w:val="aff0"/>
              <w:spacing w:line="240" w:lineRule="auto"/>
              <w:ind w:firstLine="0"/>
              <w:jc w:val="center"/>
              <w:rPr>
                <w:rStyle w:val="dash041e005f0431005f044b005f0447005f043d005f044b005f0439005f005fchar1char1"/>
                <w:color w:val="002060"/>
              </w:rPr>
            </w:pPr>
            <w:r w:rsidRPr="00CE3DEC">
              <w:rPr>
                <w:rStyle w:val="dash041e005f0431005f044b005f0447005f043d005f044b005f0439005f005fchar1char1"/>
                <w:color w:val="002060"/>
              </w:rPr>
              <w:t>май 2015 г.</w:t>
            </w:r>
          </w:p>
        </w:tc>
      </w:tr>
      <w:tr w:rsidR="00C71CCB" w:rsidRPr="00CE3DEC" w:rsidTr="00644148">
        <w:tc>
          <w:tcPr>
            <w:tcW w:w="2836" w:type="dxa"/>
            <w:vMerge/>
            <w:tcBorders>
              <w:left w:val="single" w:sz="4" w:space="0" w:color="auto"/>
              <w:right w:val="single" w:sz="4" w:space="0" w:color="auto"/>
            </w:tcBorders>
            <w:vAlign w:val="center"/>
          </w:tcPr>
          <w:p w:rsidR="00C71CCB" w:rsidRPr="00CE3DEC" w:rsidRDefault="00C71CCB" w:rsidP="00644148">
            <w:pPr>
              <w:rPr>
                <w:rStyle w:val="dash041e005f0431005f044b005f0447005f043d005f044b005f0439005f005fchar1char1"/>
                <w:color w:val="002060"/>
                <w:lang w:eastAsia="en-US"/>
              </w:rPr>
            </w:pPr>
          </w:p>
        </w:tc>
        <w:tc>
          <w:tcPr>
            <w:tcW w:w="5386" w:type="dxa"/>
            <w:tcBorders>
              <w:top w:val="single" w:sz="4" w:space="0" w:color="auto"/>
              <w:left w:val="single" w:sz="4" w:space="0" w:color="auto"/>
              <w:bottom w:val="single" w:sz="4" w:space="0" w:color="auto"/>
              <w:right w:val="single" w:sz="4" w:space="0" w:color="auto"/>
            </w:tcBorders>
          </w:tcPr>
          <w:p w:rsidR="00C71CCB" w:rsidRPr="00CE3DEC" w:rsidRDefault="00C71CCB" w:rsidP="00644148">
            <w:pPr>
              <w:pStyle w:val="dash041e005f0431005f044b005f0447005f043d005f044b005f0439"/>
              <w:rPr>
                <w:color w:val="002060"/>
              </w:rPr>
            </w:pPr>
            <w:r w:rsidRPr="00CE3DEC">
              <w:rPr>
                <w:color w:val="002060"/>
              </w:rPr>
              <w:t>2. Разработка локальных актов (внесение изменений в них), регламентирующих установление заработной платы работников образовательного учреждения, в том числе стимулирующих надбавок и доплат, порядка и размеров премирования.</w:t>
            </w:r>
          </w:p>
        </w:tc>
        <w:tc>
          <w:tcPr>
            <w:tcW w:w="2091" w:type="dxa"/>
            <w:tcBorders>
              <w:top w:val="single" w:sz="4" w:space="0" w:color="auto"/>
              <w:left w:val="single" w:sz="4" w:space="0" w:color="auto"/>
              <w:bottom w:val="single" w:sz="4" w:space="0" w:color="auto"/>
              <w:right w:val="single" w:sz="4" w:space="0" w:color="auto"/>
            </w:tcBorders>
          </w:tcPr>
          <w:p w:rsidR="00C71CCB" w:rsidRPr="00CE3DEC" w:rsidRDefault="00C71CCB" w:rsidP="00644148">
            <w:pPr>
              <w:pStyle w:val="aff0"/>
              <w:spacing w:line="240" w:lineRule="auto"/>
              <w:ind w:firstLine="0"/>
              <w:jc w:val="center"/>
              <w:rPr>
                <w:rStyle w:val="dash041e005f0431005f044b005f0447005f043d005f044b005f0439005f005fchar1char1"/>
                <w:color w:val="002060"/>
              </w:rPr>
            </w:pPr>
            <w:r w:rsidRPr="00CE3DEC">
              <w:rPr>
                <w:rStyle w:val="dash041e005f0431005f044b005f0447005f043d005f044b005f0439005f005fchar1char1"/>
                <w:color w:val="002060"/>
              </w:rPr>
              <w:t>сентябрь 2015 г.- февраль 2016</w:t>
            </w:r>
          </w:p>
        </w:tc>
      </w:tr>
      <w:tr w:rsidR="00C71CCB" w:rsidRPr="00CE3DEC" w:rsidTr="00644148">
        <w:tc>
          <w:tcPr>
            <w:tcW w:w="2836" w:type="dxa"/>
            <w:vMerge w:val="restart"/>
            <w:tcBorders>
              <w:left w:val="single" w:sz="4" w:space="0" w:color="auto"/>
              <w:right w:val="single" w:sz="4" w:space="0" w:color="auto"/>
            </w:tcBorders>
          </w:tcPr>
          <w:p w:rsidR="00C71CCB" w:rsidRPr="00CE3DEC" w:rsidRDefault="00C71CCB" w:rsidP="00644148">
            <w:pPr>
              <w:pStyle w:val="dash041e005f0431005f044b005f0447005f043d005f044b005f0439"/>
              <w:rPr>
                <w:color w:val="002060"/>
              </w:rPr>
            </w:pPr>
            <w:r w:rsidRPr="00CE3DEC">
              <w:rPr>
                <w:color w:val="002060"/>
                <w:lang w:val="en-US"/>
              </w:rPr>
              <w:t>III</w:t>
            </w:r>
            <w:r w:rsidRPr="00CE3DEC">
              <w:rPr>
                <w:color w:val="002060"/>
              </w:rPr>
              <w:t>. Организационное обеспечение введения</w:t>
            </w:r>
          </w:p>
          <w:p w:rsidR="00C71CCB" w:rsidRPr="00CE3DEC" w:rsidRDefault="00C71CCB" w:rsidP="00644148">
            <w:pPr>
              <w:rPr>
                <w:rStyle w:val="dash041e005f0431005f044b005f0447005f043d005f044b005f0439005f005fchar1char1"/>
                <w:color w:val="002060"/>
                <w:lang w:eastAsia="en-US"/>
              </w:rPr>
            </w:pPr>
            <w:r w:rsidRPr="00CE3DEC">
              <w:rPr>
                <w:color w:val="002060"/>
              </w:rPr>
              <w:t>ФГОС</w:t>
            </w:r>
          </w:p>
        </w:tc>
        <w:tc>
          <w:tcPr>
            <w:tcW w:w="5386" w:type="dxa"/>
            <w:tcBorders>
              <w:top w:val="single" w:sz="4" w:space="0" w:color="auto"/>
              <w:left w:val="single" w:sz="4" w:space="0" w:color="auto"/>
              <w:bottom w:val="single" w:sz="4" w:space="0" w:color="auto"/>
              <w:right w:val="single" w:sz="4" w:space="0" w:color="auto"/>
            </w:tcBorders>
          </w:tcPr>
          <w:p w:rsidR="00C71CCB" w:rsidRPr="00CE3DEC" w:rsidRDefault="00C71CCB" w:rsidP="00644148">
            <w:pPr>
              <w:pStyle w:val="dash041e005f0431005f044b005f0447005f043d005f044b005f0439"/>
              <w:rPr>
                <w:rStyle w:val="dash041e005f0431005f044b005f0447005f043d005f044b005f0439005f005fchar1char1"/>
                <w:color w:val="002060"/>
              </w:rPr>
            </w:pPr>
            <w:r w:rsidRPr="00CE3DEC">
              <w:rPr>
                <w:rStyle w:val="dash041e005f0431005f044b005f0447005f043d005f044b005f0439005f005fchar1char1"/>
                <w:color w:val="002060"/>
              </w:rPr>
              <w:t>1 Разработка модели организации образовательного процесса.</w:t>
            </w:r>
          </w:p>
        </w:tc>
        <w:tc>
          <w:tcPr>
            <w:tcW w:w="2091" w:type="dxa"/>
            <w:tcBorders>
              <w:top w:val="single" w:sz="4" w:space="0" w:color="auto"/>
              <w:left w:val="single" w:sz="4" w:space="0" w:color="auto"/>
              <w:bottom w:val="single" w:sz="4" w:space="0" w:color="auto"/>
              <w:right w:val="single" w:sz="4" w:space="0" w:color="auto"/>
            </w:tcBorders>
          </w:tcPr>
          <w:p w:rsidR="00C71CCB" w:rsidRPr="00CE3DEC" w:rsidRDefault="00C71CCB" w:rsidP="00644148">
            <w:pPr>
              <w:pStyle w:val="aff0"/>
              <w:spacing w:line="240" w:lineRule="auto"/>
              <w:ind w:firstLine="0"/>
              <w:jc w:val="center"/>
              <w:rPr>
                <w:rStyle w:val="dash041e005f0431005f044b005f0447005f043d005f044b005f0439005f005fchar1char1"/>
                <w:color w:val="002060"/>
              </w:rPr>
            </w:pPr>
            <w:r w:rsidRPr="00CE3DEC">
              <w:rPr>
                <w:rStyle w:val="dash041e005f0431005f044b005f0447005f043d005f044b005f0439005f005fchar1char1"/>
                <w:color w:val="002060"/>
              </w:rPr>
              <w:t>Май – август 2015</w:t>
            </w:r>
          </w:p>
        </w:tc>
      </w:tr>
      <w:tr w:rsidR="00C71CCB" w:rsidRPr="00CE3DEC" w:rsidTr="00644148">
        <w:tc>
          <w:tcPr>
            <w:tcW w:w="2836" w:type="dxa"/>
            <w:vMerge/>
            <w:tcBorders>
              <w:left w:val="single" w:sz="4" w:space="0" w:color="auto"/>
              <w:right w:val="single" w:sz="4" w:space="0" w:color="auto"/>
            </w:tcBorders>
          </w:tcPr>
          <w:p w:rsidR="00C71CCB" w:rsidRPr="00CE3DEC" w:rsidRDefault="00C71CCB" w:rsidP="00644148">
            <w:pPr>
              <w:pStyle w:val="dash041e005f0431005f044b005f0447005f043d005f044b005f0439"/>
              <w:rPr>
                <w:color w:val="002060"/>
                <w:lang w:val="en-US"/>
              </w:rPr>
            </w:pPr>
          </w:p>
        </w:tc>
        <w:tc>
          <w:tcPr>
            <w:tcW w:w="5386" w:type="dxa"/>
            <w:tcBorders>
              <w:top w:val="single" w:sz="4" w:space="0" w:color="auto"/>
              <w:left w:val="single" w:sz="4" w:space="0" w:color="auto"/>
              <w:bottom w:val="single" w:sz="4" w:space="0" w:color="auto"/>
              <w:right w:val="single" w:sz="4" w:space="0" w:color="auto"/>
            </w:tcBorders>
          </w:tcPr>
          <w:p w:rsidR="00C71CCB" w:rsidRPr="00CE3DEC" w:rsidRDefault="00C71CCB" w:rsidP="00644148">
            <w:pPr>
              <w:pStyle w:val="dash041e005f0431005f044b005f0447005f043d005f044b005f0439"/>
              <w:rPr>
                <w:rStyle w:val="dash041e005f0431005f044b005f0447005f043d005f044b005f0439005f005fchar1char1"/>
                <w:color w:val="002060"/>
              </w:rPr>
            </w:pPr>
            <w:r w:rsidRPr="00CE3DEC">
              <w:rPr>
                <w:rStyle w:val="dash041e005f0431005f044b005f0447005f043d005f044b005f0439005f005fchar1char1"/>
                <w:color w:val="002060"/>
              </w:rPr>
              <w:t>2. </w:t>
            </w:r>
            <w:r w:rsidRPr="00CE3DEC">
              <w:rPr>
                <w:color w:val="002060"/>
              </w:rPr>
              <w:t>Разработка и реализация моделей взаимодействия учреждения общего образования и дополнительного образования детей, обеспечивающих организацию внеурочной деятельности.</w:t>
            </w:r>
          </w:p>
        </w:tc>
        <w:tc>
          <w:tcPr>
            <w:tcW w:w="2091" w:type="dxa"/>
            <w:tcBorders>
              <w:top w:val="single" w:sz="4" w:space="0" w:color="auto"/>
              <w:left w:val="single" w:sz="4" w:space="0" w:color="auto"/>
              <w:bottom w:val="single" w:sz="4" w:space="0" w:color="auto"/>
              <w:right w:val="single" w:sz="4" w:space="0" w:color="auto"/>
            </w:tcBorders>
          </w:tcPr>
          <w:p w:rsidR="00C71CCB" w:rsidRPr="00CE3DEC" w:rsidRDefault="00C71CCB" w:rsidP="00644148">
            <w:pPr>
              <w:pStyle w:val="aff0"/>
              <w:spacing w:line="240" w:lineRule="auto"/>
              <w:ind w:firstLine="0"/>
              <w:jc w:val="center"/>
              <w:rPr>
                <w:rStyle w:val="dash041e005f0431005f044b005f0447005f043d005f044b005f0439005f005fchar1char1"/>
                <w:color w:val="002060"/>
              </w:rPr>
            </w:pPr>
            <w:r w:rsidRPr="00CE3DEC">
              <w:rPr>
                <w:rStyle w:val="dash041e005f0431005f044b005f0447005f043d005f044b005f0439005f005fchar1char1"/>
                <w:color w:val="002060"/>
              </w:rPr>
              <w:t>май-август 2015 г.</w:t>
            </w:r>
          </w:p>
        </w:tc>
      </w:tr>
      <w:tr w:rsidR="00C71CCB" w:rsidRPr="00CE3DEC" w:rsidTr="00644148">
        <w:tc>
          <w:tcPr>
            <w:tcW w:w="2836" w:type="dxa"/>
            <w:vMerge/>
            <w:tcBorders>
              <w:left w:val="single" w:sz="4" w:space="0" w:color="auto"/>
              <w:right w:val="single" w:sz="4" w:space="0" w:color="auto"/>
            </w:tcBorders>
          </w:tcPr>
          <w:p w:rsidR="00C71CCB" w:rsidRPr="00CE3DEC" w:rsidRDefault="00C71CCB" w:rsidP="00644148">
            <w:pPr>
              <w:pStyle w:val="dash041e005f0431005f044b005f0447005f043d005f044b005f0439"/>
              <w:rPr>
                <w:color w:val="002060"/>
              </w:rPr>
            </w:pPr>
          </w:p>
        </w:tc>
        <w:tc>
          <w:tcPr>
            <w:tcW w:w="5386" w:type="dxa"/>
            <w:tcBorders>
              <w:top w:val="single" w:sz="4" w:space="0" w:color="auto"/>
              <w:left w:val="single" w:sz="4" w:space="0" w:color="auto"/>
              <w:bottom w:val="single" w:sz="4" w:space="0" w:color="auto"/>
              <w:right w:val="single" w:sz="4" w:space="0" w:color="auto"/>
            </w:tcBorders>
          </w:tcPr>
          <w:p w:rsidR="00C71CCB" w:rsidRPr="00CE3DEC" w:rsidRDefault="00C71CCB" w:rsidP="00644148">
            <w:pPr>
              <w:pStyle w:val="dash041e005f0431005f044b005f0447005f043d005f044b005f0439"/>
              <w:rPr>
                <w:rStyle w:val="dash041e005f0431005f044b005f0447005f043d005f044b005f0439005f005fchar1char1"/>
                <w:color w:val="002060"/>
              </w:rPr>
            </w:pPr>
            <w:r w:rsidRPr="00CE3DEC">
              <w:rPr>
                <w:color w:val="002060"/>
              </w:rPr>
              <w:t>3. 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2091" w:type="dxa"/>
            <w:tcBorders>
              <w:top w:val="single" w:sz="4" w:space="0" w:color="auto"/>
              <w:left w:val="single" w:sz="4" w:space="0" w:color="auto"/>
              <w:bottom w:val="single" w:sz="4" w:space="0" w:color="auto"/>
              <w:right w:val="single" w:sz="4" w:space="0" w:color="auto"/>
            </w:tcBorders>
          </w:tcPr>
          <w:p w:rsidR="00C71CCB" w:rsidRPr="00CE3DEC" w:rsidRDefault="00C71CCB" w:rsidP="00644148">
            <w:pPr>
              <w:pStyle w:val="aff0"/>
              <w:spacing w:line="240" w:lineRule="auto"/>
              <w:ind w:firstLine="0"/>
              <w:jc w:val="center"/>
              <w:rPr>
                <w:rStyle w:val="dash041e005f0431005f044b005f0447005f043d005f044b005f0439005f005fchar1char1"/>
                <w:color w:val="002060"/>
              </w:rPr>
            </w:pPr>
            <w:r w:rsidRPr="00CE3DEC">
              <w:rPr>
                <w:rStyle w:val="dash041e005f0431005f044b005f0447005f043d005f044b005f0439005f005fchar1char1"/>
                <w:color w:val="002060"/>
              </w:rPr>
              <w:t>сентябрь 2015г.-</w:t>
            </w:r>
          </w:p>
          <w:p w:rsidR="00C71CCB" w:rsidRPr="00CE3DEC" w:rsidRDefault="00C71CCB" w:rsidP="00644148">
            <w:pPr>
              <w:pStyle w:val="aff0"/>
              <w:spacing w:line="240" w:lineRule="auto"/>
              <w:ind w:firstLine="0"/>
              <w:jc w:val="center"/>
              <w:rPr>
                <w:rStyle w:val="dash041e005f0431005f044b005f0447005f043d005f044b005f0439005f005fchar1char1"/>
                <w:color w:val="002060"/>
              </w:rPr>
            </w:pPr>
            <w:r w:rsidRPr="00CE3DEC">
              <w:rPr>
                <w:rStyle w:val="dash041e005f0431005f044b005f0447005f043d005f044b005f0439005f005fchar1char1"/>
                <w:color w:val="002060"/>
              </w:rPr>
              <w:t>февраль 2016 г.</w:t>
            </w:r>
          </w:p>
        </w:tc>
      </w:tr>
      <w:tr w:rsidR="00C71CCB" w:rsidRPr="00CE3DEC" w:rsidTr="00644148">
        <w:tc>
          <w:tcPr>
            <w:tcW w:w="2836" w:type="dxa"/>
            <w:vMerge/>
            <w:tcBorders>
              <w:left w:val="single" w:sz="4" w:space="0" w:color="auto"/>
              <w:right w:val="single" w:sz="4" w:space="0" w:color="auto"/>
            </w:tcBorders>
          </w:tcPr>
          <w:p w:rsidR="00C71CCB" w:rsidRPr="00CE3DEC" w:rsidRDefault="00C71CCB" w:rsidP="00644148">
            <w:pPr>
              <w:pStyle w:val="dash041e005f0431005f044b005f0447005f043d005f044b005f0439"/>
              <w:rPr>
                <w:color w:val="002060"/>
              </w:rPr>
            </w:pPr>
          </w:p>
        </w:tc>
        <w:tc>
          <w:tcPr>
            <w:tcW w:w="5386" w:type="dxa"/>
            <w:tcBorders>
              <w:top w:val="single" w:sz="4" w:space="0" w:color="auto"/>
              <w:left w:val="single" w:sz="4" w:space="0" w:color="auto"/>
              <w:bottom w:val="single" w:sz="4" w:space="0" w:color="auto"/>
              <w:right w:val="single" w:sz="4" w:space="0" w:color="auto"/>
            </w:tcBorders>
          </w:tcPr>
          <w:p w:rsidR="00C71CCB" w:rsidRPr="00CE3DEC" w:rsidRDefault="00C71CCB" w:rsidP="00644148">
            <w:pPr>
              <w:pStyle w:val="dash041e005f0431005f044b005f0447005f043d005f044b005f0439"/>
              <w:rPr>
                <w:rStyle w:val="dash041e005f0431005f044b005f0447005f043d005f044b005f0439005f005fchar1char1"/>
                <w:color w:val="002060"/>
              </w:rPr>
            </w:pPr>
            <w:r w:rsidRPr="00CE3DEC">
              <w:rPr>
                <w:rStyle w:val="dash041e005f0431005f044b005f0447005f043d005f044b005f0439005f005fchar1char1"/>
                <w:color w:val="002060"/>
              </w:rPr>
              <w:t>4. </w:t>
            </w:r>
            <w:r w:rsidRPr="00CE3DEC">
              <w:rPr>
                <w:color w:val="002060"/>
              </w:rPr>
              <w:t>Привлечение органов государственно-общественного управления образовательным учреждением к проектированию основной образовательной программы основного общего образования.</w:t>
            </w:r>
          </w:p>
        </w:tc>
        <w:tc>
          <w:tcPr>
            <w:tcW w:w="2091" w:type="dxa"/>
            <w:tcBorders>
              <w:top w:val="single" w:sz="4" w:space="0" w:color="auto"/>
              <w:left w:val="single" w:sz="4" w:space="0" w:color="auto"/>
              <w:bottom w:val="single" w:sz="4" w:space="0" w:color="auto"/>
              <w:right w:val="single" w:sz="4" w:space="0" w:color="auto"/>
            </w:tcBorders>
          </w:tcPr>
          <w:p w:rsidR="00C71CCB" w:rsidRPr="00CE3DEC" w:rsidRDefault="00C71CCB" w:rsidP="00644148">
            <w:pPr>
              <w:pStyle w:val="aff0"/>
              <w:spacing w:line="240" w:lineRule="auto"/>
              <w:ind w:firstLine="0"/>
              <w:jc w:val="center"/>
              <w:rPr>
                <w:rStyle w:val="dash041e005f0431005f044b005f0447005f043d005f044b005f0439005f005fchar1char1"/>
                <w:color w:val="002060"/>
              </w:rPr>
            </w:pPr>
            <w:r w:rsidRPr="00CE3DEC">
              <w:rPr>
                <w:rStyle w:val="dash041e005f0431005f044b005f0447005f043d005f044b005f0439005f005fchar1char1"/>
                <w:color w:val="002060"/>
              </w:rPr>
              <w:t>Август 2015 г.</w:t>
            </w:r>
          </w:p>
          <w:p w:rsidR="00C71CCB" w:rsidRPr="00CE3DEC" w:rsidRDefault="00C71CCB" w:rsidP="00644148">
            <w:pPr>
              <w:pStyle w:val="aff0"/>
              <w:spacing w:line="240" w:lineRule="auto"/>
              <w:ind w:firstLine="0"/>
              <w:jc w:val="center"/>
              <w:rPr>
                <w:rStyle w:val="dash041e005f0431005f044b005f0447005f043d005f044b005f0439005f005fchar1char1"/>
                <w:color w:val="002060"/>
              </w:rPr>
            </w:pPr>
          </w:p>
        </w:tc>
      </w:tr>
      <w:tr w:rsidR="00C71CCB" w:rsidRPr="00CE3DEC" w:rsidTr="00644148">
        <w:tc>
          <w:tcPr>
            <w:tcW w:w="2836" w:type="dxa"/>
            <w:vMerge w:val="restart"/>
            <w:tcBorders>
              <w:left w:val="single" w:sz="4" w:space="0" w:color="auto"/>
              <w:right w:val="single" w:sz="4" w:space="0" w:color="auto"/>
            </w:tcBorders>
          </w:tcPr>
          <w:p w:rsidR="00C71CCB" w:rsidRPr="00CE3DEC" w:rsidRDefault="00C71CCB" w:rsidP="00644148">
            <w:pPr>
              <w:pStyle w:val="dash041e005f0431005f044b005f0447005f043d005f044b005f0439"/>
              <w:rPr>
                <w:color w:val="002060"/>
              </w:rPr>
            </w:pPr>
            <w:r w:rsidRPr="00CE3DEC">
              <w:rPr>
                <w:color w:val="002060"/>
                <w:lang w:val="en-US"/>
              </w:rPr>
              <w:t>IV</w:t>
            </w:r>
            <w:r w:rsidRPr="00CE3DEC">
              <w:rPr>
                <w:color w:val="002060"/>
              </w:rPr>
              <w:t>. Кадровое обеспечение введения</w:t>
            </w:r>
          </w:p>
          <w:p w:rsidR="00C71CCB" w:rsidRPr="00CE3DEC" w:rsidRDefault="00C71CCB" w:rsidP="00644148">
            <w:pPr>
              <w:pStyle w:val="dash041e005f0431005f044b005f0447005f043d005f044b005f0439"/>
              <w:rPr>
                <w:color w:val="002060"/>
              </w:rPr>
            </w:pPr>
            <w:r w:rsidRPr="00CE3DEC">
              <w:rPr>
                <w:color w:val="002060"/>
              </w:rPr>
              <w:t>ФГОС</w:t>
            </w:r>
          </w:p>
        </w:tc>
        <w:tc>
          <w:tcPr>
            <w:tcW w:w="5386" w:type="dxa"/>
            <w:tcBorders>
              <w:top w:val="single" w:sz="4" w:space="0" w:color="auto"/>
              <w:left w:val="single" w:sz="4" w:space="0" w:color="auto"/>
              <w:bottom w:val="single" w:sz="4" w:space="0" w:color="auto"/>
              <w:right w:val="single" w:sz="4" w:space="0" w:color="auto"/>
            </w:tcBorders>
          </w:tcPr>
          <w:p w:rsidR="00C71CCB" w:rsidRPr="00CE3DEC" w:rsidRDefault="00C71CCB" w:rsidP="00644148">
            <w:pPr>
              <w:pStyle w:val="dash041e005f0431005f044b005f0447005f043d005f044b005f0439"/>
              <w:rPr>
                <w:rStyle w:val="dash041e005f0431005f044b005f0447005f043d005f044b005f0439005f005fchar1char1"/>
                <w:color w:val="002060"/>
              </w:rPr>
            </w:pPr>
            <w:r w:rsidRPr="00CE3DEC">
              <w:rPr>
                <w:rStyle w:val="dash041e005f0431005f044b005f0447005f043d005f044b005f0439005f005fchar1char1"/>
                <w:color w:val="002060"/>
              </w:rPr>
              <w:t>1.</w:t>
            </w:r>
            <w:r w:rsidRPr="00CE3DEC">
              <w:rPr>
                <w:rStyle w:val="dash041e005f0431005f044b005f0447005f043d005f044b005f0439005f005fchar1char1"/>
                <w:color w:val="002060"/>
                <w:lang w:val="en-US"/>
              </w:rPr>
              <w:t> </w:t>
            </w:r>
            <w:r w:rsidRPr="00CE3DEC">
              <w:rPr>
                <w:rStyle w:val="dash041e005f0431005f044b005f0447005f043d005f044b005f0439005f005fchar1char1"/>
                <w:color w:val="002060"/>
              </w:rPr>
              <w:t>Анализ кадрового обеспечения введения и реализации ФГОС ООО.</w:t>
            </w:r>
          </w:p>
        </w:tc>
        <w:tc>
          <w:tcPr>
            <w:tcW w:w="2091" w:type="dxa"/>
            <w:tcBorders>
              <w:top w:val="single" w:sz="4" w:space="0" w:color="auto"/>
              <w:left w:val="single" w:sz="4" w:space="0" w:color="auto"/>
              <w:bottom w:val="single" w:sz="4" w:space="0" w:color="auto"/>
              <w:right w:val="single" w:sz="4" w:space="0" w:color="auto"/>
            </w:tcBorders>
          </w:tcPr>
          <w:p w:rsidR="00C71CCB" w:rsidRPr="00CE3DEC" w:rsidRDefault="00C71CCB" w:rsidP="00644148">
            <w:pPr>
              <w:pStyle w:val="aff0"/>
              <w:spacing w:line="240" w:lineRule="auto"/>
              <w:ind w:firstLine="0"/>
              <w:jc w:val="center"/>
              <w:rPr>
                <w:rStyle w:val="dash041e005f0431005f044b005f0447005f043d005f044b005f0439005f005fchar1char1"/>
                <w:color w:val="002060"/>
              </w:rPr>
            </w:pPr>
            <w:r w:rsidRPr="00CE3DEC">
              <w:rPr>
                <w:rStyle w:val="dash041e005f0431005f044b005f0447005f043d005f044b005f0439005f005fchar1char1"/>
                <w:color w:val="002060"/>
              </w:rPr>
              <w:t>июнь 2015г.</w:t>
            </w:r>
          </w:p>
        </w:tc>
      </w:tr>
      <w:tr w:rsidR="00C71CCB" w:rsidRPr="00CE3DEC" w:rsidTr="00644148">
        <w:tc>
          <w:tcPr>
            <w:tcW w:w="2836" w:type="dxa"/>
            <w:vMerge/>
            <w:tcBorders>
              <w:left w:val="single" w:sz="4" w:space="0" w:color="auto"/>
              <w:right w:val="single" w:sz="4" w:space="0" w:color="auto"/>
            </w:tcBorders>
          </w:tcPr>
          <w:p w:rsidR="00C71CCB" w:rsidRPr="00CE3DEC" w:rsidRDefault="00C71CCB" w:rsidP="00644148">
            <w:pPr>
              <w:pStyle w:val="dash041e005f0431005f044b005f0447005f043d005f044b005f0439"/>
              <w:rPr>
                <w:color w:val="002060"/>
              </w:rPr>
            </w:pPr>
          </w:p>
        </w:tc>
        <w:tc>
          <w:tcPr>
            <w:tcW w:w="5386" w:type="dxa"/>
            <w:tcBorders>
              <w:top w:val="single" w:sz="4" w:space="0" w:color="auto"/>
              <w:left w:val="single" w:sz="4" w:space="0" w:color="auto"/>
              <w:bottom w:val="single" w:sz="4" w:space="0" w:color="auto"/>
              <w:right w:val="single" w:sz="4" w:space="0" w:color="auto"/>
            </w:tcBorders>
          </w:tcPr>
          <w:p w:rsidR="00C71CCB" w:rsidRPr="00CE3DEC" w:rsidRDefault="00C71CCB" w:rsidP="00644148">
            <w:pPr>
              <w:pStyle w:val="dash041e005f0431005f044b005f0447005f043d005f044b005f0439"/>
              <w:rPr>
                <w:rStyle w:val="dash041e005f0431005f044b005f0447005f043d005f044b005f0439005f005fchar1char1"/>
                <w:color w:val="002060"/>
              </w:rPr>
            </w:pPr>
            <w:r w:rsidRPr="00CE3DEC">
              <w:rPr>
                <w:color w:val="002060"/>
              </w:rPr>
              <w:t>2.</w:t>
            </w:r>
            <w:r w:rsidRPr="00CE3DEC">
              <w:rPr>
                <w:color w:val="002060"/>
                <w:lang w:val="en-US"/>
              </w:rPr>
              <w:t> </w:t>
            </w:r>
            <w:r w:rsidRPr="00CE3DEC">
              <w:rPr>
                <w:color w:val="002060"/>
              </w:rPr>
              <w:t>Создание (корректировка) плана-графика повышения квалификации педагогических и руководящих работников образовательного учреждения в связи с введением ФГОС.</w:t>
            </w:r>
          </w:p>
        </w:tc>
        <w:tc>
          <w:tcPr>
            <w:tcW w:w="2091" w:type="dxa"/>
            <w:tcBorders>
              <w:top w:val="single" w:sz="4" w:space="0" w:color="auto"/>
              <w:left w:val="single" w:sz="4" w:space="0" w:color="auto"/>
              <w:bottom w:val="single" w:sz="4" w:space="0" w:color="auto"/>
              <w:right w:val="single" w:sz="4" w:space="0" w:color="auto"/>
            </w:tcBorders>
          </w:tcPr>
          <w:p w:rsidR="00C71CCB" w:rsidRPr="00CE3DEC" w:rsidRDefault="00C71CCB" w:rsidP="00644148">
            <w:pPr>
              <w:pStyle w:val="aff0"/>
              <w:spacing w:line="240" w:lineRule="auto"/>
              <w:ind w:firstLine="0"/>
              <w:jc w:val="center"/>
              <w:rPr>
                <w:rStyle w:val="dash041e005f0431005f044b005f0447005f043d005f044b005f0439005f005fchar1char1"/>
                <w:color w:val="002060"/>
              </w:rPr>
            </w:pPr>
            <w:r w:rsidRPr="00CE3DEC">
              <w:rPr>
                <w:rStyle w:val="dash041e005f0431005f044b005f0447005f043d005f044b005f0439005f005fchar1char1"/>
                <w:color w:val="002060"/>
              </w:rPr>
              <w:t>Январ-май 2015 г.</w:t>
            </w:r>
          </w:p>
        </w:tc>
      </w:tr>
      <w:tr w:rsidR="00C71CCB" w:rsidRPr="00CE3DEC" w:rsidTr="00644148">
        <w:tc>
          <w:tcPr>
            <w:tcW w:w="2836" w:type="dxa"/>
            <w:vMerge w:val="restart"/>
            <w:tcBorders>
              <w:left w:val="single" w:sz="4" w:space="0" w:color="auto"/>
              <w:right w:val="single" w:sz="4" w:space="0" w:color="auto"/>
            </w:tcBorders>
          </w:tcPr>
          <w:p w:rsidR="00C71CCB" w:rsidRPr="00CE3DEC" w:rsidRDefault="00C71CCB" w:rsidP="00644148">
            <w:pPr>
              <w:pStyle w:val="dash041e005f0431005f044b005f0447005f043d005f044b005f0439"/>
              <w:rPr>
                <w:color w:val="002060"/>
              </w:rPr>
            </w:pPr>
            <w:r w:rsidRPr="00CE3DEC">
              <w:rPr>
                <w:color w:val="002060"/>
                <w:lang w:val="en-US"/>
              </w:rPr>
              <w:t>V</w:t>
            </w:r>
            <w:r w:rsidRPr="00CE3DEC">
              <w:rPr>
                <w:color w:val="002060"/>
              </w:rPr>
              <w:t>. Информационное обеспечение введения ФГОС</w:t>
            </w:r>
          </w:p>
        </w:tc>
        <w:tc>
          <w:tcPr>
            <w:tcW w:w="5386" w:type="dxa"/>
            <w:tcBorders>
              <w:top w:val="single" w:sz="4" w:space="0" w:color="auto"/>
              <w:left w:val="single" w:sz="4" w:space="0" w:color="auto"/>
              <w:bottom w:val="single" w:sz="4" w:space="0" w:color="auto"/>
              <w:right w:val="single" w:sz="4" w:space="0" w:color="auto"/>
            </w:tcBorders>
          </w:tcPr>
          <w:p w:rsidR="00C71CCB" w:rsidRPr="00CE3DEC" w:rsidRDefault="00C71CCB" w:rsidP="00644148">
            <w:pPr>
              <w:pStyle w:val="dash041e005f0431005f044b005f0447005f043d005f044b005f0439"/>
              <w:rPr>
                <w:rStyle w:val="dash041e005f0431005f044b005f0447005f043d005f044b005f0439005f005fchar1char1"/>
                <w:color w:val="002060"/>
              </w:rPr>
            </w:pPr>
            <w:r w:rsidRPr="00CE3DEC">
              <w:rPr>
                <w:rStyle w:val="dash041e005f0431005f044b005f0447005f043d005f044b005f0439005f005fchar1char1"/>
                <w:color w:val="002060"/>
              </w:rPr>
              <w:t>1. Размещение на сайте ОУ информационных материалов о введении ФГОС ООО.</w:t>
            </w:r>
          </w:p>
        </w:tc>
        <w:tc>
          <w:tcPr>
            <w:tcW w:w="2091" w:type="dxa"/>
            <w:tcBorders>
              <w:top w:val="single" w:sz="4" w:space="0" w:color="auto"/>
              <w:left w:val="single" w:sz="4" w:space="0" w:color="auto"/>
              <w:bottom w:val="single" w:sz="4" w:space="0" w:color="auto"/>
              <w:right w:val="single" w:sz="4" w:space="0" w:color="auto"/>
            </w:tcBorders>
          </w:tcPr>
          <w:p w:rsidR="00C71CCB" w:rsidRPr="00CE3DEC" w:rsidRDefault="00C71CCB" w:rsidP="00644148">
            <w:pPr>
              <w:pStyle w:val="aff0"/>
              <w:spacing w:line="240" w:lineRule="auto"/>
              <w:ind w:firstLine="0"/>
              <w:jc w:val="center"/>
              <w:rPr>
                <w:rStyle w:val="dash041e005f0431005f044b005f0447005f043d005f044b005f0439005f005fchar1char1"/>
                <w:color w:val="002060"/>
              </w:rPr>
            </w:pPr>
            <w:r w:rsidRPr="00CE3DEC">
              <w:rPr>
                <w:rStyle w:val="dash041e005f0431005f044b005f0447005f043d005f044b005f0439005f005fchar1char1"/>
                <w:color w:val="002060"/>
              </w:rPr>
              <w:t>ежемесячно.</w:t>
            </w:r>
          </w:p>
        </w:tc>
      </w:tr>
      <w:tr w:rsidR="00C71CCB" w:rsidRPr="00CE3DEC" w:rsidTr="00644148">
        <w:tc>
          <w:tcPr>
            <w:tcW w:w="2836" w:type="dxa"/>
            <w:vMerge/>
            <w:tcBorders>
              <w:left w:val="single" w:sz="4" w:space="0" w:color="auto"/>
              <w:right w:val="single" w:sz="4" w:space="0" w:color="auto"/>
            </w:tcBorders>
          </w:tcPr>
          <w:p w:rsidR="00C71CCB" w:rsidRPr="00CE3DEC" w:rsidRDefault="00C71CCB" w:rsidP="00644148">
            <w:pPr>
              <w:pStyle w:val="dash041e005f0431005f044b005f0447005f043d005f044b005f0439"/>
              <w:rPr>
                <w:color w:val="002060"/>
              </w:rPr>
            </w:pPr>
          </w:p>
        </w:tc>
        <w:tc>
          <w:tcPr>
            <w:tcW w:w="5386" w:type="dxa"/>
            <w:tcBorders>
              <w:top w:val="single" w:sz="4" w:space="0" w:color="auto"/>
              <w:left w:val="single" w:sz="4" w:space="0" w:color="auto"/>
              <w:bottom w:val="single" w:sz="4" w:space="0" w:color="auto"/>
              <w:right w:val="single" w:sz="4" w:space="0" w:color="auto"/>
            </w:tcBorders>
          </w:tcPr>
          <w:p w:rsidR="00C71CCB" w:rsidRPr="00CE3DEC" w:rsidRDefault="00C71CCB" w:rsidP="00644148">
            <w:pPr>
              <w:pStyle w:val="dash041e005f0431005f044b005f0447005f043d005f044b005f0439"/>
              <w:rPr>
                <w:rStyle w:val="dash041e005f0431005f044b005f0447005f043d005f044b005f0439005f005fchar1char1"/>
                <w:color w:val="002060"/>
              </w:rPr>
            </w:pPr>
            <w:r w:rsidRPr="00CE3DEC">
              <w:rPr>
                <w:color w:val="002060"/>
              </w:rPr>
              <w:t>2. Информирование родительской общественности о подготовке к введению и порядке перехода на новые стандарты.</w:t>
            </w:r>
          </w:p>
        </w:tc>
        <w:tc>
          <w:tcPr>
            <w:tcW w:w="2091" w:type="dxa"/>
            <w:tcBorders>
              <w:top w:val="single" w:sz="4" w:space="0" w:color="auto"/>
              <w:left w:val="single" w:sz="4" w:space="0" w:color="auto"/>
              <w:bottom w:val="single" w:sz="4" w:space="0" w:color="auto"/>
              <w:right w:val="single" w:sz="4" w:space="0" w:color="auto"/>
            </w:tcBorders>
          </w:tcPr>
          <w:p w:rsidR="00C71CCB" w:rsidRPr="00CE3DEC" w:rsidRDefault="00C71CCB" w:rsidP="00644148">
            <w:pPr>
              <w:pStyle w:val="aff0"/>
              <w:spacing w:line="240" w:lineRule="auto"/>
              <w:ind w:firstLine="0"/>
              <w:jc w:val="center"/>
              <w:rPr>
                <w:rStyle w:val="dash041e005f0431005f044b005f0447005f043d005f044b005f0439005f005fchar1char1"/>
                <w:color w:val="002060"/>
              </w:rPr>
            </w:pPr>
            <w:r w:rsidRPr="00CE3DEC">
              <w:rPr>
                <w:rStyle w:val="dash041e005f0431005f044b005f0447005f043d005f044b005f0439005f005fchar1char1"/>
                <w:color w:val="002060"/>
              </w:rPr>
              <w:t>август 2015г.</w:t>
            </w:r>
          </w:p>
        </w:tc>
      </w:tr>
      <w:tr w:rsidR="00C71CCB" w:rsidRPr="00CE3DEC" w:rsidTr="00644148">
        <w:tc>
          <w:tcPr>
            <w:tcW w:w="2836" w:type="dxa"/>
            <w:vMerge/>
            <w:tcBorders>
              <w:left w:val="single" w:sz="4" w:space="0" w:color="auto"/>
              <w:right w:val="single" w:sz="4" w:space="0" w:color="auto"/>
            </w:tcBorders>
          </w:tcPr>
          <w:p w:rsidR="00C71CCB" w:rsidRPr="00CE3DEC" w:rsidRDefault="00C71CCB" w:rsidP="00644148">
            <w:pPr>
              <w:pStyle w:val="dash041e005f0431005f044b005f0447005f043d005f044b005f0439"/>
              <w:rPr>
                <w:color w:val="002060"/>
              </w:rPr>
            </w:pPr>
          </w:p>
        </w:tc>
        <w:tc>
          <w:tcPr>
            <w:tcW w:w="5386" w:type="dxa"/>
            <w:tcBorders>
              <w:top w:val="single" w:sz="4" w:space="0" w:color="auto"/>
              <w:left w:val="single" w:sz="4" w:space="0" w:color="auto"/>
              <w:bottom w:val="single" w:sz="4" w:space="0" w:color="auto"/>
              <w:right w:val="single" w:sz="4" w:space="0" w:color="auto"/>
            </w:tcBorders>
          </w:tcPr>
          <w:p w:rsidR="00C71CCB" w:rsidRPr="00CE3DEC" w:rsidRDefault="00C71CCB" w:rsidP="00644148">
            <w:pPr>
              <w:pStyle w:val="dash041e005f0431005f044b005f0447005f043d005f044b005f0439"/>
              <w:rPr>
                <w:rStyle w:val="dash041e005f0431005f044b005f0447005f043d005f044b005f0439005f005fchar1char1"/>
                <w:color w:val="002060"/>
              </w:rPr>
            </w:pPr>
            <w:r w:rsidRPr="00CE3DEC">
              <w:rPr>
                <w:rStyle w:val="dash041e005f0431005f044b005f0447005f043d005f044b005f0439005f005fchar1char1"/>
                <w:color w:val="002060"/>
              </w:rPr>
              <w:t>3.</w:t>
            </w:r>
            <w:r w:rsidRPr="00CE3DEC">
              <w:rPr>
                <w:rStyle w:val="dash041e005f0431005f044b005f0447005f043d005f044b005f0439005f005fchar1char1"/>
                <w:color w:val="002060"/>
                <w:lang w:val="en-US"/>
              </w:rPr>
              <w:t> </w:t>
            </w:r>
            <w:r w:rsidRPr="00CE3DEC">
              <w:rPr>
                <w:rStyle w:val="dash041e005f0431005f044b005f0447005f043d005f044b005f0439005f005fchar1char1"/>
                <w:color w:val="002060"/>
              </w:rPr>
              <w:t>Обеспечение публичной отчётности ОУ о ходе и результатах введения ФГОС.</w:t>
            </w:r>
          </w:p>
        </w:tc>
        <w:tc>
          <w:tcPr>
            <w:tcW w:w="2091" w:type="dxa"/>
            <w:tcBorders>
              <w:top w:val="single" w:sz="4" w:space="0" w:color="auto"/>
              <w:left w:val="single" w:sz="4" w:space="0" w:color="auto"/>
              <w:bottom w:val="single" w:sz="4" w:space="0" w:color="auto"/>
              <w:right w:val="single" w:sz="4" w:space="0" w:color="auto"/>
            </w:tcBorders>
          </w:tcPr>
          <w:p w:rsidR="00C71CCB" w:rsidRPr="00CE3DEC" w:rsidRDefault="00C71CCB" w:rsidP="00644148">
            <w:pPr>
              <w:pStyle w:val="aff0"/>
              <w:spacing w:line="240" w:lineRule="auto"/>
              <w:ind w:firstLine="0"/>
              <w:jc w:val="center"/>
              <w:rPr>
                <w:rStyle w:val="dash041e005f0431005f044b005f0447005f043d005f044b005f0439005f005fchar1char1"/>
                <w:color w:val="002060"/>
              </w:rPr>
            </w:pPr>
            <w:r w:rsidRPr="00CE3DEC">
              <w:rPr>
                <w:rStyle w:val="dash041e005f0431005f044b005f0447005f043d005f044b005f0439005f005fchar1char1"/>
                <w:color w:val="002060"/>
              </w:rPr>
              <w:t>1 раз в четверть</w:t>
            </w:r>
          </w:p>
        </w:tc>
      </w:tr>
      <w:tr w:rsidR="00C71CCB" w:rsidRPr="00CE3DEC" w:rsidTr="00644148">
        <w:tc>
          <w:tcPr>
            <w:tcW w:w="2836" w:type="dxa"/>
            <w:vMerge/>
            <w:tcBorders>
              <w:left w:val="single" w:sz="4" w:space="0" w:color="auto"/>
              <w:right w:val="single" w:sz="4" w:space="0" w:color="auto"/>
            </w:tcBorders>
          </w:tcPr>
          <w:p w:rsidR="00C71CCB" w:rsidRPr="00CE3DEC" w:rsidRDefault="00C71CCB" w:rsidP="00644148">
            <w:pPr>
              <w:pStyle w:val="dash041e005f0431005f044b005f0447005f043d005f044b005f0439"/>
              <w:rPr>
                <w:color w:val="002060"/>
              </w:rPr>
            </w:pPr>
          </w:p>
        </w:tc>
        <w:tc>
          <w:tcPr>
            <w:tcW w:w="5386" w:type="dxa"/>
            <w:tcBorders>
              <w:top w:val="single" w:sz="4" w:space="0" w:color="auto"/>
              <w:left w:val="single" w:sz="4" w:space="0" w:color="auto"/>
              <w:bottom w:val="single" w:sz="4" w:space="0" w:color="auto"/>
              <w:right w:val="single" w:sz="4" w:space="0" w:color="auto"/>
            </w:tcBorders>
          </w:tcPr>
          <w:p w:rsidR="00C71CCB" w:rsidRPr="00CE3DEC" w:rsidRDefault="00C71CCB" w:rsidP="00644148">
            <w:pPr>
              <w:pStyle w:val="dash041e005f0431005f044b005f0447005f043d005f044b005f0439"/>
              <w:jc w:val="both"/>
              <w:rPr>
                <w:color w:val="002060"/>
              </w:rPr>
            </w:pPr>
            <w:r w:rsidRPr="00CE3DEC">
              <w:rPr>
                <w:color w:val="002060"/>
              </w:rPr>
              <w:t>4. Разработка рекомендаций  для педагогических работников:</w:t>
            </w:r>
          </w:p>
          <w:p w:rsidR="00C71CCB" w:rsidRPr="00CE3DEC" w:rsidRDefault="00C71CCB" w:rsidP="00C71CCB">
            <w:pPr>
              <w:pStyle w:val="aff0"/>
              <w:numPr>
                <w:ilvl w:val="0"/>
                <w:numId w:val="31"/>
              </w:numPr>
              <w:spacing w:line="240" w:lineRule="auto"/>
              <w:ind w:firstLine="0"/>
              <w:jc w:val="left"/>
              <w:rPr>
                <w:rStyle w:val="dash041e005f0431005f044b005f0447005f043d005f044b005f0439005f005fchar1char1"/>
                <w:color w:val="002060"/>
              </w:rPr>
            </w:pPr>
            <w:r w:rsidRPr="00CE3DEC">
              <w:rPr>
                <w:rStyle w:val="dash041e005f0431005f044b005f0447005f043d005f044b005f0439005f005fchar1char1"/>
                <w:color w:val="002060"/>
              </w:rPr>
              <w:t>по организации внеурочной деятельности обучающихся;</w:t>
            </w:r>
          </w:p>
          <w:p w:rsidR="00C71CCB" w:rsidRPr="00CE3DEC" w:rsidRDefault="00C71CCB" w:rsidP="00C71CCB">
            <w:pPr>
              <w:pStyle w:val="aff0"/>
              <w:numPr>
                <w:ilvl w:val="0"/>
                <w:numId w:val="31"/>
              </w:numPr>
              <w:spacing w:line="240" w:lineRule="auto"/>
              <w:ind w:firstLine="0"/>
              <w:jc w:val="left"/>
              <w:rPr>
                <w:rStyle w:val="dash041e005f0431005f044b005f0447005f043d005f044b005f0439005f005fchar1char1"/>
                <w:color w:val="002060"/>
              </w:rPr>
            </w:pPr>
            <w:r w:rsidRPr="00CE3DEC">
              <w:rPr>
                <w:rStyle w:val="dash041e005f0431005f044b005f0447005f043d005f044b005f0439005f005fchar1char1"/>
                <w:color w:val="002060"/>
              </w:rPr>
              <w:t>по организации текущей и итоговой оценки достижения планируемых результатов.</w:t>
            </w:r>
          </w:p>
        </w:tc>
        <w:tc>
          <w:tcPr>
            <w:tcW w:w="2091" w:type="dxa"/>
            <w:tcBorders>
              <w:top w:val="single" w:sz="4" w:space="0" w:color="auto"/>
              <w:left w:val="single" w:sz="4" w:space="0" w:color="auto"/>
              <w:bottom w:val="single" w:sz="4" w:space="0" w:color="auto"/>
              <w:right w:val="single" w:sz="4" w:space="0" w:color="auto"/>
            </w:tcBorders>
          </w:tcPr>
          <w:p w:rsidR="00C71CCB" w:rsidRPr="00CE3DEC" w:rsidRDefault="00C71CCB" w:rsidP="00644148">
            <w:pPr>
              <w:pStyle w:val="aff0"/>
              <w:spacing w:line="240" w:lineRule="auto"/>
              <w:ind w:firstLine="0"/>
              <w:jc w:val="center"/>
              <w:rPr>
                <w:rStyle w:val="dash041e005f0431005f044b005f0447005f043d005f044b005f0439005f005fchar1char1"/>
                <w:color w:val="002060"/>
              </w:rPr>
            </w:pPr>
            <w:r w:rsidRPr="00CE3DEC">
              <w:rPr>
                <w:rStyle w:val="dash041e005f0431005f044b005f0447005f043d005f044b005f0439005f005fchar1char1"/>
                <w:color w:val="002060"/>
              </w:rPr>
              <w:t>2014 – 2015 учебный год</w:t>
            </w:r>
          </w:p>
        </w:tc>
      </w:tr>
      <w:tr w:rsidR="00C71CCB" w:rsidRPr="00CE3DEC" w:rsidTr="00644148">
        <w:tc>
          <w:tcPr>
            <w:tcW w:w="2836" w:type="dxa"/>
            <w:vMerge w:val="restart"/>
            <w:tcBorders>
              <w:left w:val="single" w:sz="4" w:space="0" w:color="auto"/>
              <w:right w:val="single" w:sz="4" w:space="0" w:color="auto"/>
            </w:tcBorders>
          </w:tcPr>
          <w:p w:rsidR="00C71CCB" w:rsidRPr="00CE3DEC" w:rsidRDefault="00C71CCB" w:rsidP="00644148">
            <w:pPr>
              <w:pStyle w:val="dash041e005f0431005f044b005f0447005f043d005f044b005f0439"/>
              <w:rPr>
                <w:color w:val="002060"/>
              </w:rPr>
            </w:pPr>
            <w:r w:rsidRPr="00CE3DEC">
              <w:rPr>
                <w:color w:val="002060"/>
                <w:lang w:val="en-US"/>
              </w:rPr>
              <w:t>VI</w:t>
            </w:r>
            <w:r w:rsidRPr="00CE3DEC">
              <w:rPr>
                <w:color w:val="002060"/>
              </w:rPr>
              <w:t>. Материально-техническое обеспечение введения</w:t>
            </w:r>
          </w:p>
          <w:p w:rsidR="00C71CCB" w:rsidRPr="00CE3DEC" w:rsidRDefault="00C71CCB" w:rsidP="00644148">
            <w:pPr>
              <w:pStyle w:val="dash041e005f0431005f044b005f0447005f043d005f044b005f0439"/>
              <w:rPr>
                <w:color w:val="002060"/>
              </w:rPr>
            </w:pPr>
            <w:r w:rsidRPr="00CE3DEC">
              <w:rPr>
                <w:color w:val="002060"/>
              </w:rPr>
              <w:t>ФГОС</w:t>
            </w:r>
          </w:p>
        </w:tc>
        <w:tc>
          <w:tcPr>
            <w:tcW w:w="5386" w:type="dxa"/>
            <w:tcBorders>
              <w:top w:val="single" w:sz="4" w:space="0" w:color="auto"/>
              <w:left w:val="single" w:sz="4" w:space="0" w:color="auto"/>
              <w:bottom w:val="single" w:sz="4" w:space="0" w:color="auto"/>
              <w:right w:val="single" w:sz="4" w:space="0" w:color="auto"/>
            </w:tcBorders>
          </w:tcPr>
          <w:p w:rsidR="00C71CCB" w:rsidRPr="00CE3DEC" w:rsidRDefault="00C71CCB" w:rsidP="00644148">
            <w:pPr>
              <w:pStyle w:val="dash041e005f0431005f044b005f0447005f043d005f044b005f0439"/>
              <w:jc w:val="both"/>
              <w:rPr>
                <w:color w:val="002060"/>
              </w:rPr>
            </w:pPr>
            <w:r w:rsidRPr="00CE3DEC">
              <w:rPr>
                <w:rStyle w:val="dash041e005f0431005f044b005f0447005f043d005f044b005f0439005f005fchar1char1"/>
                <w:color w:val="002060"/>
              </w:rPr>
              <w:t>1. Анализ материально-технического обеспечения введения и реализации ФГОС ООО.</w:t>
            </w:r>
          </w:p>
        </w:tc>
        <w:tc>
          <w:tcPr>
            <w:tcW w:w="2091" w:type="dxa"/>
            <w:tcBorders>
              <w:top w:val="single" w:sz="4" w:space="0" w:color="auto"/>
              <w:left w:val="single" w:sz="4" w:space="0" w:color="auto"/>
              <w:bottom w:val="single" w:sz="4" w:space="0" w:color="auto"/>
              <w:right w:val="single" w:sz="4" w:space="0" w:color="auto"/>
            </w:tcBorders>
          </w:tcPr>
          <w:p w:rsidR="00C71CCB" w:rsidRPr="00CE3DEC" w:rsidRDefault="00C71CCB" w:rsidP="00644148">
            <w:pPr>
              <w:pStyle w:val="aff0"/>
              <w:spacing w:line="240" w:lineRule="auto"/>
              <w:ind w:firstLine="0"/>
              <w:jc w:val="center"/>
              <w:rPr>
                <w:rStyle w:val="dash041e005f0431005f044b005f0447005f043d005f044b005f0439005f005fchar1char1"/>
                <w:color w:val="002060"/>
              </w:rPr>
            </w:pPr>
            <w:r w:rsidRPr="00CE3DEC">
              <w:rPr>
                <w:rStyle w:val="dash041e005f0431005f044b005f0447005f043d005f044b005f0439005f005fchar1char1"/>
                <w:color w:val="002060"/>
              </w:rPr>
              <w:t>апрель-май 2015г.</w:t>
            </w:r>
          </w:p>
        </w:tc>
      </w:tr>
      <w:tr w:rsidR="00C71CCB" w:rsidRPr="00CE3DEC" w:rsidTr="00644148">
        <w:tc>
          <w:tcPr>
            <w:tcW w:w="2836" w:type="dxa"/>
            <w:vMerge/>
            <w:tcBorders>
              <w:left w:val="single" w:sz="4" w:space="0" w:color="auto"/>
              <w:right w:val="single" w:sz="4" w:space="0" w:color="auto"/>
            </w:tcBorders>
          </w:tcPr>
          <w:p w:rsidR="00C71CCB" w:rsidRPr="00CE3DEC" w:rsidRDefault="00C71CCB" w:rsidP="00644148">
            <w:pPr>
              <w:pStyle w:val="dash041e005f0431005f044b005f0447005f043d005f044b005f0439"/>
              <w:rPr>
                <w:color w:val="002060"/>
              </w:rPr>
            </w:pPr>
          </w:p>
        </w:tc>
        <w:tc>
          <w:tcPr>
            <w:tcW w:w="5386" w:type="dxa"/>
            <w:tcBorders>
              <w:top w:val="single" w:sz="4" w:space="0" w:color="auto"/>
              <w:left w:val="single" w:sz="4" w:space="0" w:color="auto"/>
              <w:bottom w:val="single" w:sz="4" w:space="0" w:color="auto"/>
              <w:right w:val="single" w:sz="4" w:space="0" w:color="auto"/>
            </w:tcBorders>
          </w:tcPr>
          <w:p w:rsidR="00C71CCB" w:rsidRPr="00CE3DEC" w:rsidRDefault="00C71CCB" w:rsidP="00644148">
            <w:pPr>
              <w:pStyle w:val="dash041e005f0431005f044b005f0447005f043d005f044b005f0439"/>
              <w:jc w:val="both"/>
              <w:rPr>
                <w:color w:val="002060"/>
              </w:rPr>
            </w:pPr>
            <w:r w:rsidRPr="00CE3DEC">
              <w:rPr>
                <w:rStyle w:val="dash041e005f0431005f044b005f0447005f043d005f044b005f0439005f005fchar1char1"/>
                <w:color w:val="002060"/>
              </w:rPr>
              <w:t>2. Обеспечение соответствия материально-технической базы ОУ требованиям ФГОС.</w:t>
            </w:r>
          </w:p>
        </w:tc>
        <w:tc>
          <w:tcPr>
            <w:tcW w:w="2091" w:type="dxa"/>
            <w:tcBorders>
              <w:top w:val="single" w:sz="4" w:space="0" w:color="auto"/>
              <w:left w:val="single" w:sz="4" w:space="0" w:color="auto"/>
              <w:bottom w:val="single" w:sz="4" w:space="0" w:color="auto"/>
              <w:right w:val="single" w:sz="4" w:space="0" w:color="auto"/>
            </w:tcBorders>
          </w:tcPr>
          <w:p w:rsidR="00C71CCB" w:rsidRPr="00CE3DEC" w:rsidRDefault="00C71CCB" w:rsidP="00644148">
            <w:pPr>
              <w:pStyle w:val="aff0"/>
              <w:spacing w:line="240" w:lineRule="auto"/>
              <w:ind w:firstLine="0"/>
              <w:jc w:val="center"/>
              <w:rPr>
                <w:rStyle w:val="dash041e005f0431005f044b005f0447005f043d005f044b005f0439005f005fchar1char1"/>
                <w:color w:val="002060"/>
              </w:rPr>
            </w:pPr>
            <w:r w:rsidRPr="00CE3DEC">
              <w:rPr>
                <w:rStyle w:val="dash041e005f0431005f044b005f0447005f043d005f044b005f0439005f005fchar1char1"/>
                <w:color w:val="002060"/>
              </w:rPr>
              <w:t>2014-2017 г.г.</w:t>
            </w:r>
          </w:p>
        </w:tc>
      </w:tr>
      <w:tr w:rsidR="00C71CCB" w:rsidRPr="00CE3DEC" w:rsidTr="00644148">
        <w:tc>
          <w:tcPr>
            <w:tcW w:w="2836" w:type="dxa"/>
            <w:vMerge/>
            <w:tcBorders>
              <w:left w:val="single" w:sz="4" w:space="0" w:color="auto"/>
              <w:right w:val="single" w:sz="4" w:space="0" w:color="auto"/>
            </w:tcBorders>
          </w:tcPr>
          <w:p w:rsidR="00C71CCB" w:rsidRPr="00CE3DEC" w:rsidRDefault="00C71CCB" w:rsidP="00644148">
            <w:pPr>
              <w:pStyle w:val="dash041e005f0431005f044b005f0447005f043d005f044b005f0439"/>
              <w:rPr>
                <w:color w:val="002060"/>
              </w:rPr>
            </w:pPr>
          </w:p>
        </w:tc>
        <w:tc>
          <w:tcPr>
            <w:tcW w:w="5386" w:type="dxa"/>
            <w:tcBorders>
              <w:top w:val="single" w:sz="4" w:space="0" w:color="auto"/>
              <w:left w:val="single" w:sz="4" w:space="0" w:color="auto"/>
              <w:bottom w:val="single" w:sz="4" w:space="0" w:color="auto"/>
              <w:right w:val="single" w:sz="4" w:space="0" w:color="auto"/>
            </w:tcBorders>
          </w:tcPr>
          <w:p w:rsidR="00C71CCB" w:rsidRPr="00CE3DEC" w:rsidRDefault="00C71CCB" w:rsidP="00644148">
            <w:pPr>
              <w:pStyle w:val="dash041e005f0431005f044b005f0447005f043d005f044b005f0439"/>
              <w:jc w:val="both"/>
              <w:rPr>
                <w:color w:val="002060"/>
              </w:rPr>
            </w:pPr>
            <w:r w:rsidRPr="00CE3DEC">
              <w:rPr>
                <w:rStyle w:val="dash041e005f0431005f044b005f0447005f043d005f044b005f0439005f005fchar1char1"/>
                <w:color w:val="002060"/>
              </w:rPr>
              <w:t>3. Обеспечение соответствия санитарно-гигиенических условий требованиям ФГОС.</w:t>
            </w:r>
          </w:p>
        </w:tc>
        <w:tc>
          <w:tcPr>
            <w:tcW w:w="2091" w:type="dxa"/>
            <w:tcBorders>
              <w:top w:val="single" w:sz="4" w:space="0" w:color="auto"/>
              <w:left w:val="single" w:sz="4" w:space="0" w:color="auto"/>
              <w:bottom w:val="single" w:sz="4" w:space="0" w:color="auto"/>
              <w:right w:val="single" w:sz="4" w:space="0" w:color="auto"/>
            </w:tcBorders>
          </w:tcPr>
          <w:p w:rsidR="00C71CCB" w:rsidRPr="00CE3DEC" w:rsidRDefault="00C71CCB" w:rsidP="00644148">
            <w:pPr>
              <w:pStyle w:val="aff0"/>
              <w:spacing w:line="240" w:lineRule="auto"/>
              <w:ind w:firstLine="0"/>
              <w:jc w:val="center"/>
              <w:rPr>
                <w:rStyle w:val="dash041e005f0431005f044b005f0447005f043d005f044b005f0439005f005fchar1char1"/>
                <w:color w:val="002060"/>
              </w:rPr>
            </w:pPr>
            <w:r w:rsidRPr="00CE3DEC">
              <w:rPr>
                <w:rStyle w:val="dash041e005f0431005f044b005f0447005f043d005f044b005f0439005f005fchar1char1"/>
                <w:color w:val="002060"/>
              </w:rPr>
              <w:t>Июнь – август 2015</w:t>
            </w:r>
          </w:p>
        </w:tc>
      </w:tr>
      <w:tr w:rsidR="00C71CCB" w:rsidRPr="00CE3DEC" w:rsidTr="00644148">
        <w:tc>
          <w:tcPr>
            <w:tcW w:w="2836" w:type="dxa"/>
            <w:vMerge/>
            <w:tcBorders>
              <w:left w:val="single" w:sz="4" w:space="0" w:color="auto"/>
              <w:right w:val="single" w:sz="4" w:space="0" w:color="auto"/>
            </w:tcBorders>
          </w:tcPr>
          <w:p w:rsidR="00C71CCB" w:rsidRPr="00CE3DEC" w:rsidRDefault="00C71CCB" w:rsidP="00644148">
            <w:pPr>
              <w:pStyle w:val="dash041e005f0431005f044b005f0447005f043d005f044b005f0439"/>
              <w:rPr>
                <w:color w:val="002060"/>
              </w:rPr>
            </w:pPr>
          </w:p>
        </w:tc>
        <w:tc>
          <w:tcPr>
            <w:tcW w:w="5386" w:type="dxa"/>
            <w:tcBorders>
              <w:top w:val="single" w:sz="4" w:space="0" w:color="auto"/>
              <w:left w:val="single" w:sz="4" w:space="0" w:color="auto"/>
              <w:bottom w:val="single" w:sz="4" w:space="0" w:color="auto"/>
              <w:right w:val="single" w:sz="4" w:space="0" w:color="auto"/>
            </w:tcBorders>
          </w:tcPr>
          <w:p w:rsidR="00C71CCB" w:rsidRPr="00CE3DEC" w:rsidRDefault="00C71CCB" w:rsidP="00644148">
            <w:pPr>
              <w:pStyle w:val="dash041e005f0431005f044b005f0447005f043d005f044b005f0439"/>
              <w:jc w:val="both"/>
              <w:rPr>
                <w:color w:val="002060"/>
              </w:rPr>
            </w:pPr>
            <w:r w:rsidRPr="00CE3DEC">
              <w:rPr>
                <w:rStyle w:val="dash041e005f0431005f044b005f0447005f043d005f044b005f0439005f005fchar1char1"/>
                <w:color w:val="002060"/>
              </w:rPr>
              <w:t xml:space="preserve">4. Обеспечение соответствия условий реализации ООП </w:t>
            </w:r>
            <w:r w:rsidRPr="00CE3DEC">
              <w:rPr>
                <w:color w:val="002060"/>
              </w:rPr>
              <w:t>противопожарным нормам, нормам охраны труда работников образовательного учреждения.</w:t>
            </w:r>
          </w:p>
        </w:tc>
        <w:tc>
          <w:tcPr>
            <w:tcW w:w="2091" w:type="dxa"/>
            <w:tcBorders>
              <w:top w:val="single" w:sz="4" w:space="0" w:color="auto"/>
              <w:left w:val="single" w:sz="4" w:space="0" w:color="auto"/>
              <w:bottom w:val="single" w:sz="4" w:space="0" w:color="auto"/>
              <w:right w:val="single" w:sz="4" w:space="0" w:color="auto"/>
            </w:tcBorders>
          </w:tcPr>
          <w:p w:rsidR="00C71CCB" w:rsidRPr="00CE3DEC" w:rsidRDefault="00C71CCB" w:rsidP="00644148">
            <w:pPr>
              <w:pStyle w:val="aff0"/>
              <w:spacing w:line="240" w:lineRule="auto"/>
              <w:ind w:firstLine="0"/>
              <w:jc w:val="center"/>
              <w:rPr>
                <w:rStyle w:val="dash041e005f0431005f044b005f0447005f043d005f044b005f0439005f005fchar1char1"/>
                <w:color w:val="002060"/>
              </w:rPr>
            </w:pPr>
            <w:r w:rsidRPr="00CE3DEC">
              <w:rPr>
                <w:rStyle w:val="dash041e005f0431005f044b005f0447005f043d005f044b005f0439005f005fchar1char1"/>
                <w:color w:val="002060"/>
              </w:rPr>
              <w:t>постоянно</w:t>
            </w:r>
          </w:p>
        </w:tc>
      </w:tr>
      <w:tr w:rsidR="00C71CCB" w:rsidRPr="00CE3DEC" w:rsidTr="00644148">
        <w:tc>
          <w:tcPr>
            <w:tcW w:w="2836" w:type="dxa"/>
            <w:vMerge/>
            <w:tcBorders>
              <w:left w:val="single" w:sz="4" w:space="0" w:color="auto"/>
              <w:right w:val="single" w:sz="4" w:space="0" w:color="auto"/>
            </w:tcBorders>
          </w:tcPr>
          <w:p w:rsidR="00C71CCB" w:rsidRPr="00CE3DEC" w:rsidRDefault="00C71CCB" w:rsidP="00644148">
            <w:pPr>
              <w:pStyle w:val="dash041e005f0431005f044b005f0447005f043d005f044b005f0439"/>
              <w:rPr>
                <w:color w:val="002060"/>
              </w:rPr>
            </w:pPr>
          </w:p>
        </w:tc>
        <w:tc>
          <w:tcPr>
            <w:tcW w:w="5386" w:type="dxa"/>
            <w:tcBorders>
              <w:top w:val="single" w:sz="4" w:space="0" w:color="auto"/>
              <w:left w:val="single" w:sz="4" w:space="0" w:color="auto"/>
              <w:bottom w:val="single" w:sz="4" w:space="0" w:color="auto"/>
              <w:right w:val="single" w:sz="4" w:space="0" w:color="auto"/>
            </w:tcBorders>
          </w:tcPr>
          <w:p w:rsidR="00C71CCB" w:rsidRPr="00CE3DEC" w:rsidRDefault="00C71CCB" w:rsidP="00644148">
            <w:pPr>
              <w:pStyle w:val="dash041e005f0431005f044b005f0447005f043d005f044b005f0439"/>
              <w:jc w:val="both"/>
              <w:rPr>
                <w:color w:val="002060"/>
              </w:rPr>
            </w:pPr>
            <w:r w:rsidRPr="00CE3DEC">
              <w:rPr>
                <w:rStyle w:val="dash041e005f0431005f044b005f0447005f043d005f044b005f0439005f005fchar1char1"/>
                <w:color w:val="002060"/>
              </w:rPr>
              <w:t>5. Обеспечение соответствия информационно-образовательной среды требованиям ФГОС.</w:t>
            </w:r>
          </w:p>
        </w:tc>
        <w:tc>
          <w:tcPr>
            <w:tcW w:w="2091" w:type="dxa"/>
            <w:tcBorders>
              <w:top w:val="single" w:sz="4" w:space="0" w:color="auto"/>
              <w:left w:val="single" w:sz="4" w:space="0" w:color="auto"/>
              <w:bottom w:val="single" w:sz="4" w:space="0" w:color="auto"/>
              <w:right w:val="single" w:sz="4" w:space="0" w:color="auto"/>
            </w:tcBorders>
          </w:tcPr>
          <w:p w:rsidR="00C71CCB" w:rsidRPr="00CE3DEC" w:rsidRDefault="00C71CCB" w:rsidP="00644148">
            <w:pPr>
              <w:pStyle w:val="aff0"/>
              <w:spacing w:line="240" w:lineRule="auto"/>
              <w:ind w:firstLine="0"/>
              <w:jc w:val="center"/>
              <w:rPr>
                <w:rStyle w:val="dash041e005f0431005f044b005f0447005f043d005f044b005f0439005f005fchar1char1"/>
                <w:color w:val="002060"/>
              </w:rPr>
            </w:pPr>
            <w:r w:rsidRPr="00CE3DEC">
              <w:rPr>
                <w:rStyle w:val="dash041e005f0431005f044b005f0447005f043d005f044b005f0439005f005fchar1char1"/>
                <w:color w:val="002060"/>
              </w:rPr>
              <w:t>постоянно</w:t>
            </w:r>
          </w:p>
        </w:tc>
      </w:tr>
      <w:tr w:rsidR="00C71CCB" w:rsidRPr="00CE3DEC" w:rsidTr="00644148">
        <w:tc>
          <w:tcPr>
            <w:tcW w:w="2836" w:type="dxa"/>
            <w:vMerge/>
            <w:tcBorders>
              <w:left w:val="single" w:sz="4" w:space="0" w:color="auto"/>
              <w:right w:val="single" w:sz="4" w:space="0" w:color="auto"/>
            </w:tcBorders>
          </w:tcPr>
          <w:p w:rsidR="00C71CCB" w:rsidRPr="00CE3DEC" w:rsidRDefault="00C71CCB" w:rsidP="00644148">
            <w:pPr>
              <w:pStyle w:val="dash041e005f0431005f044b005f0447005f043d005f044b005f0439"/>
              <w:rPr>
                <w:color w:val="002060"/>
              </w:rPr>
            </w:pPr>
          </w:p>
        </w:tc>
        <w:tc>
          <w:tcPr>
            <w:tcW w:w="5386" w:type="dxa"/>
            <w:tcBorders>
              <w:top w:val="single" w:sz="4" w:space="0" w:color="auto"/>
              <w:left w:val="single" w:sz="4" w:space="0" w:color="auto"/>
              <w:bottom w:val="single" w:sz="4" w:space="0" w:color="auto"/>
              <w:right w:val="single" w:sz="4" w:space="0" w:color="auto"/>
            </w:tcBorders>
          </w:tcPr>
          <w:p w:rsidR="00C71CCB" w:rsidRPr="00CE3DEC" w:rsidRDefault="00C71CCB" w:rsidP="00644148">
            <w:pPr>
              <w:pStyle w:val="dash041e005f0431005f044b005f0447005f043d005f044b005f0439"/>
              <w:jc w:val="both"/>
              <w:rPr>
                <w:color w:val="002060"/>
              </w:rPr>
            </w:pPr>
            <w:r w:rsidRPr="00CE3DEC">
              <w:rPr>
                <w:rStyle w:val="dash041e005f0431005f044b005f0447005f043d005f044b005f0439005f005fchar1char1"/>
                <w:color w:val="002060"/>
              </w:rPr>
              <w:t>6. Обеспечение укомплектованности библиотечно-информационного центра печатными и электронными образовательными ресурсами.</w:t>
            </w:r>
          </w:p>
        </w:tc>
        <w:tc>
          <w:tcPr>
            <w:tcW w:w="2091" w:type="dxa"/>
            <w:tcBorders>
              <w:top w:val="single" w:sz="4" w:space="0" w:color="auto"/>
              <w:left w:val="single" w:sz="4" w:space="0" w:color="auto"/>
              <w:bottom w:val="single" w:sz="4" w:space="0" w:color="auto"/>
              <w:right w:val="single" w:sz="4" w:space="0" w:color="auto"/>
            </w:tcBorders>
          </w:tcPr>
          <w:p w:rsidR="00C71CCB" w:rsidRPr="00CE3DEC" w:rsidRDefault="00C71CCB" w:rsidP="00644148">
            <w:pPr>
              <w:pStyle w:val="aff0"/>
              <w:spacing w:line="240" w:lineRule="auto"/>
              <w:ind w:firstLine="0"/>
              <w:jc w:val="center"/>
              <w:rPr>
                <w:rStyle w:val="dash041e005f0431005f044b005f0447005f043d005f044b005f0439005f005fchar1char1"/>
                <w:color w:val="002060"/>
              </w:rPr>
            </w:pPr>
            <w:r w:rsidRPr="00CE3DEC">
              <w:rPr>
                <w:rStyle w:val="dash041e005f0431005f044b005f0447005f043d005f044b005f0439005f005fchar1char1"/>
                <w:color w:val="002060"/>
              </w:rPr>
              <w:t>постоянно</w:t>
            </w:r>
          </w:p>
        </w:tc>
      </w:tr>
      <w:tr w:rsidR="00C71CCB" w:rsidRPr="00CE3DEC" w:rsidTr="00644148">
        <w:tc>
          <w:tcPr>
            <w:tcW w:w="2836" w:type="dxa"/>
            <w:vMerge/>
            <w:tcBorders>
              <w:left w:val="single" w:sz="4" w:space="0" w:color="auto"/>
              <w:right w:val="single" w:sz="4" w:space="0" w:color="auto"/>
            </w:tcBorders>
          </w:tcPr>
          <w:p w:rsidR="00C71CCB" w:rsidRPr="00CE3DEC" w:rsidRDefault="00C71CCB" w:rsidP="00644148">
            <w:pPr>
              <w:pStyle w:val="dash041e005f0431005f044b005f0447005f043d005f044b005f0439"/>
              <w:rPr>
                <w:color w:val="002060"/>
              </w:rPr>
            </w:pPr>
          </w:p>
        </w:tc>
        <w:tc>
          <w:tcPr>
            <w:tcW w:w="5386" w:type="dxa"/>
            <w:tcBorders>
              <w:top w:val="single" w:sz="4" w:space="0" w:color="auto"/>
              <w:left w:val="single" w:sz="4" w:space="0" w:color="auto"/>
              <w:bottom w:val="single" w:sz="4" w:space="0" w:color="auto"/>
              <w:right w:val="single" w:sz="4" w:space="0" w:color="auto"/>
            </w:tcBorders>
          </w:tcPr>
          <w:p w:rsidR="00C71CCB" w:rsidRPr="00CE3DEC" w:rsidRDefault="00C71CCB" w:rsidP="00644148">
            <w:pPr>
              <w:pStyle w:val="dash041e005f0431005f044b005f0447005f043d005f044b005f0439"/>
              <w:jc w:val="both"/>
              <w:rPr>
                <w:color w:val="002060"/>
              </w:rPr>
            </w:pPr>
            <w:r w:rsidRPr="00CE3DEC">
              <w:rPr>
                <w:color w:val="002060"/>
              </w:rPr>
              <w:t>7.</w:t>
            </w:r>
            <w:r w:rsidRPr="00CE3DEC">
              <w:rPr>
                <w:color w:val="002060"/>
                <w:lang w:val="en-US"/>
              </w:rPr>
              <w:t> </w:t>
            </w:r>
            <w:r w:rsidRPr="00CE3DEC">
              <w:rPr>
                <w:color w:val="002060"/>
              </w:rPr>
              <w:t>Наличие доступа ОУ к электронным образовательным ресурсам (ЭОР), размещённым в федеральных и региональных базах данных</w:t>
            </w:r>
          </w:p>
        </w:tc>
        <w:tc>
          <w:tcPr>
            <w:tcW w:w="2091" w:type="dxa"/>
            <w:tcBorders>
              <w:top w:val="single" w:sz="4" w:space="0" w:color="auto"/>
              <w:left w:val="single" w:sz="4" w:space="0" w:color="auto"/>
              <w:bottom w:val="single" w:sz="4" w:space="0" w:color="auto"/>
              <w:right w:val="single" w:sz="4" w:space="0" w:color="auto"/>
            </w:tcBorders>
          </w:tcPr>
          <w:p w:rsidR="00C71CCB" w:rsidRPr="00CE3DEC" w:rsidRDefault="00C71CCB" w:rsidP="00644148">
            <w:pPr>
              <w:pStyle w:val="aff0"/>
              <w:spacing w:line="240" w:lineRule="auto"/>
              <w:ind w:firstLine="0"/>
              <w:jc w:val="center"/>
              <w:rPr>
                <w:rStyle w:val="dash041e005f0431005f044b005f0447005f043d005f044b005f0439005f005fchar1char1"/>
                <w:color w:val="002060"/>
              </w:rPr>
            </w:pPr>
            <w:r w:rsidRPr="00CE3DEC">
              <w:rPr>
                <w:rStyle w:val="dash041e005f0431005f044b005f0447005f043d005f044b005f0439005f005fchar1char1"/>
                <w:color w:val="002060"/>
              </w:rPr>
              <w:t>постоянно</w:t>
            </w:r>
          </w:p>
        </w:tc>
      </w:tr>
      <w:tr w:rsidR="00C71CCB" w:rsidRPr="00CE3DEC" w:rsidTr="00644148">
        <w:tc>
          <w:tcPr>
            <w:tcW w:w="2836" w:type="dxa"/>
            <w:tcBorders>
              <w:left w:val="single" w:sz="4" w:space="0" w:color="auto"/>
              <w:right w:val="single" w:sz="4" w:space="0" w:color="auto"/>
            </w:tcBorders>
          </w:tcPr>
          <w:p w:rsidR="00C71CCB" w:rsidRPr="00CE3DEC" w:rsidRDefault="00C71CCB" w:rsidP="00644148">
            <w:pPr>
              <w:pStyle w:val="dash041e005f0431005f044b005f0447005f043d005f044b005f0439"/>
              <w:rPr>
                <w:b/>
                <w:color w:val="002060"/>
              </w:rPr>
            </w:pPr>
          </w:p>
        </w:tc>
        <w:tc>
          <w:tcPr>
            <w:tcW w:w="5386" w:type="dxa"/>
            <w:tcBorders>
              <w:top w:val="single" w:sz="4" w:space="0" w:color="auto"/>
              <w:left w:val="single" w:sz="4" w:space="0" w:color="auto"/>
              <w:bottom w:val="single" w:sz="4" w:space="0" w:color="auto"/>
              <w:right w:val="single" w:sz="4" w:space="0" w:color="auto"/>
            </w:tcBorders>
          </w:tcPr>
          <w:p w:rsidR="00C71CCB" w:rsidRPr="00CE3DEC" w:rsidRDefault="00C71CCB" w:rsidP="00644148">
            <w:pPr>
              <w:pStyle w:val="dash041e005f0431005f044b005f0447005f043d005f044b005f0439"/>
              <w:jc w:val="both"/>
              <w:rPr>
                <w:color w:val="002060"/>
              </w:rPr>
            </w:pPr>
            <w:r w:rsidRPr="00CE3DEC">
              <w:rPr>
                <w:color w:val="002060"/>
              </w:rPr>
              <w:t>8.</w:t>
            </w:r>
            <w:r w:rsidRPr="00CE3DEC">
              <w:rPr>
                <w:color w:val="002060"/>
                <w:lang w:val="en-US"/>
              </w:rPr>
              <w:t> </w:t>
            </w:r>
            <w:r w:rsidRPr="00CE3DEC">
              <w:rPr>
                <w:color w:val="002060"/>
              </w:rPr>
              <w:t>Обеспечение контролируемого доступа участников образовательного процесса к информационным образовательным ресурсам в сети Интернет</w:t>
            </w:r>
          </w:p>
        </w:tc>
        <w:tc>
          <w:tcPr>
            <w:tcW w:w="2091" w:type="dxa"/>
            <w:tcBorders>
              <w:top w:val="single" w:sz="4" w:space="0" w:color="auto"/>
              <w:left w:val="single" w:sz="4" w:space="0" w:color="auto"/>
              <w:bottom w:val="single" w:sz="4" w:space="0" w:color="auto"/>
              <w:right w:val="single" w:sz="4" w:space="0" w:color="auto"/>
            </w:tcBorders>
          </w:tcPr>
          <w:p w:rsidR="00C71CCB" w:rsidRPr="00CE3DEC" w:rsidRDefault="00C71CCB" w:rsidP="00644148">
            <w:pPr>
              <w:pStyle w:val="aff0"/>
              <w:spacing w:line="240" w:lineRule="auto"/>
              <w:ind w:firstLine="0"/>
              <w:jc w:val="center"/>
              <w:rPr>
                <w:rStyle w:val="dash041e005f0431005f044b005f0447005f043d005f044b005f0439005f005fchar1char1"/>
                <w:color w:val="002060"/>
              </w:rPr>
            </w:pPr>
            <w:r w:rsidRPr="00CE3DEC">
              <w:rPr>
                <w:rStyle w:val="dash041e005f0431005f044b005f0447005f043d005f044b005f0439005f005fchar1char1"/>
                <w:color w:val="002060"/>
              </w:rPr>
              <w:t>постоянно</w:t>
            </w:r>
          </w:p>
        </w:tc>
      </w:tr>
    </w:tbl>
    <w:p w:rsidR="00C71CCB" w:rsidRPr="00CE3DEC" w:rsidRDefault="00C71CCB" w:rsidP="00C71CCB">
      <w:pPr>
        <w:rPr>
          <w:color w:val="002060"/>
        </w:rPr>
      </w:pPr>
    </w:p>
    <w:p w:rsidR="007721D5" w:rsidRPr="00CE3DEC" w:rsidRDefault="007721D5" w:rsidP="007721D5">
      <w:pPr>
        <w:tabs>
          <w:tab w:val="left" w:pos="0"/>
          <w:tab w:val="left" w:pos="426"/>
        </w:tabs>
        <w:autoSpaceDE w:val="0"/>
        <w:autoSpaceDN w:val="0"/>
        <w:adjustRightInd w:val="0"/>
        <w:rPr>
          <w:color w:val="002060"/>
        </w:rPr>
      </w:pPr>
    </w:p>
    <w:p w:rsidR="00344A06" w:rsidRPr="00CE3DEC" w:rsidRDefault="00344A06" w:rsidP="007721D5">
      <w:pPr>
        <w:tabs>
          <w:tab w:val="left" w:pos="0"/>
          <w:tab w:val="left" w:pos="426"/>
        </w:tabs>
        <w:autoSpaceDE w:val="0"/>
        <w:autoSpaceDN w:val="0"/>
        <w:adjustRightInd w:val="0"/>
        <w:rPr>
          <w:color w:val="002060"/>
        </w:rPr>
      </w:pPr>
    </w:p>
    <w:p w:rsidR="00344A06" w:rsidRPr="00CE3DEC" w:rsidRDefault="00344A06" w:rsidP="007721D5">
      <w:pPr>
        <w:tabs>
          <w:tab w:val="left" w:pos="0"/>
          <w:tab w:val="left" w:pos="426"/>
        </w:tabs>
        <w:autoSpaceDE w:val="0"/>
        <w:autoSpaceDN w:val="0"/>
        <w:adjustRightInd w:val="0"/>
        <w:rPr>
          <w:color w:val="002060"/>
        </w:rPr>
      </w:pPr>
    </w:p>
    <w:p w:rsidR="00FD49F5" w:rsidRPr="00CE3DEC" w:rsidRDefault="00FD49F5" w:rsidP="0071047E">
      <w:pPr>
        <w:pStyle w:val="2010"/>
        <w:shd w:val="clear" w:color="auto" w:fill="auto"/>
        <w:tabs>
          <w:tab w:val="left" w:pos="0"/>
          <w:tab w:val="left" w:pos="426"/>
        </w:tabs>
        <w:spacing w:after="0" w:line="240" w:lineRule="auto"/>
        <w:rPr>
          <w:rStyle w:val="202"/>
          <w:rFonts w:ascii="Times New Roman" w:hAnsi="Times New Roman" w:cs="Times New Roman"/>
          <w:b/>
          <w:color w:val="002060"/>
          <w:sz w:val="24"/>
          <w:szCs w:val="24"/>
        </w:rPr>
      </w:pPr>
    </w:p>
    <w:p w:rsidR="00FD49F5" w:rsidRPr="00CE3DEC" w:rsidRDefault="00FD49F5" w:rsidP="0071047E">
      <w:pPr>
        <w:pStyle w:val="2010"/>
        <w:shd w:val="clear" w:color="auto" w:fill="auto"/>
        <w:tabs>
          <w:tab w:val="left" w:pos="0"/>
          <w:tab w:val="left" w:pos="426"/>
        </w:tabs>
        <w:spacing w:after="0" w:line="240" w:lineRule="auto"/>
        <w:rPr>
          <w:rStyle w:val="202"/>
          <w:rFonts w:ascii="Times New Roman" w:hAnsi="Times New Roman" w:cs="Times New Roman"/>
          <w:b/>
          <w:color w:val="002060"/>
          <w:sz w:val="24"/>
          <w:szCs w:val="24"/>
        </w:rPr>
      </w:pPr>
    </w:p>
    <w:p w:rsidR="00FD49F5" w:rsidRPr="00CE3DEC" w:rsidRDefault="00FD49F5" w:rsidP="0071047E">
      <w:pPr>
        <w:pStyle w:val="2010"/>
        <w:shd w:val="clear" w:color="auto" w:fill="auto"/>
        <w:tabs>
          <w:tab w:val="left" w:pos="0"/>
          <w:tab w:val="left" w:pos="426"/>
        </w:tabs>
        <w:spacing w:after="0" w:line="240" w:lineRule="auto"/>
        <w:rPr>
          <w:rStyle w:val="202"/>
          <w:rFonts w:ascii="Times New Roman" w:hAnsi="Times New Roman" w:cs="Times New Roman"/>
          <w:b/>
          <w:color w:val="002060"/>
          <w:sz w:val="24"/>
          <w:szCs w:val="24"/>
        </w:rPr>
      </w:pPr>
    </w:p>
    <w:p w:rsidR="00344A06" w:rsidRPr="00CE3DEC" w:rsidRDefault="00344A06" w:rsidP="0071047E">
      <w:pPr>
        <w:pStyle w:val="2010"/>
        <w:shd w:val="clear" w:color="auto" w:fill="auto"/>
        <w:tabs>
          <w:tab w:val="left" w:pos="0"/>
          <w:tab w:val="left" w:pos="426"/>
        </w:tabs>
        <w:spacing w:after="0" w:line="240" w:lineRule="auto"/>
        <w:rPr>
          <w:rStyle w:val="202"/>
          <w:rFonts w:ascii="Times New Roman" w:hAnsi="Times New Roman" w:cs="Times New Roman"/>
          <w:b/>
          <w:color w:val="002060"/>
          <w:sz w:val="24"/>
          <w:szCs w:val="24"/>
        </w:rPr>
      </w:pPr>
    </w:p>
    <w:p w:rsidR="00FD49F5" w:rsidRPr="00CE3DEC" w:rsidRDefault="00FD49F5" w:rsidP="0071047E">
      <w:pPr>
        <w:pStyle w:val="2010"/>
        <w:shd w:val="clear" w:color="auto" w:fill="auto"/>
        <w:tabs>
          <w:tab w:val="left" w:pos="0"/>
          <w:tab w:val="left" w:pos="426"/>
        </w:tabs>
        <w:spacing w:after="0" w:line="240" w:lineRule="auto"/>
        <w:rPr>
          <w:rStyle w:val="202"/>
          <w:rFonts w:ascii="Times New Roman" w:hAnsi="Times New Roman" w:cs="Times New Roman"/>
          <w:b/>
          <w:color w:val="002060"/>
          <w:sz w:val="24"/>
          <w:szCs w:val="24"/>
        </w:rPr>
      </w:pPr>
    </w:p>
    <w:p w:rsidR="00FD49F5" w:rsidRPr="00CE3DEC" w:rsidRDefault="00FD49F5" w:rsidP="0071047E">
      <w:pPr>
        <w:pStyle w:val="2010"/>
        <w:shd w:val="clear" w:color="auto" w:fill="auto"/>
        <w:tabs>
          <w:tab w:val="left" w:pos="0"/>
          <w:tab w:val="left" w:pos="426"/>
        </w:tabs>
        <w:spacing w:after="0" w:line="240" w:lineRule="auto"/>
        <w:rPr>
          <w:rStyle w:val="202"/>
          <w:rFonts w:ascii="Times New Roman" w:hAnsi="Times New Roman" w:cs="Times New Roman"/>
          <w:b/>
          <w:color w:val="002060"/>
          <w:sz w:val="24"/>
          <w:szCs w:val="24"/>
        </w:rPr>
      </w:pPr>
    </w:p>
    <w:p w:rsidR="00060719" w:rsidRPr="00CE3DEC" w:rsidRDefault="00060719" w:rsidP="0071047E">
      <w:pPr>
        <w:pStyle w:val="2010"/>
        <w:shd w:val="clear" w:color="auto" w:fill="auto"/>
        <w:tabs>
          <w:tab w:val="left" w:pos="0"/>
          <w:tab w:val="left" w:pos="426"/>
        </w:tabs>
        <w:spacing w:after="0" w:line="240" w:lineRule="auto"/>
        <w:rPr>
          <w:rStyle w:val="202"/>
          <w:rFonts w:ascii="Times New Roman" w:hAnsi="Times New Roman" w:cs="Times New Roman"/>
          <w:b/>
          <w:color w:val="002060"/>
          <w:sz w:val="24"/>
          <w:szCs w:val="24"/>
        </w:rPr>
      </w:pPr>
    </w:p>
    <w:p w:rsidR="0071047E" w:rsidRPr="00CE3DEC" w:rsidRDefault="0071047E" w:rsidP="0071047E">
      <w:pPr>
        <w:pStyle w:val="a7"/>
        <w:shd w:val="clear" w:color="auto" w:fill="auto"/>
        <w:tabs>
          <w:tab w:val="left" w:pos="0"/>
          <w:tab w:val="left" w:pos="426"/>
          <w:tab w:val="left" w:pos="1079"/>
        </w:tabs>
        <w:spacing w:after="0" w:line="240" w:lineRule="auto"/>
        <w:jc w:val="both"/>
        <w:rPr>
          <w:rFonts w:ascii="Times New Roman" w:hAnsi="Times New Roman" w:cs="Times New Roman"/>
          <w:color w:val="002060"/>
          <w:sz w:val="24"/>
          <w:szCs w:val="24"/>
        </w:rPr>
      </w:pPr>
    </w:p>
    <w:p w:rsidR="0071047E" w:rsidRPr="00CE3DEC" w:rsidRDefault="0071047E" w:rsidP="0071047E">
      <w:pPr>
        <w:pStyle w:val="a7"/>
        <w:shd w:val="clear" w:color="auto" w:fill="auto"/>
        <w:tabs>
          <w:tab w:val="left" w:pos="0"/>
          <w:tab w:val="left" w:pos="426"/>
          <w:tab w:val="left" w:pos="1079"/>
        </w:tabs>
        <w:spacing w:after="0" w:line="240" w:lineRule="auto"/>
        <w:jc w:val="both"/>
        <w:rPr>
          <w:rFonts w:ascii="Times New Roman" w:hAnsi="Times New Roman" w:cs="Times New Roman"/>
          <w:color w:val="002060"/>
          <w:sz w:val="24"/>
          <w:szCs w:val="24"/>
        </w:rPr>
      </w:pPr>
    </w:p>
    <w:p w:rsidR="0071047E" w:rsidRPr="00CE3DEC" w:rsidRDefault="0071047E" w:rsidP="0071047E">
      <w:pPr>
        <w:pStyle w:val="a7"/>
        <w:shd w:val="clear" w:color="auto" w:fill="auto"/>
        <w:tabs>
          <w:tab w:val="left" w:pos="0"/>
          <w:tab w:val="left" w:pos="426"/>
          <w:tab w:val="left" w:pos="1079"/>
        </w:tabs>
        <w:spacing w:after="0" w:line="240" w:lineRule="auto"/>
        <w:jc w:val="both"/>
        <w:rPr>
          <w:rFonts w:ascii="Times New Roman" w:hAnsi="Times New Roman" w:cs="Times New Roman"/>
          <w:color w:val="002060"/>
          <w:sz w:val="24"/>
          <w:szCs w:val="24"/>
        </w:rPr>
      </w:pPr>
    </w:p>
    <w:p w:rsidR="00FD49F5" w:rsidRPr="00CE3DEC" w:rsidRDefault="00FD49F5" w:rsidP="0071047E">
      <w:pPr>
        <w:tabs>
          <w:tab w:val="left" w:pos="1935"/>
        </w:tabs>
        <w:jc w:val="center"/>
        <w:rPr>
          <w:b/>
          <w:color w:val="002060"/>
        </w:rPr>
      </w:pPr>
    </w:p>
    <w:p w:rsidR="00FD49F5" w:rsidRPr="00CE3DEC" w:rsidRDefault="00FD49F5" w:rsidP="0071047E">
      <w:pPr>
        <w:tabs>
          <w:tab w:val="left" w:pos="1935"/>
        </w:tabs>
        <w:jc w:val="center"/>
        <w:rPr>
          <w:b/>
          <w:color w:val="002060"/>
        </w:rPr>
      </w:pPr>
    </w:p>
    <w:p w:rsidR="00FD49F5" w:rsidRPr="00CE3DEC" w:rsidRDefault="00FD49F5" w:rsidP="0071047E">
      <w:pPr>
        <w:tabs>
          <w:tab w:val="left" w:pos="1935"/>
        </w:tabs>
        <w:jc w:val="center"/>
        <w:rPr>
          <w:b/>
          <w:color w:val="002060"/>
        </w:rPr>
      </w:pPr>
    </w:p>
    <w:p w:rsidR="0071047E" w:rsidRPr="000D2678" w:rsidRDefault="0071047E" w:rsidP="0071047E">
      <w:pPr>
        <w:tabs>
          <w:tab w:val="left" w:pos="0"/>
          <w:tab w:val="left" w:pos="426"/>
        </w:tabs>
        <w:jc w:val="both"/>
        <w:rPr>
          <w:color w:val="002060"/>
        </w:rPr>
      </w:pPr>
    </w:p>
    <w:p w:rsidR="007721D5" w:rsidRPr="000D2678" w:rsidRDefault="007721D5" w:rsidP="007721D5">
      <w:pPr>
        <w:tabs>
          <w:tab w:val="left" w:pos="0"/>
          <w:tab w:val="left" w:pos="426"/>
        </w:tabs>
        <w:autoSpaceDE w:val="0"/>
        <w:autoSpaceDN w:val="0"/>
        <w:adjustRightInd w:val="0"/>
        <w:rPr>
          <w:color w:val="002060"/>
        </w:rPr>
      </w:pPr>
    </w:p>
    <w:p w:rsidR="007721D5" w:rsidRPr="000D2678" w:rsidRDefault="007721D5" w:rsidP="007721D5">
      <w:pPr>
        <w:tabs>
          <w:tab w:val="left" w:pos="0"/>
          <w:tab w:val="left" w:pos="426"/>
        </w:tabs>
        <w:autoSpaceDE w:val="0"/>
        <w:autoSpaceDN w:val="0"/>
        <w:adjustRightInd w:val="0"/>
        <w:rPr>
          <w:color w:val="002060"/>
        </w:rPr>
      </w:pPr>
    </w:p>
    <w:p w:rsidR="007721D5" w:rsidRPr="000D2678" w:rsidRDefault="007721D5" w:rsidP="007721D5">
      <w:pPr>
        <w:tabs>
          <w:tab w:val="left" w:pos="0"/>
          <w:tab w:val="left" w:pos="426"/>
        </w:tabs>
        <w:autoSpaceDE w:val="0"/>
        <w:autoSpaceDN w:val="0"/>
        <w:adjustRightInd w:val="0"/>
        <w:rPr>
          <w:color w:val="002060"/>
        </w:rPr>
      </w:pPr>
    </w:p>
    <w:p w:rsidR="007721D5" w:rsidRPr="000D2678" w:rsidRDefault="007721D5" w:rsidP="007721D5">
      <w:pPr>
        <w:tabs>
          <w:tab w:val="left" w:pos="0"/>
          <w:tab w:val="left" w:pos="426"/>
        </w:tabs>
        <w:autoSpaceDE w:val="0"/>
        <w:autoSpaceDN w:val="0"/>
        <w:adjustRightInd w:val="0"/>
        <w:rPr>
          <w:color w:val="002060"/>
        </w:rPr>
      </w:pPr>
    </w:p>
    <w:p w:rsidR="007721D5" w:rsidRPr="000D2678" w:rsidRDefault="007721D5" w:rsidP="007721D5">
      <w:pPr>
        <w:tabs>
          <w:tab w:val="left" w:pos="0"/>
          <w:tab w:val="left" w:pos="426"/>
        </w:tabs>
        <w:autoSpaceDE w:val="0"/>
        <w:autoSpaceDN w:val="0"/>
        <w:adjustRightInd w:val="0"/>
        <w:rPr>
          <w:color w:val="002060"/>
        </w:rPr>
      </w:pPr>
    </w:p>
    <w:p w:rsidR="007721D5" w:rsidRPr="000D2678" w:rsidRDefault="007721D5" w:rsidP="007721D5">
      <w:pPr>
        <w:tabs>
          <w:tab w:val="left" w:pos="0"/>
          <w:tab w:val="left" w:pos="426"/>
        </w:tabs>
        <w:autoSpaceDE w:val="0"/>
        <w:autoSpaceDN w:val="0"/>
        <w:adjustRightInd w:val="0"/>
        <w:rPr>
          <w:color w:val="002060"/>
        </w:rPr>
      </w:pPr>
    </w:p>
    <w:p w:rsidR="007721D5" w:rsidRPr="000D2678" w:rsidRDefault="007721D5" w:rsidP="007721D5">
      <w:pPr>
        <w:tabs>
          <w:tab w:val="left" w:pos="0"/>
          <w:tab w:val="left" w:pos="426"/>
        </w:tabs>
        <w:autoSpaceDE w:val="0"/>
        <w:autoSpaceDN w:val="0"/>
        <w:adjustRightInd w:val="0"/>
        <w:rPr>
          <w:color w:val="002060"/>
        </w:rPr>
      </w:pPr>
    </w:p>
    <w:p w:rsidR="007721D5" w:rsidRPr="000D2678" w:rsidRDefault="007721D5" w:rsidP="007721D5">
      <w:pPr>
        <w:tabs>
          <w:tab w:val="left" w:pos="0"/>
          <w:tab w:val="left" w:pos="426"/>
        </w:tabs>
        <w:autoSpaceDE w:val="0"/>
        <w:autoSpaceDN w:val="0"/>
        <w:adjustRightInd w:val="0"/>
        <w:rPr>
          <w:color w:val="002060"/>
        </w:rPr>
      </w:pPr>
    </w:p>
    <w:p w:rsidR="007721D5" w:rsidRPr="000D2678" w:rsidRDefault="007721D5" w:rsidP="007721D5">
      <w:pPr>
        <w:tabs>
          <w:tab w:val="left" w:pos="0"/>
          <w:tab w:val="left" w:pos="426"/>
        </w:tabs>
        <w:autoSpaceDE w:val="0"/>
        <w:autoSpaceDN w:val="0"/>
        <w:adjustRightInd w:val="0"/>
        <w:rPr>
          <w:color w:val="002060"/>
        </w:rPr>
      </w:pPr>
    </w:p>
    <w:bookmarkEnd w:id="13"/>
    <w:p w:rsidR="007721D5" w:rsidRPr="000D2678" w:rsidRDefault="007721D5" w:rsidP="007721D5">
      <w:pPr>
        <w:tabs>
          <w:tab w:val="left" w:pos="0"/>
          <w:tab w:val="left" w:pos="426"/>
        </w:tabs>
        <w:autoSpaceDE w:val="0"/>
        <w:autoSpaceDN w:val="0"/>
        <w:adjustRightInd w:val="0"/>
        <w:rPr>
          <w:color w:val="002060"/>
        </w:rPr>
      </w:pPr>
    </w:p>
    <w:sectPr w:rsidR="007721D5" w:rsidRPr="000D2678" w:rsidSect="00AE6DD2">
      <w:footnotePr>
        <w:numRestart w:val="eachPage"/>
      </w:footnotePr>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3943" w:rsidRDefault="00EF3943" w:rsidP="00670FBC">
      <w:r>
        <w:separator/>
      </w:r>
    </w:p>
  </w:endnote>
  <w:endnote w:type="continuationSeparator" w:id="1">
    <w:p w:rsidR="00EF3943" w:rsidRDefault="00EF3943" w:rsidP="00670F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16550"/>
      <w:docPartObj>
        <w:docPartGallery w:val="Page Numbers (Bottom of Page)"/>
        <w:docPartUnique/>
      </w:docPartObj>
    </w:sdtPr>
    <w:sdtContent>
      <w:p w:rsidR="00E84E26" w:rsidRDefault="00E84E26">
        <w:pPr>
          <w:pStyle w:val="af3"/>
          <w:jc w:val="right"/>
        </w:pPr>
        <w:fldSimple w:instr=" PAGE   \* MERGEFORMAT ">
          <w:r w:rsidR="00CE3DEC">
            <w:rPr>
              <w:noProof/>
            </w:rPr>
            <w:t>177</w:t>
          </w:r>
        </w:fldSimple>
      </w:p>
    </w:sdtContent>
  </w:sdt>
  <w:p w:rsidR="00E84E26" w:rsidRDefault="00E84E26">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3943" w:rsidRDefault="00EF3943" w:rsidP="00670FBC">
      <w:r>
        <w:separator/>
      </w:r>
    </w:p>
  </w:footnote>
  <w:footnote w:type="continuationSeparator" w:id="1">
    <w:p w:rsidR="00EF3943" w:rsidRDefault="00EF3943" w:rsidP="00670FB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4E26" w:rsidRDefault="00E84E26" w:rsidP="004D027F">
    <w:pPr>
      <w:pStyle w:val="af1"/>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rsidR="00E84E26" w:rsidRDefault="00E84E26" w:rsidP="004D027F">
    <w:pPr>
      <w:pStyle w:val="af1"/>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4E26" w:rsidRDefault="00E84E26" w:rsidP="006E4C13">
    <w:pPr>
      <w:pStyle w:val="af1"/>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
    <w:nsid w:val="00000003"/>
    <w:multiLevelType w:val="multilevel"/>
    <w:tmpl w:val="00000002"/>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19"/>
        <w:szCs w:val="19"/>
        <w:u w:val="none"/>
        <w:vertAlign w:val="superscript"/>
      </w:rPr>
    </w:lvl>
    <w:lvl w:ilvl="2">
      <w:start w:val="1"/>
      <w:numFmt w:val="decimal"/>
      <w:lvlText w:val="%3)"/>
      <w:lvlJc w:val="left"/>
      <w:rPr>
        <w:rFonts w:ascii="Times New Roman" w:hAnsi="Times New Roman" w:cs="Times New Roman"/>
        <w:b/>
        <w:bCs/>
        <w:i w:val="0"/>
        <w:iCs w:val="0"/>
        <w:smallCaps w:val="0"/>
        <w:strike w:val="0"/>
        <w:color w:val="000000"/>
        <w:spacing w:val="0"/>
        <w:w w:val="100"/>
        <w:position w:val="0"/>
        <w:sz w:val="22"/>
        <w:szCs w:val="22"/>
        <w:u w:val="none"/>
      </w:rPr>
    </w:lvl>
    <w:lvl w:ilvl="3">
      <w:start w:val="1"/>
      <w:numFmt w:val="decimal"/>
      <w:lvlText w:val="%3)"/>
      <w:lvlJc w:val="left"/>
      <w:rPr>
        <w:rFonts w:ascii="Times New Roman" w:hAnsi="Times New Roman" w:cs="Times New Roman"/>
        <w:b/>
        <w:bCs/>
        <w:i w:val="0"/>
        <w:iCs w:val="0"/>
        <w:smallCaps w:val="0"/>
        <w:strike w:val="0"/>
        <w:color w:val="000000"/>
        <w:spacing w:val="0"/>
        <w:w w:val="100"/>
        <w:position w:val="0"/>
        <w:sz w:val="22"/>
        <w:szCs w:val="22"/>
        <w:u w:val="none"/>
      </w:rPr>
    </w:lvl>
    <w:lvl w:ilvl="4">
      <w:start w:val="1"/>
      <w:numFmt w:val="decimal"/>
      <w:lvlText w:val="%3)"/>
      <w:lvlJc w:val="left"/>
      <w:rPr>
        <w:rFonts w:ascii="Times New Roman" w:hAnsi="Times New Roman" w:cs="Times New Roman"/>
        <w:b/>
        <w:bCs/>
        <w:i w:val="0"/>
        <w:iCs w:val="0"/>
        <w:smallCaps w:val="0"/>
        <w:strike w:val="0"/>
        <w:color w:val="000000"/>
        <w:spacing w:val="0"/>
        <w:w w:val="100"/>
        <w:position w:val="0"/>
        <w:sz w:val="22"/>
        <w:szCs w:val="22"/>
        <w:u w:val="none"/>
      </w:rPr>
    </w:lvl>
    <w:lvl w:ilvl="5">
      <w:start w:val="1"/>
      <w:numFmt w:val="decimal"/>
      <w:lvlText w:val="%3)"/>
      <w:lvlJc w:val="left"/>
      <w:rPr>
        <w:rFonts w:ascii="Times New Roman" w:hAnsi="Times New Roman" w:cs="Times New Roman"/>
        <w:b/>
        <w:bCs/>
        <w:i w:val="0"/>
        <w:iCs w:val="0"/>
        <w:smallCaps w:val="0"/>
        <w:strike w:val="0"/>
        <w:color w:val="000000"/>
        <w:spacing w:val="0"/>
        <w:w w:val="100"/>
        <w:position w:val="0"/>
        <w:sz w:val="22"/>
        <w:szCs w:val="22"/>
        <w:u w:val="none"/>
      </w:rPr>
    </w:lvl>
    <w:lvl w:ilvl="6">
      <w:start w:val="1"/>
      <w:numFmt w:val="decimal"/>
      <w:lvlText w:val="%3)"/>
      <w:lvlJc w:val="left"/>
      <w:rPr>
        <w:rFonts w:ascii="Times New Roman" w:hAnsi="Times New Roman" w:cs="Times New Roman"/>
        <w:b/>
        <w:bCs/>
        <w:i w:val="0"/>
        <w:iCs w:val="0"/>
        <w:smallCaps w:val="0"/>
        <w:strike w:val="0"/>
        <w:color w:val="000000"/>
        <w:spacing w:val="0"/>
        <w:w w:val="100"/>
        <w:position w:val="0"/>
        <w:sz w:val="22"/>
        <w:szCs w:val="22"/>
        <w:u w:val="none"/>
      </w:rPr>
    </w:lvl>
    <w:lvl w:ilvl="7">
      <w:start w:val="1"/>
      <w:numFmt w:val="decimal"/>
      <w:lvlText w:val="%3)"/>
      <w:lvlJc w:val="left"/>
      <w:rPr>
        <w:rFonts w:ascii="Times New Roman" w:hAnsi="Times New Roman" w:cs="Times New Roman"/>
        <w:b/>
        <w:bCs/>
        <w:i w:val="0"/>
        <w:iCs w:val="0"/>
        <w:smallCaps w:val="0"/>
        <w:strike w:val="0"/>
        <w:color w:val="000000"/>
        <w:spacing w:val="0"/>
        <w:w w:val="100"/>
        <w:position w:val="0"/>
        <w:sz w:val="22"/>
        <w:szCs w:val="22"/>
        <w:u w:val="none"/>
      </w:rPr>
    </w:lvl>
    <w:lvl w:ilvl="8">
      <w:start w:val="1"/>
      <w:numFmt w:val="decimal"/>
      <w:lvlText w:val="%3)"/>
      <w:lvlJc w:val="left"/>
      <w:rPr>
        <w:rFonts w:ascii="Times New Roman" w:hAnsi="Times New Roman" w:cs="Times New Roman"/>
        <w:b/>
        <w:bCs/>
        <w:i w:val="0"/>
        <w:iCs w:val="0"/>
        <w:smallCaps w:val="0"/>
        <w:strike w:val="0"/>
        <w:color w:val="000000"/>
        <w:spacing w:val="0"/>
        <w:w w:val="100"/>
        <w:position w:val="0"/>
        <w:sz w:val="22"/>
        <w:szCs w:val="22"/>
        <w:u w:val="none"/>
      </w:rPr>
    </w:lvl>
  </w:abstractNum>
  <w:abstractNum w:abstractNumId="2">
    <w:nsid w:val="00000005"/>
    <w:multiLevelType w:val="multilevel"/>
    <w:tmpl w:val="00000004"/>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3">
    <w:nsid w:val="00000007"/>
    <w:multiLevelType w:val="multilevel"/>
    <w:tmpl w:val="00000006"/>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4">
    <w:nsid w:val="00000009"/>
    <w:multiLevelType w:val="multilevel"/>
    <w:tmpl w:val="00000008"/>
    <w:lvl w:ilvl="0">
      <w:start w:val="1"/>
      <w:numFmt w:val="bullet"/>
      <w:lvlText w:val="•"/>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bullet"/>
      <w:lvlText w:val="•"/>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bullet"/>
      <w:lvlText w:val="•"/>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bullet"/>
      <w:lvlText w:val="•"/>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bullet"/>
      <w:lvlText w:val="•"/>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bullet"/>
      <w:lvlText w:val="•"/>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bullet"/>
      <w:lvlText w:val="•"/>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bullet"/>
      <w:lvlText w:val="•"/>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bullet"/>
      <w:lvlText w:val="•"/>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5">
    <w:nsid w:val="0000000B"/>
    <w:multiLevelType w:val="multilevel"/>
    <w:tmpl w:val="0000000A"/>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6">
    <w:nsid w:val="0000000D"/>
    <w:multiLevelType w:val="multilevel"/>
    <w:tmpl w:val="0000000C"/>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7">
    <w:nsid w:val="00000025"/>
    <w:multiLevelType w:val="multilevel"/>
    <w:tmpl w:val="0000002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7."/>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8."/>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9."/>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8">
    <w:nsid w:val="00000027"/>
    <w:multiLevelType w:val="multilevel"/>
    <w:tmpl w:val="0000002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9">
    <w:nsid w:val="00000029"/>
    <w:multiLevelType w:val="multilevel"/>
    <w:tmpl w:val="00000028"/>
    <w:lvl w:ilvl="0">
      <w:start w:val="1"/>
      <w:numFmt w:val="upperLetter"/>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1">
      <w:start w:val="1"/>
      <w:numFmt w:val="upperLetter"/>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2">
      <w:start w:val="1"/>
      <w:numFmt w:val="upperLetter"/>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3">
      <w:start w:val="1"/>
      <w:numFmt w:val="upperLetter"/>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4">
      <w:start w:val="1"/>
      <w:numFmt w:val="upperLetter"/>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5">
      <w:start w:val="1"/>
      <w:numFmt w:val="upperLetter"/>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6">
      <w:start w:val="1"/>
      <w:numFmt w:val="upperLetter"/>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7">
      <w:start w:val="1"/>
      <w:numFmt w:val="upperLetter"/>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8">
      <w:start w:val="1"/>
      <w:numFmt w:val="upperLetter"/>
      <w:lvlText w:val="%1."/>
      <w:lvlJc w:val="left"/>
      <w:rPr>
        <w:rFonts w:ascii="Times New Roman" w:hAnsi="Times New Roman" w:cs="Times New Roman"/>
        <w:b/>
        <w:bCs/>
        <w:i w:val="0"/>
        <w:iCs w:val="0"/>
        <w:smallCaps w:val="0"/>
        <w:strike w:val="0"/>
        <w:color w:val="000000"/>
        <w:spacing w:val="0"/>
        <w:w w:val="100"/>
        <w:position w:val="0"/>
        <w:sz w:val="22"/>
        <w:szCs w:val="22"/>
        <w:u w:val="none"/>
      </w:rPr>
    </w:lvl>
  </w:abstractNum>
  <w:abstractNum w:abstractNumId="10">
    <w:nsid w:val="0000002B"/>
    <w:multiLevelType w:val="multilevel"/>
    <w:tmpl w:val="0000002A"/>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1">
    <w:nsid w:val="0000002D"/>
    <w:multiLevelType w:val="multilevel"/>
    <w:tmpl w:val="0000002C"/>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2">
    <w:nsid w:val="0000002F"/>
    <w:multiLevelType w:val="multilevel"/>
    <w:tmpl w:val="0000002E"/>
    <w:lvl w:ilvl="0">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3">
    <w:nsid w:val="00000031"/>
    <w:multiLevelType w:val="multilevel"/>
    <w:tmpl w:val="00000030"/>
    <w:lvl w:ilvl="0">
      <w:start w:val="2"/>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2"/>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2"/>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2"/>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2"/>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2"/>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2"/>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2"/>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2"/>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4">
    <w:nsid w:val="00000033"/>
    <w:multiLevelType w:val="multilevel"/>
    <w:tmpl w:val="00000032"/>
    <w:lvl w:ilvl="0">
      <w:start w:val="2"/>
      <w:numFmt w:val="upp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2"/>
      <w:numFmt w:val="upp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2"/>
      <w:numFmt w:val="upp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2"/>
      <w:numFmt w:val="upp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2"/>
      <w:numFmt w:val="upp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2"/>
      <w:numFmt w:val="upp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2"/>
      <w:numFmt w:val="upp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2"/>
      <w:numFmt w:val="upp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2"/>
      <w:numFmt w:val="upp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5">
    <w:nsid w:val="13165BC0"/>
    <w:multiLevelType w:val="hybridMultilevel"/>
    <w:tmpl w:val="1F20949A"/>
    <w:lvl w:ilvl="0" w:tplc="7506C31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B0E2FC4"/>
    <w:multiLevelType w:val="multilevel"/>
    <w:tmpl w:val="37FC1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1E683205"/>
    <w:multiLevelType w:val="hybridMultilevel"/>
    <w:tmpl w:val="3B6C31BE"/>
    <w:lvl w:ilvl="0" w:tplc="B89CAB6E">
      <w:numFmt w:val="bullet"/>
      <w:lvlText w:val="—"/>
      <w:lvlJc w:val="left"/>
      <w:pPr>
        <w:tabs>
          <w:tab w:val="num" w:pos="1354"/>
        </w:tabs>
        <w:ind w:left="1354" w:hanging="900"/>
      </w:pPr>
      <w:rPr>
        <w:rFonts w:ascii="Times New Roman" w:eastAsia="Times New Roman" w:hAnsi="Times New Roman" w:cs="Times New Roman" w:hint="default"/>
      </w:rPr>
    </w:lvl>
    <w:lvl w:ilvl="1" w:tplc="04190003" w:tentative="1">
      <w:start w:val="1"/>
      <w:numFmt w:val="bullet"/>
      <w:lvlText w:val="o"/>
      <w:lvlJc w:val="left"/>
      <w:pPr>
        <w:tabs>
          <w:tab w:val="num" w:pos="1534"/>
        </w:tabs>
        <w:ind w:left="1534" w:hanging="360"/>
      </w:pPr>
      <w:rPr>
        <w:rFonts w:ascii="Courier New" w:hAnsi="Courier New" w:cs="Courier New" w:hint="default"/>
      </w:rPr>
    </w:lvl>
    <w:lvl w:ilvl="2" w:tplc="04190005" w:tentative="1">
      <w:start w:val="1"/>
      <w:numFmt w:val="bullet"/>
      <w:lvlText w:val=""/>
      <w:lvlJc w:val="left"/>
      <w:pPr>
        <w:tabs>
          <w:tab w:val="num" w:pos="2254"/>
        </w:tabs>
        <w:ind w:left="2254" w:hanging="360"/>
      </w:pPr>
      <w:rPr>
        <w:rFonts w:ascii="Wingdings" w:hAnsi="Wingdings" w:hint="default"/>
      </w:rPr>
    </w:lvl>
    <w:lvl w:ilvl="3" w:tplc="04190001" w:tentative="1">
      <w:start w:val="1"/>
      <w:numFmt w:val="bullet"/>
      <w:lvlText w:val=""/>
      <w:lvlJc w:val="left"/>
      <w:pPr>
        <w:tabs>
          <w:tab w:val="num" w:pos="2974"/>
        </w:tabs>
        <w:ind w:left="2974" w:hanging="360"/>
      </w:pPr>
      <w:rPr>
        <w:rFonts w:ascii="Symbol" w:hAnsi="Symbol" w:hint="default"/>
      </w:rPr>
    </w:lvl>
    <w:lvl w:ilvl="4" w:tplc="04190003" w:tentative="1">
      <w:start w:val="1"/>
      <w:numFmt w:val="bullet"/>
      <w:lvlText w:val="o"/>
      <w:lvlJc w:val="left"/>
      <w:pPr>
        <w:tabs>
          <w:tab w:val="num" w:pos="3694"/>
        </w:tabs>
        <w:ind w:left="3694" w:hanging="360"/>
      </w:pPr>
      <w:rPr>
        <w:rFonts w:ascii="Courier New" w:hAnsi="Courier New" w:cs="Courier New" w:hint="default"/>
      </w:rPr>
    </w:lvl>
    <w:lvl w:ilvl="5" w:tplc="04190005" w:tentative="1">
      <w:start w:val="1"/>
      <w:numFmt w:val="bullet"/>
      <w:lvlText w:val=""/>
      <w:lvlJc w:val="left"/>
      <w:pPr>
        <w:tabs>
          <w:tab w:val="num" w:pos="4414"/>
        </w:tabs>
        <w:ind w:left="4414" w:hanging="360"/>
      </w:pPr>
      <w:rPr>
        <w:rFonts w:ascii="Wingdings" w:hAnsi="Wingdings" w:hint="default"/>
      </w:rPr>
    </w:lvl>
    <w:lvl w:ilvl="6" w:tplc="04190001" w:tentative="1">
      <w:start w:val="1"/>
      <w:numFmt w:val="bullet"/>
      <w:lvlText w:val=""/>
      <w:lvlJc w:val="left"/>
      <w:pPr>
        <w:tabs>
          <w:tab w:val="num" w:pos="5134"/>
        </w:tabs>
        <w:ind w:left="5134" w:hanging="360"/>
      </w:pPr>
      <w:rPr>
        <w:rFonts w:ascii="Symbol" w:hAnsi="Symbol" w:hint="default"/>
      </w:rPr>
    </w:lvl>
    <w:lvl w:ilvl="7" w:tplc="04190003" w:tentative="1">
      <w:start w:val="1"/>
      <w:numFmt w:val="bullet"/>
      <w:lvlText w:val="o"/>
      <w:lvlJc w:val="left"/>
      <w:pPr>
        <w:tabs>
          <w:tab w:val="num" w:pos="5854"/>
        </w:tabs>
        <w:ind w:left="5854" w:hanging="360"/>
      </w:pPr>
      <w:rPr>
        <w:rFonts w:ascii="Courier New" w:hAnsi="Courier New" w:cs="Courier New" w:hint="default"/>
      </w:rPr>
    </w:lvl>
    <w:lvl w:ilvl="8" w:tplc="04190005" w:tentative="1">
      <w:start w:val="1"/>
      <w:numFmt w:val="bullet"/>
      <w:lvlText w:val=""/>
      <w:lvlJc w:val="left"/>
      <w:pPr>
        <w:tabs>
          <w:tab w:val="num" w:pos="6574"/>
        </w:tabs>
        <w:ind w:left="6574" w:hanging="360"/>
      </w:pPr>
      <w:rPr>
        <w:rFonts w:ascii="Wingdings" w:hAnsi="Wingdings" w:hint="default"/>
      </w:rPr>
    </w:lvl>
  </w:abstractNum>
  <w:abstractNum w:abstractNumId="18">
    <w:nsid w:val="200B0BE4"/>
    <w:multiLevelType w:val="multilevel"/>
    <w:tmpl w:val="00000028"/>
    <w:lvl w:ilvl="0">
      <w:start w:val="1"/>
      <w:numFmt w:val="upperLetter"/>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1">
      <w:start w:val="1"/>
      <w:numFmt w:val="upperLetter"/>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2">
      <w:start w:val="1"/>
      <w:numFmt w:val="upperLetter"/>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3">
      <w:start w:val="1"/>
      <w:numFmt w:val="upperLetter"/>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4">
      <w:start w:val="1"/>
      <w:numFmt w:val="upperLetter"/>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5">
      <w:start w:val="1"/>
      <w:numFmt w:val="upperLetter"/>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6">
      <w:start w:val="1"/>
      <w:numFmt w:val="upperLetter"/>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7">
      <w:start w:val="1"/>
      <w:numFmt w:val="upperLetter"/>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8">
      <w:start w:val="1"/>
      <w:numFmt w:val="upperLetter"/>
      <w:lvlText w:val="%1."/>
      <w:lvlJc w:val="left"/>
      <w:rPr>
        <w:rFonts w:ascii="Times New Roman" w:hAnsi="Times New Roman" w:cs="Times New Roman"/>
        <w:b/>
        <w:bCs/>
        <w:i w:val="0"/>
        <w:iCs w:val="0"/>
        <w:smallCaps w:val="0"/>
        <w:strike w:val="0"/>
        <w:color w:val="000000"/>
        <w:spacing w:val="0"/>
        <w:w w:val="100"/>
        <w:position w:val="0"/>
        <w:sz w:val="22"/>
        <w:szCs w:val="22"/>
        <w:u w:val="none"/>
      </w:rPr>
    </w:lvl>
  </w:abstractNum>
  <w:abstractNum w:abstractNumId="19">
    <w:nsid w:val="20BE43D1"/>
    <w:multiLevelType w:val="hybridMultilevel"/>
    <w:tmpl w:val="DF9A908E"/>
    <w:lvl w:ilvl="0" w:tplc="0419000D">
      <w:start w:val="1"/>
      <w:numFmt w:val="bullet"/>
      <w:lvlText w:val=""/>
      <w:lvlJc w:val="left"/>
      <w:pPr>
        <w:tabs>
          <w:tab w:val="num" w:pos="1174"/>
        </w:tabs>
        <w:ind w:left="1174" w:hanging="360"/>
      </w:pPr>
      <w:rPr>
        <w:rFonts w:ascii="Wingdings" w:hAnsi="Wingdings" w:hint="default"/>
      </w:rPr>
    </w:lvl>
    <w:lvl w:ilvl="1" w:tplc="04190003" w:tentative="1">
      <w:start w:val="1"/>
      <w:numFmt w:val="bullet"/>
      <w:lvlText w:val="o"/>
      <w:lvlJc w:val="left"/>
      <w:pPr>
        <w:tabs>
          <w:tab w:val="num" w:pos="1894"/>
        </w:tabs>
        <w:ind w:left="1894" w:hanging="360"/>
      </w:pPr>
      <w:rPr>
        <w:rFonts w:ascii="Courier New" w:hAnsi="Courier New" w:cs="Courier New" w:hint="default"/>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cs="Courier New"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cs="Courier New"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20">
    <w:nsid w:val="234B3983"/>
    <w:multiLevelType w:val="hybridMultilevel"/>
    <w:tmpl w:val="3D80D0DE"/>
    <w:lvl w:ilvl="0" w:tplc="7506C3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8515F64"/>
    <w:multiLevelType w:val="hybridMultilevel"/>
    <w:tmpl w:val="B896DED4"/>
    <w:lvl w:ilvl="0" w:tplc="767AAB0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2A814A40"/>
    <w:multiLevelType w:val="hybridMultilevel"/>
    <w:tmpl w:val="687A6ADE"/>
    <w:lvl w:ilvl="0" w:tplc="0419000D">
      <w:start w:val="1"/>
      <w:numFmt w:val="bullet"/>
      <w:lvlText w:val=""/>
      <w:lvlJc w:val="left"/>
      <w:pPr>
        <w:tabs>
          <w:tab w:val="num" w:pos="1174"/>
        </w:tabs>
        <w:ind w:left="1174" w:hanging="360"/>
      </w:pPr>
      <w:rPr>
        <w:rFonts w:ascii="Wingdings" w:hAnsi="Wingdings" w:hint="default"/>
      </w:rPr>
    </w:lvl>
    <w:lvl w:ilvl="1" w:tplc="04190003" w:tentative="1">
      <w:start w:val="1"/>
      <w:numFmt w:val="bullet"/>
      <w:lvlText w:val="o"/>
      <w:lvlJc w:val="left"/>
      <w:pPr>
        <w:tabs>
          <w:tab w:val="num" w:pos="1894"/>
        </w:tabs>
        <w:ind w:left="1894" w:hanging="360"/>
      </w:pPr>
      <w:rPr>
        <w:rFonts w:ascii="Courier New" w:hAnsi="Courier New" w:cs="Courier New" w:hint="default"/>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cs="Courier New"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cs="Courier New"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23">
    <w:nsid w:val="32BC127C"/>
    <w:multiLevelType w:val="multilevel"/>
    <w:tmpl w:val="9E34A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3795070F"/>
    <w:multiLevelType w:val="multilevel"/>
    <w:tmpl w:val="210AC660"/>
    <w:lvl w:ilvl="0">
      <w:start w:val="1"/>
      <w:numFmt w:val="decimal"/>
      <w:lvlText w:val="%1."/>
      <w:lvlJc w:val="left"/>
      <w:pPr>
        <w:ind w:left="570" w:hanging="360"/>
      </w:pPr>
      <w:rPr>
        <w:rFonts w:hint="default"/>
      </w:rPr>
    </w:lvl>
    <w:lvl w:ilvl="1">
      <w:start w:val="2"/>
      <w:numFmt w:val="decimal"/>
      <w:isLgl/>
      <w:lvlText w:val="%1.%2."/>
      <w:lvlJc w:val="left"/>
      <w:pPr>
        <w:ind w:left="1335" w:hanging="1125"/>
      </w:pPr>
      <w:rPr>
        <w:rFonts w:hint="default"/>
      </w:rPr>
    </w:lvl>
    <w:lvl w:ilvl="2">
      <w:start w:val="3"/>
      <w:numFmt w:val="decimal"/>
      <w:isLgl/>
      <w:lvlText w:val="%1.%2.%3."/>
      <w:lvlJc w:val="left"/>
      <w:pPr>
        <w:ind w:left="1335" w:hanging="1125"/>
      </w:pPr>
      <w:rPr>
        <w:rFonts w:hint="default"/>
      </w:rPr>
    </w:lvl>
    <w:lvl w:ilvl="3">
      <w:start w:val="10"/>
      <w:numFmt w:val="decimal"/>
      <w:isLgl/>
      <w:lvlText w:val="%1.%2.%3.%4."/>
      <w:lvlJc w:val="left"/>
      <w:pPr>
        <w:ind w:left="1335" w:hanging="1125"/>
      </w:pPr>
      <w:rPr>
        <w:rFonts w:hint="default"/>
      </w:rPr>
    </w:lvl>
    <w:lvl w:ilvl="4">
      <w:start w:val="1"/>
      <w:numFmt w:val="decimal"/>
      <w:isLgl/>
      <w:lvlText w:val="%1.%2.%3.%4.%5."/>
      <w:lvlJc w:val="left"/>
      <w:pPr>
        <w:ind w:left="1335" w:hanging="1125"/>
      </w:pPr>
      <w:rPr>
        <w:rFonts w:hint="default"/>
      </w:rPr>
    </w:lvl>
    <w:lvl w:ilvl="5">
      <w:start w:val="1"/>
      <w:numFmt w:val="decimal"/>
      <w:isLgl/>
      <w:lvlText w:val="%1.%2.%3.%4.%5.%6."/>
      <w:lvlJc w:val="left"/>
      <w:pPr>
        <w:ind w:left="1650" w:hanging="1440"/>
      </w:pPr>
      <w:rPr>
        <w:rFonts w:hint="default"/>
      </w:rPr>
    </w:lvl>
    <w:lvl w:ilvl="6">
      <w:start w:val="1"/>
      <w:numFmt w:val="decimal"/>
      <w:isLgl/>
      <w:lvlText w:val="%1.%2.%3.%4.%5.%6.%7."/>
      <w:lvlJc w:val="left"/>
      <w:pPr>
        <w:ind w:left="2010" w:hanging="1800"/>
      </w:pPr>
      <w:rPr>
        <w:rFonts w:hint="default"/>
      </w:rPr>
    </w:lvl>
    <w:lvl w:ilvl="7">
      <w:start w:val="1"/>
      <w:numFmt w:val="decimal"/>
      <w:isLgl/>
      <w:lvlText w:val="%1.%2.%3.%4.%5.%6.%7.%8."/>
      <w:lvlJc w:val="left"/>
      <w:pPr>
        <w:ind w:left="2010" w:hanging="1800"/>
      </w:pPr>
      <w:rPr>
        <w:rFonts w:hint="default"/>
      </w:rPr>
    </w:lvl>
    <w:lvl w:ilvl="8">
      <w:start w:val="1"/>
      <w:numFmt w:val="decimal"/>
      <w:isLgl/>
      <w:lvlText w:val="%1.%2.%3.%4.%5.%6.%7.%8.%9."/>
      <w:lvlJc w:val="left"/>
      <w:pPr>
        <w:ind w:left="2370" w:hanging="2160"/>
      </w:pPr>
      <w:rPr>
        <w:rFonts w:hint="default"/>
      </w:rPr>
    </w:lvl>
  </w:abstractNum>
  <w:abstractNum w:abstractNumId="25">
    <w:nsid w:val="3A5509DF"/>
    <w:multiLevelType w:val="hybridMultilevel"/>
    <w:tmpl w:val="89CE45C6"/>
    <w:lvl w:ilvl="0" w:tplc="0419000D">
      <w:start w:val="1"/>
      <w:numFmt w:val="bullet"/>
      <w:lvlText w:val=""/>
      <w:lvlJc w:val="left"/>
      <w:pPr>
        <w:tabs>
          <w:tab w:val="num" w:pos="1174"/>
        </w:tabs>
        <w:ind w:left="1174" w:hanging="360"/>
      </w:pPr>
      <w:rPr>
        <w:rFonts w:ascii="Wingdings" w:hAnsi="Wingdings" w:hint="default"/>
      </w:rPr>
    </w:lvl>
    <w:lvl w:ilvl="1" w:tplc="2F3C7E24">
      <w:numFmt w:val="bullet"/>
      <w:lvlText w:val="—"/>
      <w:lvlJc w:val="left"/>
      <w:pPr>
        <w:tabs>
          <w:tab w:val="num" w:pos="2674"/>
        </w:tabs>
        <w:ind w:left="2674" w:hanging="1140"/>
      </w:pPr>
      <w:rPr>
        <w:rFonts w:ascii="Times New Roman" w:eastAsia="Times New Roman" w:hAnsi="Times New Roman" w:cs="Times New Roman" w:hint="default"/>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cs="Courier New"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cs="Courier New"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26">
    <w:nsid w:val="3F02024B"/>
    <w:multiLevelType w:val="hybridMultilevel"/>
    <w:tmpl w:val="682CD8FE"/>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
    <w:nsid w:val="5398305C"/>
    <w:multiLevelType w:val="hybridMultilevel"/>
    <w:tmpl w:val="DC2E7DBA"/>
    <w:lvl w:ilvl="0" w:tplc="B89CAB6E">
      <w:numFmt w:val="bullet"/>
      <w:lvlText w:val="—"/>
      <w:lvlJc w:val="left"/>
      <w:pPr>
        <w:tabs>
          <w:tab w:val="num" w:pos="1354"/>
        </w:tabs>
        <w:ind w:left="1354" w:hanging="90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579C3A96"/>
    <w:multiLevelType w:val="hybridMultilevel"/>
    <w:tmpl w:val="F8FEF278"/>
    <w:lvl w:ilvl="0" w:tplc="E3B4F0B6">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29">
    <w:nsid w:val="608A530E"/>
    <w:multiLevelType w:val="hybridMultilevel"/>
    <w:tmpl w:val="B68CBA3E"/>
    <w:lvl w:ilvl="0" w:tplc="767AAB0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nsid w:val="63045F59"/>
    <w:multiLevelType w:val="multilevel"/>
    <w:tmpl w:val="305A4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70006D58"/>
    <w:multiLevelType w:val="hybridMultilevel"/>
    <w:tmpl w:val="10FAC686"/>
    <w:lvl w:ilvl="0" w:tplc="7506C31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nsid w:val="73667179"/>
    <w:multiLevelType w:val="hybridMultilevel"/>
    <w:tmpl w:val="FB20B436"/>
    <w:lvl w:ilvl="0" w:tplc="7506C3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6F61C7E"/>
    <w:multiLevelType w:val="hybridMultilevel"/>
    <w:tmpl w:val="AA02A45E"/>
    <w:lvl w:ilvl="0" w:tplc="0419000D">
      <w:start w:val="1"/>
      <w:numFmt w:val="bullet"/>
      <w:lvlText w:val=""/>
      <w:lvlJc w:val="left"/>
      <w:pPr>
        <w:tabs>
          <w:tab w:val="num" w:pos="1174"/>
        </w:tabs>
        <w:ind w:left="1174" w:hanging="360"/>
      </w:pPr>
      <w:rPr>
        <w:rFonts w:ascii="Wingdings" w:hAnsi="Wingdings" w:hint="default"/>
      </w:rPr>
    </w:lvl>
    <w:lvl w:ilvl="1" w:tplc="04190003" w:tentative="1">
      <w:start w:val="1"/>
      <w:numFmt w:val="bullet"/>
      <w:lvlText w:val="o"/>
      <w:lvlJc w:val="left"/>
      <w:pPr>
        <w:tabs>
          <w:tab w:val="num" w:pos="1894"/>
        </w:tabs>
        <w:ind w:left="1894" w:hanging="360"/>
      </w:pPr>
      <w:rPr>
        <w:rFonts w:ascii="Courier New" w:hAnsi="Courier New" w:cs="Courier New" w:hint="default"/>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cs="Courier New"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cs="Courier New"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34">
    <w:nsid w:val="78DB409C"/>
    <w:multiLevelType w:val="hybridMultilevel"/>
    <w:tmpl w:val="CEAAF808"/>
    <w:lvl w:ilvl="0" w:tplc="7506C3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9"/>
  </w:num>
  <w:num w:numId="3">
    <w:abstractNumId w:val="25"/>
  </w:num>
  <w:num w:numId="4">
    <w:abstractNumId w:val="1"/>
  </w:num>
  <w:num w:numId="5">
    <w:abstractNumId w:val="2"/>
  </w:num>
  <w:num w:numId="6">
    <w:abstractNumId w:val="3"/>
  </w:num>
  <w:num w:numId="7">
    <w:abstractNumId w:val="4"/>
  </w:num>
  <w:num w:numId="8">
    <w:abstractNumId w:val="22"/>
  </w:num>
  <w:num w:numId="9">
    <w:abstractNumId w:val="5"/>
  </w:num>
  <w:num w:numId="10">
    <w:abstractNumId w:val="6"/>
  </w:num>
  <w:num w:numId="11">
    <w:abstractNumId w:val="33"/>
  </w:num>
  <w:num w:numId="12">
    <w:abstractNumId w:val="17"/>
  </w:num>
  <w:num w:numId="13">
    <w:abstractNumId w:val="27"/>
  </w:num>
  <w:num w:numId="14">
    <w:abstractNumId w:val="7"/>
  </w:num>
  <w:num w:numId="15">
    <w:abstractNumId w:val="8"/>
  </w:num>
  <w:num w:numId="16">
    <w:abstractNumId w:val="9"/>
  </w:num>
  <w:num w:numId="17">
    <w:abstractNumId w:val="18"/>
  </w:num>
  <w:num w:numId="18">
    <w:abstractNumId w:val="10"/>
  </w:num>
  <w:num w:numId="19">
    <w:abstractNumId w:val="11"/>
  </w:num>
  <w:num w:numId="20">
    <w:abstractNumId w:val="12"/>
  </w:num>
  <w:num w:numId="21">
    <w:abstractNumId w:val="13"/>
  </w:num>
  <w:num w:numId="22">
    <w:abstractNumId w:val="14"/>
  </w:num>
  <w:num w:numId="23">
    <w:abstractNumId w:val="24"/>
  </w:num>
  <w:num w:numId="24">
    <w:abstractNumId w:val="28"/>
  </w:num>
  <w:num w:numId="25">
    <w:abstractNumId w:val="15"/>
  </w:num>
  <w:num w:numId="26">
    <w:abstractNumId w:val="31"/>
  </w:num>
  <w:num w:numId="27">
    <w:abstractNumId w:val="34"/>
  </w:num>
  <w:num w:numId="28">
    <w:abstractNumId w:val="20"/>
  </w:num>
  <w:num w:numId="29">
    <w:abstractNumId w:val="32"/>
  </w:num>
  <w:num w:numId="30">
    <w:abstractNumId w:val="29"/>
  </w:num>
  <w:num w:numId="31">
    <w:abstractNumId w:val="21"/>
  </w:num>
  <w:num w:numId="32">
    <w:abstractNumId w:val="26"/>
  </w:num>
  <w:num w:numId="33">
    <w:abstractNumId w:val="16"/>
  </w:num>
  <w:num w:numId="34">
    <w:abstractNumId w:val="30"/>
  </w:num>
  <w:num w:numId="35">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drawingGridHorizontalSpacing w:val="120"/>
  <w:displayHorizontalDrawingGridEvery w:val="2"/>
  <w:characterSpacingControl w:val="doNotCompress"/>
  <w:hdrShapeDefaults>
    <o:shapedefaults v:ext="edit" spidmax="13314"/>
  </w:hdrShapeDefaults>
  <w:footnotePr>
    <w:numRestart w:val="eachPage"/>
    <w:footnote w:id="0"/>
    <w:footnote w:id="1"/>
  </w:footnotePr>
  <w:endnotePr>
    <w:endnote w:id="0"/>
    <w:endnote w:id="1"/>
  </w:endnotePr>
  <w:compat/>
  <w:rsids>
    <w:rsidRoot w:val="00670FBC"/>
    <w:rsid w:val="0001421E"/>
    <w:rsid w:val="0002263D"/>
    <w:rsid w:val="00032B4A"/>
    <w:rsid w:val="00045688"/>
    <w:rsid w:val="0004758F"/>
    <w:rsid w:val="00060719"/>
    <w:rsid w:val="0006751E"/>
    <w:rsid w:val="000748BB"/>
    <w:rsid w:val="00077F99"/>
    <w:rsid w:val="000851B5"/>
    <w:rsid w:val="0008793A"/>
    <w:rsid w:val="00091B80"/>
    <w:rsid w:val="00091C66"/>
    <w:rsid w:val="000A29E1"/>
    <w:rsid w:val="000A7AF8"/>
    <w:rsid w:val="000B241D"/>
    <w:rsid w:val="000B55CD"/>
    <w:rsid w:val="000B6D3C"/>
    <w:rsid w:val="000C464A"/>
    <w:rsid w:val="000D2678"/>
    <w:rsid w:val="000D72AB"/>
    <w:rsid w:val="000D7ABD"/>
    <w:rsid w:val="000E1909"/>
    <w:rsid w:val="000E57E0"/>
    <w:rsid w:val="000E6830"/>
    <w:rsid w:val="000F08D7"/>
    <w:rsid w:val="00112F02"/>
    <w:rsid w:val="00115C0A"/>
    <w:rsid w:val="00126B44"/>
    <w:rsid w:val="00135AE9"/>
    <w:rsid w:val="001418BD"/>
    <w:rsid w:val="001434EA"/>
    <w:rsid w:val="00144A9D"/>
    <w:rsid w:val="00150697"/>
    <w:rsid w:val="00155521"/>
    <w:rsid w:val="0016051B"/>
    <w:rsid w:val="001659F2"/>
    <w:rsid w:val="0017098C"/>
    <w:rsid w:val="00180AD1"/>
    <w:rsid w:val="00184E27"/>
    <w:rsid w:val="001B11E6"/>
    <w:rsid w:val="001B55DD"/>
    <w:rsid w:val="001E3B0B"/>
    <w:rsid w:val="001E7502"/>
    <w:rsid w:val="002031AF"/>
    <w:rsid w:val="002264F2"/>
    <w:rsid w:val="00240014"/>
    <w:rsid w:val="00242166"/>
    <w:rsid w:val="00245889"/>
    <w:rsid w:val="00271D95"/>
    <w:rsid w:val="002927EF"/>
    <w:rsid w:val="00292FEC"/>
    <w:rsid w:val="002A6903"/>
    <w:rsid w:val="002B375F"/>
    <w:rsid w:val="002B6030"/>
    <w:rsid w:val="002C1444"/>
    <w:rsid w:val="002C3750"/>
    <w:rsid w:val="0031307F"/>
    <w:rsid w:val="00325822"/>
    <w:rsid w:val="003276DB"/>
    <w:rsid w:val="00330A0A"/>
    <w:rsid w:val="00336C04"/>
    <w:rsid w:val="00341DA9"/>
    <w:rsid w:val="00344A06"/>
    <w:rsid w:val="00352A10"/>
    <w:rsid w:val="0038787F"/>
    <w:rsid w:val="00395E6F"/>
    <w:rsid w:val="00396F42"/>
    <w:rsid w:val="003B50D8"/>
    <w:rsid w:val="003C5379"/>
    <w:rsid w:val="003D01A4"/>
    <w:rsid w:val="003E598A"/>
    <w:rsid w:val="003E77A6"/>
    <w:rsid w:val="003F141F"/>
    <w:rsid w:val="003F2702"/>
    <w:rsid w:val="003F6C68"/>
    <w:rsid w:val="00412DD9"/>
    <w:rsid w:val="00425D95"/>
    <w:rsid w:val="00427132"/>
    <w:rsid w:val="00462B18"/>
    <w:rsid w:val="00475097"/>
    <w:rsid w:val="00475B0B"/>
    <w:rsid w:val="004841D9"/>
    <w:rsid w:val="004865AB"/>
    <w:rsid w:val="004A0A0E"/>
    <w:rsid w:val="004B5EFA"/>
    <w:rsid w:val="004C4D8E"/>
    <w:rsid w:val="004D027F"/>
    <w:rsid w:val="004D2C27"/>
    <w:rsid w:val="004D7590"/>
    <w:rsid w:val="004D78C3"/>
    <w:rsid w:val="004E22BA"/>
    <w:rsid w:val="004E40DC"/>
    <w:rsid w:val="004F238D"/>
    <w:rsid w:val="00534F56"/>
    <w:rsid w:val="00545E35"/>
    <w:rsid w:val="005507B8"/>
    <w:rsid w:val="00552894"/>
    <w:rsid w:val="005540AB"/>
    <w:rsid w:val="005730F7"/>
    <w:rsid w:val="00581B4F"/>
    <w:rsid w:val="0058260C"/>
    <w:rsid w:val="00590202"/>
    <w:rsid w:val="005B2FF7"/>
    <w:rsid w:val="005B4F16"/>
    <w:rsid w:val="005B6CD8"/>
    <w:rsid w:val="005C3565"/>
    <w:rsid w:val="005D481C"/>
    <w:rsid w:val="005E5249"/>
    <w:rsid w:val="00615D17"/>
    <w:rsid w:val="0061764C"/>
    <w:rsid w:val="00621B02"/>
    <w:rsid w:val="00621E56"/>
    <w:rsid w:val="00633F0F"/>
    <w:rsid w:val="0063527C"/>
    <w:rsid w:val="0063753B"/>
    <w:rsid w:val="00643275"/>
    <w:rsid w:val="00644148"/>
    <w:rsid w:val="00651246"/>
    <w:rsid w:val="00670FBC"/>
    <w:rsid w:val="00674FBA"/>
    <w:rsid w:val="00682A1E"/>
    <w:rsid w:val="00685CAD"/>
    <w:rsid w:val="00696614"/>
    <w:rsid w:val="00697C67"/>
    <w:rsid w:val="006B0F0C"/>
    <w:rsid w:val="006C450C"/>
    <w:rsid w:val="006D20F7"/>
    <w:rsid w:val="006E4C13"/>
    <w:rsid w:val="006F0715"/>
    <w:rsid w:val="006F272D"/>
    <w:rsid w:val="006F55D7"/>
    <w:rsid w:val="00700A08"/>
    <w:rsid w:val="00701984"/>
    <w:rsid w:val="0071047E"/>
    <w:rsid w:val="00713343"/>
    <w:rsid w:val="00724742"/>
    <w:rsid w:val="00730BC2"/>
    <w:rsid w:val="00732A52"/>
    <w:rsid w:val="0074186F"/>
    <w:rsid w:val="007457A8"/>
    <w:rsid w:val="00747947"/>
    <w:rsid w:val="007721D5"/>
    <w:rsid w:val="0077472C"/>
    <w:rsid w:val="007823E7"/>
    <w:rsid w:val="00783E44"/>
    <w:rsid w:val="007A31D6"/>
    <w:rsid w:val="007A4DB1"/>
    <w:rsid w:val="007A5299"/>
    <w:rsid w:val="007A5DD9"/>
    <w:rsid w:val="007B0C5C"/>
    <w:rsid w:val="007B4D81"/>
    <w:rsid w:val="007C525B"/>
    <w:rsid w:val="007D0B69"/>
    <w:rsid w:val="007D28BF"/>
    <w:rsid w:val="007E0529"/>
    <w:rsid w:val="007E5F5F"/>
    <w:rsid w:val="007F6959"/>
    <w:rsid w:val="0080169B"/>
    <w:rsid w:val="00814162"/>
    <w:rsid w:val="00831F6D"/>
    <w:rsid w:val="00841401"/>
    <w:rsid w:val="008537DE"/>
    <w:rsid w:val="008860C1"/>
    <w:rsid w:val="008936FA"/>
    <w:rsid w:val="008A51C0"/>
    <w:rsid w:val="008C5263"/>
    <w:rsid w:val="008C54E0"/>
    <w:rsid w:val="008C590D"/>
    <w:rsid w:val="008D1074"/>
    <w:rsid w:val="008D18E0"/>
    <w:rsid w:val="008D2F7C"/>
    <w:rsid w:val="008D407B"/>
    <w:rsid w:val="008E188F"/>
    <w:rsid w:val="008E2406"/>
    <w:rsid w:val="008E4632"/>
    <w:rsid w:val="00923319"/>
    <w:rsid w:val="00925FB7"/>
    <w:rsid w:val="00943ECF"/>
    <w:rsid w:val="00951454"/>
    <w:rsid w:val="009618DB"/>
    <w:rsid w:val="00976955"/>
    <w:rsid w:val="00984009"/>
    <w:rsid w:val="00996894"/>
    <w:rsid w:val="009A4274"/>
    <w:rsid w:val="009B4A88"/>
    <w:rsid w:val="009B6888"/>
    <w:rsid w:val="009B7757"/>
    <w:rsid w:val="009C2EDB"/>
    <w:rsid w:val="009C6707"/>
    <w:rsid w:val="009D34A0"/>
    <w:rsid w:val="009E3D6E"/>
    <w:rsid w:val="009F2545"/>
    <w:rsid w:val="009F668E"/>
    <w:rsid w:val="009F74EB"/>
    <w:rsid w:val="00A0494A"/>
    <w:rsid w:val="00A14C29"/>
    <w:rsid w:val="00A20563"/>
    <w:rsid w:val="00A207BA"/>
    <w:rsid w:val="00A45819"/>
    <w:rsid w:val="00A56E1D"/>
    <w:rsid w:val="00A60B0A"/>
    <w:rsid w:val="00A663F8"/>
    <w:rsid w:val="00A70AC9"/>
    <w:rsid w:val="00A80DE5"/>
    <w:rsid w:val="00A86D0F"/>
    <w:rsid w:val="00AB1C7D"/>
    <w:rsid w:val="00AC09C7"/>
    <w:rsid w:val="00AD2C1F"/>
    <w:rsid w:val="00AD53C4"/>
    <w:rsid w:val="00AD7674"/>
    <w:rsid w:val="00AE6DD2"/>
    <w:rsid w:val="00AE7260"/>
    <w:rsid w:val="00AF02D7"/>
    <w:rsid w:val="00B04C40"/>
    <w:rsid w:val="00B06814"/>
    <w:rsid w:val="00B56970"/>
    <w:rsid w:val="00B72EE0"/>
    <w:rsid w:val="00B82D6E"/>
    <w:rsid w:val="00BA5288"/>
    <w:rsid w:val="00BA5D05"/>
    <w:rsid w:val="00BA671E"/>
    <w:rsid w:val="00BD2785"/>
    <w:rsid w:val="00BD5E90"/>
    <w:rsid w:val="00BE5FB4"/>
    <w:rsid w:val="00BF7CF9"/>
    <w:rsid w:val="00C008F1"/>
    <w:rsid w:val="00C1124F"/>
    <w:rsid w:val="00C14879"/>
    <w:rsid w:val="00C173AA"/>
    <w:rsid w:val="00C54D47"/>
    <w:rsid w:val="00C6325A"/>
    <w:rsid w:val="00C6554D"/>
    <w:rsid w:val="00C6632F"/>
    <w:rsid w:val="00C71CCB"/>
    <w:rsid w:val="00C94BFE"/>
    <w:rsid w:val="00CA30DB"/>
    <w:rsid w:val="00CA40F8"/>
    <w:rsid w:val="00CA694E"/>
    <w:rsid w:val="00CB1793"/>
    <w:rsid w:val="00CB4608"/>
    <w:rsid w:val="00CC2DAD"/>
    <w:rsid w:val="00CD394A"/>
    <w:rsid w:val="00CD4DA2"/>
    <w:rsid w:val="00CD5650"/>
    <w:rsid w:val="00CD6FF3"/>
    <w:rsid w:val="00CE3DEC"/>
    <w:rsid w:val="00CE63D5"/>
    <w:rsid w:val="00CF7C6A"/>
    <w:rsid w:val="00D00F8F"/>
    <w:rsid w:val="00D0418F"/>
    <w:rsid w:val="00D07CAD"/>
    <w:rsid w:val="00D07ED0"/>
    <w:rsid w:val="00D129D1"/>
    <w:rsid w:val="00D21EC2"/>
    <w:rsid w:val="00D22860"/>
    <w:rsid w:val="00D379D9"/>
    <w:rsid w:val="00D45049"/>
    <w:rsid w:val="00D51815"/>
    <w:rsid w:val="00D6722E"/>
    <w:rsid w:val="00D72B15"/>
    <w:rsid w:val="00D83E5A"/>
    <w:rsid w:val="00D84DC9"/>
    <w:rsid w:val="00DC26A7"/>
    <w:rsid w:val="00DC625D"/>
    <w:rsid w:val="00DD025D"/>
    <w:rsid w:val="00DD0E98"/>
    <w:rsid w:val="00DE2C78"/>
    <w:rsid w:val="00DE73E3"/>
    <w:rsid w:val="00DF79AF"/>
    <w:rsid w:val="00E2098A"/>
    <w:rsid w:val="00E51B53"/>
    <w:rsid w:val="00E55DE3"/>
    <w:rsid w:val="00E62167"/>
    <w:rsid w:val="00E728C9"/>
    <w:rsid w:val="00E84E26"/>
    <w:rsid w:val="00E8691C"/>
    <w:rsid w:val="00E87EEF"/>
    <w:rsid w:val="00E91D47"/>
    <w:rsid w:val="00E962DF"/>
    <w:rsid w:val="00E971A5"/>
    <w:rsid w:val="00EA2511"/>
    <w:rsid w:val="00EA6060"/>
    <w:rsid w:val="00EA63E7"/>
    <w:rsid w:val="00ED2E9F"/>
    <w:rsid w:val="00ED30A8"/>
    <w:rsid w:val="00EF20E0"/>
    <w:rsid w:val="00EF3943"/>
    <w:rsid w:val="00F1374D"/>
    <w:rsid w:val="00F23831"/>
    <w:rsid w:val="00F27DBC"/>
    <w:rsid w:val="00F303AD"/>
    <w:rsid w:val="00F33EA9"/>
    <w:rsid w:val="00F67F34"/>
    <w:rsid w:val="00FA3001"/>
    <w:rsid w:val="00FB20E4"/>
    <w:rsid w:val="00FD2A46"/>
    <w:rsid w:val="00FD49F5"/>
    <w:rsid w:val="00FD4F7C"/>
    <w:rsid w:val="00FD7A14"/>
    <w:rsid w:val="00FE2E72"/>
    <w:rsid w:val="00FF2283"/>
    <w:rsid w:val="00FF6377"/>
    <w:rsid w:val="00FF691F"/>
    <w:rsid w:val="00FF74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0FB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70FBC"/>
    <w:pPr>
      <w:keepNext/>
      <w:widowControl w:val="0"/>
      <w:autoSpaceDE w:val="0"/>
      <w:autoSpaceDN w:val="0"/>
      <w:adjustRightInd w:val="0"/>
      <w:spacing w:before="240" w:after="60"/>
      <w:outlineLvl w:val="0"/>
    </w:pPr>
    <w:rPr>
      <w:rFonts w:ascii="Arial" w:hAnsi="Arial" w:cs="Arial"/>
      <w:b/>
      <w:bCs/>
      <w:kern w:val="32"/>
      <w:sz w:val="32"/>
      <w:szCs w:val="32"/>
    </w:rPr>
  </w:style>
  <w:style w:type="paragraph" w:styleId="2">
    <w:name w:val="heading 2"/>
    <w:basedOn w:val="a"/>
    <w:next w:val="a"/>
    <w:link w:val="20"/>
    <w:qFormat/>
    <w:rsid w:val="00670FBC"/>
    <w:pPr>
      <w:keepNext/>
      <w:widowControl w:val="0"/>
      <w:autoSpaceDE w:val="0"/>
      <w:autoSpaceDN w:val="0"/>
      <w:adjustRightInd w:val="0"/>
      <w:spacing w:before="240" w:after="60"/>
      <w:outlineLvl w:val="1"/>
    </w:pPr>
    <w:rPr>
      <w:rFonts w:ascii="Arial" w:hAnsi="Arial" w:cs="Arial"/>
      <w:b/>
      <w:bCs/>
      <w:i/>
      <w:iCs/>
      <w:sz w:val="28"/>
      <w:szCs w:val="28"/>
    </w:rPr>
  </w:style>
  <w:style w:type="paragraph" w:styleId="3">
    <w:name w:val="heading 3"/>
    <w:basedOn w:val="a"/>
    <w:next w:val="a"/>
    <w:link w:val="30"/>
    <w:qFormat/>
    <w:rsid w:val="00670FBC"/>
    <w:pPr>
      <w:keepNext/>
      <w:widowControl w:val="0"/>
      <w:autoSpaceDE w:val="0"/>
      <w:autoSpaceDN w:val="0"/>
      <w:adjustRightInd w:val="0"/>
      <w:spacing w:before="240" w:after="60"/>
      <w:outlineLvl w:val="2"/>
    </w:pPr>
    <w:rPr>
      <w:rFonts w:ascii="Arial" w:hAnsi="Arial" w:cs="Arial"/>
      <w:b/>
      <w:bCs/>
      <w:sz w:val="26"/>
      <w:szCs w:val="26"/>
    </w:rPr>
  </w:style>
  <w:style w:type="paragraph" w:styleId="8">
    <w:name w:val="heading 8"/>
    <w:basedOn w:val="a"/>
    <w:next w:val="a"/>
    <w:link w:val="80"/>
    <w:uiPriority w:val="9"/>
    <w:semiHidden/>
    <w:unhideWhenUsed/>
    <w:qFormat/>
    <w:rsid w:val="00CB4608"/>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70FBC"/>
    <w:rPr>
      <w:rFonts w:ascii="Arial" w:eastAsia="Times New Roman" w:hAnsi="Arial" w:cs="Arial"/>
      <w:b/>
      <w:bCs/>
      <w:kern w:val="32"/>
      <w:sz w:val="32"/>
      <w:szCs w:val="32"/>
      <w:lang w:eastAsia="ru-RU"/>
    </w:rPr>
  </w:style>
  <w:style w:type="character" w:customStyle="1" w:styleId="20">
    <w:name w:val="Заголовок 2 Знак"/>
    <w:basedOn w:val="a0"/>
    <w:link w:val="2"/>
    <w:rsid w:val="00670FBC"/>
    <w:rPr>
      <w:rFonts w:ascii="Arial" w:eastAsia="Times New Roman" w:hAnsi="Arial" w:cs="Arial"/>
      <w:b/>
      <w:bCs/>
      <w:i/>
      <w:iCs/>
      <w:sz w:val="28"/>
      <w:szCs w:val="28"/>
      <w:lang w:eastAsia="ru-RU"/>
    </w:rPr>
  </w:style>
  <w:style w:type="character" w:customStyle="1" w:styleId="30">
    <w:name w:val="Заголовок 3 Знак"/>
    <w:basedOn w:val="a0"/>
    <w:link w:val="3"/>
    <w:rsid w:val="00670FBC"/>
    <w:rPr>
      <w:rFonts w:ascii="Arial" w:eastAsia="Times New Roman" w:hAnsi="Arial" w:cs="Arial"/>
      <w:b/>
      <w:bCs/>
      <w:sz w:val="26"/>
      <w:szCs w:val="26"/>
      <w:lang w:eastAsia="ru-RU"/>
    </w:rPr>
  </w:style>
  <w:style w:type="paragraph" w:customStyle="1" w:styleId="a3">
    <w:name w:val="осн текст"/>
    <w:basedOn w:val="a"/>
    <w:rsid w:val="00670FBC"/>
    <w:pPr>
      <w:shd w:val="clear" w:color="auto" w:fill="FFFFFF"/>
      <w:tabs>
        <w:tab w:val="left" w:pos="1018"/>
      </w:tabs>
      <w:spacing w:line="360" w:lineRule="auto"/>
      <w:ind w:firstLine="454"/>
      <w:jc w:val="both"/>
    </w:pPr>
    <w:rPr>
      <w:b/>
      <w:bCs/>
      <w:sz w:val="28"/>
      <w:szCs w:val="28"/>
    </w:rPr>
  </w:style>
  <w:style w:type="paragraph" w:customStyle="1" w:styleId="a4">
    <w:name w:val="А ОСН ТЕКСТ"/>
    <w:basedOn w:val="a"/>
    <w:rsid w:val="00670FBC"/>
    <w:pPr>
      <w:spacing w:line="360" w:lineRule="auto"/>
      <w:ind w:firstLine="454"/>
      <w:jc w:val="both"/>
    </w:pPr>
    <w:rPr>
      <w:sz w:val="28"/>
      <w:szCs w:val="28"/>
    </w:rPr>
  </w:style>
  <w:style w:type="character" w:styleId="a5">
    <w:name w:val="Hyperlink"/>
    <w:basedOn w:val="a0"/>
    <w:rsid w:val="00670FBC"/>
    <w:rPr>
      <w:color w:val="000080"/>
      <w:u w:val="single"/>
    </w:rPr>
  </w:style>
  <w:style w:type="character" w:customStyle="1" w:styleId="a6">
    <w:name w:val="Основной текст Знак"/>
    <w:basedOn w:val="a0"/>
    <w:link w:val="a7"/>
    <w:rsid w:val="00670FBC"/>
    <w:rPr>
      <w:shd w:val="clear" w:color="auto" w:fill="FFFFFF"/>
    </w:rPr>
  </w:style>
  <w:style w:type="paragraph" w:styleId="a7">
    <w:name w:val="Body Text"/>
    <w:basedOn w:val="a"/>
    <w:link w:val="a6"/>
    <w:rsid w:val="00670FBC"/>
    <w:pPr>
      <w:shd w:val="clear" w:color="auto" w:fill="FFFFFF"/>
      <w:spacing w:after="120" w:line="211" w:lineRule="exact"/>
      <w:jc w:val="right"/>
    </w:pPr>
    <w:rPr>
      <w:rFonts w:asciiTheme="minorHAnsi" w:eastAsiaTheme="minorHAnsi" w:hAnsiTheme="minorHAnsi" w:cstheme="minorBidi"/>
      <w:sz w:val="22"/>
      <w:szCs w:val="22"/>
      <w:lang w:eastAsia="en-US"/>
    </w:rPr>
  </w:style>
  <w:style w:type="character" w:customStyle="1" w:styleId="11">
    <w:name w:val="Основной текст Знак1"/>
    <w:basedOn w:val="a0"/>
    <w:link w:val="a7"/>
    <w:uiPriority w:val="99"/>
    <w:semiHidden/>
    <w:rsid w:val="00670FBC"/>
    <w:rPr>
      <w:rFonts w:ascii="Times New Roman" w:eastAsia="Times New Roman" w:hAnsi="Times New Roman" w:cs="Times New Roman"/>
      <w:sz w:val="24"/>
      <w:szCs w:val="24"/>
      <w:lang w:eastAsia="ru-RU"/>
    </w:rPr>
  </w:style>
  <w:style w:type="character" w:customStyle="1" w:styleId="a8">
    <w:name w:val="Основной текст + Полужирный"/>
    <w:basedOn w:val="a6"/>
    <w:rsid w:val="00670FBC"/>
    <w:rPr>
      <w:b/>
      <w:bCs/>
    </w:rPr>
  </w:style>
  <w:style w:type="character" w:customStyle="1" w:styleId="100">
    <w:name w:val="Основной текст (10)_"/>
    <w:basedOn w:val="a0"/>
    <w:link w:val="101"/>
    <w:rsid w:val="00670FBC"/>
    <w:rPr>
      <w:b/>
      <w:bCs/>
      <w:sz w:val="17"/>
      <w:szCs w:val="17"/>
      <w:shd w:val="clear" w:color="auto" w:fill="FFFFFF"/>
    </w:rPr>
  </w:style>
  <w:style w:type="paragraph" w:customStyle="1" w:styleId="101">
    <w:name w:val="Основной текст (10)1"/>
    <w:basedOn w:val="a"/>
    <w:link w:val="100"/>
    <w:rsid w:val="00670FBC"/>
    <w:pPr>
      <w:shd w:val="clear" w:color="auto" w:fill="FFFFFF"/>
      <w:spacing w:after="120" w:line="192" w:lineRule="exact"/>
      <w:jc w:val="right"/>
    </w:pPr>
    <w:rPr>
      <w:rFonts w:asciiTheme="minorHAnsi" w:eastAsiaTheme="minorHAnsi" w:hAnsiTheme="minorHAnsi" w:cstheme="minorBidi"/>
      <w:b/>
      <w:bCs/>
      <w:sz w:val="17"/>
      <w:szCs w:val="17"/>
      <w:lang w:eastAsia="en-US"/>
    </w:rPr>
  </w:style>
  <w:style w:type="character" w:customStyle="1" w:styleId="102">
    <w:name w:val="Основной текст (10)"/>
    <w:basedOn w:val="100"/>
    <w:rsid w:val="00670FBC"/>
    <w:rPr>
      <w:noProof/>
    </w:rPr>
  </w:style>
  <w:style w:type="character" w:customStyle="1" w:styleId="110">
    <w:name w:val="Основной текст (11)_"/>
    <w:basedOn w:val="a0"/>
    <w:link w:val="111"/>
    <w:rsid w:val="00670FBC"/>
    <w:rPr>
      <w:sz w:val="17"/>
      <w:szCs w:val="17"/>
      <w:shd w:val="clear" w:color="auto" w:fill="FFFFFF"/>
    </w:rPr>
  </w:style>
  <w:style w:type="paragraph" w:customStyle="1" w:styleId="111">
    <w:name w:val="Основной текст (11)1"/>
    <w:basedOn w:val="a"/>
    <w:link w:val="110"/>
    <w:rsid w:val="00670FBC"/>
    <w:pPr>
      <w:shd w:val="clear" w:color="auto" w:fill="FFFFFF"/>
      <w:spacing w:before="120" w:line="182" w:lineRule="exact"/>
    </w:pPr>
    <w:rPr>
      <w:rFonts w:asciiTheme="minorHAnsi" w:eastAsiaTheme="minorHAnsi" w:hAnsiTheme="minorHAnsi" w:cstheme="minorBidi"/>
      <w:sz w:val="17"/>
      <w:szCs w:val="17"/>
      <w:lang w:eastAsia="en-US"/>
    </w:rPr>
  </w:style>
  <w:style w:type="character" w:customStyle="1" w:styleId="112">
    <w:name w:val="Основной текст (11) + Полужирный"/>
    <w:basedOn w:val="110"/>
    <w:rsid w:val="00670FBC"/>
    <w:rPr>
      <w:b/>
      <w:bCs/>
    </w:rPr>
  </w:style>
  <w:style w:type="character" w:customStyle="1" w:styleId="113">
    <w:name w:val="Основной текст (11)"/>
    <w:basedOn w:val="110"/>
    <w:rsid w:val="00670FBC"/>
    <w:rPr>
      <w:noProof/>
    </w:rPr>
  </w:style>
  <w:style w:type="character" w:customStyle="1" w:styleId="12">
    <w:name w:val="Заголовок №1_"/>
    <w:basedOn w:val="a0"/>
    <w:link w:val="114"/>
    <w:rsid w:val="00670FBC"/>
    <w:rPr>
      <w:rFonts w:ascii="Calibri" w:hAnsi="Calibri"/>
      <w:sz w:val="34"/>
      <w:szCs w:val="34"/>
      <w:shd w:val="clear" w:color="auto" w:fill="FFFFFF"/>
    </w:rPr>
  </w:style>
  <w:style w:type="paragraph" w:customStyle="1" w:styleId="114">
    <w:name w:val="Заголовок №11"/>
    <w:basedOn w:val="a"/>
    <w:link w:val="12"/>
    <w:rsid w:val="00670FBC"/>
    <w:pPr>
      <w:shd w:val="clear" w:color="auto" w:fill="FFFFFF"/>
      <w:spacing w:after="300" w:line="240" w:lineRule="atLeast"/>
      <w:outlineLvl w:val="0"/>
    </w:pPr>
    <w:rPr>
      <w:rFonts w:ascii="Calibri" w:eastAsiaTheme="minorHAnsi" w:hAnsi="Calibri" w:cstheme="minorBidi"/>
      <w:sz w:val="34"/>
      <w:szCs w:val="34"/>
      <w:lang w:eastAsia="en-US"/>
    </w:rPr>
  </w:style>
  <w:style w:type="character" w:customStyle="1" w:styleId="13">
    <w:name w:val="Заголовок №1"/>
    <w:basedOn w:val="12"/>
    <w:rsid w:val="00670FBC"/>
  </w:style>
  <w:style w:type="character" w:customStyle="1" w:styleId="51">
    <w:name w:val="Основной текст + Полужирный51"/>
    <w:basedOn w:val="a6"/>
    <w:rsid w:val="00670FBC"/>
    <w:rPr>
      <w:b/>
      <w:bCs/>
    </w:rPr>
  </w:style>
  <w:style w:type="character" w:customStyle="1" w:styleId="50">
    <w:name w:val="Основной текст + Полужирный50"/>
    <w:basedOn w:val="a6"/>
    <w:rsid w:val="00670FBC"/>
    <w:rPr>
      <w:b/>
      <w:bCs/>
    </w:rPr>
  </w:style>
  <w:style w:type="paragraph" w:styleId="a9">
    <w:name w:val="footnote text"/>
    <w:basedOn w:val="a"/>
    <w:link w:val="aa"/>
    <w:uiPriority w:val="99"/>
    <w:rsid w:val="00670FBC"/>
    <w:pPr>
      <w:spacing w:after="200" w:line="276" w:lineRule="auto"/>
    </w:pPr>
    <w:rPr>
      <w:rFonts w:ascii="Calibri" w:eastAsia="Calibri" w:hAnsi="Calibri"/>
      <w:sz w:val="20"/>
      <w:szCs w:val="20"/>
      <w:lang w:eastAsia="en-US"/>
    </w:rPr>
  </w:style>
  <w:style w:type="character" w:customStyle="1" w:styleId="aa">
    <w:name w:val="Текст сноски Знак"/>
    <w:basedOn w:val="a0"/>
    <w:link w:val="a9"/>
    <w:uiPriority w:val="99"/>
    <w:rsid w:val="00670FBC"/>
    <w:rPr>
      <w:rFonts w:ascii="Calibri" w:eastAsia="Calibri" w:hAnsi="Calibri" w:cs="Times New Roman"/>
      <w:sz w:val="20"/>
      <w:szCs w:val="20"/>
    </w:rPr>
  </w:style>
  <w:style w:type="character" w:styleId="ab">
    <w:name w:val="footnote reference"/>
    <w:basedOn w:val="a0"/>
    <w:semiHidden/>
    <w:rsid w:val="00670FBC"/>
    <w:rPr>
      <w:vertAlign w:val="superscript"/>
    </w:rPr>
  </w:style>
  <w:style w:type="character" w:customStyle="1" w:styleId="12pt">
    <w:name w:val="Заголовок №1 + Интервал 2 pt"/>
    <w:basedOn w:val="12"/>
    <w:rsid w:val="00670FBC"/>
    <w:rPr>
      <w:rFonts w:cs="Calibri"/>
      <w:spacing w:val="50"/>
    </w:rPr>
  </w:style>
  <w:style w:type="character" w:customStyle="1" w:styleId="1120">
    <w:name w:val="Заголовок №112"/>
    <w:basedOn w:val="12"/>
    <w:rsid w:val="00670FBC"/>
    <w:rPr>
      <w:rFonts w:cs="Calibri"/>
      <w:spacing w:val="0"/>
    </w:rPr>
  </w:style>
  <w:style w:type="character" w:customStyle="1" w:styleId="49">
    <w:name w:val="Основной текст + Полужирный49"/>
    <w:basedOn w:val="a6"/>
    <w:rsid w:val="00670FBC"/>
    <w:rPr>
      <w:rFonts w:ascii="Times New Roman" w:hAnsi="Times New Roman" w:cs="Times New Roman"/>
      <w:b/>
      <w:bCs/>
      <w:spacing w:val="0"/>
    </w:rPr>
  </w:style>
  <w:style w:type="character" w:customStyle="1" w:styleId="31">
    <w:name w:val="Заголовок №3_"/>
    <w:basedOn w:val="a0"/>
    <w:link w:val="310"/>
    <w:rsid w:val="00670FBC"/>
    <w:rPr>
      <w:b/>
      <w:bCs/>
      <w:shd w:val="clear" w:color="auto" w:fill="FFFFFF"/>
    </w:rPr>
  </w:style>
  <w:style w:type="paragraph" w:customStyle="1" w:styleId="310">
    <w:name w:val="Заголовок №31"/>
    <w:basedOn w:val="a"/>
    <w:link w:val="31"/>
    <w:rsid w:val="00670FBC"/>
    <w:pPr>
      <w:shd w:val="clear" w:color="auto" w:fill="FFFFFF"/>
      <w:spacing w:line="211" w:lineRule="exact"/>
      <w:jc w:val="both"/>
      <w:outlineLvl w:val="2"/>
    </w:pPr>
    <w:rPr>
      <w:rFonts w:asciiTheme="minorHAnsi" w:eastAsiaTheme="minorHAnsi" w:hAnsiTheme="minorHAnsi" w:cstheme="minorBidi"/>
      <w:b/>
      <w:bCs/>
      <w:sz w:val="22"/>
      <w:szCs w:val="22"/>
      <w:lang w:eastAsia="en-US"/>
    </w:rPr>
  </w:style>
  <w:style w:type="character" w:customStyle="1" w:styleId="32">
    <w:name w:val="Заголовок №3 + Не полужирный"/>
    <w:basedOn w:val="31"/>
    <w:rsid w:val="00670FBC"/>
  </w:style>
  <w:style w:type="character" w:customStyle="1" w:styleId="39">
    <w:name w:val="Заголовок №3 + Не полужирный9"/>
    <w:basedOn w:val="31"/>
    <w:rsid w:val="00670FBC"/>
    <w:rPr>
      <w:noProof/>
    </w:rPr>
  </w:style>
  <w:style w:type="character" w:customStyle="1" w:styleId="317">
    <w:name w:val="Заголовок №317"/>
    <w:basedOn w:val="31"/>
    <w:rsid w:val="00670FBC"/>
    <w:rPr>
      <w:noProof/>
    </w:rPr>
  </w:style>
  <w:style w:type="character" w:customStyle="1" w:styleId="316">
    <w:name w:val="Заголовок №316"/>
    <w:basedOn w:val="31"/>
    <w:rsid w:val="00670FBC"/>
  </w:style>
  <w:style w:type="character" w:customStyle="1" w:styleId="ac">
    <w:name w:val="Основной текст + Курсив"/>
    <w:basedOn w:val="a6"/>
    <w:rsid w:val="00670FBC"/>
    <w:rPr>
      <w:rFonts w:ascii="Times New Roman" w:hAnsi="Times New Roman" w:cs="Times New Roman"/>
      <w:i/>
      <w:iCs/>
      <w:spacing w:val="0"/>
    </w:rPr>
  </w:style>
  <w:style w:type="character" w:customStyle="1" w:styleId="62">
    <w:name w:val="Основной текст + Курсив62"/>
    <w:basedOn w:val="a6"/>
    <w:rsid w:val="00670FBC"/>
    <w:rPr>
      <w:rFonts w:ascii="Times New Roman" w:hAnsi="Times New Roman" w:cs="Times New Roman"/>
      <w:i/>
      <w:iCs/>
      <w:noProof/>
      <w:spacing w:val="0"/>
    </w:rPr>
  </w:style>
  <w:style w:type="character" w:customStyle="1" w:styleId="61">
    <w:name w:val="Основной текст + Курсив61"/>
    <w:basedOn w:val="a6"/>
    <w:rsid w:val="00670FBC"/>
    <w:rPr>
      <w:rFonts w:ascii="Times New Roman" w:hAnsi="Times New Roman" w:cs="Times New Roman"/>
      <w:i/>
      <w:iCs/>
      <w:spacing w:val="0"/>
    </w:rPr>
  </w:style>
  <w:style w:type="character" w:customStyle="1" w:styleId="47">
    <w:name w:val="Основной текст + Полужирный47"/>
    <w:aliases w:val="Курсив"/>
    <w:basedOn w:val="a6"/>
    <w:rsid w:val="00670FBC"/>
    <w:rPr>
      <w:rFonts w:ascii="Times New Roman" w:hAnsi="Times New Roman" w:cs="Times New Roman"/>
      <w:b/>
      <w:bCs/>
      <w:i/>
      <w:iCs/>
      <w:spacing w:val="0"/>
    </w:rPr>
  </w:style>
  <w:style w:type="character" w:customStyle="1" w:styleId="46">
    <w:name w:val="Основной текст + Полужирный46"/>
    <w:aliases w:val="Курсив30"/>
    <w:basedOn w:val="a6"/>
    <w:rsid w:val="00670FBC"/>
    <w:rPr>
      <w:rFonts w:ascii="Times New Roman" w:hAnsi="Times New Roman" w:cs="Times New Roman"/>
      <w:b/>
      <w:bCs/>
      <w:i/>
      <w:iCs/>
      <w:noProof/>
      <w:spacing w:val="0"/>
    </w:rPr>
  </w:style>
  <w:style w:type="character" w:customStyle="1" w:styleId="130">
    <w:name w:val="Основной текст (13)_"/>
    <w:basedOn w:val="a0"/>
    <w:link w:val="131"/>
    <w:rsid w:val="00670FBC"/>
    <w:rPr>
      <w:rFonts w:ascii="Calibri" w:hAnsi="Calibri"/>
      <w:sz w:val="34"/>
      <w:szCs w:val="34"/>
      <w:shd w:val="clear" w:color="auto" w:fill="FFFFFF"/>
    </w:rPr>
  </w:style>
  <w:style w:type="paragraph" w:customStyle="1" w:styleId="131">
    <w:name w:val="Основной текст (13)1"/>
    <w:basedOn w:val="a"/>
    <w:link w:val="130"/>
    <w:rsid w:val="00670FBC"/>
    <w:pPr>
      <w:shd w:val="clear" w:color="auto" w:fill="FFFFFF"/>
      <w:spacing w:before="420" w:after="180" w:line="360" w:lineRule="exact"/>
      <w:jc w:val="center"/>
    </w:pPr>
    <w:rPr>
      <w:rFonts w:ascii="Calibri" w:eastAsiaTheme="minorHAnsi" w:hAnsi="Calibri" w:cstheme="minorBidi"/>
      <w:sz w:val="34"/>
      <w:szCs w:val="34"/>
      <w:lang w:eastAsia="en-US"/>
    </w:rPr>
  </w:style>
  <w:style w:type="character" w:customStyle="1" w:styleId="132pt">
    <w:name w:val="Основной текст (13) + Интервал 2 pt"/>
    <w:basedOn w:val="130"/>
    <w:rsid w:val="00670FBC"/>
    <w:rPr>
      <w:spacing w:val="50"/>
    </w:rPr>
  </w:style>
  <w:style w:type="character" w:customStyle="1" w:styleId="132">
    <w:name w:val="Основной текст (13)"/>
    <w:basedOn w:val="130"/>
    <w:rsid w:val="00670FBC"/>
  </w:style>
  <w:style w:type="character" w:customStyle="1" w:styleId="1310">
    <w:name w:val="Основной текст (13)10"/>
    <w:basedOn w:val="130"/>
    <w:rsid w:val="00670FBC"/>
    <w:rPr>
      <w:noProof/>
    </w:rPr>
  </w:style>
  <w:style w:type="character" w:customStyle="1" w:styleId="22">
    <w:name w:val="Заголовок №2 (2)_"/>
    <w:basedOn w:val="a0"/>
    <w:link w:val="221"/>
    <w:rsid w:val="00670FBC"/>
    <w:rPr>
      <w:b/>
      <w:bCs/>
      <w:sz w:val="25"/>
      <w:szCs w:val="25"/>
      <w:shd w:val="clear" w:color="auto" w:fill="FFFFFF"/>
    </w:rPr>
  </w:style>
  <w:style w:type="paragraph" w:customStyle="1" w:styleId="221">
    <w:name w:val="Заголовок №2 (2)1"/>
    <w:basedOn w:val="a"/>
    <w:link w:val="22"/>
    <w:rsid w:val="00670FBC"/>
    <w:pPr>
      <w:shd w:val="clear" w:color="auto" w:fill="FFFFFF"/>
      <w:spacing w:before="180" w:after="180" w:line="240" w:lineRule="atLeast"/>
      <w:jc w:val="both"/>
      <w:outlineLvl w:val="1"/>
    </w:pPr>
    <w:rPr>
      <w:rFonts w:asciiTheme="minorHAnsi" w:eastAsiaTheme="minorHAnsi" w:hAnsiTheme="minorHAnsi" w:cstheme="minorBidi"/>
      <w:b/>
      <w:bCs/>
      <w:sz w:val="25"/>
      <w:szCs w:val="25"/>
      <w:lang w:eastAsia="en-US"/>
    </w:rPr>
  </w:style>
  <w:style w:type="character" w:customStyle="1" w:styleId="45">
    <w:name w:val="Основной текст + Полужирный45"/>
    <w:aliases w:val="Курсив29"/>
    <w:basedOn w:val="a6"/>
    <w:rsid w:val="00670FBC"/>
    <w:rPr>
      <w:rFonts w:ascii="Times New Roman" w:hAnsi="Times New Roman" w:cs="Times New Roman"/>
      <w:b/>
      <w:bCs/>
      <w:i/>
      <w:iCs/>
      <w:spacing w:val="0"/>
    </w:rPr>
  </w:style>
  <w:style w:type="character" w:customStyle="1" w:styleId="44">
    <w:name w:val="Основной текст + Полужирный44"/>
    <w:aliases w:val="Курсив28"/>
    <w:basedOn w:val="a6"/>
    <w:rsid w:val="00670FBC"/>
    <w:rPr>
      <w:rFonts w:ascii="Times New Roman" w:hAnsi="Times New Roman" w:cs="Times New Roman"/>
      <w:b/>
      <w:bCs/>
      <w:i/>
      <w:iCs/>
      <w:noProof/>
      <w:spacing w:val="0"/>
    </w:rPr>
  </w:style>
  <w:style w:type="character" w:customStyle="1" w:styleId="59">
    <w:name w:val="Основной текст + Курсив59"/>
    <w:basedOn w:val="a6"/>
    <w:rsid w:val="00670FBC"/>
    <w:rPr>
      <w:rFonts w:ascii="Times New Roman" w:hAnsi="Times New Roman" w:cs="Times New Roman"/>
      <w:i/>
      <w:iCs/>
      <w:spacing w:val="0"/>
    </w:rPr>
  </w:style>
  <w:style w:type="character" w:customStyle="1" w:styleId="57">
    <w:name w:val="Основной текст + Курсив57"/>
    <w:basedOn w:val="a6"/>
    <w:rsid w:val="00670FBC"/>
    <w:rPr>
      <w:rFonts w:ascii="Times New Roman" w:hAnsi="Times New Roman" w:cs="Times New Roman"/>
      <w:i/>
      <w:iCs/>
      <w:spacing w:val="0"/>
    </w:rPr>
  </w:style>
  <w:style w:type="character" w:customStyle="1" w:styleId="43">
    <w:name w:val="Основной текст + Полужирный43"/>
    <w:basedOn w:val="a6"/>
    <w:rsid w:val="00670FBC"/>
    <w:rPr>
      <w:rFonts w:ascii="Times New Roman" w:hAnsi="Times New Roman" w:cs="Times New Roman"/>
      <w:b/>
      <w:bCs/>
      <w:spacing w:val="0"/>
    </w:rPr>
  </w:style>
  <w:style w:type="character" w:customStyle="1" w:styleId="42">
    <w:name w:val="Основной текст + Полужирный42"/>
    <w:basedOn w:val="a6"/>
    <w:rsid w:val="00670FBC"/>
    <w:rPr>
      <w:rFonts w:ascii="Times New Roman" w:hAnsi="Times New Roman" w:cs="Times New Roman"/>
      <w:b/>
      <w:bCs/>
      <w:noProof/>
      <w:spacing w:val="0"/>
    </w:rPr>
  </w:style>
  <w:style w:type="character" w:customStyle="1" w:styleId="14">
    <w:name w:val="Основной текст (14)_"/>
    <w:basedOn w:val="a0"/>
    <w:link w:val="141"/>
    <w:rsid w:val="00670FBC"/>
    <w:rPr>
      <w:i/>
      <w:iCs/>
      <w:shd w:val="clear" w:color="auto" w:fill="FFFFFF"/>
    </w:rPr>
  </w:style>
  <w:style w:type="paragraph" w:customStyle="1" w:styleId="141">
    <w:name w:val="Основной текст (14)1"/>
    <w:basedOn w:val="a"/>
    <w:link w:val="14"/>
    <w:rsid w:val="00670FBC"/>
    <w:pPr>
      <w:shd w:val="clear" w:color="auto" w:fill="FFFFFF"/>
      <w:spacing w:line="211" w:lineRule="exact"/>
      <w:ind w:firstLine="400"/>
      <w:jc w:val="both"/>
    </w:pPr>
    <w:rPr>
      <w:rFonts w:asciiTheme="minorHAnsi" w:eastAsiaTheme="minorHAnsi" w:hAnsiTheme="minorHAnsi" w:cstheme="minorBidi"/>
      <w:i/>
      <w:iCs/>
      <w:sz w:val="22"/>
      <w:szCs w:val="22"/>
      <w:lang w:eastAsia="en-US"/>
    </w:rPr>
  </w:style>
  <w:style w:type="character" w:customStyle="1" w:styleId="140">
    <w:name w:val="Основной текст (14) + Не курсив"/>
    <w:basedOn w:val="14"/>
    <w:rsid w:val="00670FBC"/>
  </w:style>
  <w:style w:type="character" w:customStyle="1" w:styleId="142">
    <w:name w:val="Основной текст (14)"/>
    <w:basedOn w:val="14"/>
    <w:rsid w:val="00670FBC"/>
    <w:rPr>
      <w:noProof/>
    </w:rPr>
  </w:style>
  <w:style w:type="character" w:customStyle="1" w:styleId="56">
    <w:name w:val="Основной текст + Курсив56"/>
    <w:basedOn w:val="a6"/>
    <w:rsid w:val="00670FBC"/>
    <w:rPr>
      <w:rFonts w:ascii="Times New Roman" w:hAnsi="Times New Roman" w:cs="Times New Roman"/>
      <w:i/>
      <w:iCs/>
      <w:noProof/>
      <w:spacing w:val="0"/>
    </w:rPr>
  </w:style>
  <w:style w:type="character" w:customStyle="1" w:styleId="1270">
    <w:name w:val="Основной текст (12)70"/>
    <w:basedOn w:val="a0"/>
    <w:rsid w:val="00670FBC"/>
    <w:rPr>
      <w:rFonts w:ascii="Times New Roman" w:hAnsi="Times New Roman" w:cs="Times New Roman"/>
      <w:noProof/>
      <w:spacing w:val="0"/>
      <w:sz w:val="19"/>
      <w:szCs w:val="19"/>
      <w:lang w:bidi="ar-SA"/>
    </w:rPr>
  </w:style>
  <w:style w:type="character" w:customStyle="1" w:styleId="41">
    <w:name w:val="Основной текст + Полужирный41"/>
    <w:basedOn w:val="a6"/>
    <w:rsid w:val="00670FBC"/>
    <w:rPr>
      <w:rFonts w:ascii="Times New Roman" w:hAnsi="Times New Roman" w:cs="Times New Roman"/>
      <w:b/>
      <w:bCs/>
      <w:spacing w:val="0"/>
    </w:rPr>
  </w:style>
  <w:style w:type="character" w:customStyle="1" w:styleId="40">
    <w:name w:val="Основной текст + Полужирный40"/>
    <w:basedOn w:val="a6"/>
    <w:rsid w:val="00670FBC"/>
    <w:rPr>
      <w:rFonts w:ascii="Times New Roman" w:hAnsi="Times New Roman" w:cs="Times New Roman"/>
      <w:b/>
      <w:bCs/>
      <w:noProof/>
      <w:spacing w:val="0"/>
    </w:rPr>
  </w:style>
  <w:style w:type="character" w:customStyle="1" w:styleId="1269">
    <w:name w:val="Основной текст (12)69"/>
    <w:basedOn w:val="a0"/>
    <w:rsid w:val="00670FBC"/>
    <w:rPr>
      <w:rFonts w:ascii="Times New Roman" w:hAnsi="Times New Roman" w:cs="Times New Roman"/>
      <w:noProof/>
      <w:spacing w:val="0"/>
      <w:sz w:val="19"/>
      <w:szCs w:val="19"/>
      <w:lang w:bidi="ar-SA"/>
    </w:rPr>
  </w:style>
  <w:style w:type="character" w:customStyle="1" w:styleId="15">
    <w:name w:val="Основной текст (15) + Не курсив"/>
    <w:basedOn w:val="a0"/>
    <w:rsid w:val="00670FBC"/>
    <w:rPr>
      <w:i/>
      <w:iCs/>
      <w:sz w:val="19"/>
      <w:szCs w:val="19"/>
      <w:lang w:bidi="ar-SA"/>
    </w:rPr>
  </w:style>
  <w:style w:type="character" w:customStyle="1" w:styleId="150">
    <w:name w:val="Основной текст (15)"/>
    <w:basedOn w:val="a0"/>
    <w:rsid w:val="00670FBC"/>
    <w:rPr>
      <w:i/>
      <w:iCs/>
      <w:noProof/>
      <w:sz w:val="19"/>
      <w:szCs w:val="19"/>
      <w:lang w:bidi="ar-SA"/>
    </w:rPr>
  </w:style>
  <w:style w:type="character" w:customStyle="1" w:styleId="1268">
    <w:name w:val="Основной текст (12)68"/>
    <w:basedOn w:val="a0"/>
    <w:rsid w:val="00670FBC"/>
    <w:rPr>
      <w:rFonts w:ascii="Times New Roman" w:hAnsi="Times New Roman" w:cs="Times New Roman"/>
      <w:spacing w:val="0"/>
      <w:sz w:val="19"/>
      <w:szCs w:val="19"/>
      <w:u w:val="single"/>
      <w:lang w:bidi="ar-SA"/>
    </w:rPr>
  </w:style>
  <w:style w:type="character" w:customStyle="1" w:styleId="390">
    <w:name w:val="Основной текст + Полужирный39"/>
    <w:basedOn w:val="a6"/>
    <w:rsid w:val="00670FBC"/>
    <w:rPr>
      <w:rFonts w:ascii="Times New Roman" w:hAnsi="Times New Roman" w:cs="Times New Roman"/>
      <w:b/>
      <w:bCs/>
      <w:spacing w:val="0"/>
    </w:rPr>
  </w:style>
  <w:style w:type="character" w:customStyle="1" w:styleId="37">
    <w:name w:val="Основной текст + Полужирный37"/>
    <w:aliases w:val="Курсив27"/>
    <w:basedOn w:val="a6"/>
    <w:rsid w:val="00670FBC"/>
    <w:rPr>
      <w:rFonts w:ascii="Times New Roman" w:hAnsi="Times New Roman" w:cs="Times New Roman"/>
      <w:b/>
      <w:bCs/>
      <w:i/>
      <w:iCs/>
      <w:spacing w:val="0"/>
    </w:rPr>
  </w:style>
  <w:style w:type="character" w:customStyle="1" w:styleId="38">
    <w:name w:val="Заголовок №3 + Не полужирный8"/>
    <w:basedOn w:val="31"/>
    <w:rsid w:val="00670FBC"/>
    <w:rPr>
      <w:rFonts w:ascii="Times New Roman" w:hAnsi="Times New Roman" w:cs="Times New Roman"/>
      <w:spacing w:val="0"/>
    </w:rPr>
  </w:style>
  <w:style w:type="character" w:customStyle="1" w:styleId="36">
    <w:name w:val="Основной текст + Полужирный36"/>
    <w:aliases w:val="Курсив26"/>
    <w:basedOn w:val="a6"/>
    <w:rsid w:val="00670FBC"/>
    <w:rPr>
      <w:rFonts w:ascii="Times New Roman" w:hAnsi="Times New Roman" w:cs="Times New Roman"/>
      <w:b/>
      <w:bCs/>
      <w:i/>
      <w:iCs/>
      <w:noProof/>
      <w:spacing w:val="0"/>
    </w:rPr>
  </w:style>
  <w:style w:type="character" w:customStyle="1" w:styleId="370">
    <w:name w:val="Заголовок №3 + Не полужирный7"/>
    <w:basedOn w:val="31"/>
    <w:rsid w:val="00670FBC"/>
    <w:rPr>
      <w:rFonts w:ascii="Times New Roman" w:hAnsi="Times New Roman" w:cs="Times New Roman"/>
      <w:noProof/>
      <w:spacing w:val="0"/>
    </w:rPr>
  </w:style>
  <w:style w:type="character" w:customStyle="1" w:styleId="360">
    <w:name w:val="Заголовок №3 + Не полужирный6"/>
    <w:aliases w:val="Курсив25"/>
    <w:basedOn w:val="31"/>
    <w:rsid w:val="00670FBC"/>
    <w:rPr>
      <w:rFonts w:ascii="Times New Roman" w:hAnsi="Times New Roman" w:cs="Times New Roman"/>
      <w:i/>
      <w:iCs/>
      <w:spacing w:val="0"/>
    </w:rPr>
  </w:style>
  <w:style w:type="character" w:customStyle="1" w:styleId="55">
    <w:name w:val="Основной текст + Курсив55"/>
    <w:basedOn w:val="a6"/>
    <w:rsid w:val="00670FBC"/>
    <w:rPr>
      <w:rFonts w:ascii="Times New Roman" w:hAnsi="Times New Roman" w:cs="Times New Roman"/>
      <w:i/>
      <w:iCs/>
      <w:spacing w:val="0"/>
    </w:rPr>
  </w:style>
  <w:style w:type="character" w:customStyle="1" w:styleId="35">
    <w:name w:val="Основной текст + Полужирный35"/>
    <w:basedOn w:val="a6"/>
    <w:rsid w:val="00670FBC"/>
    <w:rPr>
      <w:rFonts w:ascii="Times New Roman" w:hAnsi="Times New Roman" w:cs="Times New Roman"/>
      <w:b/>
      <w:bCs/>
      <w:spacing w:val="0"/>
    </w:rPr>
  </w:style>
  <w:style w:type="character" w:customStyle="1" w:styleId="34">
    <w:name w:val="Основной текст + Полужирный34"/>
    <w:basedOn w:val="a6"/>
    <w:rsid w:val="00670FBC"/>
    <w:rPr>
      <w:rFonts w:ascii="Times New Roman" w:hAnsi="Times New Roman" w:cs="Times New Roman"/>
      <w:b/>
      <w:bCs/>
      <w:noProof/>
      <w:spacing w:val="0"/>
    </w:rPr>
  </w:style>
  <w:style w:type="character" w:customStyle="1" w:styleId="54">
    <w:name w:val="Основной текст + Курсив54"/>
    <w:basedOn w:val="a6"/>
    <w:rsid w:val="00670FBC"/>
    <w:rPr>
      <w:rFonts w:ascii="Times New Roman" w:hAnsi="Times New Roman" w:cs="Times New Roman"/>
      <w:i/>
      <w:iCs/>
      <w:noProof/>
      <w:spacing w:val="0"/>
    </w:rPr>
  </w:style>
  <w:style w:type="character" w:customStyle="1" w:styleId="120">
    <w:name w:val="Основной текст (12) + Курсив"/>
    <w:basedOn w:val="a0"/>
    <w:rsid w:val="00670FBC"/>
    <w:rPr>
      <w:rFonts w:ascii="Times New Roman" w:hAnsi="Times New Roman" w:cs="Times New Roman"/>
      <w:i/>
      <w:iCs/>
      <w:spacing w:val="0"/>
      <w:sz w:val="19"/>
      <w:szCs w:val="19"/>
      <w:lang w:bidi="ar-SA"/>
    </w:rPr>
  </w:style>
  <w:style w:type="character" w:customStyle="1" w:styleId="33">
    <w:name w:val="Основной текст + Полужирный33"/>
    <w:aliases w:val="Курсив24"/>
    <w:basedOn w:val="a6"/>
    <w:rsid w:val="00670FBC"/>
    <w:rPr>
      <w:rFonts w:ascii="Times New Roman" w:hAnsi="Times New Roman" w:cs="Times New Roman"/>
      <w:b/>
      <w:bCs/>
      <w:i/>
      <w:iCs/>
      <w:spacing w:val="0"/>
    </w:rPr>
  </w:style>
  <w:style w:type="character" w:customStyle="1" w:styleId="53">
    <w:name w:val="Основной текст + Курсив53"/>
    <w:basedOn w:val="a6"/>
    <w:rsid w:val="00670FBC"/>
    <w:rPr>
      <w:rFonts w:ascii="Times New Roman" w:hAnsi="Times New Roman" w:cs="Times New Roman"/>
      <w:i/>
      <w:iCs/>
      <w:spacing w:val="0"/>
    </w:rPr>
  </w:style>
  <w:style w:type="character" w:customStyle="1" w:styleId="311">
    <w:name w:val="Основной текст + Полужирный31"/>
    <w:basedOn w:val="a6"/>
    <w:rsid w:val="00670FBC"/>
    <w:rPr>
      <w:rFonts w:ascii="Times New Roman" w:hAnsi="Times New Roman" w:cs="Times New Roman"/>
      <w:b/>
      <w:bCs/>
      <w:spacing w:val="0"/>
    </w:rPr>
  </w:style>
  <w:style w:type="character" w:customStyle="1" w:styleId="300">
    <w:name w:val="Основной текст + Полужирный30"/>
    <w:basedOn w:val="a6"/>
    <w:rsid w:val="00670FBC"/>
    <w:rPr>
      <w:rFonts w:ascii="Times New Roman" w:hAnsi="Times New Roman" w:cs="Times New Roman"/>
      <w:b/>
      <w:bCs/>
      <w:noProof/>
      <w:spacing w:val="0"/>
    </w:rPr>
  </w:style>
  <w:style w:type="character" w:customStyle="1" w:styleId="324">
    <w:name w:val="Заголовок №3 (2) + Не полужирный4"/>
    <w:aliases w:val="Не курсив16"/>
    <w:basedOn w:val="a0"/>
    <w:rsid w:val="00670FBC"/>
    <w:rPr>
      <w:b/>
      <w:bCs/>
      <w:i/>
      <w:iCs/>
      <w:sz w:val="22"/>
      <w:szCs w:val="22"/>
      <w:lang w:bidi="ar-SA"/>
    </w:rPr>
  </w:style>
  <w:style w:type="character" w:customStyle="1" w:styleId="28">
    <w:name w:val="Основной текст + Полужирный28"/>
    <w:basedOn w:val="a6"/>
    <w:rsid w:val="00670FBC"/>
    <w:rPr>
      <w:rFonts w:ascii="Times New Roman" w:hAnsi="Times New Roman" w:cs="Times New Roman"/>
      <w:b/>
      <w:bCs/>
      <w:spacing w:val="0"/>
    </w:rPr>
  </w:style>
  <w:style w:type="character" w:customStyle="1" w:styleId="1266">
    <w:name w:val="Основной текст (12)66"/>
    <w:basedOn w:val="a0"/>
    <w:rsid w:val="00670FBC"/>
    <w:rPr>
      <w:rFonts w:ascii="Times New Roman" w:hAnsi="Times New Roman" w:cs="Times New Roman"/>
      <w:noProof/>
      <w:spacing w:val="0"/>
      <w:sz w:val="19"/>
      <w:szCs w:val="19"/>
    </w:rPr>
  </w:style>
  <w:style w:type="character" w:customStyle="1" w:styleId="220">
    <w:name w:val="Заголовок №2 (2)"/>
    <w:basedOn w:val="22"/>
    <w:rsid w:val="00670FBC"/>
    <w:rPr>
      <w:rFonts w:ascii="Times New Roman" w:hAnsi="Times New Roman" w:cs="Times New Roman"/>
      <w:b/>
      <w:bCs/>
      <w:noProof/>
      <w:spacing w:val="0"/>
    </w:rPr>
  </w:style>
  <w:style w:type="character" w:customStyle="1" w:styleId="27">
    <w:name w:val="Основной текст + Полужирный27"/>
    <w:basedOn w:val="a6"/>
    <w:rsid w:val="00670FBC"/>
    <w:rPr>
      <w:rFonts w:ascii="Times New Roman" w:hAnsi="Times New Roman" w:cs="Times New Roman"/>
      <w:b/>
      <w:bCs/>
      <w:spacing w:val="0"/>
    </w:rPr>
  </w:style>
  <w:style w:type="character" w:customStyle="1" w:styleId="26">
    <w:name w:val="Основной текст + Полужирный26"/>
    <w:aliases w:val="Курсив21"/>
    <w:basedOn w:val="a6"/>
    <w:rsid w:val="00670FBC"/>
    <w:rPr>
      <w:rFonts w:ascii="Times New Roman" w:hAnsi="Times New Roman" w:cs="Times New Roman"/>
      <w:b/>
      <w:bCs/>
      <w:i/>
      <w:iCs/>
      <w:spacing w:val="0"/>
    </w:rPr>
  </w:style>
  <w:style w:type="character" w:customStyle="1" w:styleId="25">
    <w:name w:val="Основной текст + Полужирный25"/>
    <w:aliases w:val="Курсив20"/>
    <w:basedOn w:val="a6"/>
    <w:rsid w:val="00670FBC"/>
    <w:rPr>
      <w:rFonts w:ascii="Times New Roman" w:hAnsi="Times New Roman" w:cs="Times New Roman"/>
      <w:b/>
      <w:bCs/>
      <w:i/>
      <w:iCs/>
      <w:noProof/>
      <w:spacing w:val="0"/>
    </w:rPr>
  </w:style>
  <w:style w:type="character" w:customStyle="1" w:styleId="24">
    <w:name w:val="Основной текст + Полужирный24"/>
    <w:aliases w:val="Курсив19"/>
    <w:basedOn w:val="a6"/>
    <w:rsid w:val="00670FBC"/>
    <w:rPr>
      <w:rFonts w:ascii="Times New Roman" w:hAnsi="Times New Roman" w:cs="Times New Roman"/>
      <w:b/>
      <w:bCs/>
      <w:i/>
      <w:iCs/>
      <w:spacing w:val="0"/>
    </w:rPr>
  </w:style>
  <w:style w:type="character" w:customStyle="1" w:styleId="510">
    <w:name w:val="Основной текст + Курсив51"/>
    <w:basedOn w:val="a6"/>
    <w:rsid w:val="00670FBC"/>
    <w:rPr>
      <w:rFonts w:ascii="Times New Roman" w:hAnsi="Times New Roman" w:cs="Times New Roman"/>
      <w:i/>
      <w:iCs/>
      <w:spacing w:val="0"/>
    </w:rPr>
  </w:style>
  <w:style w:type="character" w:customStyle="1" w:styleId="500">
    <w:name w:val="Основной текст + Курсив50"/>
    <w:basedOn w:val="a6"/>
    <w:rsid w:val="00670FBC"/>
    <w:rPr>
      <w:rFonts w:ascii="Times New Roman" w:hAnsi="Times New Roman" w:cs="Times New Roman"/>
      <w:i/>
      <w:iCs/>
      <w:noProof/>
      <w:spacing w:val="0"/>
    </w:rPr>
  </w:style>
  <w:style w:type="character" w:customStyle="1" w:styleId="23">
    <w:name w:val="Основной текст + Полужирный23"/>
    <w:aliases w:val="Курсив18"/>
    <w:basedOn w:val="a6"/>
    <w:rsid w:val="00670FBC"/>
    <w:rPr>
      <w:rFonts w:ascii="Times New Roman" w:hAnsi="Times New Roman" w:cs="Times New Roman"/>
      <w:b/>
      <w:bCs/>
      <w:i/>
      <w:iCs/>
      <w:noProof/>
      <w:spacing w:val="0"/>
    </w:rPr>
  </w:style>
  <w:style w:type="character" w:customStyle="1" w:styleId="48">
    <w:name w:val="Основной текст + Курсив48"/>
    <w:basedOn w:val="a6"/>
    <w:rsid w:val="00670FBC"/>
    <w:rPr>
      <w:rFonts w:ascii="Times New Roman" w:hAnsi="Times New Roman" w:cs="Times New Roman"/>
      <w:i/>
      <w:iCs/>
      <w:spacing w:val="0"/>
    </w:rPr>
  </w:style>
  <w:style w:type="character" w:customStyle="1" w:styleId="470">
    <w:name w:val="Основной текст + Курсив47"/>
    <w:basedOn w:val="a6"/>
    <w:rsid w:val="00670FBC"/>
    <w:rPr>
      <w:rFonts w:ascii="Times New Roman" w:hAnsi="Times New Roman" w:cs="Times New Roman"/>
      <w:i/>
      <w:iCs/>
      <w:noProof/>
      <w:spacing w:val="0"/>
    </w:rPr>
  </w:style>
  <w:style w:type="character" w:customStyle="1" w:styleId="222">
    <w:name w:val="Основной текст + Полужирный22"/>
    <w:basedOn w:val="a6"/>
    <w:rsid w:val="00670FBC"/>
    <w:rPr>
      <w:rFonts w:ascii="Times New Roman" w:hAnsi="Times New Roman" w:cs="Times New Roman"/>
      <w:b/>
      <w:bCs/>
      <w:spacing w:val="0"/>
    </w:rPr>
  </w:style>
  <w:style w:type="character" w:customStyle="1" w:styleId="21">
    <w:name w:val="Основной текст + Полужирный21"/>
    <w:basedOn w:val="a6"/>
    <w:rsid w:val="00670FBC"/>
    <w:rPr>
      <w:rFonts w:ascii="Times New Roman" w:hAnsi="Times New Roman" w:cs="Times New Roman"/>
      <w:b/>
      <w:bCs/>
      <w:noProof/>
      <w:spacing w:val="0"/>
    </w:rPr>
  </w:style>
  <w:style w:type="character" w:customStyle="1" w:styleId="323">
    <w:name w:val="Заголовок №3 (2) + Не полужирный3"/>
    <w:aliases w:val="Не курсив15"/>
    <w:basedOn w:val="a0"/>
    <w:rsid w:val="00670FBC"/>
    <w:rPr>
      <w:rFonts w:ascii="Times New Roman" w:hAnsi="Times New Roman" w:cs="Times New Roman"/>
      <w:b/>
      <w:bCs/>
      <w:i/>
      <w:iCs/>
      <w:spacing w:val="0"/>
      <w:sz w:val="22"/>
      <w:szCs w:val="22"/>
      <w:lang w:bidi="ar-SA"/>
    </w:rPr>
  </w:style>
  <w:style w:type="character" w:customStyle="1" w:styleId="320">
    <w:name w:val="Заголовок №3 (2)"/>
    <w:basedOn w:val="a0"/>
    <w:rsid w:val="00670FBC"/>
    <w:rPr>
      <w:rFonts w:ascii="Times New Roman" w:hAnsi="Times New Roman" w:cs="Times New Roman"/>
      <w:b/>
      <w:bCs/>
      <w:i/>
      <w:iCs/>
      <w:noProof/>
      <w:spacing w:val="0"/>
      <w:sz w:val="22"/>
      <w:szCs w:val="22"/>
      <w:lang w:bidi="ar-SA"/>
    </w:rPr>
  </w:style>
  <w:style w:type="character" w:customStyle="1" w:styleId="1265">
    <w:name w:val="Основной текст (12)65"/>
    <w:basedOn w:val="a0"/>
    <w:rsid w:val="00670FBC"/>
    <w:rPr>
      <w:rFonts w:ascii="Times New Roman" w:hAnsi="Times New Roman" w:cs="Times New Roman"/>
      <w:noProof/>
      <w:spacing w:val="0"/>
      <w:sz w:val="19"/>
      <w:szCs w:val="19"/>
      <w:lang w:bidi="ar-SA"/>
    </w:rPr>
  </w:style>
  <w:style w:type="character" w:customStyle="1" w:styleId="450">
    <w:name w:val="Основной текст + Курсив45"/>
    <w:basedOn w:val="a6"/>
    <w:rsid w:val="00670FBC"/>
    <w:rPr>
      <w:rFonts w:ascii="Times New Roman" w:hAnsi="Times New Roman" w:cs="Times New Roman"/>
      <w:i/>
      <w:iCs/>
      <w:spacing w:val="0"/>
    </w:rPr>
  </w:style>
  <w:style w:type="character" w:customStyle="1" w:styleId="440">
    <w:name w:val="Основной текст + Курсив44"/>
    <w:basedOn w:val="a6"/>
    <w:rsid w:val="00670FBC"/>
    <w:rPr>
      <w:rFonts w:ascii="Times New Roman" w:hAnsi="Times New Roman" w:cs="Times New Roman"/>
      <w:i/>
      <w:iCs/>
      <w:noProof/>
      <w:spacing w:val="0"/>
    </w:rPr>
  </w:style>
  <w:style w:type="character" w:customStyle="1" w:styleId="200">
    <w:name w:val="Основной текст + Полужирный20"/>
    <w:basedOn w:val="a6"/>
    <w:rsid w:val="00670FBC"/>
    <w:rPr>
      <w:rFonts w:ascii="Times New Roman" w:hAnsi="Times New Roman" w:cs="Times New Roman"/>
      <w:b/>
      <w:bCs/>
      <w:spacing w:val="0"/>
    </w:rPr>
  </w:style>
  <w:style w:type="character" w:customStyle="1" w:styleId="19">
    <w:name w:val="Основной текст + Полужирный19"/>
    <w:basedOn w:val="a6"/>
    <w:rsid w:val="00670FBC"/>
    <w:rPr>
      <w:rFonts w:ascii="Times New Roman" w:hAnsi="Times New Roman" w:cs="Times New Roman"/>
      <w:b/>
      <w:bCs/>
      <w:noProof/>
      <w:spacing w:val="0"/>
    </w:rPr>
  </w:style>
  <w:style w:type="character" w:customStyle="1" w:styleId="1413">
    <w:name w:val="Основной текст (14) + Не курсив13"/>
    <w:basedOn w:val="14"/>
    <w:rsid w:val="00670FBC"/>
    <w:rPr>
      <w:rFonts w:ascii="Times New Roman" w:hAnsi="Times New Roman" w:cs="Times New Roman"/>
      <w:spacing w:val="0"/>
    </w:rPr>
  </w:style>
  <w:style w:type="character" w:customStyle="1" w:styleId="14108">
    <w:name w:val="Основной текст (14)108"/>
    <w:basedOn w:val="14"/>
    <w:rsid w:val="00670FBC"/>
    <w:rPr>
      <w:rFonts w:ascii="Times New Roman" w:hAnsi="Times New Roman" w:cs="Times New Roman"/>
      <w:i/>
      <w:iCs/>
      <w:noProof/>
      <w:spacing w:val="0"/>
    </w:rPr>
  </w:style>
  <w:style w:type="character" w:customStyle="1" w:styleId="1411">
    <w:name w:val="Основной текст (14) + Не курсив11"/>
    <w:basedOn w:val="14"/>
    <w:rsid w:val="00670FBC"/>
    <w:rPr>
      <w:rFonts w:ascii="Times New Roman" w:hAnsi="Times New Roman" w:cs="Times New Roman"/>
      <w:spacing w:val="0"/>
    </w:rPr>
  </w:style>
  <w:style w:type="character" w:customStyle="1" w:styleId="430">
    <w:name w:val="Основной текст + Курсив43"/>
    <w:basedOn w:val="a6"/>
    <w:rsid w:val="00670FBC"/>
    <w:rPr>
      <w:rFonts w:ascii="Times New Roman" w:hAnsi="Times New Roman" w:cs="Times New Roman"/>
      <w:i/>
      <w:iCs/>
      <w:spacing w:val="0"/>
    </w:rPr>
  </w:style>
  <w:style w:type="character" w:customStyle="1" w:styleId="420">
    <w:name w:val="Основной текст + Курсив42"/>
    <w:basedOn w:val="a6"/>
    <w:rsid w:val="00670FBC"/>
    <w:rPr>
      <w:rFonts w:ascii="Times New Roman" w:hAnsi="Times New Roman" w:cs="Times New Roman"/>
      <w:i/>
      <w:iCs/>
      <w:noProof/>
      <w:spacing w:val="0"/>
    </w:rPr>
  </w:style>
  <w:style w:type="character" w:customStyle="1" w:styleId="18">
    <w:name w:val="Основной текст + Полужирный18"/>
    <w:aliases w:val="Курсив17"/>
    <w:basedOn w:val="a6"/>
    <w:rsid w:val="00670FBC"/>
    <w:rPr>
      <w:rFonts w:ascii="Times New Roman" w:hAnsi="Times New Roman" w:cs="Times New Roman"/>
      <w:b/>
      <w:bCs/>
      <w:i/>
      <w:iCs/>
      <w:spacing w:val="0"/>
    </w:rPr>
  </w:style>
  <w:style w:type="character" w:customStyle="1" w:styleId="17">
    <w:name w:val="Основной текст + Полужирный17"/>
    <w:aliases w:val="Курсив16"/>
    <w:basedOn w:val="a6"/>
    <w:rsid w:val="00670FBC"/>
    <w:rPr>
      <w:rFonts w:ascii="Times New Roman" w:hAnsi="Times New Roman" w:cs="Times New Roman"/>
      <w:b/>
      <w:bCs/>
      <w:i/>
      <w:iCs/>
      <w:noProof/>
      <w:spacing w:val="0"/>
    </w:rPr>
  </w:style>
  <w:style w:type="character" w:customStyle="1" w:styleId="16">
    <w:name w:val="Основной текст (16)"/>
    <w:basedOn w:val="a0"/>
    <w:rsid w:val="00670FBC"/>
    <w:rPr>
      <w:rFonts w:ascii="Calibri" w:hAnsi="Calibri"/>
      <w:b/>
      <w:bCs/>
      <w:noProof/>
      <w:sz w:val="23"/>
      <w:szCs w:val="23"/>
      <w:lang w:bidi="ar-SA"/>
    </w:rPr>
  </w:style>
  <w:style w:type="character" w:customStyle="1" w:styleId="160">
    <w:name w:val="Основной текст + Полужирный16"/>
    <w:basedOn w:val="a6"/>
    <w:rsid w:val="00670FBC"/>
    <w:rPr>
      <w:rFonts w:ascii="Times New Roman" w:hAnsi="Times New Roman" w:cs="Times New Roman"/>
      <w:b/>
      <w:bCs/>
      <w:spacing w:val="0"/>
    </w:rPr>
  </w:style>
  <w:style w:type="character" w:customStyle="1" w:styleId="170">
    <w:name w:val="Основной текст (17)_"/>
    <w:basedOn w:val="a0"/>
    <w:link w:val="171"/>
    <w:rsid w:val="00670FBC"/>
    <w:rPr>
      <w:b/>
      <w:bCs/>
      <w:shd w:val="clear" w:color="auto" w:fill="FFFFFF"/>
    </w:rPr>
  </w:style>
  <w:style w:type="paragraph" w:customStyle="1" w:styleId="171">
    <w:name w:val="Основной текст (17)1"/>
    <w:basedOn w:val="a"/>
    <w:link w:val="170"/>
    <w:rsid w:val="00670FBC"/>
    <w:pPr>
      <w:shd w:val="clear" w:color="auto" w:fill="FFFFFF"/>
      <w:spacing w:after="60" w:line="211" w:lineRule="exact"/>
      <w:ind w:firstLine="400"/>
      <w:jc w:val="both"/>
    </w:pPr>
    <w:rPr>
      <w:rFonts w:asciiTheme="minorHAnsi" w:eastAsiaTheme="minorHAnsi" w:hAnsiTheme="minorHAnsi" w:cstheme="minorBidi"/>
      <w:b/>
      <w:bCs/>
      <w:sz w:val="22"/>
      <w:szCs w:val="22"/>
      <w:lang w:eastAsia="en-US"/>
    </w:rPr>
  </w:style>
  <w:style w:type="character" w:customStyle="1" w:styleId="172">
    <w:name w:val="Основной текст (17) + Не полужирный"/>
    <w:basedOn w:val="170"/>
    <w:rsid w:val="00670FBC"/>
  </w:style>
  <w:style w:type="character" w:customStyle="1" w:styleId="173">
    <w:name w:val="Основной текст (17)"/>
    <w:basedOn w:val="170"/>
    <w:rsid w:val="00670FBC"/>
    <w:rPr>
      <w:noProof/>
    </w:rPr>
  </w:style>
  <w:style w:type="character" w:customStyle="1" w:styleId="350">
    <w:name w:val="Заголовок №3 + Не полужирный5"/>
    <w:basedOn w:val="31"/>
    <w:rsid w:val="00670FBC"/>
    <w:rPr>
      <w:rFonts w:ascii="Times New Roman" w:hAnsi="Times New Roman" w:cs="Times New Roman"/>
      <w:spacing w:val="0"/>
    </w:rPr>
  </w:style>
  <w:style w:type="character" w:customStyle="1" w:styleId="314">
    <w:name w:val="Заголовок №314"/>
    <w:basedOn w:val="31"/>
    <w:rsid w:val="00670FBC"/>
    <w:rPr>
      <w:rFonts w:ascii="Times New Roman" w:hAnsi="Times New Roman" w:cs="Times New Roman"/>
      <w:b/>
      <w:bCs/>
      <w:noProof/>
      <w:spacing w:val="0"/>
    </w:rPr>
  </w:style>
  <w:style w:type="character" w:customStyle="1" w:styleId="14105">
    <w:name w:val="Основной текст (14)105"/>
    <w:basedOn w:val="14"/>
    <w:rsid w:val="00670FBC"/>
    <w:rPr>
      <w:rFonts w:ascii="Times New Roman" w:hAnsi="Times New Roman" w:cs="Times New Roman"/>
      <w:i/>
      <w:iCs/>
      <w:noProof/>
      <w:spacing w:val="0"/>
    </w:rPr>
  </w:style>
  <w:style w:type="character" w:customStyle="1" w:styleId="14103">
    <w:name w:val="Основной текст (14)103"/>
    <w:basedOn w:val="14"/>
    <w:rsid w:val="00670FBC"/>
    <w:rPr>
      <w:rFonts w:ascii="Times New Roman" w:hAnsi="Times New Roman" w:cs="Times New Roman"/>
      <w:i/>
      <w:iCs/>
      <w:noProof/>
      <w:spacing w:val="0"/>
    </w:rPr>
  </w:style>
  <w:style w:type="character" w:customStyle="1" w:styleId="14101">
    <w:name w:val="Основной текст (14)101"/>
    <w:basedOn w:val="14"/>
    <w:rsid w:val="00670FBC"/>
    <w:rPr>
      <w:rFonts w:ascii="Times New Roman" w:hAnsi="Times New Roman" w:cs="Times New Roman"/>
      <w:i/>
      <w:iCs/>
      <w:noProof/>
      <w:spacing w:val="0"/>
    </w:rPr>
  </w:style>
  <w:style w:type="character" w:customStyle="1" w:styleId="1499">
    <w:name w:val="Основной текст (14)99"/>
    <w:basedOn w:val="14"/>
    <w:rsid w:val="00670FBC"/>
    <w:rPr>
      <w:rFonts w:ascii="Times New Roman" w:hAnsi="Times New Roman" w:cs="Times New Roman"/>
      <w:i/>
      <w:iCs/>
      <w:noProof/>
      <w:spacing w:val="0"/>
    </w:rPr>
  </w:style>
  <w:style w:type="character" w:customStyle="1" w:styleId="1497">
    <w:name w:val="Основной текст (14)97"/>
    <w:basedOn w:val="14"/>
    <w:rsid w:val="00670FBC"/>
    <w:rPr>
      <w:rFonts w:ascii="Times New Roman" w:hAnsi="Times New Roman" w:cs="Times New Roman"/>
      <w:i/>
      <w:iCs/>
      <w:noProof/>
      <w:spacing w:val="0"/>
    </w:rPr>
  </w:style>
  <w:style w:type="character" w:customStyle="1" w:styleId="1495">
    <w:name w:val="Основной текст (14)95"/>
    <w:basedOn w:val="14"/>
    <w:rsid w:val="00670FBC"/>
    <w:rPr>
      <w:rFonts w:ascii="Times New Roman" w:hAnsi="Times New Roman" w:cs="Times New Roman"/>
      <w:i/>
      <w:iCs/>
      <w:noProof/>
      <w:spacing w:val="0"/>
    </w:rPr>
  </w:style>
  <w:style w:type="character" w:customStyle="1" w:styleId="1491">
    <w:name w:val="Основной текст (14)91"/>
    <w:basedOn w:val="14"/>
    <w:rsid w:val="00670FBC"/>
    <w:rPr>
      <w:rFonts w:ascii="Times New Roman" w:hAnsi="Times New Roman" w:cs="Times New Roman"/>
      <w:i/>
      <w:iCs/>
      <w:noProof/>
      <w:spacing w:val="0"/>
    </w:rPr>
  </w:style>
  <w:style w:type="character" w:customStyle="1" w:styleId="1489">
    <w:name w:val="Основной текст (14)89"/>
    <w:basedOn w:val="14"/>
    <w:rsid w:val="00670FBC"/>
    <w:rPr>
      <w:rFonts w:ascii="Times New Roman" w:hAnsi="Times New Roman" w:cs="Times New Roman"/>
      <w:i/>
      <w:iCs/>
      <w:noProof/>
      <w:spacing w:val="0"/>
    </w:rPr>
  </w:style>
  <w:style w:type="character" w:customStyle="1" w:styleId="1487">
    <w:name w:val="Основной текст (14)87"/>
    <w:basedOn w:val="14"/>
    <w:rsid w:val="00670FBC"/>
    <w:rPr>
      <w:rFonts w:ascii="Times New Roman" w:hAnsi="Times New Roman" w:cs="Times New Roman"/>
      <w:i/>
      <w:iCs/>
      <w:noProof/>
      <w:spacing w:val="0"/>
    </w:rPr>
  </w:style>
  <w:style w:type="character" w:customStyle="1" w:styleId="330">
    <w:name w:val="Заголовок №3 (3)"/>
    <w:basedOn w:val="a0"/>
    <w:rsid w:val="00670FBC"/>
    <w:rPr>
      <w:rFonts w:ascii="Calibri" w:hAnsi="Calibri" w:cs="Calibri"/>
      <w:b/>
      <w:bCs/>
      <w:noProof/>
      <w:spacing w:val="0"/>
      <w:sz w:val="23"/>
      <w:szCs w:val="23"/>
      <w:lang w:bidi="ar-SA"/>
    </w:rPr>
  </w:style>
  <w:style w:type="character" w:customStyle="1" w:styleId="1485">
    <w:name w:val="Основной текст (14)85"/>
    <w:basedOn w:val="14"/>
    <w:rsid w:val="00670FBC"/>
    <w:rPr>
      <w:rFonts w:ascii="Times New Roman" w:hAnsi="Times New Roman" w:cs="Times New Roman"/>
      <w:i/>
      <w:iCs/>
      <w:noProof/>
      <w:spacing w:val="0"/>
    </w:rPr>
  </w:style>
  <w:style w:type="character" w:customStyle="1" w:styleId="1483">
    <w:name w:val="Основной текст (14)83"/>
    <w:basedOn w:val="14"/>
    <w:rsid w:val="00670FBC"/>
    <w:rPr>
      <w:rFonts w:ascii="Times New Roman" w:hAnsi="Times New Roman" w:cs="Times New Roman"/>
      <w:i/>
      <w:iCs/>
      <w:noProof/>
      <w:spacing w:val="0"/>
    </w:rPr>
  </w:style>
  <w:style w:type="character" w:customStyle="1" w:styleId="3319">
    <w:name w:val="Заголовок №3 (3)19"/>
    <w:basedOn w:val="a0"/>
    <w:rsid w:val="00670FBC"/>
    <w:rPr>
      <w:rFonts w:ascii="Calibri" w:hAnsi="Calibri" w:cs="Calibri"/>
      <w:b/>
      <w:bCs/>
      <w:noProof/>
      <w:spacing w:val="0"/>
      <w:sz w:val="23"/>
      <w:szCs w:val="23"/>
      <w:lang w:bidi="ar-SA"/>
    </w:rPr>
  </w:style>
  <w:style w:type="character" w:customStyle="1" w:styleId="1481">
    <w:name w:val="Основной текст (14)81"/>
    <w:basedOn w:val="14"/>
    <w:rsid w:val="00670FBC"/>
    <w:rPr>
      <w:rFonts w:ascii="Times New Roman" w:hAnsi="Times New Roman" w:cs="Times New Roman"/>
      <w:i/>
      <w:iCs/>
      <w:noProof/>
      <w:spacing w:val="0"/>
    </w:rPr>
  </w:style>
  <w:style w:type="character" w:customStyle="1" w:styleId="1479">
    <w:name w:val="Основной текст (14)79"/>
    <w:basedOn w:val="14"/>
    <w:rsid w:val="00670FBC"/>
    <w:rPr>
      <w:rFonts w:ascii="Times New Roman" w:hAnsi="Times New Roman" w:cs="Times New Roman"/>
      <w:i/>
      <w:iCs/>
      <w:noProof/>
      <w:spacing w:val="0"/>
    </w:rPr>
  </w:style>
  <w:style w:type="character" w:customStyle="1" w:styleId="1477">
    <w:name w:val="Основной текст (14)77"/>
    <w:basedOn w:val="14"/>
    <w:rsid w:val="00670FBC"/>
    <w:rPr>
      <w:rFonts w:ascii="Times New Roman" w:hAnsi="Times New Roman" w:cs="Times New Roman"/>
      <w:i/>
      <w:iCs/>
      <w:noProof/>
      <w:spacing w:val="0"/>
    </w:rPr>
  </w:style>
  <w:style w:type="character" w:customStyle="1" w:styleId="1475">
    <w:name w:val="Основной текст (14)75"/>
    <w:basedOn w:val="14"/>
    <w:rsid w:val="00670FBC"/>
    <w:rPr>
      <w:rFonts w:ascii="Times New Roman" w:hAnsi="Times New Roman" w:cs="Times New Roman"/>
      <w:i/>
      <w:iCs/>
      <w:noProof/>
      <w:spacing w:val="0"/>
    </w:rPr>
  </w:style>
  <w:style w:type="character" w:customStyle="1" w:styleId="1473">
    <w:name w:val="Основной текст (14)73"/>
    <w:basedOn w:val="14"/>
    <w:rsid w:val="00670FBC"/>
    <w:rPr>
      <w:rFonts w:ascii="Times New Roman" w:hAnsi="Times New Roman" w:cs="Times New Roman"/>
      <w:i/>
      <w:iCs/>
      <w:noProof/>
      <w:spacing w:val="0"/>
    </w:rPr>
  </w:style>
  <w:style w:type="character" w:customStyle="1" w:styleId="1471">
    <w:name w:val="Основной текст (14)71"/>
    <w:basedOn w:val="14"/>
    <w:rsid w:val="00670FBC"/>
    <w:rPr>
      <w:rFonts w:ascii="Times New Roman" w:hAnsi="Times New Roman" w:cs="Times New Roman"/>
      <w:i/>
      <w:iCs/>
      <w:noProof/>
      <w:spacing w:val="0"/>
    </w:rPr>
  </w:style>
  <w:style w:type="character" w:customStyle="1" w:styleId="1469">
    <w:name w:val="Основной текст (14)69"/>
    <w:basedOn w:val="14"/>
    <w:rsid w:val="00670FBC"/>
    <w:rPr>
      <w:rFonts w:ascii="Times New Roman" w:hAnsi="Times New Roman" w:cs="Times New Roman"/>
      <w:i/>
      <w:iCs/>
      <w:noProof/>
      <w:spacing w:val="0"/>
    </w:rPr>
  </w:style>
  <w:style w:type="character" w:customStyle="1" w:styleId="1467">
    <w:name w:val="Основной текст (14)67"/>
    <w:basedOn w:val="14"/>
    <w:rsid w:val="00670FBC"/>
    <w:rPr>
      <w:rFonts w:ascii="Times New Roman" w:hAnsi="Times New Roman" w:cs="Times New Roman"/>
      <w:i/>
      <w:iCs/>
      <w:noProof/>
      <w:spacing w:val="0"/>
    </w:rPr>
  </w:style>
  <w:style w:type="character" w:customStyle="1" w:styleId="1465">
    <w:name w:val="Основной текст (14)65"/>
    <w:basedOn w:val="14"/>
    <w:rsid w:val="00670FBC"/>
    <w:rPr>
      <w:rFonts w:ascii="Times New Roman" w:hAnsi="Times New Roman" w:cs="Times New Roman"/>
      <w:i/>
      <w:iCs/>
      <w:noProof/>
      <w:spacing w:val="0"/>
    </w:rPr>
  </w:style>
  <w:style w:type="character" w:customStyle="1" w:styleId="1463">
    <w:name w:val="Основной текст (14)63"/>
    <w:basedOn w:val="14"/>
    <w:rsid w:val="00670FBC"/>
    <w:rPr>
      <w:rFonts w:ascii="Times New Roman" w:hAnsi="Times New Roman" w:cs="Times New Roman"/>
      <w:i/>
      <w:iCs/>
      <w:noProof/>
      <w:spacing w:val="0"/>
    </w:rPr>
  </w:style>
  <w:style w:type="character" w:customStyle="1" w:styleId="1462">
    <w:name w:val="Основной текст (14)62"/>
    <w:basedOn w:val="14"/>
    <w:rsid w:val="00670FBC"/>
    <w:rPr>
      <w:rFonts w:ascii="Times New Roman" w:hAnsi="Times New Roman" w:cs="Times New Roman"/>
      <w:i/>
      <w:iCs/>
      <w:spacing w:val="0"/>
    </w:rPr>
  </w:style>
  <w:style w:type="character" w:customStyle="1" w:styleId="1460">
    <w:name w:val="Основной текст (14)60"/>
    <w:basedOn w:val="14"/>
    <w:rsid w:val="00670FBC"/>
    <w:rPr>
      <w:rFonts w:ascii="Times New Roman" w:hAnsi="Times New Roman" w:cs="Times New Roman"/>
      <w:i/>
      <w:iCs/>
      <w:noProof/>
      <w:spacing w:val="0"/>
    </w:rPr>
  </w:style>
  <w:style w:type="character" w:customStyle="1" w:styleId="391">
    <w:name w:val="Заголовок №39"/>
    <w:basedOn w:val="31"/>
    <w:rsid w:val="00670FBC"/>
    <w:rPr>
      <w:rFonts w:ascii="Times New Roman" w:hAnsi="Times New Roman" w:cs="Times New Roman"/>
      <w:b/>
      <w:bCs/>
      <w:noProof/>
      <w:spacing w:val="0"/>
    </w:rPr>
  </w:style>
  <w:style w:type="character" w:customStyle="1" w:styleId="380">
    <w:name w:val="Заголовок №38"/>
    <w:basedOn w:val="31"/>
    <w:rsid w:val="00670FBC"/>
    <w:rPr>
      <w:rFonts w:ascii="Times New Roman" w:hAnsi="Times New Roman" w:cs="Times New Roman"/>
      <w:b/>
      <w:bCs/>
      <w:noProof/>
      <w:spacing w:val="0"/>
    </w:rPr>
  </w:style>
  <w:style w:type="character" w:customStyle="1" w:styleId="1458">
    <w:name w:val="Основной текст (14)58"/>
    <w:basedOn w:val="14"/>
    <w:rsid w:val="00670FBC"/>
    <w:rPr>
      <w:rFonts w:ascii="Times New Roman" w:hAnsi="Times New Roman" w:cs="Times New Roman"/>
      <w:i/>
      <w:iCs/>
      <w:noProof/>
      <w:spacing w:val="0"/>
    </w:rPr>
  </w:style>
  <w:style w:type="character" w:customStyle="1" w:styleId="3318">
    <w:name w:val="Заголовок №3 (3)18"/>
    <w:basedOn w:val="a0"/>
    <w:rsid w:val="00670FBC"/>
    <w:rPr>
      <w:rFonts w:ascii="Calibri" w:hAnsi="Calibri" w:cs="Calibri"/>
      <w:b/>
      <w:bCs/>
      <w:noProof/>
      <w:spacing w:val="0"/>
      <w:sz w:val="23"/>
      <w:szCs w:val="23"/>
      <w:lang w:bidi="ar-SA"/>
    </w:rPr>
  </w:style>
  <w:style w:type="character" w:customStyle="1" w:styleId="331">
    <w:name w:val="Заголовок №3 (3) + Курсив"/>
    <w:basedOn w:val="a0"/>
    <w:rsid w:val="00670FBC"/>
    <w:rPr>
      <w:rFonts w:ascii="Calibri" w:hAnsi="Calibri" w:cs="Calibri"/>
      <w:b/>
      <w:bCs/>
      <w:i/>
      <w:iCs/>
      <w:spacing w:val="0"/>
      <w:sz w:val="23"/>
      <w:szCs w:val="23"/>
      <w:lang w:bidi="ar-SA"/>
    </w:rPr>
  </w:style>
  <w:style w:type="character" w:customStyle="1" w:styleId="1456">
    <w:name w:val="Основной текст (14)56"/>
    <w:basedOn w:val="14"/>
    <w:rsid w:val="00670FBC"/>
    <w:rPr>
      <w:rFonts w:ascii="Times New Roman" w:hAnsi="Times New Roman" w:cs="Times New Roman"/>
      <w:i/>
      <w:iCs/>
      <w:noProof/>
      <w:spacing w:val="0"/>
    </w:rPr>
  </w:style>
  <w:style w:type="character" w:customStyle="1" w:styleId="1454">
    <w:name w:val="Основной текст (14)54"/>
    <w:basedOn w:val="14"/>
    <w:rsid w:val="00670FBC"/>
    <w:rPr>
      <w:rFonts w:ascii="Times New Roman" w:hAnsi="Times New Roman" w:cs="Times New Roman"/>
      <w:i/>
      <w:iCs/>
      <w:noProof/>
      <w:spacing w:val="0"/>
    </w:rPr>
  </w:style>
  <w:style w:type="character" w:customStyle="1" w:styleId="29">
    <w:name w:val="Заголовок №2"/>
    <w:basedOn w:val="a0"/>
    <w:rsid w:val="00670FBC"/>
    <w:rPr>
      <w:rFonts w:ascii="Times New Roman" w:hAnsi="Times New Roman" w:cs="Times New Roman"/>
      <w:b/>
      <w:bCs/>
      <w:noProof/>
      <w:spacing w:val="0"/>
      <w:sz w:val="22"/>
      <w:szCs w:val="22"/>
      <w:lang w:bidi="ar-SA"/>
    </w:rPr>
  </w:style>
  <w:style w:type="character" w:customStyle="1" w:styleId="1452">
    <w:name w:val="Основной текст (14)52"/>
    <w:basedOn w:val="14"/>
    <w:rsid w:val="00670FBC"/>
    <w:rPr>
      <w:rFonts w:ascii="Times New Roman" w:hAnsi="Times New Roman" w:cs="Times New Roman"/>
      <w:i/>
      <w:iCs/>
      <w:noProof/>
      <w:spacing w:val="0"/>
    </w:rPr>
  </w:style>
  <w:style w:type="character" w:customStyle="1" w:styleId="1450">
    <w:name w:val="Основной текст (14)50"/>
    <w:basedOn w:val="14"/>
    <w:rsid w:val="00670FBC"/>
    <w:rPr>
      <w:rFonts w:ascii="Times New Roman" w:hAnsi="Times New Roman" w:cs="Times New Roman"/>
      <w:i/>
      <w:iCs/>
      <w:noProof/>
      <w:spacing w:val="0"/>
    </w:rPr>
  </w:style>
  <w:style w:type="character" w:customStyle="1" w:styleId="1449">
    <w:name w:val="Основной текст (14)49"/>
    <w:basedOn w:val="14"/>
    <w:rsid w:val="00670FBC"/>
    <w:rPr>
      <w:rFonts w:ascii="Times New Roman" w:hAnsi="Times New Roman" w:cs="Times New Roman"/>
      <w:i/>
      <w:iCs/>
      <w:spacing w:val="0"/>
    </w:rPr>
  </w:style>
  <w:style w:type="character" w:customStyle="1" w:styleId="1447">
    <w:name w:val="Основной текст (14)47"/>
    <w:basedOn w:val="14"/>
    <w:rsid w:val="00670FBC"/>
    <w:rPr>
      <w:rFonts w:ascii="Times New Roman" w:hAnsi="Times New Roman" w:cs="Times New Roman"/>
      <w:i/>
      <w:iCs/>
      <w:noProof/>
      <w:spacing w:val="0"/>
    </w:rPr>
  </w:style>
  <w:style w:type="character" w:customStyle="1" w:styleId="332">
    <w:name w:val="Заголовок №3 (3)_"/>
    <w:basedOn w:val="a0"/>
    <w:link w:val="3310"/>
    <w:rsid w:val="00670FBC"/>
    <w:rPr>
      <w:rFonts w:ascii="Calibri" w:hAnsi="Calibri"/>
      <w:b/>
      <w:bCs/>
      <w:sz w:val="23"/>
      <w:szCs w:val="23"/>
      <w:shd w:val="clear" w:color="auto" w:fill="FFFFFF"/>
    </w:rPr>
  </w:style>
  <w:style w:type="paragraph" w:customStyle="1" w:styleId="3310">
    <w:name w:val="Заголовок №3 (3)1"/>
    <w:basedOn w:val="a"/>
    <w:link w:val="332"/>
    <w:rsid w:val="00670FBC"/>
    <w:pPr>
      <w:shd w:val="clear" w:color="auto" w:fill="FFFFFF"/>
      <w:spacing w:before="420" w:after="60" w:line="240" w:lineRule="atLeast"/>
      <w:outlineLvl w:val="2"/>
    </w:pPr>
    <w:rPr>
      <w:rFonts w:ascii="Calibri" w:eastAsiaTheme="minorHAnsi" w:hAnsi="Calibri" w:cstheme="minorBidi"/>
      <w:b/>
      <w:bCs/>
      <w:sz w:val="23"/>
      <w:szCs w:val="23"/>
      <w:lang w:eastAsia="en-US"/>
    </w:rPr>
  </w:style>
  <w:style w:type="character" w:customStyle="1" w:styleId="3317">
    <w:name w:val="Заголовок №3 (3)17"/>
    <w:basedOn w:val="332"/>
    <w:rsid w:val="00670FBC"/>
    <w:rPr>
      <w:rFonts w:cs="Calibri"/>
      <w:b/>
      <w:bCs/>
      <w:spacing w:val="0"/>
    </w:rPr>
  </w:style>
  <w:style w:type="character" w:customStyle="1" w:styleId="3316">
    <w:name w:val="Заголовок №3 (3)16"/>
    <w:basedOn w:val="332"/>
    <w:rsid w:val="00670FBC"/>
    <w:rPr>
      <w:rFonts w:cs="Calibri"/>
      <w:b/>
      <w:bCs/>
      <w:spacing w:val="0"/>
    </w:rPr>
  </w:style>
  <w:style w:type="character" w:customStyle="1" w:styleId="3315">
    <w:name w:val="Заголовок №3 (3)15"/>
    <w:basedOn w:val="332"/>
    <w:rsid w:val="00670FBC"/>
    <w:rPr>
      <w:rFonts w:cs="Calibri"/>
      <w:b/>
      <w:bCs/>
      <w:spacing w:val="0"/>
    </w:rPr>
  </w:style>
  <w:style w:type="character" w:customStyle="1" w:styleId="3314">
    <w:name w:val="Заголовок №3 (3)14"/>
    <w:basedOn w:val="332"/>
    <w:rsid w:val="00670FBC"/>
    <w:rPr>
      <w:rFonts w:cs="Calibri"/>
      <w:b/>
      <w:bCs/>
      <w:spacing w:val="0"/>
    </w:rPr>
  </w:style>
  <w:style w:type="character" w:customStyle="1" w:styleId="3313">
    <w:name w:val="Заголовок №3 (3)13"/>
    <w:basedOn w:val="332"/>
    <w:rsid w:val="00670FBC"/>
    <w:rPr>
      <w:rFonts w:cs="Calibri"/>
      <w:b/>
      <w:bCs/>
      <w:spacing w:val="0"/>
    </w:rPr>
  </w:style>
  <w:style w:type="character" w:customStyle="1" w:styleId="3312">
    <w:name w:val="Заголовок №3 (3)12"/>
    <w:basedOn w:val="332"/>
    <w:rsid w:val="00670FBC"/>
    <w:rPr>
      <w:rFonts w:cs="Calibri"/>
      <w:b/>
      <w:bCs/>
      <w:spacing w:val="0"/>
    </w:rPr>
  </w:style>
  <w:style w:type="character" w:customStyle="1" w:styleId="3311">
    <w:name w:val="Заголовок №3 (3)11"/>
    <w:basedOn w:val="332"/>
    <w:rsid w:val="00670FBC"/>
    <w:rPr>
      <w:rFonts w:cs="Calibri"/>
      <w:b/>
      <w:bCs/>
      <w:spacing w:val="0"/>
    </w:rPr>
  </w:style>
  <w:style w:type="character" w:customStyle="1" w:styleId="321">
    <w:name w:val="Заголовок №3 (2)_"/>
    <w:basedOn w:val="a0"/>
    <w:link w:val="3210"/>
    <w:rsid w:val="00670FBC"/>
    <w:rPr>
      <w:b/>
      <w:bCs/>
      <w:i/>
      <w:iCs/>
      <w:shd w:val="clear" w:color="auto" w:fill="FFFFFF"/>
    </w:rPr>
  </w:style>
  <w:style w:type="paragraph" w:customStyle="1" w:styleId="3210">
    <w:name w:val="Заголовок №3 (2)1"/>
    <w:basedOn w:val="a"/>
    <w:link w:val="321"/>
    <w:rsid w:val="00670FBC"/>
    <w:pPr>
      <w:shd w:val="clear" w:color="auto" w:fill="FFFFFF"/>
      <w:spacing w:line="211" w:lineRule="exact"/>
      <w:ind w:firstLine="400"/>
      <w:jc w:val="both"/>
      <w:outlineLvl w:val="2"/>
    </w:pPr>
    <w:rPr>
      <w:rFonts w:asciiTheme="minorHAnsi" w:eastAsiaTheme="minorHAnsi" w:hAnsiTheme="minorHAnsi" w:cstheme="minorBidi"/>
      <w:b/>
      <w:bCs/>
      <w:i/>
      <w:iCs/>
      <w:sz w:val="22"/>
      <w:szCs w:val="22"/>
      <w:lang w:eastAsia="en-US"/>
    </w:rPr>
  </w:style>
  <w:style w:type="character" w:customStyle="1" w:styleId="3216">
    <w:name w:val="Заголовок №3 (2)16"/>
    <w:basedOn w:val="321"/>
    <w:rsid w:val="00670FBC"/>
  </w:style>
  <w:style w:type="character" w:customStyle="1" w:styleId="33100">
    <w:name w:val="Заголовок №3 (3)10"/>
    <w:basedOn w:val="332"/>
    <w:rsid w:val="00670FBC"/>
    <w:rPr>
      <w:rFonts w:cs="Calibri"/>
      <w:b/>
      <w:bCs/>
      <w:spacing w:val="0"/>
    </w:rPr>
  </w:style>
  <w:style w:type="character" w:customStyle="1" w:styleId="180">
    <w:name w:val="Основной текст (18)_"/>
    <w:basedOn w:val="a0"/>
    <w:link w:val="181"/>
    <w:rsid w:val="00670FBC"/>
    <w:rPr>
      <w:b/>
      <w:bCs/>
      <w:i/>
      <w:iCs/>
      <w:shd w:val="clear" w:color="auto" w:fill="FFFFFF"/>
    </w:rPr>
  </w:style>
  <w:style w:type="paragraph" w:customStyle="1" w:styleId="181">
    <w:name w:val="Основной текст (18)1"/>
    <w:basedOn w:val="a"/>
    <w:link w:val="180"/>
    <w:rsid w:val="00670FBC"/>
    <w:pPr>
      <w:shd w:val="clear" w:color="auto" w:fill="FFFFFF"/>
      <w:spacing w:before="120" w:line="211" w:lineRule="exact"/>
      <w:ind w:firstLine="400"/>
      <w:jc w:val="both"/>
    </w:pPr>
    <w:rPr>
      <w:rFonts w:asciiTheme="minorHAnsi" w:eastAsiaTheme="minorHAnsi" w:hAnsiTheme="minorHAnsi" w:cstheme="minorBidi"/>
      <w:b/>
      <w:bCs/>
      <w:i/>
      <w:iCs/>
      <w:sz w:val="22"/>
      <w:szCs w:val="22"/>
      <w:lang w:eastAsia="en-US"/>
    </w:rPr>
  </w:style>
  <w:style w:type="character" w:customStyle="1" w:styleId="182">
    <w:name w:val="Основной текст (18)"/>
    <w:basedOn w:val="180"/>
    <w:rsid w:val="00670FBC"/>
  </w:style>
  <w:style w:type="character" w:customStyle="1" w:styleId="2a">
    <w:name w:val="Заголовок №2_"/>
    <w:basedOn w:val="a0"/>
    <w:link w:val="210"/>
    <w:rsid w:val="00670FBC"/>
    <w:rPr>
      <w:b/>
      <w:bCs/>
      <w:shd w:val="clear" w:color="auto" w:fill="FFFFFF"/>
    </w:rPr>
  </w:style>
  <w:style w:type="paragraph" w:customStyle="1" w:styleId="210">
    <w:name w:val="Заголовок №21"/>
    <w:basedOn w:val="a"/>
    <w:link w:val="2a"/>
    <w:rsid w:val="00670FBC"/>
    <w:pPr>
      <w:shd w:val="clear" w:color="auto" w:fill="FFFFFF"/>
      <w:spacing w:before="60" w:after="60" w:line="240" w:lineRule="atLeast"/>
      <w:jc w:val="center"/>
      <w:outlineLvl w:val="1"/>
    </w:pPr>
    <w:rPr>
      <w:rFonts w:asciiTheme="minorHAnsi" w:eastAsiaTheme="minorHAnsi" w:hAnsiTheme="minorHAnsi" w:cstheme="minorBidi"/>
      <w:b/>
      <w:bCs/>
      <w:sz w:val="22"/>
      <w:szCs w:val="22"/>
      <w:lang w:eastAsia="en-US"/>
    </w:rPr>
  </w:style>
  <w:style w:type="character" w:customStyle="1" w:styleId="339">
    <w:name w:val="Заголовок №3 (3)9"/>
    <w:basedOn w:val="332"/>
    <w:rsid w:val="00670FBC"/>
    <w:rPr>
      <w:rFonts w:cs="Calibri"/>
      <w:b/>
      <w:bCs/>
      <w:spacing w:val="0"/>
    </w:rPr>
  </w:style>
  <w:style w:type="character" w:customStyle="1" w:styleId="240">
    <w:name w:val="Заголовок №2 (4)_"/>
    <w:basedOn w:val="a0"/>
    <w:link w:val="241"/>
    <w:rsid w:val="00670FBC"/>
    <w:rPr>
      <w:rFonts w:ascii="Calibri" w:hAnsi="Calibri"/>
      <w:b/>
      <w:bCs/>
      <w:sz w:val="23"/>
      <w:szCs w:val="23"/>
      <w:shd w:val="clear" w:color="auto" w:fill="FFFFFF"/>
    </w:rPr>
  </w:style>
  <w:style w:type="paragraph" w:customStyle="1" w:styleId="241">
    <w:name w:val="Заголовок №2 (4)1"/>
    <w:basedOn w:val="a"/>
    <w:link w:val="240"/>
    <w:rsid w:val="00670FBC"/>
    <w:pPr>
      <w:shd w:val="clear" w:color="auto" w:fill="FFFFFF"/>
      <w:spacing w:before="480" w:after="180" w:line="240" w:lineRule="atLeast"/>
      <w:jc w:val="center"/>
      <w:outlineLvl w:val="1"/>
    </w:pPr>
    <w:rPr>
      <w:rFonts w:ascii="Calibri" w:eastAsiaTheme="minorHAnsi" w:hAnsi="Calibri" w:cstheme="minorBidi"/>
      <w:b/>
      <w:bCs/>
      <w:sz w:val="23"/>
      <w:szCs w:val="23"/>
      <w:lang w:eastAsia="en-US"/>
    </w:rPr>
  </w:style>
  <w:style w:type="character" w:customStyle="1" w:styleId="242">
    <w:name w:val="Заголовок №2 (4)"/>
    <w:basedOn w:val="240"/>
    <w:rsid w:val="00670FBC"/>
  </w:style>
  <w:style w:type="character" w:customStyle="1" w:styleId="230">
    <w:name w:val="Заголовок №23"/>
    <w:basedOn w:val="2a"/>
    <w:rsid w:val="00670FBC"/>
  </w:style>
  <w:style w:type="character" w:customStyle="1" w:styleId="223">
    <w:name w:val="Заголовок №22"/>
    <w:basedOn w:val="2a"/>
    <w:rsid w:val="00670FBC"/>
    <w:rPr>
      <w:noProof/>
    </w:rPr>
  </w:style>
  <w:style w:type="character" w:customStyle="1" w:styleId="121">
    <w:name w:val="Заголовок №1 (2)_"/>
    <w:basedOn w:val="a0"/>
    <w:link w:val="1210"/>
    <w:rsid w:val="00670FBC"/>
    <w:rPr>
      <w:b/>
      <w:bCs/>
      <w:sz w:val="25"/>
      <w:szCs w:val="25"/>
      <w:shd w:val="clear" w:color="auto" w:fill="FFFFFF"/>
    </w:rPr>
  </w:style>
  <w:style w:type="paragraph" w:customStyle="1" w:styleId="1210">
    <w:name w:val="Заголовок №1 (2)1"/>
    <w:basedOn w:val="a"/>
    <w:link w:val="121"/>
    <w:rsid w:val="00670FBC"/>
    <w:pPr>
      <w:shd w:val="clear" w:color="auto" w:fill="FFFFFF"/>
      <w:spacing w:before="60" w:after="240" w:line="240" w:lineRule="atLeast"/>
      <w:ind w:firstLine="400"/>
      <w:jc w:val="both"/>
      <w:outlineLvl w:val="0"/>
    </w:pPr>
    <w:rPr>
      <w:rFonts w:asciiTheme="minorHAnsi" w:eastAsiaTheme="minorHAnsi" w:hAnsiTheme="minorHAnsi" w:cstheme="minorBidi"/>
      <w:b/>
      <w:bCs/>
      <w:sz w:val="25"/>
      <w:szCs w:val="25"/>
      <w:lang w:eastAsia="en-US"/>
    </w:rPr>
  </w:style>
  <w:style w:type="character" w:customStyle="1" w:styleId="122">
    <w:name w:val="Заголовок №1 (2)"/>
    <w:basedOn w:val="121"/>
    <w:rsid w:val="00670FBC"/>
  </w:style>
  <w:style w:type="character" w:customStyle="1" w:styleId="123">
    <w:name w:val="Заголовок №1 (2)3"/>
    <w:basedOn w:val="121"/>
    <w:rsid w:val="00670FBC"/>
  </w:style>
  <w:style w:type="table" w:styleId="ad">
    <w:name w:val="Table Grid"/>
    <w:basedOn w:val="a1"/>
    <w:uiPriority w:val="59"/>
    <w:rsid w:val="00670FB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20">
    <w:name w:val="Заголовок №1 (2)2"/>
    <w:basedOn w:val="121"/>
    <w:rsid w:val="00670FBC"/>
  </w:style>
  <w:style w:type="character" w:customStyle="1" w:styleId="227">
    <w:name w:val="Заголовок №2 (2)7"/>
    <w:basedOn w:val="22"/>
    <w:rsid w:val="00670FBC"/>
  </w:style>
  <w:style w:type="character" w:customStyle="1" w:styleId="226">
    <w:name w:val="Заголовок №2 (2)6"/>
    <w:basedOn w:val="22"/>
    <w:rsid w:val="00670FBC"/>
  </w:style>
  <w:style w:type="character" w:customStyle="1" w:styleId="225">
    <w:name w:val="Заголовок №2 (2)5"/>
    <w:basedOn w:val="22"/>
    <w:rsid w:val="00670FBC"/>
    <w:rPr>
      <w:noProof/>
    </w:rPr>
  </w:style>
  <w:style w:type="character" w:customStyle="1" w:styleId="1720">
    <w:name w:val="Основной текст (17) + Не полужирный2"/>
    <w:basedOn w:val="170"/>
    <w:rsid w:val="00670FBC"/>
    <w:rPr>
      <w:noProof/>
    </w:rPr>
  </w:style>
  <w:style w:type="character" w:customStyle="1" w:styleId="178">
    <w:name w:val="Основной текст (17)8"/>
    <w:basedOn w:val="170"/>
    <w:rsid w:val="00670FBC"/>
  </w:style>
  <w:style w:type="character" w:customStyle="1" w:styleId="177">
    <w:name w:val="Основной текст (17)7"/>
    <w:basedOn w:val="170"/>
    <w:rsid w:val="00670FBC"/>
    <w:rPr>
      <w:noProof/>
    </w:rPr>
  </w:style>
  <w:style w:type="character" w:customStyle="1" w:styleId="176">
    <w:name w:val="Основной текст (17)6"/>
    <w:basedOn w:val="170"/>
    <w:rsid w:val="00670FBC"/>
  </w:style>
  <w:style w:type="character" w:customStyle="1" w:styleId="9">
    <w:name w:val="Основной текст + Полужирный9"/>
    <w:basedOn w:val="a6"/>
    <w:rsid w:val="00670FBC"/>
    <w:rPr>
      <w:rFonts w:ascii="Times New Roman" w:hAnsi="Times New Roman" w:cs="Times New Roman"/>
      <w:b/>
      <w:bCs/>
      <w:spacing w:val="0"/>
    </w:rPr>
  </w:style>
  <w:style w:type="character" w:customStyle="1" w:styleId="224">
    <w:name w:val="Заголовок №2 (2)4"/>
    <w:basedOn w:val="22"/>
    <w:rsid w:val="00670FBC"/>
  </w:style>
  <w:style w:type="character" w:customStyle="1" w:styleId="2230">
    <w:name w:val="Заголовок №2 (2)3"/>
    <w:basedOn w:val="22"/>
    <w:rsid w:val="00670FBC"/>
    <w:rPr>
      <w:noProof/>
    </w:rPr>
  </w:style>
  <w:style w:type="character" w:customStyle="1" w:styleId="132pt1">
    <w:name w:val="Основной текст (13) + Интервал 2 pt1"/>
    <w:basedOn w:val="130"/>
    <w:rsid w:val="00670FBC"/>
    <w:rPr>
      <w:spacing w:val="40"/>
    </w:rPr>
  </w:style>
  <w:style w:type="character" w:customStyle="1" w:styleId="137">
    <w:name w:val="Основной текст (13)7"/>
    <w:basedOn w:val="130"/>
    <w:rsid w:val="00670FBC"/>
  </w:style>
  <w:style w:type="character" w:customStyle="1" w:styleId="136">
    <w:name w:val="Основной текст (13)6"/>
    <w:basedOn w:val="130"/>
    <w:rsid w:val="00670FBC"/>
    <w:rPr>
      <w:noProof/>
    </w:rPr>
  </w:style>
  <w:style w:type="character" w:customStyle="1" w:styleId="175">
    <w:name w:val="Основной текст (17)5"/>
    <w:basedOn w:val="170"/>
    <w:rsid w:val="00670FBC"/>
    <w:rPr>
      <w:rFonts w:ascii="Times New Roman" w:hAnsi="Times New Roman" w:cs="Times New Roman"/>
      <w:b/>
      <w:bCs/>
      <w:spacing w:val="0"/>
    </w:rPr>
  </w:style>
  <w:style w:type="character" w:customStyle="1" w:styleId="174">
    <w:name w:val="Основной текст (17)4"/>
    <w:basedOn w:val="170"/>
    <w:rsid w:val="00670FBC"/>
    <w:rPr>
      <w:rFonts w:ascii="Times New Roman" w:hAnsi="Times New Roman" w:cs="Times New Roman"/>
      <w:b/>
      <w:bCs/>
      <w:noProof/>
      <w:spacing w:val="0"/>
    </w:rPr>
  </w:style>
  <w:style w:type="character" w:customStyle="1" w:styleId="90">
    <w:name w:val="Основной текст + Курсив9"/>
    <w:basedOn w:val="a6"/>
    <w:rsid w:val="00670FBC"/>
    <w:rPr>
      <w:rFonts w:ascii="Times New Roman" w:hAnsi="Times New Roman" w:cs="Times New Roman"/>
      <w:i/>
      <w:iCs/>
      <w:spacing w:val="0"/>
    </w:rPr>
  </w:style>
  <w:style w:type="character" w:customStyle="1" w:styleId="1424">
    <w:name w:val="Основной текст (14)24"/>
    <w:basedOn w:val="14"/>
    <w:rsid w:val="00670FBC"/>
    <w:rPr>
      <w:rFonts w:ascii="Times New Roman" w:hAnsi="Times New Roman" w:cs="Times New Roman"/>
      <w:i/>
      <w:iCs/>
      <w:spacing w:val="0"/>
    </w:rPr>
  </w:style>
  <w:style w:type="character" w:customStyle="1" w:styleId="1423">
    <w:name w:val="Основной текст (14)23"/>
    <w:basedOn w:val="14"/>
    <w:rsid w:val="00670FBC"/>
    <w:rPr>
      <w:rFonts w:ascii="Times New Roman" w:hAnsi="Times New Roman" w:cs="Times New Roman"/>
      <w:i/>
      <w:iCs/>
      <w:noProof/>
      <w:spacing w:val="0"/>
    </w:rPr>
  </w:style>
  <w:style w:type="character" w:customStyle="1" w:styleId="340">
    <w:name w:val="Заголовок №34"/>
    <w:basedOn w:val="31"/>
    <w:rsid w:val="00670FBC"/>
  </w:style>
  <w:style w:type="character" w:customStyle="1" w:styleId="333">
    <w:name w:val="Заголовок №33"/>
    <w:basedOn w:val="31"/>
    <w:rsid w:val="00670FBC"/>
    <w:rPr>
      <w:noProof/>
    </w:rPr>
  </w:style>
  <w:style w:type="character" w:customStyle="1" w:styleId="3215">
    <w:name w:val="Заголовок №3 (2)15"/>
    <w:basedOn w:val="321"/>
    <w:rsid w:val="00670FBC"/>
  </w:style>
  <w:style w:type="character" w:customStyle="1" w:styleId="81">
    <w:name w:val="Основной текст + Курсив8"/>
    <w:basedOn w:val="a6"/>
    <w:rsid w:val="00670FBC"/>
    <w:rPr>
      <w:rFonts w:ascii="Times New Roman" w:hAnsi="Times New Roman" w:cs="Times New Roman"/>
      <w:i/>
      <w:iCs/>
      <w:noProof/>
      <w:spacing w:val="0"/>
    </w:rPr>
  </w:style>
  <w:style w:type="character" w:customStyle="1" w:styleId="3214">
    <w:name w:val="Заголовок №3 (2)14"/>
    <w:basedOn w:val="321"/>
    <w:rsid w:val="00670FBC"/>
  </w:style>
  <w:style w:type="character" w:customStyle="1" w:styleId="3213">
    <w:name w:val="Заголовок №3 (2)13"/>
    <w:basedOn w:val="321"/>
    <w:rsid w:val="00670FBC"/>
  </w:style>
  <w:style w:type="character" w:customStyle="1" w:styleId="3211">
    <w:name w:val="Заголовок №3 (2)11"/>
    <w:basedOn w:val="321"/>
    <w:rsid w:val="00670FBC"/>
  </w:style>
  <w:style w:type="character" w:customStyle="1" w:styleId="32100">
    <w:name w:val="Заголовок №3 (2)10"/>
    <w:basedOn w:val="321"/>
    <w:rsid w:val="00670FBC"/>
  </w:style>
  <w:style w:type="character" w:customStyle="1" w:styleId="329">
    <w:name w:val="Заголовок №3 (2)9"/>
    <w:basedOn w:val="321"/>
    <w:rsid w:val="00670FBC"/>
  </w:style>
  <w:style w:type="character" w:customStyle="1" w:styleId="328">
    <w:name w:val="Заголовок №3 (2)8"/>
    <w:basedOn w:val="321"/>
    <w:rsid w:val="00670FBC"/>
  </w:style>
  <w:style w:type="character" w:customStyle="1" w:styleId="327">
    <w:name w:val="Заголовок №3 (2)7"/>
    <w:basedOn w:val="321"/>
    <w:rsid w:val="00670FBC"/>
  </w:style>
  <w:style w:type="character" w:customStyle="1" w:styleId="1110">
    <w:name w:val="Заголовок №111"/>
    <w:basedOn w:val="12"/>
    <w:rsid w:val="00670FBC"/>
  </w:style>
  <w:style w:type="character" w:customStyle="1" w:styleId="1100">
    <w:name w:val="Заголовок №110"/>
    <w:basedOn w:val="12"/>
    <w:rsid w:val="00670FBC"/>
    <w:rPr>
      <w:noProof/>
    </w:rPr>
  </w:style>
  <w:style w:type="character" w:customStyle="1" w:styleId="ae">
    <w:name w:val="Подпись к таблице"/>
    <w:basedOn w:val="a0"/>
    <w:rsid w:val="00670FBC"/>
    <w:rPr>
      <w:rFonts w:ascii="Times New Roman" w:hAnsi="Times New Roman" w:cs="Times New Roman"/>
      <w:b/>
      <w:bCs/>
      <w:spacing w:val="0"/>
      <w:sz w:val="20"/>
      <w:szCs w:val="20"/>
    </w:rPr>
  </w:style>
  <w:style w:type="character" w:customStyle="1" w:styleId="5">
    <w:name w:val="Подпись к таблице5"/>
    <w:basedOn w:val="a0"/>
    <w:rsid w:val="00670FBC"/>
    <w:rPr>
      <w:rFonts w:ascii="Times New Roman" w:hAnsi="Times New Roman" w:cs="Times New Roman"/>
      <w:b/>
      <w:bCs/>
      <w:noProof/>
      <w:spacing w:val="0"/>
      <w:sz w:val="20"/>
      <w:szCs w:val="20"/>
    </w:rPr>
  </w:style>
  <w:style w:type="character" w:customStyle="1" w:styleId="1958">
    <w:name w:val="Основной текст (19)58"/>
    <w:basedOn w:val="a0"/>
    <w:rsid w:val="00670FBC"/>
    <w:rPr>
      <w:rFonts w:ascii="Times New Roman" w:hAnsi="Times New Roman" w:cs="Times New Roman"/>
      <w:b/>
      <w:bCs/>
      <w:spacing w:val="0"/>
      <w:sz w:val="20"/>
      <w:szCs w:val="20"/>
    </w:rPr>
  </w:style>
  <w:style w:type="character" w:customStyle="1" w:styleId="1957">
    <w:name w:val="Основной текст (19)57"/>
    <w:basedOn w:val="a0"/>
    <w:rsid w:val="00670FBC"/>
    <w:rPr>
      <w:rFonts w:ascii="Times New Roman" w:hAnsi="Times New Roman" w:cs="Times New Roman"/>
      <w:b/>
      <w:bCs/>
      <w:noProof/>
      <w:spacing w:val="0"/>
      <w:sz w:val="20"/>
      <w:szCs w:val="20"/>
    </w:rPr>
  </w:style>
  <w:style w:type="character" w:customStyle="1" w:styleId="2220">
    <w:name w:val="Заголовок №2 (2)2"/>
    <w:basedOn w:val="22"/>
    <w:rsid w:val="00670FBC"/>
    <w:rPr>
      <w:rFonts w:ascii="Times New Roman" w:hAnsi="Times New Roman" w:cs="Times New Roman"/>
      <w:b/>
      <w:bCs/>
      <w:noProof/>
      <w:spacing w:val="0"/>
    </w:rPr>
  </w:style>
  <w:style w:type="character" w:customStyle="1" w:styleId="338">
    <w:name w:val="Заголовок №3 (3)8"/>
    <w:basedOn w:val="332"/>
    <w:rsid w:val="00670FBC"/>
    <w:rPr>
      <w:rFonts w:cs="Calibri"/>
      <w:b/>
      <w:bCs/>
      <w:spacing w:val="0"/>
    </w:rPr>
  </w:style>
  <w:style w:type="character" w:customStyle="1" w:styleId="337">
    <w:name w:val="Заголовок №3 (3)7"/>
    <w:basedOn w:val="332"/>
    <w:rsid w:val="00670FBC"/>
    <w:rPr>
      <w:rFonts w:cs="Calibri"/>
      <w:b/>
      <w:bCs/>
      <w:spacing w:val="0"/>
    </w:rPr>
  </w:style>
  <w:style w:type="character" w:customStyle="1" w:styleId="82">
    <w:name w:val="Основной текст + Полужирный8"/>
    <w:basedOn w:val="a6"/>
    <w:rsid w:val="00670FBC"/>
    <w:rPr>
      <w:rFonts w:ascii="Times New Roman" w:hAnsi="Times New Roman" w:cs="Times New Roman"/>
      <w:b/>
      <w:bCs/>
      <w:spacing w:val="0"/>
    </w:rPr>
  </w:style>
  <w:style w:type="character" w:customStyle="1" w:styleId="7">
    <w:name w:val="Основной текст + Полужирный7"/>
    <w:aliases w:val="Курсив10"/>
    <w:basedOn w:val="a6"/>
    <w:rsid w:val="00670FBC"/>
    <w:rPr>
      <w:rFonts w:ascii="Times New Roman" w:hAnsi="Times New Roman" w:cs="Times New Roman"/>
      <w:b/>
      <w:bCs/>
      <w:i/>
      <w:iCs/>
      <w:spacing w:val="0"/>
    </w:rPr>
  </w:style>
  <w:style w:type="character" w:customStyle="1" w:styleId="6">
    <w:name w:val="Основной текст + Полужирный6"/>
    <w:aliases w:val="Курсив9"/>
    <w:basedOn w:val="a6"/>
    <w:rsid w:val="00670FBC"/>
    <w:rPr>
      <w:rFonts w:ascii="Times New Roman" w:hAnsi="Times New Roman" w:cs="Times New Roman"/>
      <w:b/>
      <w:bCs/>
      <w:i/>
      <w:iCs/>
      <w:noProof/>
      <w:spacing w:val="0"/>
    </w:rPr>
  </w:style>
  <w:style w:type="character" w:customStyle="1" w:styleId="1445">
    <w:name w:val="Основной текст (14)45"/>
    <w:basedOn w:val="14"/>
    <w:rsid w:val="00670FBC"/>
    <w:rPr>
      <w:noProof/>
    </w:rPr>
  </w:style>
  <w:style w:type="character" w:customStyle="1" w:styleId="1443">
    <w:name w:val="Основной текст (14)43"/>
    <w:basedOn w:val="14"/>
    <w:rsid w:val="00670FBC"/>
    <w:rPr>
      <w:noProof/>
    </w:rPr>
  </w:style>
  <w:style w:type="character" w:customStyle="1" w:styleId="1441">
    <w:name w:val="Основной текст (14)41"/>
    <w:basedOn w:val="14"/>
    <w:rsid w:val="00670FBC"/>
    <w:rPr>
      <w:noProof/>
    </w:rPr>
  </w:style>
  <w:style w:type="character" w:customStyle="1" w:styleId="1439">
    <w:name w:val="Основной текст (14)39"/>
    <w:basedOn w:val="14"/>
    <w:rsid w:val="00670FBC"/>
    <w:rPr>
      <w:rFonts w:ascii="Times New Roman" w:hAnsi="Times New Roman" w:cs="Times New Roman"/>
      <w:i/>
      <w:iCs/>
      <w:noProof/>
      <w:spacing w:val="0"/>
    </w:rPr>
  </w:style>
  <w:style w:type="character" w:customStyle="1" w:styleId="371">
    <w:name w:val="Заголовок №37"/>
    <w:basedOn w:val="31"/>
    <w:rsid w:val="00670FBC"/>
    <w:rPr>
      <w:rFonts w:ascii="Times New Roman" w:hAnsi="Times New Roman" w:cs="Times New Roman"/>
      <w:b/>
      <w:bCs/>
      <w:spacing w:val="0"/>
    </w:rPr>
  </w:style>
  <w:style w:type="character" w:customStyle="1" w:styleId="1437">
    <w:name w:val="Основной текст (14)37"/>
    <w:basedOn w:val="14"/>
    <w:rsid w:val="00670FBC"/>
    <w:rPr>
      <w:rFonts w:ascii="Times New Roman" w:hAnsi="Times New Roman" w:cs="Times New Roman"/>
      <w:i/>
      <w:iCs/>
      <w:noProof/>
      <w:spacing w:val="0"/>
    </w:rPr>
  </w:style>
  <w:style w:type="character" w:customStyle="1" w:styleId="1435">
    <w:name w:val="Основной текст (14)35"/>
    <w:basedOn w:val="14"/>
    <w:rsid w:val="00670FBC"/>
    <w:rPr>
      <w:rFonts w:ascii="Times New Roman" w:hAnsi="Times New Roman" w:cs="Times New Roman"/>
      <w:i/>
      <w:iCs/>
      <w:noProof/>
      <w:spacing w:val="0"/>
    </w:rPr>
  </w:style>
  <w:style w:type="character" w:customStyle="1" w:styleId="1433">
    <w:name w:val="Основной текст (14)33"/>
    <w:basedOn w:val="14"/>
    <w:rsid w:val="00670FBC"/>
    <w:rPr>
      <w:rFonts w:ascii="Times New Roman" w:hAnsi="Times New Roman" w:cs="Times New Roman"/>
      <w:i/>
      <w:iCs/>
      <w:noProof/>
      <w:spacing w:val="0"/>
    </w:rPr>
  </w:style>
  <w:style w:type="character" w:customStyle="1" w:styleId="1431">
    <w:name w:val="Основной текст (14)31"/>
    <w:basedOn w:val="14"/>
    <w:rsid w:val="00670FBC"/>
    <w:rPr>
      <w:rFonts w:ascii="Times New Roman" w:hAnsi="Times New Roman" w:cs="Times New Roman"/>
      <w:i/>
      <w:iCs/>
      <w:noProof/>
      <w:spacing w:val="0"/>
    </w:rPr>
  </w:style>
  <w:style w:type="character" w:customStyle="1" w:styleId="1429">
    <w:name w:val="Основной текст (14)29"/>
    <w:basedOn w:val="14"/>
    <w:rsid w:val="00670FBC"/>
    <w:rPr>
      <w:rFonts w:ascii="Times New Roman" w:hAnsi="Times New Roman" w:cs="Times New Roman"/>
      <w:i/>
      <w:iCs/>
      <w:noProof/>
      <w:spacing w:val="0"/>
    </w:rPr>
  </w:style>
  <w:style w:type="character" w:customStyle="1" w:styleId="1427">
    <w:name w:val="Основной текст (14)27"/>
    <w:basedOn w:val="14"/>
    <w:rsid w:val="00670FBC"/>
    <w:rPr>
      <w:rFonts w:ascii="Times New Roman" w:hAnsi="Times New Roman" w:cs="Times New Roman"/>
      <w:i/>
      <w:iCs/>
      <w:noProof/>
      <w:spacing w:val="0"/>
    </w:rPr>
  </w:style>
  <w:style w:type="character" w:customStyle="1" w:styleId="1425">
    <w:name w:val="Основной текст (14)25"/>
    <w:basedOn w:val="14"/>
    <w:rsid w:val="00670FBC"/>
    <w:rPr>
      <w:rFonts w:ascii="Times New Roman" w:hAnsi="Times New Roman" w:cs="Times New Roman"/>
      <w:i/>
      <w:iCs/>
      <w:noProof/>
      <w:spacing w:val="0"/>
    </w:rPr>
  </w:style>
  <w:style w:type="character" w:customStyle="1" w:styleId="361">
    <w:name w:val="Заголовок №36"/>
    <w:basedOn w:val="31"/>
    <w:rsid w:val="00670FBC"/>
    <w:rPr>
      <w:rFonts w:ascii="Times New Roman" w:hAnsi="Times New Roman" w:cs="Times New Roman"/>
      <w:b/>
      <w:bCs/>
      <w:spacing w:val="0"/>
    </w:rPr>
  </w:style>
  <w:style w:type="character" w:customStyle="1" w:styleId="1710">
    <w:name w:val="Основной текст (17)10"/>
    <w:basedOn w:val="170"/>
    <w:rsid w:val="00670FBC"/>
  </w:style>
  <w:style w:type="character" w:customStyle="1" w:styleId="179">
    <w:name w:val="Основной текст (17)9"/>
    <w:basedOn w:val="170"/>
    <w:rsid w:val="00670FBC"/>
    <w:rPr>
      <w:noProof/>
    </w:rPr>
  </w:style>
  <w:style w:type="character" w:customStyle="1" w:styleId="351">
    <w:name w:val="Заголовок №35"/>
    <w:basedOn w:val="31"/>
    <w:rsid w:val="00670FBC"/>
    <w:rPr>
      <w:rFonts w:ascii="Times New Roman" w:hAnsi="Times New Roman" w:cs="Times New Roman"/>
      <w:b/>
      <w:bCs/>
      <w:noProof/>
      <w:spacing w:val="0"/>
    </w:rPr>
  </w:style>
  <w:style w:type="character" w:customStyle="1" w:styleId="14106">
    <w:name w:val="Основной текст (14)106"/>
    <w:basedOn w:val="14"/>
    <w:rsid w:val="00670FBC"/>
    <w:rPr>
      <w:rFonts w:ascii="Times New Roman" w:hAnsi="Times New Roman" w:cs="Times New Roman"/>
      <w:i/>
      <w:iCs/>
      <w:spacing w:val="0"/>
    </w:rPr>
  </w:style>
  <w:style w:type="character" w:customStyle="1" w:styleId="132pt2">
    <w:name w:val="Основной текст (13) + Интервал 2 pt2"/>
    <w:basedOn w:val="130"/>
    <w:rsid w:val="00670FBC"/>
    <w:rPr>
      <w:spacing w:val="40"/>
    </w:rPr>
  </w:style>
  <w:style w:type="character" w:customStyle="1" w:styleId="139">
    <w:name w:val="Основной текст (13)9"/>
    <w:basedOn w:val="130"/>
    <w:rsid w:val="00670FBC"/>
  </w:style>
  <w:style w:type="character" w:customStyle="1" w:styleId="138">
    <w:name w:val="Основной текст (13)8"/>
    <w:basedOn w:val="130"/>
    <w:rsid w:val="00670FBC"/>
    <w:rPr>
      <w:noProof/>
    </w:rPr>
  </w:style>
  <w:style w:type="character" w:customStyle="1" w:styleId="151">
    <w:name w:val="Основной текст + Полужирный15"/>
    <w:basedOn w:val="a6"/>
    <w:rsid w:val="00670FBC"/>
    <w:rPr>
      <w:rFonts w:ascii="Times New Roman" w:hAnsi="Times New Roman" w:cs="Times New Roman"/>
      <w:b/>
      <w:bCs/>
      <w:spacing w:val="0"/>
    </w:rPr>
  </w:style>
  <w:style w:type="character" w:customStyle="1" w:styleId="143">
    <w:name w:val="Основной текст + Полужирный14"/>
    <w:aliases w:val="Курсив14"/>
    <w:basedOn w:val="a6"/>
    <w:rsid w:val="00670FBC"/>
    <w:rPr>
      <w:rFonts w:ascii="Times New Roman" w:hAnsi="Times New Roman" w:cs="Times New Roman"/>
      <w:b/>
      <w:bCs/>
      <w:i/>
      <w:iCs/>
      <w:spacing w:val="0"/>
    </w:rPr>
  </w:style>
  <w:style w:type="character" w:customStyle="1" w:styleId="124">
    <w:name w:val="Основной текст + Полужирный12"/>
    <w:aliases w:val="Курсив12"/>
    <w:basedOn w:val="a6"/>
    <w:rsid w:val="00670FBC"/>
    <w:rPr>
      <w:rFonts w:ascii="Times New Roman" w:hAnsi="Times New Roman" w:cs="Times New Roman"/>
      <w:b/>
      <w:bCs/>
      <w:i/>
      <w:iCs/>
      <w:noProof/>
      <w:spacing w:val="0"/>
    </w:rPr>
  </w:style>
  <w:style w:type="character" w:customStyle="1" w:styleId="133">
    <w:name w:val="Основной текст + Полужирный13"/>
    <w:aliases w:val="Курсив13"/>
    <w:basedOn w:val="a6"/>
    <w:rsid w:val="00670FBC"/>
    <w:rPr>
      <w:rFonts w:ascii="Times New Roman" w:hAnsi="Times New Roman" w:cs="Times New Roman"/>
      <w:b/>
      <w:bCs/>
      <w:i/>
      <w:iCs/>
      <w:noProof/>
      <w:spacing w:val="0"/>
    </w:rPr>
  </w:style>
  <w:style w:type="character" w:customStyle="1" w:styleId="115">
    <w:name w:val="Основной текст + Полужирный11"/>
    <w:basedOn w:val="a6"/>
    <w:rsid w:val="00670FBC"/>
    <w:rPr>
      <w:rFonts w:ascii="Times New Roman" w:hAnsi="Times New Roman" w:cs="Times New Roman"/>
      <w:b/>
      <w:bCs/>
      <w:noProof/>
      <w:spacing w:val="0"/>
    </w:rPr>
  </w:style>
  <w:style w:type="character" w:customStyle="1" w:styleId="1415">
    <w:name w:val="Основной текст (14) + Не курсив15"/>
    <w:basedOn w:val="14"/>
    <w:rsid w:val="00670FBC"/>
    <w:rPr>
      <w:rFonts w:ascii="Times New Roman" w:hAnsi="Times New Roman" w:cs="Times New Roman"/>
      <w:i/>
      <w:iCs/>
      <w:noProof/>
      <w:spacing w:val="0"/>
    </w:rPr>
  </w:style>
  <w:style w:type="character" w:customStyle="1" w:styleId="228">
    <w:name w:val="Заголовок №2 (2)8"/>
    <w:basedOn w:val="22"/>
    <w:rsid w:val="00670FBC"/>
  </w:style>
  <w:style w:type="character" w:customStyle="1" w:styleId="125">
    <w:name w:val="Основной текст (12)"/>
    <w:basedOn w:val="a0"/>
    <w:rsid w:val="00670FBC"/>
    <w:rPr>
      <w:noProof/>
      <w:sz w:val="19"/>
      <w:szCs w:val="19"/>
      <w:lang w:bidi="ar-SA"/>
    </w:rPr>
  </w:style>
  <w:style w:type="character" w:customStyle="1" w:styleId="1230">
    <w:name w:val="Основной текст (12) + Курсив3"/>
    <w:basedOn w:val="a0"/>
    <w:rsid w:val="00670FBC"/>
    <w:rPr>
      <w:rFonts w:ascii="Times New Roman" w:hAnsi="Times New Roman" w:cs="Times New Roman"/>
      <w:i/>
      <w:iCs/>
      <w:spacing w:val="0"/>
      <w:sz w:val="19"/>
      <w:szCs w:val="19"/>
      <w:lang w:bidi="ar-SA"/>
    </w:rPr>
  </w:style>
  <w:style w:type="character" w:customStyle="1" w:styleId="1221">
    <w:name w:val="Основной текст (12) + Курсив2"/>
    <w:basedOn w:val="a0"/>
    <w:rsid w:val="00670FBC"/>
    <w:rPr>
      <w:rFonts w:ascii="Times New Roman" w:hAnsi="Times New Roman" w:cs="Times New Roman"/>
      <w:i/>
      <w:iCs/>
      <w:noProof/>
      <w:spacing w:val="0"/>
      <w:sz w:val="19"/>
      <w:szCs w:val="19"/>
      <w:lang w:bidi="ar-SA"/>
    </w:rPr>
  </w:style>
  <w:style w:type="character" w:customStyle="1" w:styleId="1211">
    <w:name w:val="Основной текст (12) + Курсив1"/>
    <w:basedOn w:val="a0"/>
    <w:rsid w:val="00670FBC"/>
    <w:rPr>
      <w:rFonts w:ascii="Times New Roman" w:hAnsi="Times New Roman" w:cs="Times New Roman"/>
      <w:i/>
      <w:iCs/>
      <w:spacing w:val="0"/>
      <w:sz w:val="19"/>
      <w:szCs w:val="19"/>
      <w:u w:val="single"/>
      <w:lang w:bidi="ar-SA"/>
    </w:rPr>
  </w:style>
  <w:style w:type="paragraph" w:customStyle="1" w:styleId="af">
    <w:name w:val="А_стиль"/>
    <w:basedOn w:val="a"/>
    <w:link w:val="af0"/>
    <w:qFormat/>
    <w:rsid w:val="00670FBC"/>
    <w:pPr>
      <w:ind w:firstLine="454"/>
    </w:pPr>
    <w:rPr>
      <w:rFonts w:ascii="Arial Unicode MS" w:eastAsia="Calibri" w:hAnsi="Arial Unicode MS"/>
      <w:color w:val="000000"/>
      <w:szCs w:val="28"/>
      <w:lang w:eastAsia="en-US"/>
    </w:rPr>
  </w:style>
  <w:style w:type="character" w:customStyle="1" w:styleId="af0">
    <w:name w:val="А_стиль Знак"/>
    <w:basedOn w:val="a0"/>
    <w:link w:val="af"/>
    <w:rsid w:val="00670FBC"/>
    <w:rPr>
      <w:rFonts w:ascii="Arial Unicode MS" w:eastAsia="Calibri" w:hAnsi="Arial Unicode MS" w:cs="Times New Roman"/>
      <w:color w:val="000000"/>
      <w:sz w:val="24"/>
      <w:szCs w:val="28"/>
    </w:rPr>
  </w:style>
  <w:style w:type="character" w:customStyle="1" w:styleId="apple-style-span">
    <w:name w:val="apple-style-span"/>
    <w:basedOn w:val="a0"/>
    <w:rsid w:val="00670FBC"/>
  </w:style>
  <w:style w:type="character" w:customStyle="1" w:styleId="apple-converted-space">
    <w:name w:val="apple-converted-space"/>
    <w:basedOn w:val="a0"/>
    <w:rsid w:val="00670FBC"/>
  </w:style>
  <w:style w:type="character" w:customStyle="1" w:styleId="126">
    <w:name w:val="Основной текст (12)_"/>
    <w:basedOn w:val="a0"/>
    <w:link w:val="1212"/>
    <w:rsid w:val="00670FBC"/>
    <w:rPr>
      <w:sz w:val="19"/>
      <w:szCs w:val="19"/>
      <w:shd w:val="clear" w:color="auto" w:fill="FFFFFF"/>
    </w:rPr>
  </w:style>
  <w:style w:type="paragraph" w:customStyle="1" w:styleId="1212">
    <w:name w:val="Основной текст (12)1"/>
    <w:basedOn w:val="a"/>
    <w:link w:val="126"/>
    <w:rsid w:val="00670FBC"/>
    <w:pPr>
      <w:shd w:val="clear" w:color="auto" w:fill="FFFFFF"/>
      <w:spacing w:before="240" w:line="192" w:lineRule="exact"/>
    </w:pPr>
    <w:rPr>
      <w:rFonts w:asciiTheme="minorHAnsi" w:eastAsiaTheme="minorHAnsi" w:hAnsiTheme="minorHAnsi" w:cstheme="minorBidi"/>
      <w:sz w:val="19"/>
      <w:szCs w:val="19"/>
      <w:lang w:eastAsia="en-US"/>
    </w:rPr>
  </w:style>
  <w:style w:type="character" w:customStyle="1" w:styleId="152">
    <w:name w:val="Основной текст (15)_"/>
    <w:basedOn w:val="a0"/>
    <w:link w:val="1510"/>
    <w:rsid w:val="00670FBC"/>
    <w:rPr>
      <w:i/>
      <w:iCs/>
      <w:sz w:val="19"/>
      <w:szCs w:val="19"/>
      <w:shd w:val="clear" w:color="auto" w:fill="FFFFFF"/>
    </w:rPr>
  </w:style>
  <w:style w:type="paragraph" w:customStyle="1" w:styleId="1510">
    <w:name w:val="Основной текст (15)1"/>
    <w:basedOn w:val="a"/>
    <w:link w:val="152"/>
    <w:rsid w:val="00670FBC"/>
    <w:pPr>
      <w:shd w:val="clear" w:color="auto" w:fill="FFFFFF"/>
      <w:spacing w:line="192" w:lineRule="exact"/>
      <w:jc w:val="both"/>
    </w:pPr>
    <w:rPr>
      <w:rFonts w:asciiTheme="minorHAnsi" w:eastAsiaTheme="minorHAnsi" w:hAnsiTheme="minorHAnsi" w:cstheme="minorBidi"/>
      <w:i/>
      <w:iCs/>
      <w:sz w:val="19"/>
      <w:szCs w:val="19"/>
      <w:lang w:eastAsia="en-US"/>
    </w:rPr>
  </w:style>
  <w:style w:type="character" w:customStyle="1" w:styleId="381">
    <w:name w:val="Основной текст + Полужирный38"/>
    <w:basedOn w:val="a6"/>
    <w:rsid w:val="00670FBC"/>
    <w:rPr>
      <w:rFonts w:ascii="Times New Roman" w:hAnsi="Times New Roman" w:cs="Times New Roman"/>
      <w:b/>
      <w:bCs/>
      <w:noProof/>
      <w:spacing w:val="0"/>
    </w:rPr>
  </w:style>
  <w:style w:type="paragraph" w:styleId="af1">
    <w:name w:val="header"/>
    <w:basedOn w:val="a"/>
    <w:link w:val="af2"/>
    <w:uiPriority w:val="99"/>
    <w:rsid w:val="00670FBC"/>
    <w:pPr>
      <w:tabs>
        <w:tab w:val="center" w:pos="4677"/>
        <w:tab w:val="right" w:pos="9355"/>
      </w:tabs>
    </w:pPr>
    <w:rPr>
      <w:rFonts w:ascii="Arial Unicode MS" w:eastAsia="Arial Unicode MS" w:hAnsi="Arial Unicode MS" w:cs="Arial Unicode MS"/>
      <w:color w:val="000000"/>
    </w:rPr>
  </w:style>
  <w:style w:type="character" w:customStyle="1" w:styleId="af2">
    <w:name w:val="Верхний колонтитул Знак"/>
    <w:basedOn w:val="a0"/>
    <w:link w:val="af1"/>
    <w:uiPriority w:val="99"/>
    <w:rsid w:val="00670FBC"/>
    <w:rPr>
      <w:rFonts w:ascii="Arial Unicode MS" w:eastAsia="Arial Unicode MS" w:hAnsi="Arial Unicode MS" w:cs="Arial Unicode MS"/>
      <w:color w:val="000000"/>
      <w:sz w:val="24"/>
      <w:szCs w:val="24"/>
      <w:lang w:eastAsia="ru-RU"/>
    </w:rPr>
  </w:style>
  <w:style w:type="paragraph" w:styleId="af3">
    <w:name w:val="footer"/>
    <w:basedOn w:val="a"/>
    <w:link w:val="af4"/>
    <w:uiPriority w:val="99"/>
    <w:rsid w:val="00670FBC"/>
    <w:pPr>
      <w:tabs>
        <w:tab w:val="center" w:pos="4677"/>
        <w:tab w:val="right" w:pos="9355"/>
      </w:tabs>
    </w:pPr>
    <w:rPr>
      <w:rFonts w:ascii="Arial Unicode MS" w:eastAsia="Arial Unicode MS" w:hAnsi="Arial Unicode MS" w:cs="Arial Unicode MS"/>
      <w:color w:val="000000"/>
    </w:rPr>
  </w:style>
  <w:style w:type="character" w:customStyle="1" w:styleId="af4">
    <w:name w:val="Нижний колонтитул Знак"/>
    <w:basedOn w:val="a0"/>
    <w:link w:val="af3"/>
    <w:uiPriority w:val="99"/>
    <w:rsid w:val="00670FBC"/>
    <w:rPr>
      <w:rFonts w:ascii="Arial Unicode MS" w:eastAsia="Arial Unicode MS" w:hAnsi="Arial Unicode MS" w:cs="Arial Unicode MS"/>
      <w:color w:val="000000"/>
      <w:sz w:val="24"/>
      <w:szCs w:val="24"/>
      <w:lang w:eastAsia="ru-RU"/>
    </w:rPr>
  </w:style>
  <w:style w:type="character" w:customStyle="1" w:styleId="161">
    <w:name w:val="Основной текст (16)_"/>
    <w:basedOn w:val="a0"/>
    <w:link w:val="1610"/>
    <w:rsid w:val="00670FBC"/>
    <w:rPr>
      <w:rFonts w:ascii="Calibri" w:hAnsi="Calibri"/>
      <w:b/>
      <w:bCs/>
      <w:sz w:val="23"/>
      <w:szCs w:val="23"/>
      <w:shd w:val="clear" w:color="auto" w:fill="FFFFFF"/>
    </w:rPr>
  </w:style>
  <w:style w:type="paragraph" w:customStyle="1" w:styleId="1610">
    <w:name w:val="Основной текст (16)1"/>
    <w:basedOn w:val="a"/>
    <w:link w:val="161"/>
    <w:rsid w:val="00670FBC"/>
    <w:pPr>
      <w:shd w:val="clear" w:color="auto" w:fill="FFFFFF"/>
      <w:spacing w:before="180" w:after="60" w:line="254" w:lineRule="exact"/>
      <w:jc w:val="center"/>
    </w:pPr>
    <w:rPr>
      <w:rFonts w:ascii="Calibri" w:eastAsiaTheme="minorHAnsi" w:hAnsi="Calibri" w:cstheme="minorBidi"/>
      <w:b/>
      <w:bCs/>
      <w:sz w:val="23"/>
      <w:szCs w:val="23"/>
      <w:lang w:eastAsia="en-US"/>
    </w:rPr>
  </w:style>
  <w:style w:type="character" w:customStyle="1" w:styleId="313">
    <w:name w:val="Заголовок №313"/>
    <w:basedOn w:val="31"/>
    <w:rsid w:val="00670FBC"/>
    <w:rPr>
      <w:rFonts w:ascii="Times New Roman" w:hAnsi="Times New Roman" w:cs="Times New Roman"/>
      <w:b/>
      <w:bCs/>
      <w:noProof/>
      <w:spacing w:val="0"/>
    </w:rPr>
  </w:style>
  <w:style w:type="character" w:customStyle="1" w:styleId="231">
    <w:name w:val="Заголовок №2 (3)_"/>
    <w:basedOn w:val="a0"/>
    <w:link w:val="232"/>
    <w:rsid w:val="00670FBC"/>
    <w:rPr>
      <w:b/>
      <w:bCs/>
      <w:i/>
      <w:iCs/>
      <w:shd w:val="clear" w:color="auto" w:fill="FFFFFF"/>
    </w:rPr>
  </w:style>
  <w:style w:type="paragraph" w:customStyle="1" w:styleId="232">
    <w:name w:val="Заголовок №2 (3)"/>
    <w:basedOn w:val="a"/>
    <w:link w:val="231"/>
    <w:rsid w:val="00670FBC"/>
    <w:pPr>
      <w:shd w:val="clear" w:color="auto" w:fill="FFFFFF"/>
      <w:spacing w:line="211" w:lineRule="exact"/>
      <w:ind w:firstLine="400"/>
      <w:jc w:val="both"/>
      <w:outlineLvl w:val="1"/>
    </w:pPr>
    <w:rPr>
      <w:rFonts w:asciiTheme="minorHAnsi" w:eastAsiaTheme="minorHAnsi" w:hAnsiTheme="minorHAnsi" w:cstheme="minorBidi"/>
      <w:b/>
      <w:bCs/>
      <w:i/>
      <w:iCs/>
      <w:sz w:val="22"/>
      <w:szCs w:val="22"/>
      <w:lang w:eastAsia="en-US"/>
    </w:rPr>
  </w:style>
  <w:style w:type="character" w:customStyle="1" w:styleId="af5">
    <w:name w:val="Подпись к таблице_"/>
    <w:basedOn w:val="a0"/>
    <w:link w:val="1a"/>
    <w:rsid w:val="00670FBC"/>
    <w:rPr>
      <w:b/>
      <w:bCs/>
      <w:shd w:val="clear" w:color="auto" w:fill="FFFFFF"/>
    </w:rPr>
  </w:style>
  <w:style w:type="paragraph" w:customStyle="1" w:styleId="1a">
    <w:name w:val="Подпись к таблице1"/>
    <w:basedOn w:val="a"/>
    <w:link w:val="af5"/>
    <w:rsid w:val="00670FBC"/>
    <w:pPr>
      <w:shd w:val="clear" w:color="auto" w:fill="FFFFFF"/>
      <w:spacing w:line="240" w:lineRule="atLeast"/>
    </w:pPr>
    <w:rPr>
      <w:rFonts w:asciiTheme="minorHAnsi" w:eastAsiaTheme="minorHAnsi" w:hAnsiTheme="minorHAnsi" w:cstheme="minorBidi"/>
      <w:b/>
      <w:bCs/>
      <w:sz w:val="22"/>
      <w:szCs w:val="22"/>
      <w:lang w:eastAsia="en-US"/>
    </w:rPr>
  </w:style>
  <w:style w:type="character" w:customStyle="1" w:styleId="336">
    <w:name w:val="Заголовок №3 (3)6"/>
    <w:basedOn w:val="332"/>
    <w:rsid w:val="00670FBC"/>
    <w:rPr>
      <w:rFonts w:cs="Calibri"/>
      <w:b/>
      <w:bCs/>
      <w:spacing w:val="0"/>
    </w:rPr>
  </w:style>
  <w:style w:type="character" w:customStyle="1" w:styleId="326">
    <w:name w:val="Заголовок №3 (2)6"/>
    <w:basedOn w:val="321"/>
    <w:rsid w:val="00670FBC"/>
    <w:rPr>
      <w:rFonts w:ascii="Times New Roman" w:hAnsi="Times New Roman" w:cs="Times New Roman"/>
      <w:b/>
      <w:bCs/>
      <w:i/>
      <w:iCs/>
      <w:spacing w:val="0"/>
    </w:rPr>
  </w:style>
  <w:style w:type="character" w:customStyle="1" w:styleId="325">
    <w:name w:val="Заголовок №3 (2)5"/>
    <w:basedOn w:val="321"/>
    <w:rsid w:val="00670FBC"/>
    <w:rPr>
      <w:rFonts w:ascii="Times New Roman" w:hAnsi="Times New Roman" w:cs="Times New Roman"/>
      <w:b/>
      <w:bCs/>
      <w:i/>
      <w:iCs/>
      <w:spacing w:val="0"/>
    </w:rPr>
  </w:style>
  <w:style w:type="character" w:customStyle="1" w:styleId="3240">
    <w:name w:val="Заголовок №3 (2)4"/>
    <w:basedOn w:val="321"/>
    <w:rsid w:val="00670FBC"/>
    <w:rPr>
      <w:rFonts w:ascii="Times New Roman" w:hAnsi="Times New Roman" w:cs="Times New Roman"/>
      <w:b/>
      <w:bCs/>
      <w:i/>
      <w:iCs/>
      <w:spacing w:val="0"/>
    </w:rPr>
  </w:style>
  <w:style w:type="character" w:customStyle="1" w:styleId="3230">
    <w:name w:val="Заголовок №3 (2)3"/>
    <w:basedOn w:val="321"/>
    <w:rsid w:val="00670FBC"/>
    <w:rPr>
      <w:rFonts w:ascii="Times New Roman" w:hAnsi="Times New Roman" w:cs="Times New Roman"/>
      <w:b/>
      <w:bCs/>
      <w:i/>
      <w:iCs/>
      <w:spacing w:val="0"/>
    </w:rPr>
  </w:style>
  <w:style w:type="character" w:customStyle="1" w:styleId="322">
    <w:name w:val="Заголовок №3 (2)2"/>
    <w:basedOn w:val="321"/>
    <w:rsid w:val="00670FBC"/>
    <w:rPr>
      <w:rFonts w:ascii="Times New Roman" w:hAnsi="Times New Roman" w:cs="Times New Roman"/>
      <w:b/>
      <w:bCs/>
      <w:i/>
      <w:iCs/>
      <w:spacing w:val="0"/>
    </w:rPr>
  </w:style>
  <w:style w:type="character" w:customStyle="1" w:styleId="335">
    <w:name w:val="Заголовок №3 (3)5"/>
    <w:basedOn w:val="332"/>
    <w:rsid w:val="00670FBC"/>
    <w:rPr>
      <w:rFonts w:cs="Calibri"/>
      <w:b/>
      <w:bCs/>
      <w:spacing w:val="0"/>
    </w:rPr>
  </w:style>
  <w:style w:type="character" w:customStyle="1" w:styleId="334">
    <w:name w:val="Заголовок №3 (3)4"/>
    <w:basedOn w:val="332"/>
    <w:rsid w:val="00670FBC"/>
    <w:rPr>
      <w:rFonts w:cs="Calibri"/>
      <w:b/>
      <w:bCs/>
      <w:noProof/>
      <w:spacing w:val="0"/>
    </w:rPr>
  </w:style>
  <w:style w:type="character" w:customStyle="1" w:styleId="33TimesNewRoman">
    <w:name w:val="Заголовок №3 (3) + Times New Roman"/>
    <w:aliases w:val="11 pt"/>
    <w:basedOn w:val="332"/>
    <w:rsid w:val="00670FBC"/>
    <w:rPr>
      <w:rFonts w:ascii="Times New Roman" w:hAnsi="Times New Roman" w:cs="Times New Roman"/>
      <w:b/>
      <w:bCs/>
      <w:spacing w:val="0"/>
      <w:sz w:val="22"/>
      <w:szCs w:val="22"/>
    </w:rPr>
  </w:style>
  <w:style w:type="character" w:customStyle="1" w:styleId="52">
    <w:name w:val="Основной текст + Полужирный5"/>
    <w:basedOn w:val="a6"/>
    <w:rsid w:val="00670FBC"/>
    <w:rPr>
      <w:rFonts w:ascii="Times New Roman" w:hAnsi="Times New Roman" w:cs="Times New Roman"/>
      <w:b/>
      <w:bCs/>
      <w:spacing w:val="0"/>
    </w:rPr>
  </w:style>
  <w:style w:type="character" w:customStyle="1" w:styleId="32a">
    <w:name w:val="Заголовок №32"/>
    <w:basedOn w:val="31"/>
    <w:rsid w:val="00670FBC"/>
    <w:rPr>
      <w:rFonts w:ascii="Times New Roman" w:hAnsi="Times New Roman" w:cs="Times New Roman"/>
      <w:b/>
      <w:bCs/>
      <w:spacing w:val="0"/>
    </w:rPr>
  </w:style>
  <w:style w:type="character" w:customStyle="1" w:styleId="4">
    <w:name w:val="Основной текст + Полужирный4"/>
    <w:basedOn w:val="a6"/>
    <w:rsid w:val="00670FBC"/>
    <w:rPr>
      <w:rFonts w:ascii="Times New Roman" w:hAnsi="Times New Roman" w:cs="Times New Roman"/>
      <w:b/>
      <w:bCs/>
      <w:noProof/>
      <w:spacing w:val="0"/>
    </w:rPr>
  </w:style>
  <w:style w:type="character" w:customStyle="1" w:styleId="1730">
    <w:name w:val="Основной текст (17)3"/>
    <w:basedOn w:val="170"/>
    <w:rsid w:val="00670FBC"/>
    <w:rPr>
      <w:rFonts w:ascii="Times New Roman" w:hAnsi="Times New Roman" w:cs="Times New Roman"/>
      <w:b/>
      <w:bCs/>
      <w:spacing w:val="0"/>
    </w:rPr>
  </w:style>
  <w:style w:type="character" w:customStyle="1" w:styleId="4a">
    <w:name w:val="Заголовок №4_"/>
    <w:basedOn w:val="a0"/>
    <w:link w:val="410"/>
    <w:rsid w:val="00670FBC"/>
    <w:rPr>
      <w:b/>
      <w:bCs/>
      <w:shd w:val="clear" w:color="auto" w:fill="FFFFFF"/>
    </w:rPr>
  </w:style>
  <w:style w:type="paragraph" w:customStyle="1" w:styleId="410">
    <w:name w:val="Заголовок №41"/>
    <w:basedOn w:val="a"/>
    <w:link w:val="4a"/>
    <w:rsid w:val="00670FBC"/>
    <w:pPr>
      <w:shd w:val="clear" w:color="auto" w:fill="FFFFFF"/>
      <w:spacing w:line="211" w:lineRule="exact"/>
      <w:jc w:val="both"/>
      <w:outlineLvl w:val="3"/>
    </w:pPr>
    <w:rPr>
      <w:rFonts w:asciiTheme="minorHAnsi" w:eastAsiaTheme="minorHAnsi" w:hAnsiTheme="minorHAnsi" w:cstheme="minorBidi"/>
      <w:b/>
      <w:bCs/>
      <w:sz w:val="22"/>
      <w:szCs w:val="22"/>
      <w:lang w:eastAsia="en-US"/>
    </w:rPr>
  </w:style>
  <w:style w:type="character" w:customStyle="1" w:styleId="4b">
    <w:name w:val="Заголовок №4"/>
    <w:basedOn w:val="4a"/>
    <w:rsid w:val="00670FBC"/>
    <w:rPr>
      <w:noProof/>
    </w:rPr>
  </w:style>
  <w:style w:type="character" w:customStyle="1" w:styleId="421">
    <w:name w:val="Заголовок №421"/>
    <w:basedOn w:val="4a"/>
    <w:rsid w:val="00670FBC"/>
    <w:rPr>
      <w:noProof/>
    </w:rPr>
  </w:style>
  <w:style w:type="character" w:customStyle="1" w:styleId="419">
    <w:name w:val="Заголовок №419"/>
    <w:basedOn w:val="4a"/>
    <w:rsid w:val="00670FBC"/>
    <w:rPr>
      <w:noProof/>
    </w:rPr>
  </w:style>
  <w:style w:type="character" w:customStyle="1" w:styleId="418">
    <w:name w:val="Заголовок №418"/>
    <w:basedOn w:val="4a"/>
    <w:rsid w:val="00670FBC"/>
    <w:rPr>
      <w:noProof/>
    </w:rPr>
  </w:style>
  <w:style w:type="character" w:customStyle="1" w:styleId="3Calibri">
    <w:name w:val="Заголовок №3 + Calibri"/>
    <w:aliases w:val="11,5 pt9"/>
    <w:basedOn w:val="31"/>
    <w:rsid w:val="00670FBC"/>
    <w:rPr>
      <w:rFonts w:ascii="Calibri" w:hAnsi="Calibri" w:cs="Calibri"/>
      <w:b/>
      <w:bCs/>
      <w:spacing w:val="0"/>
      <w:sz w:val="23"/>
      <w:szCs w:val="23"/>
    </w:rPr>
  </w:style>
  <w:style w:type="character" w:customStyle="1" w:styleId="3Calibri1">
    <w:name w:val="Заголовок №3 + Calibri1"/>
    <w:aliases w:val="111,5 pt8"/>
    <w:basedOn w:val="31"/>
    <w:rsid w:val="00670FBC"/>
    <w:rPr>
      <w:rFonts w:ascii="Calibri" w:hAnsi="Calibri" w:cs="Calibri"/>
      <w:b/>
      <w:bCs/>
      <w:noProof/>
      <w:spacing w:val="0"/>
      <w:sz w:val="23"/>
      <w:szCs w:val="23"/>
    </w:rPr>
  </w:style>
  <w:style w:type="character" w:customStyle="1" w:styleId="417">
    <w:name w:val="Заголовок №417"/>
    <w:basedOn w:val="4a"/>
    <w:rsid w:val="00670FBC"/>
  </w:style>
  <w:style w:type="character" w:customStyle="1" w:styleId="422">
    <w:name w:val="Заголовок №4 (2)_"/>
    <w:basedOn w:val="a0"/>
    <w:link w:val="4210"/>
    <w:rsid w:val="00670FBC"/>
    <w:rPr>
      <w:rFonts w:ascii="Calibri" w:hAnsi="Calibri"/>
      <w:b/>
      <w:bCs/>
      <w:sz w:val="23"/>
      <w:szCs w:val="23"/>
      <w:shd w:val="clear" w:color="auto" w:fill="FFFFFF"/>
    </w:rPr>
  </w:style>
  <w:style w:type="paragraph" w:customStyle="1" w:styleId="4210">
    <w:name w:val="Заголовок №4 (2)1"/>
    <w:basedOn w:val="a"/>
    <w:link w:val="422"/>
    <w:rsid w:val="00670FBC"/>
    <w:pPr>
      <w:shd w:val="clear" w:color="auto" w:fill="FFFFFF"/>
      <w:spacing w:before="420" w:after="60" w:line="240" w:lineRule="atLeast"/>
      <w:outlineLvl w:val="3"/>
    </w:pPr>
    <w:rPr>
      <w:rFonts w:ascii="Calibri" w:eastAsiaTheme="minorHAnsi" w:hAnsi="Calibri" w:cstheme="minorBidi"/>
      <w:b/>
      <w:bCs/>
      <w:sz w:val="23"/>
      <w:szCs w:val="23"/>
      <w:lang w:eastAsia="en-US"/>
    </w:rPr>
  </w:style>
  <w:style w:type="character" w:customStyle="1" w:styleId="423">
    <w:name w:val="Заголовок №4 (2)"/>
    <w:basedOn w:val="422"/>
    <w:rsid w:val="00670FBC"/>
  </w:style>
  <w:style w:type="character" w:customStyle="1" w:styleId="3a">
    <w:name w:val="Основной текст + Полужирный3"/>
    <w:aliases w:val="Курсив8"/>
    <w:basedOn w:val="a6"/>
    <w:rsid w:val="00670FBC"/>
    <w:rPr>
      <w:rFonts w:ascii="Times New Roman" w:hAnsi="Times New Roman" w:cs="Times New Roman"/>
      <w:b/>
      <w:bCs/>
      <w:i/>
      <w:iCs/>
      <w:spacing w:val="0"/>
    </w:rPr>
  </w:style>
  <w:style w:type="character" w:customStyle="1" w:styleId="70">
    <w:name w:val="Основной текст + Курсив7"/>
    <w:basedOn w:val="a6"/>
    <w:rsid w:val="00670FBC"/>
    <w:rPr>
      <w:rFonts w:ascii="Times New Roman" w:hAnsi="Times New Roman" w:cs="Times New Roman"/>
      <w:i/>
      <w:iCs/>
      <w:spacing w:val="0"/>
    </w:rPr>
  </w:style>
  <w:style w:type="character" w:customStyle="1" w:styleId="431">
    <w:name w:val="Заголовок №4 (3)_"/>
    <w:basedOn w:val="a0"/>
    <w:link w:val="4310"/>
    <w:rsid w:val="00670FBC"/>
    <w:rPr>
      <w:b/>
      <w:bCs/>
      <w:i/>
      <w:iCs/>
      <w:shd w:val="clear" w:color="auto" w:fill="FFFFFF"/>
    </w:rPr>
  </w:style>
  <w:style w:type="paragraph" w:customStyle="1" w:styleId="4310">
    <w:name w:val="Заголовок №4 (3)1"/>
    <w:basedOn w:val="a"/>
    <w:link w:val="431"/>
    <w:rsid w:val="00670FBC"/>
    <w:pPr>
      <w:shd w:val="clear" w:color="auto" w:fill="FFFFFF"/>
      <w:spacing w:line="211" w:lineRule="exact"/>
      <w:jc w:val="both"/>
      <w:outlineLvl w:val="3"/>
    </w:pPr>
    <w:rPr>
      <w:rFonts w:asciiTheme="minorHAnsi" w:eastAsiaTheme="minorHAnsi" w:hAnsiTheme="minorHAnsi" w:cstheme="minorBidi"/>
      <w:b/>
      <w:bCs/>
      <w:i/>
      <w:iCs/>
      <w:sz w:val="22"/>
      <w:szCs w:val="22"/>
      <w:lang w:eastAsia="en-US"/>
    </w:rPr>
  </w:style>
  <w:style w:type="character" w:customStyle="1" w:styleId="432">
    <w:name w:val="Заголовок №4 (3)"/>
    <w:basedOn w:val="431"/>
    <w:rsid w:val="00670FBC"/>
  </w:style>
  <w:style w:type="character" w:customStyle="1" w:styleId="433">
    <w:name w:val="Заголовок №4 (3)3"/>
    <w:basedOn w:val="431"/>
    <w:rsid w:val="00670FBC"/>
  </w:style>
  <w:style w:type="character" w:customStyle="1" w:styleId="480">
    <w:name w:val="Основной текст + Полужирный48"/>
    <w:basedOn w:val="a6"/>
    <w:rsid w:val="00670FBC"/>
    <w:rPr>
      <w:rFonts w:ascii="Times New Roman" w:hAnsi="Times New Roman" w:cs="Times New Roman"/>
      <w:b/>
      <w:bCs/>
      <w:noProof/>
      <w:spacing w:val="0"/>
    </w:rPr>
  </w:style>
  <w:style w:type="character" w:customStyle="1" w:styleId="429">
    <w:name w:val="Заголовок №4 (2)9"/>
    <w:basedOn w:val="422"/>
    <w:rsid w:val="00670FBC"/>
    <w:rPr>
      <w:rFonts w:cs="Calibri"/>
      <w:b/>
      <w:bCs/>
      <w:spacing w:val="0"/>
    </w:rPr>
  </w:style>
  <w:style w:type="character" w:customStyle="1" w:styleId="60">
    <w:name w:val="Основной текст + Курсив6"/>
    <w:basedOn w:val="a6"/>
    <w:rsid w:val="00670FBC"/>
    <w:rPr>
      <w:rFonts w:ascii="Times New Roman" w:hAnsi="Times New Roman" w:cs="Times New Roman"/>
      <w:i/>
      <w:iCs/>
      <w:noProof/>
      <w:spacing w:val="0"/>
    </w:rPr>
  </w:style>
  <w:style w:type="character" w:customStyle="1" w:styleId="91">
    <w:name w:val="Основной текст + 9"/>
    <w:aliases w:val="5 pt7,Курсив7,Интервал 0 pt"/>
    <w:basedOn w:val="a6"/>
    <w:rsid w:val="00670FBC"/>
    <w:rPr>
      <w:rFonts w:ascii="Times New Roman" w:hAnsi="Times New Roman" w:cs="Times New Roman"/>
      <w:i/>
      <w:iCs/>
      <w:spacing w:val="10"/>
      <w:sz w:val="19"/>
      <w:szCs w:val="19"/>
    </w:rPr>
  </w:style>
  <w:style w:type="character" w:customStyle="1" w:styleId="58">
    <w:name w:val="Основной текст + Курсив5"/>
    <w:basedOn w:val="a6"/>
    <w:rsid w:val="00670FBC"/>
    <w:rPr>
      <w:rFonts w:ascii="Times New Roman" w:hAnsi="Times New Roman" w:cs="Times New Roman"/>
      <w:i/>
      <w:iCs/>
      <w:noProof/>
      <w:spacing w:val="0"/>
    </w:rPr>
  </w:style>
  <w:style w:type="character" w:customStyle="1" w:styleId="428">
    <w:name w:val="Заголовок №4 (2)8"/>
    <w:basedOn w:val="422"/>
    <w:rsid w:val="00670FBC"/>
    <w:rPr>
      <w:rFonts w:cs="Calibri"/>
      <w:b/>
      <w:bCs/>
      <w:spacing w:val="0"/>
    </w:rPr>
  </w:style>
  <w:style w:type="character" w:customStyle="1" w:styleId="1422">
    <w:name w:val="Основной текст (14)22"/>
    <w:basedOn w:val="14"/>
    <w:rsid w:val="00670FBC"/>
    <w:rPr>
      <w:rFonts w:ascii="Times New Roman" w:hAnsi="Times New Roman" w:cs="Times New Roman"/>
      <w:i/>
      <w:iCs/>
      <w:spacing w:val="0"/>
    </w:rPr>
  </w:style>
  <w:style w:type="character" w:customStyle="1" w:styleId="1420">
    <w:name w:val="Основной текст (14)20"/>
    <w:basedOn w:val="14"/>
    <w:rsid w:val="00670FBC"/>
    <w:rPr>
      <w:rFonts w:ascii="Times New Roman" w:hAnsi="Times New Roman" w:cs="Times New Roman"/>
      <w:i/>
      <w:iCs/>
      <w:spacing w:val="0"/>
    </w:rPr>
  </w:style>
  <w:style w:type="character" w:customStyle="1" w:styleId="1419">
    <w:name w:val="Основной текст (14)19"/>
    <w:basedOn w:val="14"/>
    <w:rsid w:val="00670FBC"/>
    <w:rPr>
      <w:rFonts w:ascii="Times New Roman" w:hAnsi="Times New Roman" w:cs="Times New Roman"/>
      <w:i/>
      <w:iCs/>
      <w:noProof/>
      <w:spacing w:val="0"/>
    </w:rPr>
  </w:style>
  <w:style w:type="character" w:customStyle="1" w:styleId="1418">
    <w:name w:val="Основной текст (14)18"/>
    <w:basedOn w:val="14"/>
    <w:rsid w:val="00670FBC"/>
    <w:rPr>
      <w:rFonts w:ascii="Times New Roman" w:hAnsi="Times New Roman" w:cs="Times New Roman"/>
      <w:i/>
      <w:iCs/>
      <w:spacing w:val="0"/>
    </w:rPr>
  </w:style>
  <w:style w:type="character" w:customStyle="1" w:styleId="1417">
    <w:name w:val="Основной текст (14)17"/>
    <w:basedOn w:val="14"/>
    <w:rsid w:val="00670FBC"/>
    <w:rPr>
      <w:rFonts w:ascii="Times New Roman" w:hAnsi="Times New Roman" w:cs="Times New Roman"/>
      <w:i/>
      <w:iCs/>
      <w:noProof/>
      <w:spacing w:val="0"/>
    </w:rPr>
  </w:style>
  <w:style w:type="character" w:customStyle="1" w:styleId="3330">
    <w:name w:val="Заголовок №3 (3)3"/>
    <w:basedOn w:val="332"/>
    <w:rsid w:val="00670FBC"/>
    <w:rPr>
      <w:rFonts w:cs="Calibri"/>
      <w:b/>
      <w:bCs/>
      <w:spacing w:val="0"/>
    </w:rPr>
  </w:style>
  <w:style w:type="character" w:customStyle="1" w:styleId="416">
    <w:name w:val="Заголовок №416"/>
    <w:basedOn w:val="4a"/>
    <w:rsid w:val="00670FBC"/>
    <w:rPr>
      <w:rFonts w:ascii="Times New Roman" w:hAnsi="Times New Roman" w:cs="Times New Roman"/>
      <w:b/>
      <w:bCs/>
      <w:noProof/>
      <w:spacing w:val="0"/>
    </w:rPr>
  </w:style>
  <w:style w:type="character" w:customStyle="1" w:styleId="427">
    <w:name w:val="Заголовок №4 (2)7"/>
    <w:basedOn w:val="422"/>
    <w:rsid w:val="00670FBC"/>
    <w:rPr>
      <w:rFonts w:cs="Calibri"/>
      <w:b/>
      <w:bCs/>
      <w:spacing w:val="0"/>
    </w:rPr>
  </w:style>
  <w:style w:type="character" w:customStyle="1" w:styleId="3b">
    <w:name w:val="Заголовок №3"/>
    <w:basedOn w:val="31"/>
    <w:rsid w:val="00670FBC"/>
    <w:rPr>
      <w:rFonts w:ascii="Times New Roman" w:hAnsi="Times New Roman" w:cs="Times New Roman"/>
      <w:b/>
      <w:bCs/>
      <w:noProof/>
      <w:spacing w:val="0"/>
    </w:rPr>
  </w:style>
  <w:style w:type="character" w:customStyle="1" w:styleId="426">
    <w:name w:val="Заголовок №4 (2)6"/>
    <w:basedOn w:val="422"/>
    <w:rsid w:val="00670FBC"/>
    <w:rPr>
      <w:rFonts w:cs="Calibri"/>
      <w:b/>
      <w:bCs/>
      <w:spacing w:val="0"/>
    </w:rPr>
  </w:style>
  <w:style w:type="character" w:customStyle="1" w:styleId="425">
    <w:name w:val="Заголовок №4 (2)5"/>
    <w:basedOn w:val="422"/>
    <w:rsid w:val="00670FBC"/>
    <w:rPr>
      <w:rFonts w:cs="Calibri"/>
      <w:b/>
      <w:bCs/>
      <w:spacing w:val="0"/>
    </w:rPr>
  </w:style>
  <w:style w:type="character" w:customStyle="1" w:styleId="424">
    <w:name w:val="Заголовок №4 (2)4"/>
    <w:basedOn w:val="422"/>
    <w:rsid w:val="00670FBC"/>
    <w:rPr>
      <w:rFonts w:cs="Calibri"/>
      <w:b/>
      <w:bCs/>
      <w:spacing w:val="0"/>
    </w:rPr>
  </w:style>
  <w:style w:type="character" w:customStyle="1" w:styleId="4230">
    <w:name w:val="Заголовок №4 (2)3"/>
    <w:basedOn w:val="422"/>
    <w:rsid w:val="00670FBC"/>
    <w:rPr>
      <w:rFonts w:cs="Calibri"/>
      <w:b/>
      <w:bCs/>
      <w:spacing w:val="0"/>
    </w:rPr>
  </w:style>
  <w:style w:type="character" w:customStyle="1" w:styleId="4320">
    <w:name w:val="Заголовок №4 (3)2"/>
    <w:basedOn w:val="431"/>
    <w:rsid w:val="00670FBC"/>
    <w:rPr>
      <w:rFonts w:ascii="Times New Roman" w:hAnsi="Times New Roman" w:cs="Times New Roman"/>
      <w:b/>
      <w:bCs/>
      <w:i/>
      <w:iCs/>
      <w:noProof/>
      <w:spacing w:val="0"/>
    </w:rPr>
  </w:style>
  <w:style w:type="character" w:customStyle="1" w:styleId="4220">
    <w:name w:val="Заголовок №4 (2)2"/>
    <w:basedOn w:val="422"/>
    <w:rsid w:val="00670FBC"/>
    <w:rPr>
      <w:rFonts w:cs="Calibri"/>
      <w:b/>
      <w:bCs/>
      <w:spacing w:val="0"/>
    </w:rPr>
  </w:style>
  <w:style w:type="character" w:customStyle="1" w:styleId="413">
    <w:name w:val="Заголовок №413"/>
    <w:basedOn w:val="4a"/>
    <w:rsid w:val="00670FBC"/>
    <w:rPr>
      <w:rFonts w:ascii="Times New Roman" w:hAnsi="Times New Roman" w:cs="Times New Roman"/>
      <w:b/>
      <w:bCs/>
      <w:noProof/>
      <w:spacing w:val="0"/>
    </w:rPr>
  </w:style>
  <w:style w:type="character" w:customStyle="1" w:styleId="4c">
    <w:name w:val="Заголовок №4 + Не полужирный"/>
    <w:basedOn w:val="4a"/>
    <w:rsid w:val="00670FBC"/>
    <w:rPr>
      <w:rFonts w:ascii="Times New Roman" w:hAnsi="Times New Roman" w:cs="Times New Roman"/>
      <w:b/>
      <w:bCs/>
      <w:spacing w:val="0"/>
    </w:rPr>
  </w:style>
  <w:style w:type="character" w:customStyle="1" w:styleId="42a">
    <w:name w:val="Заголовок №4 + Не полужирный2"/>
    <w:basedOn w:val="4a"/>
    <w:rsid w:val="00670FBC"/>
    <w:rPr>
      <w:rFonts w:ascii="Times New Roman" w:hAnsi="Times New Roman" w:cs="Times New Roman"/>
      <w:b/>
      <w:bCs/>
      <w:noProof/>
      <w:spacing w:val="0"/>
    </w:rPr>
  </w:style>
  <w:style w:type="character" w:customStyle="1" w:styleId="434">
    <w:name w:val="Заголовок №4 (3) + Не полужирный"/>
    <w:aliases w:val="Не курсив13"/>
    <w:basedOn w:val="431"/>
    <w:rsid w:val="00670FBC"/>
    <w:rPr>
      <w:rFonts w:ascii="Times New Roman" w:hAnsi="Times New Roman" w:cs="Times New Roman"/>
      <w:b/>
      <w:bCs/>
      <w:i/>
      <w:iCs/>
      <w:spacing w:val="0"/>
    </w:rPr>
  </w:style>
  <w:style w:type="character" w:customStyle="1" w:styleId="4311">
    <w:name w:val="Заголовок №4 (3) + Не полужирный1"/>
    <w:aliases w:val="Не курсив12"/>
    <w:basedOn w:val="431"/>
    <w:rsid w:val="00670FBC"/>
    <w:rPr>
      <w:rFonts w:ascii="Times New Roman" w:hAnsi="Times New Roman" w:cs="Times New Roman"/>
      <w:b/>
      <w:bCs/>
      <w:i/>
      <w:iCs/>
      <w:noProof/>
      <w:spacing w:val="0"/>
    </w:rPr>
  </w:style>
  <w:style w:type="character" w:customStyle="1" w:styleId="144">
    <w:name w:val="Основной текст (14) + Полужирный"/>
    <w:basedOn w:val="14"/>
    <w:rsid w:val="00670FBC"/>
    <w:rPr>
      <w:rFonts w:ascii="Times New Roman" w:hAnsi="Times New Roman" w:cs="Times New Roman"/>
      <w:b/>
      <w:bCs/>
      <w:i/>
      <w:iCs/>
      <w:spacing w:val="0"/>
    </w:rPr>
  </w:style>
  <w:style w:type="character" w:customStyle="1" w:styleId="1416">
    <w:name w:val="Основной текст (14)16"/>
    <w:basedOn w:val="14"/>
    <w:rsid w:val="00670FBC"/>
    <w:rPr>
      <w:rFonts w:ascii="Times New Roman" w:hAnsi="Times New Roman" w:cs="Times New Roman"/>
      <w:i/>
      <w:iCs/>
      <w:spacing w:val="0"/>
    </w:rPr>
  </w:style>
  <w:style w:type="character" w:customStyle="1" w:styleId="3320">
    <w:name w:val="Заголовок №3 (3)2"/>
    <w:basedOn w:val="332"/>
    <w:rsid w:val="00670FBC"/>
    <w:rPr>
      <w:rFonts w:cs="Calibri"/>
      <w:b/>
      <w:bCs/>
      <w:spacing w:val="0"/>
    </w:rPr>
  </w:style>
  <w:style w:type="character" w:customStyle="1" w:styleId="412">
    <w:name w:val="Заголовок №412"/>
    <w:basedOn w:val="4a"/>
    <w:rsid w:val="00670FBC"/>
    <w:rPr>
      <w:rFonts w:ascii="Times New Roman" w:hAnsi="Times New Roman" w:cs="Times New Roman"/>
      <w:b/>
      <w:bCs/>
      <w:noProof/>
      <w:spacing w:val="0"/>
    </w:rPr>
  </w:style>
  <w:style w:type="character" w:customStyle="1" w:styleId="14150">
    <w:name w:val="Основной текст (14)15"/>
    <w:basedOn w:val="14"/>
    <w:rsid w:val="00670FBC"/>
    <w:rPr>
      <w:rFonts w:ascii="Times New Roman" w:hAnsi="Times New Roman" w:cs="Times New Roman"/>
      <w:i/>
      <w:iCs/>
      <w:spacing w:val="0"/>
    </w:rPr>
  </w:style>
  <w:style w:type="character" w:customStyle="1" w:styleId="135">
    <w:name w:val="Основной текст (13)5"/>
    <w:basedOn w:val="130"/>
    <w:rsid w:val="00670FBC"/>
    <w:rPr>
      <w:rFonts w:cs="Calibri"/>
      <w:spacing w:val="0"/>
    </w:rPr>
  </w:style>
  <w:style w:type="character" w:customStyle="1" w:styleId="134">
    <w:name w:val="Основной текст (13)4"/>
    <w:basedOn w:val="130"/>
    <w:rsid w:val="00670FBC"/>
    <w:rPr>
      <w:rFonts w:cs="Calibri"/>
      <w:noProof/>
      <w:spacing w:val="0"/>
    </w:rPr>
  </w:style>
  <w:style w:type="character" w:customStyle="1" w:styleId="341">
    <w:name w:val="Заголовок №3 (4)_"/>
    <w:basedOn w:val="a0"/>
    <w:link w:val="3410"/>
    <w:rsid w:val="00670FBC"/>
    <w:rPr>
      <w:b/>
      <w:bCs/>
      <w:sz w:val="25"/>
      <w:szCs w:val="25"/>
      <w:shd w:val="clear" w:color="auto" w:fill="FFFFFF"/>
    </w:rPr>
  </w:style>
  <w:style w:type="character" w:customStyle="1" w:styleId="342">
    <w:name w:val="Заголовок №3 (4)"/>
    <w:basedOn w:val="341"/>
    <w:rsid w:val="00670FBC"/>
  </w:style>
  <w:style w:type="character" w:customStyle="1" w:styleId="347">
    <w:name w:val="Заголовок №3 (4)7"/>
    <w:basedOn w:val="341"/>
    <w:rsid w:val="00670FBC"/>
    <w:rPr>
      <w:noProof/>
    </w:rPr>
  </w:style>
  <w:style w:type="character" w:customStyle="1" w:styleId="146">
    <w:name w:val="Основной текст (14) + Полужирный6"/>
    <w:aliases w:val="Не курсив10"/>
    <w:basedOn w:val="14"/>
    <w:rsid w:val="00670FBC"/>
    <w:rPr>
      <w:rFonts w:ascii="Times New Roman" w:hAnsi="Times New Roman" w:cs="Times New Roman"/>
      <w:b/>
      <w:bCs/>
      <w:i/>
      <w:iCs/>
      <w:spacing w:val="0"/>
    </w:rPr>
  </w:style>
  <w:style w:type="character" w:customStyle="1" w:styleId="14130">
    <w:name w:val="Основной текст (14)13"/>
    <w:basedOn w:val="14"/>
    <w:rsid w:val="00670FBC"/>
    <w:rPr>
      <w:rFonts w:ascii="Times New Roman" w:hAnsi="Times New Roman" w:cs="Times New Roman"/>
      <w:i/>
      <w:iCs/>
      <w:spacing w:val="0"/>
    </w:rPr>
  </w:style>
  <w:style w:type="character" w:customStyle="1" w:styleId="1412">
    <w:name w:val="Основной текст (14)12"/>
    <w:basedOn w:val="14"/>
    <w:rsid w:val="00670FBC"/>
    <w:rPr>
      <w:rFonts w:ascii="Times New Roman" w:hAnsi="Times New Roman" w:cs="Times New Roman"/>
      <w:i/>
      <w:iCs/>
      <w:noProof/>
      <w:spacing w:val="0"/>
    </w:rPr>
  </w:style>
  <w:style w:type="character" w:customStyle="1" w:styleId="1430">
    <w:name w:val="Основной текст (14) + Полужирный3"/>
    <w:aliases w:val="Не курсив7"/>
    <w:basedOn w:val="14"/>
    <w:rsid w:val="00670FBC"/>
    <w:rPr>
      <w:rFonts w:ascii="Times New Roman" w:hAnsi="Times New Roman" w:cs="Times New Roman"/>
      <w:b/>
      <w:bCs/>
      <w:i/>
      <w:iCs/>
      <w:spacing w:val="0"/>
    </w:rPr>
  </w:style>
  <w:style w:type="character" w:customStyle="1" w:styleId="14110">
    <w:name w:val="Основной текст (14)11"/>
    <w:basedOn w:val="14"/>
    <w:rsid w:val="00670FBC"/>
    <w:rPr>
      <w:rFonts w:ascii="Times New Roman" w:hAnsi="Times New Roman" w:cs="Times New Roman"/>
      <w:i/>
      <w:iCs/>
      <w:spacing w:val="0"/>
    </w:rPr>
  </w:style>
  <w:style w:type="character" w:customStyle="1" w:styleId="1410">
    <w:name w:val="Основной текст (14)10"/>
    <w:basedOn w:val="14"/>
    <w:rsid w:val="00670FBC"/>
    <w:rPr>
      <w:rFonts w:ascii="Times New Roman" w:hAnsi="Times New Roman" w:cs="Times New Roman"/>
      <w:i/>
      <w:iCs/>
      <w:noProof/>
      <w:spacing w:val="0"/>
    </w:rPr>
  </w:style>
  <w:style w:type="character" w:customStyle="1" w:styleId="1414">
    <w:name w:val="Основной текст (14) + Полужирный1"/>
    <w:aliases w:val="Не курсив5"/>
    <w:basedOn w:val="14"/>
    <w:rsid w:val="00670FBC"/>
    <w:rPr>
      <w:rFonts w:ascii="Times New Roman" w:hAnsi="Times New Roman" w:cs="Times New Roman"/>
      <w:b/>
      <w:bCs/>
      <w:i/>
      <w:iCs/>
      <w:spacing w:val="0"/>
    </w:rPr>
  </w:style>
  <w:style w:type="character" w:customStyle="1" w:styleId="346">
    <w:name w:val="Заголовок №3 (4)6"/>
    <w:basedOn w:val="341"/>
    <w:rsid w:val="00670FBC"/>
  </w:style>
  <w:style w:type="character" w:customStyle="1" w:styleId="345">
    <w:name w:val="Заголовок №3 (4)5"/>
    <w:basedOn w:val="341"/>
    <w:rsid w:val="00670FBC"/>
    <w:rPr>
      <w:noProof/>
    </w:rPr>
  </w:style>
  <w:style w:type="paragraph" w:customStyle="1" w:styleId="3410">
    <w:name w:val="Заголовок №3 (4)1"/>
    <w:basedOn w:val="a"/>
    <w:link w:val="341"/>
    <w:rsid w:val="00670FBC"/>
    <w:pPr>
      <w:shd w:val="clear" w:color="auto" w:fill="FFFFFF"/>
      <w:spacing w:before="540" w:after="60" w:line="298" w:lineRule="exact"/>
      <w:outlineLvl w:val="2"/>
    </w:pPr>
    <w:rPr>
      <w:rFonts w:asciiTheme="minorHAnsi" w:eastAsiaTheme="minorHAnsi" w:hAnsiTheme="minorHAnsi" w:cstheme="minorBidi"/>
      <w:b/>
      <w:bCs/>
      <w:sz w:val="25"/>
      <w:szCs w:val="25"/>
      <w:lang w:eastAsia="en-US"/>
    </w:rPr>
  </w:style>
  <w:style w:type="character" w:customStyle="1" w:styleId="344">
    <w:name w:val="Заголовок №3 (4)4"/>
    <w:basedOn w:val="341"/>
    <w:rsid w:val="00670FBC"/>
    <w:rPr>
      <w:rFonts w:ascii="Times New Roman" w:hAnsi="Times New Roman" w:cs="Times New Roman"/>
      <w:b/>
      <w:bCs/>
      <w:spacing w:val="0"/>
    </w:rPr>
  </w:style>
  <w:style w:type="character" w:customStyle="1" w:styleId="13a">
    <w:name w:val="Основной текст + 13"/>
    <w:aliases w:val="5 pt6,Малые прописные"/>
    <w:basedOn w:val="a6"/>
    <w:rsid w:val="00670FBC"/>
    <w:rPr>
      <w:rFonts w:ascii="Times New Roman" w:hAnsi="Times New Roman" w:cs="Times New Roman"/>
      <w:smallCaps/>
      <w:spacing w:val="0"/>
      <w:sz w:val="27"/>
      <w:szCs w:val="27"/>
    </w:rPr>
  </w:style>
  <w:style w:type="character" w:customStyle="1" w:styleId="471">
    <w:name w:val="Заголовок №47"/>
    <w:basedOn w:val="4a"/>
    <w:rsid w:val="00670FBC"/>
    <w:rPr>
      <w:rFonts w:ascii="Times New Roman" w:hAnsi="Times New Roman" w:cs="Times New Roman"/>
      <w:b/>
      <w:bCs/>
      <w:noProof/>
      <w:spacing w:val="0"/>
    </w:rPr>
  </w:style>
  <w:style w:type="character" w:customStyle="1" w:styleId="460">
    <w:name w:val="Заголовок №46"/>
    <w:basedOn w:val="4a"/>
    <w:rsid w:val="00670FBC"/>
    <w:rPr>
      <w:rFonts w:ascii="Times New Roman" w:hAnsi="Times New Roman" w:cs="Times New Roman"/>
      <w:b/>
      <w:bCs/>
      <w:noProof/>
      <w:spacing w:val="0"/>
    </w:rPr>
  </w:style>
  <w:style w:type="character" w:customStyle="1" w:styleId="343">
    <w:name w:val="Заголовок №3 (4)3"/>
    <w:basedOn w:val="341"/>
    <w:rsid w:val="00670FBC"/>
    <w:rPr>
      <w:rFonts w:ascii="Times New Roman" w:hAnsi="Times New Roman" w:cs="Times New Roman"/>
      <w:b/>
      <w:bCs/>
      <w:spacing w:val="0"/>
    </w:rPr>
  </w:style>
  <w:style w:type="character" w:customStyle="1" w:styleId="3420">
    <w:name w:val="Заголовок №3 (4)2"/>
    <w:basedOn w:val="341"/>
    <w:rsid w:val="00670FBC"/>
    <w:rPr>
      <w:rFonts w:ascii="Times New Roman" w:hAnsi="Times New Roman" w:cs="Times New Roman"/>
      <w:b/>
      <w:bCs/>
      <w:noProof/>
      <w:spacing w:val="0"/>
    </w:rPr>
  </w:style>
  <w:style w:type="character" w:customStyle="1" w:styleId="435">
    <w:name w:val="Заголовок №43"/>
    <w:basedOn w:val="4a"/>
    <w:rsid w:val="00670FBC"/>
    <w:rPr>
      <w:rFonts w:ascii="Times New Roman" w:hAnsi="Times New Roman" w:cs="Times New Roman"/>
      <w:b/>
      <w:bCs/>
      <w:noProof/>
      <w:spacing w:val="0"/>
    </w:rPr>
  </w:style>
  <w:style w:type="character" w:customStyle="1" w:styleId="42b">
    <w:name w:val="Заголовок №42"/>
    <w:basedOn w:val="4a"/>
    <w:rsid w:val="00670FBC"/>
    <w:rPr>
      <w:rFonts w:ascii="Times New Roman" w:hAnsi="Times New Roman" w:cs="Times New Roman"/>
      <w:b/>
      <w:bCs/>
      <w:noProof/>
      <w:spacing w:val="0"/>
    </w:rPr>
  </w:style>
  <w:style w:type="character" w:customStyle="1" w:styleId="201">
    <w:name w:val="Основной текст (20)_"/>
    <w:basedOn w:val="a0"/>
    <w:link w:val="2010"/>
    <w:rsid w:val="00670FBC"/>
    <w:rPr>
      <w:b/>
      <w:bCs/>
      <w:sz w:val="25"/>
      <w:szCs w:val="25"/>
      <w:shd w:val="clear" w:color="auto" w:fill="FFFFFF"/>
    </w:rPr>
  </w:style>
  <w:style w:type="character" w:customStyle="1" w:styleId="202">
    <w:name w:val="Основной текст (20)"/>
    <w:basedOn w:val="201"/>
    <w:rsid w:val="00670FBC"/>
  </w:style>
  <w:style w:type="character" w:customStyle="1" w:styleId="2020">
    <w:name w:val="Основной текст (20)2"/>
    <w:basedOn w:val="201"/>
    <w:rsid w:val="00670FBC"/>
    <w:rPr>
      <w:noProof/>
    </w:rPr>
  </w:style>
  <w:style w:type="character" w:customStyle="1" w:styleId="411">
    <w:name w:val="Заголовок №4 + Не полужирный1"/>
    <w:basedOn w:val="4a"/>
    <w:rsid w:val="00670FBC"/>
    <w:rPr>
      <w:rFonts w:ascii="Times New Roman" w:hAnsi="Times New Roman" w:cs="Times New Roman"/>
      <w:b/>
      <w:bCs/>
      <w:spacing w:val="0"/>
    </w:rPr>
  </w:style>
  <w:style w:type="character" w:customStyle="1" w:styleId="1320">
    <w:name w:val="Основной текст + 132"/>
    <w:aliases w:val="5 pt5,Малые прописные2"/>
    <w:basedOn w:val="a6"/>
    <w:rsid w:val="00670FBC"/>
    <w:rPr>
      <w:rFonts w:ascii="Times New Roman" w:hAnsi="Times New Roman" w:cs="Times New Roman"/>
      <w:smallCaps/>
      <w:spacing w:val="0"/>
      <w:sz w:val="27"/>
      <w:szCs w:val="27"/>
      <w:u w:val="single"/>
    </w:rPr>
  </w:style>
  <w:style w:type="paragraph" w:customStyle="1" w:styleId="2010">
    <w:name w:val="Основной текст (20)1"/>
    <w:basedOn w:val="a"/>
    <w:link w:val="201"/>
    <w:rsid w:val="00670FBC"/>
    <w:pPr>
      <w:shd w:val="clear" w:color="auto" w:fill="FFFFFF"/>
      <w:spacing w:after="60" w:line="283" w:lineRule="exact"/>
    </w:pPr>
    <w:rPr>
      <w:rFonts w:asciiTheme="minorHAnsi" w:eastAsiaTheme="minorHAnsi" w:hAnsiTheme="minorHAnsi" w:cstheme="minorBidi"/>
      <w:b/>
      <w:bCs/>
      <w:sz w:val="25"/>
      <w:szCs w:val="25"/>
      <w:lang w:eastAsia="en-US"/>
    </w:rPr>
  </w:style>
  <w:style w:type="character" w:customStyle="1" w:styleId="4d">
    <w:name w:val="Основной текст + Курсив4"/>
    <w:basedOn w:val="a6"/>
    <w:rsid w:val="00670FBC"/>
    <w:rPr>
      <w:rFonts w:ascii="Times New Roman" w:hAnsi="Times New Roman" w:cs="Times New Roman"/>
      <w:i/>
      <w:iCs/>
      <w:spacing w:val="0"/>
    </w:rPr>
  </w:style>
  <w:style w:type="character" w:customStyle="1" w:styleId="3c">
    <w:name w:val="Основной текст + Курсив3"/>
    <w:basedOn w:val="a6"/>
    <w:rsid w:val="00670FBC"/>
    <w:rPr>
      <w:rFonts w:ascii="Times New Roman" w:hAnsi="Times New Roman" w:cs="Times New Roman"/>
      <w:i/>
      <w:iCs/>
      <w:spacing w:val="0"/>
    </w:rPr>
  </w:style>
  <w:style w:type="character" w:customStyle="1" w:styleId="2b">
    <w:name w:val="Основной текст + Курсив2"/>
    <w:basedOn w:val="a6"/>
    <w:rsid w:val="00670FBC"/>
    <w:rPr>
      <w:rFonts w:ascii="Times New Roman" w:hAnsi="Times New Roman" w:cs="Times New Roman"/>
      <w:i/>
      <w:iCs/>
      <w:noProof/>
      <w:spacing w:val="0"/>
    </w:rPr>
  </w:style>
  <w:style w:type="character" w:customStyle="1" w:styleId="190">
    <w:name w:val="Заголовок №19"/>
    <w:basedOn w:val="12"/>
    <w:rsid w:val="00670FBC"/>
    <w:rPr>
      <w:rFonts w:cs="Calibri"/>
      <w:spacing w:val="0"/>
    </w:rPr>
  </w:style>
  <w:style w:type="character" w:customStyle="1" w:styleId="1262">
    <w:name w:val="Основной текст (12)62"/>
    <w:basedOn w:val="126"/>
    <w:rsid w:val="00670FBC"/>
    <w:rPr>
      <w:rFonts w:ascii="Times New Roman" w:hAnsi="Times New Roman" w:cs="Times New Roman"/>
      <w:spacing w:val="0"/>
    </w:rPr>
  </w:style>
  <w:style w:type="character" w:customStyle="1" w:styleId="1261">
    <w:name w:val="Основной текст (12)61"/>
    <w:basedOn w:val="126"/>
    <w:rsid w:val="00670FBC"/>
    <w:rPr>
      <w:rFonts w:ascii="Times New Roman" w:hAnsi="Times New Roman" w:cs="Times New Roman"/>
      <w:noProof/>
      <w:spacing w:val="0"/>
    </w:rPr>
  </w:style>
  <w:style w:type="character" w:customStyle="1" w:styleId="1260">
    <w:name w:val="Основной текст (12)60"/>
    <w:basedOn w:val="126"/>
    <w:rsid w:val="00670FBC"/>
    <w:rPr>
      <w:rFonts w:ascii="Times New Roman" w:hAnsi="Times New Roman" w:cs="Times New Roman"/>
      <w:spacing w:val="0"/>
    </w:rPr>
  </w:style>
  <w:style w:type="character" w:customStyle="1" w:styleId="1259">
    <w:name w:val="Основной текст (12)59"/>
    <w:basedOn w:val="126"/>
    <w:rsid w:val="00670FBC"/>
    <w:rPr>
      <w:rFonts w:ascii="Times New Roman" w:hAnsi="Times New Roman" w:cs="Times New Roman"/>
      <w:noProof/>
      <w:spacing w:val="0"/>
    </w:rPr>
  </w:style>
  <w:style w:type="character" w:customStyle="1" w:styleId="149">
    <w:name w:val="Основной текст (14)9"/>
    <w:basedOn w:val="14"/>
    <w:rsid w:val="00670FBC"/>
    <w:rPr>
      <w:rFonts w:ascii="Times New Roman" w:hAnsi="Times New Roman" w:cs="Times New Roman"/>
      <w:i/>
      <w:iCs/>
      <w:spacing w:val="0"/>
    </w:rPr>
  </w:style>
  <w:style w:type="character" w:customStyle="1" w:styleId="148">
    <w:name w:val="Основной текст (14)8"/>
    <w:basedOn w:val="14"/>
    <w:rsid w:val="00670FBC"/>
    <w:rPr>
      <w:rFonts w:ascii="Times New Roman" w:hAnsi="Times New Roman" w:cs="Times New Roman"/>
      <w:i/>
      <w:iCs/>
      <w:spacing w:val="0"/>
    </w:rPr>
  </w:style>
  <w:style w:type="character" w:customStyle="1" w:styleId="1461">
    <w:name w:val="Основной текст (14)6"/>
    <w:basedOn w:val="14"/>
    <w:rsid w:val="00670FBC"/>
    <w:rPr>
      <w:rFonts w:ascii="Times New Roman" w:hAnsi="Times New Roman" w:cs="Times New Roman"/>
      <w:i/>
      <w:iCs/>
      <w:spacing w:val="0"/>
    </w:rPr>
  </w:style>
  <w:style w:type="character" w:customStyle="1" w:styleId="145">
    <w:name w:val="Основной текст (14)5"/>
    <w:basedOn w:val="14"/>
    <w:rsid w:val="00670FBC"/>
    <w:rPr>
      <w:rFonts w:ascii="Times New Roman" w:hAnsi="Times New Roman" w:cs="Times New Roman"/>
      <w:i/>
      <w:iCs/>
      <w:spacing w:val="0"/>
    </w:rPr>
  </w:style>
  <w:style w:type="character" w:customStyle="1" w:styleId="1258">
    <w:name w:val="Основной текст (12)58"/>
    <w:basedOn w:val="126"/>
    <w:rsid w:val="00670FBC"/>
    <w:rPr>
      <w:rFonts w:ascii="Times New Roman" w:hAnsi="Times New Roman" w:cs="Times New Roman"/>
      <w:spacing w:val="0"/>
    </w:rPr>
  </w:style>
  <w:style w:type="character" w:customStyle="1" w:styleId="1257">
    <w:name w:val="Основной текст (12)57"/>
    <w:basedOn w:val="126"/>
    <w:rsid w:val="00670FBC"/>
    <w:rPr>
      <w:rFonts w:ascii="Times New Roman" w:hAnsi="Times New Roman" w:cs="Times New Roman"/>
      <w:noProof/>
      <w:spacing w:val="0"/>
    </w:rPr>
  </w:style>
  <w:style w:type="character" w:customStyle="1" w:styleId="1440">
    <w:name w:val="Основной текст (14)4"/>
    <w:basedOn w:val="14"/>
    <w:rsid w:val="00670FBC"/>
    <w:rPr>
      <w:rFonts w:ascii="Times New Roman" w:hAnsi="Times New Roman" w:cs="Times New Roman"/>
      <w:i/>
      <w:iCs/>
      <w:spacing w:val="0"/>
    </w:rPr>
  </w:style>
  <w:style w:type="character" w:customStyle="1" w:styleId="12pt2">
    <w:name w:val="Заголовок №1 + Интервал 2 pt2"/>
    <w:basedOn w:val="12"/>
    <w:rsid w:val="00670FBC"/>
    <w:rPr>
      <w:rFonts w:cs="Calibri"/>
      <w:spacing w:val="40"/>
    </w:rPr>
  </w:style>
  <w:style w:type="character" w:customStyle="1" w:styleId="183">
    <w:name w:val="Заголовок №18"/>
    <w:basedOn w:val="12"/>
    <w:rsid w:val="00670FBC"/>
    <w:rPr>
      <w:rFonts w:cs="Calibri"/>
      <w:spacing w:val="0"/>
    </w:rPr>
  </w:style>
  <w:style w:type="character" w:customStyle="1" w:styleId="17a">
    <w:name w:val="Заголовок №17"/>
    <w:basedOn w:val="12"/>
    <w:rsid w:val="00670FBC"/>
    <w:rPr>
      <w:rFonts w:cs="Calibri"/>
      <w:noProof/>
      <w:spacing w:val="0"/>
    </w:rPr>
  </w:style>
  <w:style w:type="character" w:customStyle="1" w:styleId="4e">
    <w:name w:val="Подпись к таблице4"/>
    <w:basedOn w:val="af5"/>
    <w:rsid w:val="00670FBC"/>
    <w:rPr>
      <w:rFonts w:ascii="Times New Roman" w:hAnsi="Times New Roman" w:cs="Times New Roman"/>
      <w:b/>
      <w:bCs/>
      <w:spacing w:val="0"/>
      <w:sz w:val="20"/>
      <w:szCs w:val="20"/>
    </w:rPr>
  </w:style>
  <w:style w:type="character" w:customStyle="1" w:styleId="3d">
    <w:name w:val="Подпись к таблице3"/>
    <w:basedOn w:val="af5"/>
    <w:rsid w:val="00670FBC"/>
    <w:rPr>
      <w:rFonts w:ascii="Times New Roman" w:hAnsi="Times New Roman" w:cs="Times New Roman"/>
      <w:b/>
      <w:bCs/>
      <w:noProof/>
      <w:spacing w:val="0"/>
      <w:sz w:val="20"/>
      <w:szCs w:val="20"/>
    </w:rPr>
  </w:style>
  <w:style w:type="character" w:customStyle="1" w:styleId="1256">
    <w:name w:val="Основной текст (12)56"/>
    <w:basedOn w:val="126"/>
    <w:rsid w:val="00670FBC"/>
    <w:rPr>
      <w:rFonts w:ascii="Times New Roman" w:hAnsi="Times New Roman" w:cs="Times New Roman"/>
      <w:spacing w:val="0"/>
    </w:rPr>
  </w:style>
  <w:style w:type="character" w:customStyle="1" w:styleId="1255">
    <w:name w:val="Основной текст (12)55"/>
    <w:basedOn w:val="126"/>
    <w:rsid w:val="00670FBC"/>
    <w:rPr>
      <w:rFonts w:ascii="Times New Roman" w:hAnsi="Times New Roman" w:cs="Times New Roman"/>
      <w:spacing w:val="0"/>
    </w:rPr>
  </w:style>
  <w:style w:type="character" w:customStyle="1" w:styleId="1254">
    <w:name w:val="Основной текст (12)54"/>
    <w:basedOn w:val="126"/>
    <w:rsid w:val="00670FBC"/>
    <w:rPr>
      <w:rFonts w:ascii="Times New Roman" w:hAnsi="Times New Roman" w:cs="Times New Roman"/>
      <w:noProof/>
      <w:spacing w:val="0"/>
    </w:rPr>
  </w:style>
  <w:style w:type="character" w:customStyle="1" w:styleId="1512">
    <w:name w:val="Основной текст (15)12"/>
    <w:basedOn w:val="152"/>
    <w:rsid w:val="00670FBC"/>
    <w:rPr>
      <w:rFonts w:ascii="Times New Roman" w:hAnsi="Times New Roman" w:cs="Times New Roman"/>
      <w:i/>
      <w:iCs/>
      <w:spacing w:val="0"/>
    </w:rPr>
  </w:style>
  <w:style w:type="character" w:customStyle="1" w:styleId="1253">
    <w:name w:val="Основной текст (12)53"/>
    <w:basedOn w:val="126"/>
    <w:rsid w:val="00670FBC"/>
    <w:rPr>
      <w:rFonts w:ascii="Times New Roman" w:hAnsi="Times New Roman" w:cs="Times New Roman"/>
      <w:spacing w:val="0"/>
    </w:rPr>
  </w:style>
  <w:style w:type="character" w:customStyle="1" w:styleId="2c">
    <w:name w:val="Подпись к таблице (2)"/>
    <w:basedOn w:val="a0"/>
    <w:rsid w:val="00670FBC"/>
    <w:rPr>
      <w:rFonts w:ascii="Times New Roman" w:hAnsi="Times New Roman" w:cs="Times New Roman"/>
      <w:spacing w:val="0"/>
      <w:sz w:val="19"/>
      <w:szCs w:val="19"/>
    </w:rPr>
  </w:style>
  <w:style w:type="character" w:customStyle="1" w:styleId="12pt1">
    <w:name w:val="Заголовок №1 + Интервал 2 pt1"/>
    <w:basedOn w:val="12"/>
    <w:rsid w:val="00670FBC"/>
    <w:rPr>
      <w:rFonts w:cs="Calibri"/>
      <w:spacing w:val="40"/>
    </w:rPr>
  </w:style>
  <w:style w:type="character" w:customStyle="1" w:styleId="162">
    <w:name w:val="Заголовок №16"/>
    <w:basedOn w:val="12"/>
    <w:rsid w:val="00670FBC"/>
    <w:rPr>
      <w:rFonts w:cs="Calibri"/>
      <w:spacing w:val="0"/>
    </w:rPr>
  </w:style>
  <w:style w:type="character" w:customStyle="1" w:styleId="153">
    <w:name w:val="Заголовок №15"/>
    <w:basedOn w:val="12"/>
    <w:rsid w:val="00670FBC"/>
    <w:rPr>
      <w:rFonts w:cs="Calibri"/>
      <w:noProof/>
      <w:spacing w:val="0"/>
    </w:rPr>
  </w:style>
  <w:style w:type="character" w:customStyle="1" w:styleId="1241">
    <w:name w:val="Основной текст (12)41"/>
    <w:basedOn w:val="126"/>
    <w:rsid w:val="00670FBC"/>
    <w:rPr>
      <w:rFonts w:ascii="Times New Roman" w:hAnsi="Times New Roman" w:cs="Times New Roman"/>
      <w:spacing w:val="0"/>
    </w:rPr>
  </w:style>
  <w:style w:type="character" w:customStyle="1" w:styleId="1240">
    <w:name w:val="Основной текст (12)40"/>
    <w:basedOn w:val="126"/>
    <w:rsid w:val="00670FBC"/>
    <w:rPr>
      <w:rFonts w:ascii="Times New Roman" w:hAnsi="Times New Roman" w:cs="Times New Roman"/>
      <w:noProof/>
      <w:spacing w:val="0"/>
    </w:rPr>
  </w:style>
  <w:style w:type="character" w:customStyle="1" w:styleId="348">
    <w:name w:val="Заголовок №3 + Не полужирный4"/>
    <w:aliases w:val="Курсив6"/>
    <w:basedOn w:val="31"/>
    <w:rsid w:val="00670FBC"/>
    <w:rPr>
      <w:rFonts w:ascii="Times New Roman" w:hAnsi="Times New Roman" w:cs="Times New Roman"/>
      <w:b/>
      <w:bCs/>
      <w:i/>
      <w:iCs/>
      <w:spacing w:val="0"/>
    </w:rPr>
  </w:style>
  <w:style w:type="character" w:customStyle="1" w:styleId="352">
    <w:name w:val="Заголовок №3 (5)_"/>
    <w:basedOn w:val="a0"/>
    <w:link w:val="3510"/>
    <w:rsid w:val="00670FBC"/>
    <w:rPr>
      <w:i/>
      <w:iCs/>
      <w:shd w:val="clear" w:color="auto" w:fill="FFFFFF"/>
    </w:rPr>
  </w:style>
  <w:style w:type="character" w:customStyle="1" w:styleId="353">
    <w:name w:val="Заголовок №3 (5)"/>
    <w:basedOn w:val="352"/>
    <w:rsid w:val="00670FBC"/>
  </w:style>
  <w:style w:type="character" w:customStyle="1" w:styleId="354">
    <w:name w:val="Заголовок №3 (5) + Полужирный"/>
    <w:aliases w:val="Не курсив4"/>
    <w:basedOn w:val="352"/>
    <w:rsid w:val="00670FBC"/>
    <w:rPr>
      <w:b/>
      <w:bCs/>
    </w:rPr>
  </w:style>
  <w:style w:type="character" w:customStyle="1" w:styleId="33a">
    <w:name w:val="Заголовок №3 + Не полужирный3"/>
    <w:aliases w:val="Курсив5"/>
    <w:basedOn w:val="31"/>
    <w:rsid w:val="00670FBC"/>
    <w:rPr>
      <w:rFonts w:ascii="Times New Roman" w:hAnsi="Times New Roman" w:cs="Times New Roman"/>
      <w:b/>
      <w:bCs/>
      <w:i/>
      <w:iCs/>
      <w:spacing w:val="0"/>
    </w:rPr>
  </w:style>
  <w:style w:type="character" w:customStyle="1" w:styleId="32b">
    <w:name w:val="Заголовок №3 + Не полужирный2"/>
    <w:aliases w:val="Курсив4"/>
    <w:basedOn w:val="31"/>
    <w:rsid w:val="00670FBC"/>
    <w:rPr>
      <w:rFonts w:ascii="Times New Roman" w:hAnsi="Times New Roman" w:cs="Times New Roman"/>
      <w:b/>
      <w:bCs/>
      <w:i/>
      <w:iCs/>
      <w:spacing w:val="0"/>
    </w:rPr>
  </w:style>
  <w:style w:type="character" w:customStyle="1" w:styleId="3520">
    <w:name w:val="Заголовок №3 (5)2"/>
    <w:basedOn w:val="352"/>
    <w:rsid w:val="00670FBC"/>
  </w:style>
  <w:style w:type="character" w:customStyle="1" w:styleId="3511">
    <w:name w:val="Заголовок №3 (5) + Полужирный1"/>
    <w:aliases w:val="Не курсив3"/>
    <w:basedOn w:val="352"/>
    <w:rsid w:val="00670FBC"/>
    <w:rPr>
      <w:b/>
      <w:bCs/>
    </w:rPr>
  </w:style>
  <w:style w:type="character" w:customStyle="1" w:styleId="312">
    <w:name w:val="Заголовок №3 + Не полужирный1"/>
    <w:aliases w:val="Курсив3"/>
    <w:basedOn w:val="31"/>
    <w:rsid w:val="00670FBC"/>
    <w:rPr>
      <w:rFonts w:ascii="Times New Roman" w:hAnsi="Times New Roman" w:cs="Times New Roman"/>
      <w:b/>
      <w:bCs/>
      <w:i/>
      <w:iCs/>
      <w:spacing w:val="0"/>
    </w:rPr>
  </w:style>
  <w:style w:type="paragraph" w:customStyle="1" w:styleId="3510">
    <w:name w:val="Заголовок №3 (5)1"/>
    <w:basedOn w:val="a"/>
    <w:link w:val="352"/>
    <w:rsid w:val="00670FBC"/>
    <w:pPr>
      <w:shd w:val="clear" w:color="auto" w:fill="FFFFFF"/>
      <w:spacing w:line="211" w:lineRule="exact"/>
      <w:ind w:firstLine="400"/>
      <w:jc w:val="both"/>
      <w:outlineLvl w:val="2"/>
    </w:pPr>
    <w:rPr>
      <w:rFonts w:asciiTheme="minorHAnsi" w:eastAsiaTheme="minorHAnsi" w:hAnsiTheme="minorHAnsi" w:cstheme="minorBidi"/>
      <w:i/>
      <w:iCs/>
      <w:sz w:val="22"/>
      <w:szCs w:val="22"/>
      <w:lang w:eastAsia="en-US"/>
    </w:rPr>
  </w:style>
  <w:style w:type="character" w:customStyle="1" w:styleId="191">
    <w:name w:val="Основной текст (19)_"/>
    <w:basedOn w:val="a0"/>
    <w:link w:val="1910"/>
    <w:rsid w:val="00670FBC"/>
    <w:rPr>
      <w:b/>
      <w:bCs/>
      <w:shd w:val="clear" w:color="auto" w:fill="FFFFFF"/>
    </w:rPr>
  </w:style>
  <w:style w:type="character" w:customStyle="1" w:styleId="1930">
    <w:name w:val="Основной текст (19)30"/>
    <w:basedOn w:val="191"/>
    <w:rsid w:val="00670FBC"/>
  </w:style>
  <w:style w:type="paragraph" w:customStyle="1" w:styleId="1910">
    <w:name w:val="Основной текст (19)1"/>
    <w:basedOn w:val="a"/>
    <w:link w:val="191"/>
    <w:rsid w:val="00670FBC"/>
    <w:pPr>
      <w:shd w:val="clear" w:color="auto" w:fill="FFFFFF"/>
      <w:spacing w:line="240" w:lineRule="atLeast"/>
    </w:pPr>
    <w:rPr>
      <w:rFonts w:asciiTheme="minorHAnsi" w:eastAsiaTheme="minorHAnsi" w:hAnsiTheme="minorHAnsi" w:cstheme="minorBidi"/>
      <w:b/>
      <w:bCs/>
      <w:sz w:val="22"/>
      <w:szCs w:val="22"/>
      <w:lang w:eastAsia="en-US"/>
    </w:rPr>
  </w:style>
  <w:style w:type="character" w:customStyle="1" w:styleId="1311">
    <w:name w:val="Основной текст + 131"/>
    <w:aliases w:val="5 pt4,Малые прописные1"/>
    <w:basedOn w:val="a6"/>
    <w:rsid w:val="00670FBC"/>
    <w:rPr>
      <w:rFonts w:ascii="Times New Roman" w:hAnsi="Times New Roman" w:cs="Times New Roman"/>
      <w:smallCaps/>
      <w:spacing w:val="0"/>
      <w:sz w:val="27"/>
      <w:szCs w:val="27"/>
    </w:rPr>
  </w:style>
  <w:style w:type="character" w:customStyle="1" w:styleId="2d">
    <w:name w:val="Подпись к таблице2"/>
    <w:basedOn w:val="af5"/>
    <w:rsid w:val="00670FBC"/>
    <w:rPr>
      <w:rFonts w:ascii="Times New Roman" w:hAnsi="Times New Roman" w:cs="Times New Roman"/>
      <w:b/>
      <w:bCs/>
      <w:spacing w:val="0"/>
      <w:sz w:val="20"/>
      <w:szCs w:val="20"/>
    </w:rPr>
  </w:style>
  <w:style w:type="character" w:customStyle="1" w:styleId="2e">
    <w:name w:val="Подпись к таблице (2)_"/>
    <w:basedOn w:val="a0"/>
    <w:link w:val="211"/>
    <w:rsid w:val="00670FBC"/>
    <w:rPr>
      <w:sz w:val="19"/>
      <w:szCs w:val="19"/>
      <w:shd w:val="clear" w:color="auto" w:fill="FFFFFF"/>
    </w:rPr>
  </w:style>
  <w:style w:type="character" w:customStyle="1" w:styleId="229">
    <w:name w:val="Подпись к таблице (2)2"/>
    <w:basedOn w:val="2e"/>
    <w:rsid w:val="00670FBC"/>
  </w:style>
  <w:style w:type="paragraph" w:customStyle="1" w:styleId="211">
    <w:name w:val="Подпись к таблице (2)1"/>
    <w:basedOn w:val="a"/>
    <w:link w:val="2e"/>
    <w:rsid w:val="00670FBC"/>
    <w:pPr>
      <w:shd w:val="clear" w:color="auto" w:fill="FFFFFF"/>
      <w:spacing w:line="192" w:lineRule="exact"/>
      <w:jc w:val="both"/>
    </w:pPr>
    <w:rPr>
      <w:rFonts w:asciiTheme="minorHAnsi" w:eastAsiaTheme="minorHAnsi" w:hAnsiTheme="minorHAnsi" w:cstheme="minorBidi"/>
      <w:sz w:val="19"/>
      <w:szCs w:val="19"/>
      <w:lang w:eastAsia="en-US"/>
    </w:rPr>
  </w:style>
  <w:style w:type="character" w:customStyle="1" w:styleId="1927">
    <w:name w:val="Основной текст (19)27"/>
    <w:basedOn w:val="191"/>
    <w:rsid w:val="00670FBC"/>
    <w:rPr>
      <w:rFonts w:ascii="Times New Roman" w:hAnsi="Times New Roman" w:cs="Times New Roman"/>
      <w:b/>
      <w:bCs/>
      <w:spacing w:val="0"/>
      <w:sz w:val="20"/>
      <w:szCs w:val="20"/>
    </w:rPr>
  </w:style>
  <w:style w:type="character" w:customStyle="1" w:styleId="1237">
    <w:name w:val="Основной текст (12)37"/>
    <w:basedOn w:val="126"/>
    <w:rsid w:val="00670FBC"/>
    <w:rPr>
      <w:rFonts w:ascii="Times New Roman" w:hAnsi="Times New Roman" w:cs="Times New Roman"/>
      <w:spacing w:val="0"/>
    </w:rPr>
  </w:style>
  <w:style w:type="character" w:customStyle="1" w:styleId="1236">
    <w:name w:val="Основной текст (12)36"/>
    <w:basedOn w:val="126"/>
    <w:rsid w:val="00670FBC"/>
    <w:rPr>
      <w:rFonts w:ascii="Times New Roman" w:hAnsi="Times New Roman" w:cs="Times New Roman"/>
      <w:spacing w:val="0"/>
    </w:rPr>
  </w:style>
  <w:style w:type="character" w:customStyle="1" w:styleId="1235">
    <w:name w:val="Основной текст (12)35"/>
    <w:basedOn w:val="126"/>
    <w:rsid w:val="00670FBC"/>
    <w:rPr>
      <w:rFonts w:ascii="Times New Roman" w:hAnsi="Times New Roman" w:cs="Times New Roman"/>
      <w:spacing w:val="0"/>
    </w:rPr>
  </w:style>
  <w:style w:type="character" w:customStyle="1" w:styleId="1234">
    <w:name w:val="Основной текст (12)34"/>
    <w:basedOn w:val="126"/>
    <w:rsid w:val="00670FBC"/>
    <w:rPr>
      <w:rFonts w:ascii="Times New Roman" w:hAnsi="Times New Roman" w:cs="Times New Roman"/>
      <w:spacing w:val="0"/>
    </w:rPr>
  </w:style>
  <w:style w:type="character" w:customStyle="1" w:styleId="12-1pt">
    <w:name w:val="Основной текст (12) + Интервал -1 pt"/>
    <w:basedOn w:val="126"/>
    <w:rsid w:val="00670FBC"/>
    <w:rPr>
      <w:rFonts w:ascii="Times New Roman" w:hAnsi="Times New Roman" w:cs="Times New Roman"/>
      <w:spacing w:val="-20"/>
    </w:rPr>
  </w:style>
  <w:style w:type="character" w:customStyle="1" w:styleId="1233">
    <w:name w:val="Основной текст (12)33"/>
    <w:basedOn w:val="126"/>
    <w:rsid w:val="00670FBC"/>
    <w:rPr>
      <w:rFonts w:ascii="Times New Roman" w:hAnsi="Times New Roman" w:cs="Times New Roman"/>
      <w:spacing w:val="0"/>
    </w:rPr>
  </w:style>
  <w:style w:type="character" w:customStyle="1" w:styleId="1232">
    <w:name w:val="Основной текст (12)32"/>
    <w:basedOn w:val="126"/>
    <w:rsid w:val="00670FBC"/>
    <w:rPr>
      <w:rFonts w:ascii="Times New Roman" w:hAnsi="Times New Roman" w:cs="Times New Roman"/>
      <w:spacing w:val="0"/>
    </w:rPr>
  </w:style>
  <w:style w:type="character" w:customStyle="1" w:styleId="1231">
    <w:name w:val="Основной текст (12)31"/>
    <w:basedOn w:val="126"/>
    <w:rsid w:val="00670FBC"/>
    <w:rPr>
      <w:rFonts w:ascii="Times New Roman" w:hAnsi="Times New Roman" w:cs="Times New Roman"/>
      <w:spacing w:val="0"/>
    </w:rPr>
  </w:style>
  <w:style w:type="character" w:customStyle="1" w:styleId="12300">
    <w:name w:val="Основной текст (12)30"/>
    <w:basedOn w:val="126"/>
    <w:rsid w:val="00670FBC"/>
    <w:rPr>
      <w:rFonts w:ascii="Times New Roman" w:hAnsi="Times New Roman" w:cs="Times New Roman"/>
      <w:spacing w:val="0"/>
    </w:rPr>
  </w:style>
  <w:style w:type="character" w:customStyle="1" w:styleId="1229">
    <w:name w:val="Основной текст (12)29"/>
    <w:basedOn w:val="126"/>
    <w:rsid w:val="00670FBC"/>
    <w:rPr>
      <w:rFonts w:ascii="Times New Roman" w:hAnsi="Times New Roman" w:cs="Times New Roman"/>
      <w:spacing w:val="0"/>
    </w:rPr>
  </w:style>
  <w:style w:type="character" w:customStyle="1" w:styleId="1228">
    <w:name w:val="Основной текст (12)28"/>
    <w:basedOn w:val="126"/>
    <w:rsid w:val="00670FBC"/>
    <w:rPr>
      <w:rFonts w:ascii="Times New Roman" w:hAnsi="Times New Roman" w:cs="Times New Roman"/>
      <w:spacing w:val="0"/>
    </w:rPr>
  </w:style>
  <w:style w:type="character" w:customStyle="1" w:styleId="1227">
    <w:name w:val="Основной текст (12)27"/>
    <w:basedOn w:val="126"/>
    <w:rsid w:val="00670FBC"/>
    <w:rPr>
      <w:rFonts w:ascii="Times New Roman" w:hAnsi="Times New Roman" w:cs="Times New Roman"/>
      <w:spacing w:val="0"/>
    </w:rPr>
  </w:style>
  <w:style w:type="character" w:customStyle="1" w:styleId="1921">
    <w:name w:val="Основной текст (19)21"/>
    <w:basedOn w:val="191"/>
    <w:rsid w:val="00670FBC"/>
    <w:rPr>
      <w:rFonts w:ascii="Times New Roman" w:hAnsi="Times New Roman" w:cs="Times New Roman"/>
      <w:b/>
      <w:bCs/>
      <w:spacing w:val="0"/>
      <w:sz w:val="20"/>
      <w:szCs w:val="20"/>
    </w:rPr>
  </w:style>
  <w:style w:type="character" w:customStyle="1" w:styleId="1920">
    <w:name w:val="Основной текст (19)20"/>
    <w:basedOn w:val="191"/>
    <w:rsid w:val="00670FBC"/>
    <w:rPr>
      <w:rFonts w:ascii="Times New Roman" w:hAnsi="Times New Roman" w:cs="Times New Roman"/>
      <w:b/>
      <w:bCs/>
      <w:noProof/>
      <w:spacing w:val="0"/>
      <w:sz w:val="20"/>
      <w:szCs w:val="20"/>
    </w:rPr>
  </w:style>
  <w:style w:type="character" w:customStyle="1" w:styleId="1432">
    <w:name w:val="Основной текст (14)3"/>
    <w:basedOn w:val="14"/>
    <w:rsid w:val="00670FBC"/>
    <w:rPr>
      <w:rFonts w:ascii="Times New Roman" w:hAnsi="Times New Roman" w:cs="Times New Roman"/>
      <w:i/>
      <w:iCs/>
      <w:spacing w:val="0"/>
    </w:rPr>
  </w:style>
  <w:style w:type="character" w:customStyle="1" w:styleId="1224">
    <w:name w:val="Основной текст (12)24"/>
    <w:basedOn w:val="126"/>
    <w:rsid w:val="00670FBC"/>
    <w:rPr>
      <w:rFonts w:ascii="Times New Roman" w:hAnsi="Times New Roman" w:cs="Times New Roman"/>
      <w:spacing w:val="0"/>
    </w:rPr>
  </w:style>
  <w:style w:type="character" w:customStyle="1" w:styleId="1223">
    <w:name w:val="Основной текст (12)23"/>
    <w:basedOn w:val="126"/>
    <w:rsid w:val="00670FBC"/>
    <w:rPr>
      <w:rFonts w:ascii="Times New Roman" w:hAnsi="Times New Roman" w:cs="Times New Roman"/>
      <w:noProof/>
      <w:spacing w:val="0"/>
    </w:rPr>
  </w:style>
  <w:style w:type="character" w:customStyle="1" w:styleId="362">
    <w:name w:val="Заголовок №3 (6)_"/>
    <w:basedOn w:val="a0"/>
    <w:link w:val="3610"/>
    <w:rsid w:val="00670FBC"/>
    <w:rPr>
      <w:shd w:val="clear" w:color="auto" w:fill="FFFFFF"/>
    </w:rPr>
  </w:style>
  <w:style w:type="paragraph" w:customStyle="1" w:styleId="3610">
    <w:name w:val="Заголовок №3 (6)1"/>
    <w:basedOn w:val="a"/>
    <w:link w:val="362"/>
    <w:rsid w:val="00670FBC"/>
    <w:pPr>
      <w:shd w:val="clear" w:color="auto" w:fill="FFFFFF"/>
      <w:spacing w:line="211" w:lineRule="exact"/>
      <w:jc w:val="both"/>
      <w:outlineLvl w:val="2"/>
    </w:pPr>
    <w:rPr>
      <w:rFonts w:asciiTheme="minorHAnsi" w:eastAsiaTheme="minorHAnsi" w:hAnsiTheme="minorHAnsi" w:cstheme="minorBidi"/>
      <w:sz w:val="22"/>
      <w:szCs w:val="22"/>
      <w:lang w:eastAsia="en-US"/>
    </w:rPr>
  </w:style>
  <w:style w:type="character" w:customStyle="1" w:styleId="1919">
    <w:name w:val="Основной текст (19)19"/>
    <w:basedOn w:val="191"/>
    <w:rsid w:val="00670FBC"/>
    <w:rPr>
      <w:rFonts w:ascii="Times New Roman" w:hAnsi="Times New Roman" w:cs="Times New Roman"/>
      <w:b/>
      <w:bCs/>
      <w:spacing w:val="0"/>
      <w:sz w:val="20"/>
      <w:szCs w:val="20"/>
    </w:rPr>
  </w:style>
  <w:style w:type="character" w:customStyle="1" w:styleId="1918">
    <w:name w:val="Основной текст (19)18"/>
    <w:basedOn w:val="191"/>
    <w:rsid w:val="00670FBC"/>
    <w:rPr>
      <w:rFonts w:ascii="Times New Roman" w:hAnsi="Times New Roman" w:cs="Times New Roman"/>
      <w:b/>
      <w:bCs/>
      <w:noProof/>
      <w:spacing w:val="0"/>
      <w:sz w:val="20"/>
      <w:szCs w:val="20"/>
    </w:rPr>
  </w:style>
  <w:style w:type="character" w:customStyle="1" w:styleId="1222">
    <w:name w:val="Основной текст (12)22"/>
    <w:basedOn w:val="126"/>
    <w:rsid w:val="00670FBC"/>
    <w:rPr>
      <w:rFonts w:ascii="Times New Roman" w:hAnsi="Times New Roman" w:cs="Times New Roman"/>
      <w:spacing w:val="0"/>
    </w:rPr>
  </w:style>
  <w:style w:type="character" w:customStyle="1" w:styleId="12210">
    <w:name w:val="Основной текст (12)21"/>
    <w:basedOn w:val="126"/>
    <w:rsid w:val="00670FBC"/>
    <w:rPr>
      <w:rFonts w:ascii="Times New Roman" w:hAnsi="Times New Roman" w:cs="Times New Roman"/>
      <w:noProof/>
      <w:spacing w:val="0"/>
    </w:rPr>
  </w:style>
  <w:style w:type="character" w:customStyle="1" w:styleId="12200">
    <w:name w:val="Основной текст (12)20"/>
    <w:basedOn w:val="126"/>
    <w:rsid w:val="00670FBC"/>
    <w:rPr>
      <w:rFonts w:ascii="Times New Roman" w:hAnsi="Times New Roman" w:cs="Times New Roman"/>
      <w:spacing w:val="0"/>
    </w:rPr>
  </w:style>
  <w:style w:type="character" w:customStyle="1" w:styleId="1219">
    <w:name w:val="Основной текст (12)19"/>
    <w:basedOn w:val="126"/>
    <w:rsid w:val="00670FBC"/>
    <w:rPr>
      <w:rFonts w:ascii="Times New Roman" w:hAnsi="Times New Roman" w:cs="Times New Roman"/>
      <w:spacing w:val="0"/>
    </w:rPr>
  </w:style>
  <w:style w:type="character" w:customStyle="1" w:styleId="1218">
    <w:name w:val="Основной текст (12)18"/>
    <w:basedOn w:val="126"/>
    <w:rsid w:val="00670FBC"/>
    <w:rPr>
      <w:rFonts w:ascii="Times New Roman" w:hAnsi="Times New Roman" w:cs="Times New Roman"/>
      <w:noProof/>
      <w:spacing w:val="0"/>
    </w:rPr>
  </w:style>
  <w:style w:type="character" w:customStyle="1" w:styleId="1217">
    <w:name w:val="Основной текст (12)17"/>
    <w:basedOn w:val="126"/>
    <w:rsid w:val="00670FBC"/>
    <w:rPr>
      <w:rFonts w:ascii="Times New Roman" w:hAnsi="Times New Roman" w:cs="Times New Roman"/>
      <w:spacing w:val="0"/>
    </w:rPr>
  </w:style>
  <w:style w:type="character" w:customStyle="1" w:styleId="1b">
    <w:name w:val="Основной текст + Полужирный1"/>
    <w:aliases w:val="Курсив2,Интервал -1 pt"/>
    <w:basedOn w:val="a6"/>
    <w:rsid w:val="00670FBC"/>
    <w:rPr>
      <w:rFonts w:ascii="Times New Roman" w:hAnsi="Times New Roman" w:cs="Times New Roman"/>
      <w:b/>
      <w:bCs/>
      <w:i/>
      <w:iCs/>
      <w:spacing w:val="-20"/>
    </w:rPr>
  </w:style>
  <w:style w:type="character" w:customStyle="1" w:styleId="1915">
    <w:name w:val="Основной текст (19)15"/>
    <w:basedOn w:val="191"/>
    <w:rsid w:val="00670FBC"/>
    <w:rPr>
      <w:rFonts w:ascii="Times New Roman" w:hAnsi="Times New Roman" w:cs="Times New Roman"/>
      <w:b/>
      <w:bCs/>
      <w:spacing w:val="0"/>
      <w:sz w:val="20"/>
      <w:szCs w:val="20"/>
    </w:rPr>
  </w:style>
  <w:style w:type="character" w:customStyle="1" w:styleId="1914">
    <w:name w:val="Основной текст (19)14"/>
    <w:basedOn w:val="191"/>
    <w:rsid w:val="00670FBC"/>
    <w:rPr>
      <w:rFonts w:ascii="Times New Roman" w:hAnsi="Times New Roman" w:cs="Times New Roman"/>
      <w:b/>
      <w:bCs/>
      <w:noProof/>
      <w:spacing w:val="0"/>
      <w:sz w:val="20"/>
      <w:szCs w:val="20"/>
    </w:rPr>
  </w:style>
  <w:style w:type="character" w:customStyle="1" w:styleId="1216">
    <w:name w:val="Основной текст (12)16"/>
    <w:basedOn w:val="126"/>
    <w:rsid w:val="00670FBC"/>
    <w:rPr>
      <w:rFonts w:ascii="Times New Roman" w:hAnsi="Times New Roman" w:cs="Times New Roman"/>
      <w:spacing w:val="0"/>
    </w:rPr>
  </w:style>
  <w:style w:type="character" w:customStyle="1" w:styleId="1215">
    <w:name w:val="Основной текст (12)15"/>
    <w:basedOn w:val="126"/>
    <w:rsid w:val="00670FBC"/>
    <w:rPr>
      <w:rFonts w:ascii="Times New Roman" w:hAnsi="Times New Roman" w:cs="Times New Roman"/>
      <w:noProof/>
      <w:spacing w:val="0"/>
    </w:rPr>
  </w:style>
  <w:style w:type="character" w:customStyle="1" w:styleId="1913">
    <w:name w:val="Основной текст (19)13"/>
    <w:basedOn w:val="191"/>
    <w:rsid w:val="00670FBC"/>
    <w:rPr>
      <w:rFonts w:ascii="Times New Roman" w:hAnsi="Times New Roman" w:cs="Times New Roman"/>
      <w:b/>
      <w:bCs/>
      <w:spacing w:val="0"/>
      <w:sz w:val="20"/>
      <w:szCs w:val="20"/>
    </w:rPr>
  </w:style>
  <w:style w:type="character" w:customStyle="1" w:styleId="1912">
    <w:name w:val="Основной текст (19)12"/>
    <w:basedOn w:val="191"/>
    <w:rsid w:val="00670FBC"/>
    <w:rPr>
      <w:rFonts w:ascii="Times New Roman" w:hAnsi="Times New Roman" w:cs="Times New Roman"/>
      <w:b/>
      <w:bCs/>
      <w:noProof/>
      <w:spacing w:val="0"/>
      <w:sz w:val="20"/>
      <w:szCs w:val="20"/>
    </w:rPr>
  </w:style>
  <w:style w:type="character" w:customStyle="1" w:styleId="1214">
    <w:name w:val="Основной текст (12)14"/>
    <w:basedOn w:val="126"/>
    <w:rsid w:val="00670FBC"/>
    <w:rPr>
      <w:rFonts w:ascii="Times New Roman" w:hAnsi="Times New Roman" w:cs="Times New Roman"/>
      <w:spacing w:val="0"/>
    </w:rPr>
  </w:style>
  <w:style w:type="character" w:customStyle="1" w:styleId="1213">
    <w:name w:val="Основной текст (12)13"/>
    <w:basedOn w:val="126"/>
    <w:rsid w:val="00670FBC"/>
    <w:rPr>
      <w:rFonts w:ascii="Times New Roman" w:hAnsi="Times New Roman" w:cs="Times New Roman"/>
      <w:noProof/>
      <w:spacing w:val="0"/>
    </w:rPr>
  </w:style>
  <w:style w:type="character" w:customStyle="1" w:styleId="12120">
    <w:name w:val="Основной текст (12)12"/>
    <w:basedOn w:val="126"/>
    <w:rsid w:val="00670FBC"/>
    <w:rPr>
      <w:rFonts w:ascii="Times New Roman" w:hAnsi="Times New Roman" w:cs="Times New Roman"/>
      <w:spacing w:val="0"/>
    </w:rPr>
  </w:style>
  <w:style w:type="character" w:customStyle="1" w:styleId="12110">
    <w:name w:val="Основной текст (12)11"/>
    <w:basedOn w:val="126"/>
    <w:rsid w:val="00670FBC"/>
    <w:rPr>
      <w:rFonts w:ascii="Times New Roman" w:hAnsi="Times New Roman" w:cs="Times New Roman"/>
      <w:noProof/>
      <w:spacing w:val="0"/>
    </w:rPr>
  </w:style>
  <w:style w:type="character" w:customStyle="1" w:styleId="12100">
    <w:name w:val="Основной текст (12)10"/>
    <w:basedOn w:val="126"/>
    <w:rsid w:val="00670FBC"/>
    <w:rPr>
      <w:rFonts w:ascii="Times New Roman" w:hAnsi="Times New Roman" w:cs="Times New Roman"/>
      <w:spacing w:val="0"/>
    </w:rPr>
  </w:style>
  <w:style w:type="character" w:customStyle="1" w:styleId="129">
    <w:name w:val="Основной текст (12)9"/>
    <w:basedOn w:val="126"/>
    <w:rsid w:val="00670FBC"/>
    <w:rPr>
      <w:rFonts w:ascii="Times New Roman" w:hAnsi="Times New Roman" w:cs="Times New Roman"/>
      <w:noProof/>
      <w:spacing w:val="0"/>
    </w:rPr>
  </w:style>
  <w:style w:type="character" w:customStyle="1" w:styleId="128">
    <w:name w:val="Основной текст (12)8"/>
    <w:basedOn w:val="126"/>
    <w:rsid w:val="00670FBC"/>
    <w:rPr>
      <w:rFonts w:ascii="Times New Roman" w:hAnsi="Times New Roman" w:cs="Times New Roman"/>
      <w:spacing w:val="0"/>
    </w:rPr>
  </w:style>
  <w:style w:type="character" w:customStyle="1" w:styleId="127">
    <w:name w:val="Основной текст (12)7"/>
    <w:basedOn w:val="126"/>
    <w:rsid w:val="00670FBC"/>
    <w:rPr>
      <w:rFonts w:ascii="Times New Roman" w:hAnsi="Times New Roman" w:cs="Times New Roman"/>
      <w:noProof/>
      <w:spacing w:val="0"/>
    </w:rPr>
  </w:style>
  <w:style w:type="character" w:customStyle="1" w:styleId="1263">
    <w:name w:val="Основной текст (12)6"/>
    <w:basedOn w:val="126"/>
    <w:rsid w:val="00670FBC"/>
    <w:rPr>
      <w:rFonts w:ascii="Times New Roman" w:hAnsi="Times New Roman" w:cs="Times New Roman"/>
      <w:spacing w:val="0"/>
    </w:rPr>
  </w:style>
  <w:style w:type="character" w:customStyle="1" w:styleId="1250">
    <w:name w:val="Основной текст (12)5"/>
    <w:basedOn w:val="126"/>
    <w:rsid w:val="00670FBC"/>
    <w:rPr>
      <w:rFonts w:ascii="Times New Roman" w:hAnsi="Times New Roman" w:cs="Times New Roman"/>
      <w:noProof/>
      <w:spacing w:val="0"/>
    </w:rPr>
  </w:style>
  <w:style w:type="character" w:customStyle="1" w:styleId="147">
    <w:name w:val="Заголовок №14"/>
    <w:basedOn w:val="12"/>
    <w:rsid w:val="00670FBC"/>
    <w:rPr>
      <w:rFonts w:cs="Calibri"/>
      <w:spacing w:val="0"/>
    </w:rPr>
  </w:style>
  <w:style w:type="character" w:customStyle="1" w:styleId="13b">
    <w:name w:val="Заголовок №13"/>
    <w:basedOn w:val="12"/>
    <w:rsid w:val="00670FBC"/>
    <w:rPr>
      <w:rFonts w:cs="Calibri"/>
      <w:noProof/>
      <w:spacing w:val="0"/>
    </w:rPr>
  </w:style>
  <w:style w:type="character" w:customStyle="1" w:styleId="1711">
    <w:name w:val="Основной текст (17) + Не полужирный1"/>
    <w:basedOn w:val="170"/>
    <w:rsid w:val="00670FBC"/>
    <w:rPr>
      <w:rFonts w:ascii="Times New Roman" w:hAnsi="Times New Roman" w:cs="Times New Roman"/>
      <w:b/>
      <w:bCs/>
      <w:spacing w:val="0"/>
    </w:rPr>
  </w:style>
  <w:style w:type="character" w:customStyle="1" w:styleId="1242">
    <w:name w:val="Основной текст (12)4"/>
    <w:basedOn w:val="126"/>
    <w:rsid w:val="00670FBC"/>
    <w:rPr>
      <w:rFonts w:ascii="Times New Roman" w:hAnsi="Times New Roman" w:cs="Times New Roman"/>
      <w:spacing w:val="0"/>
    </w:rPr>
  </w:style>
  <w:style w:type="character" w:customStyle="1" w:styleId="1238">
    <w:name w:val="Основной текст (12)3"/>
    <w:basedOn w:val="126"/>
    <w:rsid w:val="00670FBC"/>
    <w:rPr>
      <w:rFonts w:ascii="Times New Roman" w:hAnsi="Times New Roman" w:cs="Times New Roman"/>
      <w:noProof/>
      <w:spacing w:val="0"/>
    </w:rPr>
  </w:style>
  <w:style w:type="character" w:customStyle="1" w:styleId="1330">
    <w:name w:val="Основной текст (13)3"/>
    <w:basedOn w:val="130"/>
    <w:rsid w:val="00670FBC"/>
    <w:rPr>
      <w:rFonts w:cs="Calibri"/>
      <w:spacing w:val="0"/>
    </w:rPr>
  </w:style>
  <w:style w:type="character" w:customStyle="1" w:styleId="1321">
    <w:name w:val="Основной текст (13)2"/>
    <w:basedOn w:val="130"/>
    <w:rsid w:val="00670FBC"/>
    <w:rPr>
      <w:rFonts w:cs="Calibri"/>
      <w:noProof/>
      <w:spacing w:val="0"/>
    </w:rPr>
  </w:style>
  <w:style w:type="character" w:customStyle="1" w:styleId="118">
    <w:name w:val="Основной текст (11)8"/>
    <w:basedOn w:val="110"/>
    <w:rsid w:val="00670FBC"/>
  </w:style>
  <w:style w:type="character" w:customStyle="1" w:styleId="83">
    <w:name w:val="Основной текст + 8"/>
    <w:aliases w:val="5 pt3"/>
    <w:basedOn w:val="a6"/>
    <w:rsid w:val="00670FBC"/>
    <w:rPr>
      <w:rFonts w:ascii="Times New Roman" w:hAnsi="Times New Roman" w:cs="Times New Roman"/>
      <w:spacing w:val="0"/>
      <w:sz w:val="17"/>
      <w:szCs w:val="17"/>
    </w:rPr>
  </w:style>
  <w:style w:type="character" w:customStyle="1" w:styleId="810">
    <w:name w:val="Основной текст + 81"/>
    <w:aliases w:val="5 pt2"/>
    <w:basedOn w:val="a6"/>
    <w:rsid w:val="00670FBC"/>
    <w:rPr>
      <w:rFonts w:ascii="Times New Roman" w:hAnsi="Times New Roman" w:cs="Times New Roman"/>
      <w:noProof/>
      <w:spacing w:val="0"/>
      <w:sz w:val="17"/>
      <w:szCs w:val="17"/>
    </w:rPr>
  </w:style>
  <w:style w:type="character" w:customStyle="1" w:styleId="117">
    <w:name w:val="Основной текст (11)7"/>
    <w:basedOn w:val="110"/>
    <w:rsid w:val="00670FBC"/>
    <w:rPr>
      <w:noProof/>
    </w:rPr>
  </w:style>
  <w:style w:type="character" w:customStyle="1" w:styleId="1111pt">
    <w:name w:val="Основной текст (11) + 11 pt"/>
    <w:basedOn w:val="110"/>
    <w:rsid w:val="00670FBC"/>
    <w:rPr>
      <w:sz w:val="22"/>
      <w:szCs w:val="22"/>
    </w:rPr>
  </w:style>
  <w:style w:type="character" w:customStyle="1" w:styleId="103">
    <w:name w:val="Основной текст (10) + Не полужирный"/>
    <w:basedOn w:val="100"/>
    <w:rsid w:val="00670FBC"/>
  </w:style>
  <w:style w:type="character" w:customStyle="1" w:styleId="1030">
    <w:name w:val="Основной текст (10)3"/>
    <w:basedOn w:val="100"/>
    <w:rsid w:val="00670FBC"/>
  </w:style>
  <w:style w:type="character" w:customStyle="1" w:styleId="1111pt2">
    <w:name w:val="Основной текст (11) + 11 pt2"/>
    <w:aliases w:val="Полужирный1"/>
    <w:basedOn w:val="110"/>
    <w:rsid w:val="00670FBC"/>
    <w:rPr>
      <w:b/>
      <w:bCs/>
      <w:sz w:val="22"/>
      <w:szCs w:val="22"/>
    </w:rPr>
  </w:style>
  <w:style w:type="character" w:customStyle="1" w:styleId="1111pt1">
    <w:name w:val="Основной текст (11) + 11 pt1"/>
    <w:basedOn w:val="110"/>
    <w:rsid w:val="00670FBC"/>
    <w:rPr>
      <w:noProof/>
      <w:sz w:val="22"/>
      <w:szCs w:val="22"/>
    </w:rPr>
  </w:style>
  <w:style w:type="character" w:customStyle="1" w:styleId="1010">
    <w:name w:val="Основной текст (10) + Не полужирный1"/>
    <w:basedOn w:val="100"/>
    <w:rsid w:val="00670FBC"/>
    <w:rPr>
      <w:rFonts w:ascii="Times New Roman" w:hAnsi="Times New Roman" w:cs="Times New Roman"/>
      <w:b/>
      <w:bCs/>
      <w:spacing w:val="0"/>
    </w:rPr>
  </w:style>
  <w:style w:type="character" w:customStyle="1" w:styleId="1020">
    <w:name w:val="Основной текст (10)2"/>
    <w:basedOn w:val="100"/>
    <w:rsid w:val="00670FBC"/>
    <w:rPr>
      <w:rFonts w:ascii="Times New Roman" w:hAnsi="Times New Roman" w:cs="Times New Roman"/>
      <w:b/>
      <w:bCs/>
      <w:spacing w:val="0"/>
    </w:rPr>
  </w:style>
  <w:style w:type="character" w:customStyle="1" w:styleId="116">
    <w:name w:val="Основной текст (11)6"/>
    <w:basedOn w:val="110"/>
    <w:rsid w:val="00670FBC"/>
    <w:rPr>
      <w:rFonts w:ascii="Times New Roman" w:hAnsi="Times New Roman" w:cs="Times New Roman"/>
      <w:spacing w:val="0"/>
    </w:rPr>
  </w:style>
  <w:style w:type="character" w:customStyle="1" w:styleId="1150">
    <w:name w:val="Основной текст (11)5"/>
    <w:basedOn w:val="110"/>
    <w:rsid w:val="00670FBC"/>
    <w:rPr>
      <w:rFonts w:ascii="Times New Roman" w:hAnsi="Times New Roman" w:cs="Times New Roman"/>
      <w:spacing w:val="0"/>
    </w:rPr>
  </w:style>
  <w:style w:type="character" w:customStyle="1" w:styleId="12a">
    <w:name w:val="Заголовок №12"/>
    <w:basedOn w:val="12"/>
    <w:rsid w:val="00670FBC"/>
    <w:rPr>
      <w:rFonts w:cs="Calibri"/>
      <w:spacing w:val="0"/>
    </w:rPr>
  </w:style>
  <w:style w:type="character" w:customStyle="1" w:styleId="1c">
    <w:name w:val="Оглавление 1 Знак"/>
    <w:basedOn w:val="a0"/>
    <w:link w:val="1d"/>
    <w:rsid w:val="00670FBC"/>
    <w:rPr>
      <w:b/>
      <w:bCs/>
      <w:shd w:val="clear" w:color="auto" w:fill="FFFFFF"/>
    </w:rPr>
  </w:style>
  <w:style w:type="character" w:customStyle="1" w:styleId="2f">
    <w:name w:val="Оглавление (2) + Не полужирный"/>
    <w:basedOn w:val="1c"/>
    <w:rsid w:val="00670FBC"/>
  </w:style>
  <w:style w:type="character" w:customStyle="1" w:styleId="233">
    <w:name w:val="Оглавление (2)3"/>
    <w:basedOn w:val="1c"/>
    <w:rsid w:val="00670FBC"/>
    <w:rPr>
      <w:noProof/>
    </w:rPr>
  </w:style>
  <w:style w:type="paragraph" w:styleId="1d">
    <w:name w:val="toc 1"/>
    <w:basedOn w:val="a"/>
    <w:next w:val="a"/>
    <w:link w:val="1c"/>
    <w:rsid w:val="00670FBC"/>
    <w:pPr>
      <w:shd w:val="clear" w:color="auto" w:fill="FFFFFF"/>
      <w:spacing w:before="660" w:after="300" w:line="240" w:lineRule="atLeast"/>
    </w:pPr>
    <w:rPr>
      <w:rFonts w:asciiTheme="minorHAnsi" w:eastAsiaTheme="minorHAnsi" w:hAnsiTheme="minorHAnsi" w:cstheme="minorBidi"/>
      <w:b/>
      <w:bCs/>
      <w:sz w:val="22"/>
      <w:szCs w:val="22"/>
      <w:lang w:eastAsia="en-US"/>
    </w:rPr>
  </w:style>
  <w:style w:type="character" w:customStyle="1" w:styleId="111pt">
    <w:name w:val="Основной текст (11) + Интервал 1 pt"/>
    <w:basedOn w:val="110"/>
    <w:rsid w:val="00670FBC"/>
    <w:rPr>
      <w:rFonts w:ascii="Times New Roman" w:hAnsi="Times New Roman" w:cs="Times New Roman"/>
      <w:spacing w:val="30"/>
    </w:rPr>
  </w:style>
  <w:style w:type="character" w:customStyle="1" w:styleId="1225">
    <w:name w:val="Основной текст (12)2"/>
    <w:basedOn w:val="126"/>
    <w:rsid w:val="00670FBC"/>
    <w:rPr>
      <w:rFonts w:ascii="Times New Roman" w:hAnsi="Times New Roman" w:cs="Times New Roman"/>
      <w:spacing w:val="0"/>
    </w:rPr>
  </w:style>
  <w:style w:type="character" w:customStyle="1" w:styleId="193">
    <w:name w:val="Основной текст (19)3"/>
    <w:basedOn w:val="191"/>
    <w:rsid w:val="00670FBC"/>
    <w:rPr>
      <w:rFonts w:ascii="Times New Roman" w:hAnsi="Times New Roman" w:cs="Times New Roman"/>
      <w:b/>
      <w:bCs/>
      <w:spacing w:val="0"/>
      <w:sz w:val="20"/>
      <w:szCs w:val="20"/>
    </w:rPr>
  </w:style>
  <w:style w:type="character" w:customStyle="1" w:styleId="192">
    <w:name w:val="Основной текст (19)2"/>
    <w:basedOn w:val="191"/>
    <w:rsid w:val="00670FBC"/>
    <w:rPr>
      <w:rFonts w:ascii="Times New Roman" w:hAnsi="Times New Roman" w:cs="Times New Roman"/>
      <w:b/>
      <w:bCs/>
      <w:noProof/>
      <w:spacing w:val="0"/>
      <w:sz w:val="20"/>
      <w:szCs w:val="20"/>
    </w:rPr>
  </w:style>
  <w:style w:type="character" w:customStyle="1" w:styleId="1130">
    <w:name w:val="Основной текст (11)3"/>
    <w:basedOn w:val="110"/>
    <w:rsid w:val="00670FBC"/>
    <w:rPr>
      <w:rFonts w:ascii="Times New Roman" w:hAnsi="Times New Roman" w:cs="Times New Roman"/>
      <w:spacing w:val="0"/>
    </w:rPr>
  </w:style>
  <w:style w:type="character" w:customStyle="1" w:styleId="119">
    <w:name w:val="Основной текст (11) + Курсив"/>
    <w:basedOn w:val="110"/>
    <w:rsid w:val="00670FBC"/>
    <w:rPr>
      <w:rFonts w:ascii="Times New Roman" w:hAnsi="Times New Roman" w:cs="Times New Roman"/>
      <w:i/>
      <w:iCs/>
      <w:spacing w:val="0"/>
    </w:rPr>
  </w:style>
  <w:style w:type="character" w:customStyle="1" w:styleId="1111">
    <w:name w:val="Основной текст (11) + Курсив1"/>
    <w:basedOn w:val="110"/>
    <w:rsid w:val="00670FBC"/>
    <w:rPr>
      <w:rFonts w:ascii="Times New Roman" w:hAnsi="Times New Roman" w:cs="Times New Roman"/>
      <w:i/>
      <w:iCs/>
      <w:noProof/>
      <w:spacing w:val="0"/>
    </w:rPr>
  </w:style>
  <w:style w:type="character" w:customStyle="1" w:styleId="1121">
    <w:name w:val="Основной текст (11)2"/>
    <w:basedOn w:val="110"/>
    <w:rsid w:val="00670FBC"/>
    <w:rPr>
      <w:rFonts w:ascii="Times New Roman" w:hAnsi="Times New Roman" w:cs="Times New Roman"/>
      <w:noProof/>
      <w:spacing w:val="0"/>
    </w:rPr>
  </w:style>
  <w:style w:type="character" w:styleId="af6">
    <w:name w:val="page number"/>
    <w:basedOn w:val="a0"/>
    <w:rsid w:val="00670FBC"/>
  </w:style>
  <w:style w:type="character" w:customStyle="1" w:styleId="Zag11">
    <w:name w:val="Zag_11"/>
    <w:rsid w:val="0077472C"/>
  </w:style>
  <w:style w:type="character" w:customStyle="1" w:styleId="dash041e005f0431005f044b005f0447005f043d005f044b005f0439005f005fchar1char1">
    <w:name w:val="dash041e_005f0431_005f044b_005f0447_005f043d_005f044b_005f0439_005f_005fchar1__char1"/>
    <w:rsid w:val="009F668E"/>
    <w:rPr>
      <w:rFonts w:ascii="Times New Roman" w:hAnsi="Times New Roman"/>
      <w:sz w:val="24"/>
      <w:u w:val="none"/>
      <w:effect w:val="none"/>
    </w:rPr>
  </w:style>
  <w:style w:type="paragraph" w:customStyle="1" w:styleId="dash041e005f0431005f044b005f0447005f043d005f044b005f0439">
    <w:name w:val="dash041e_005f0431_005f044b_005f0447_005f043d_005f044b_005f0439"/>
    <w:basedOn w:val="a"/>
    <w:rsid w:val="009F668E"/>
  </w:style>
  <w:style w:type="paragraph" w:styleId="af7">
    <w:name w:val="Title"/>
    <w:basedOn w:val="a"/>
    <w:next w:val="a"/>
    <w:link w:val="af8"/>
    <w:qFormat/>
    <w:rsid w:val="004D7590"/>
    <w:pPr>
      <w:suppressAutoHyphens/>
      <w:jc w:val="center"/>
    </w:pPr>
    <w:rPr>
      <w:b/>
      <w:bCs/>
      <w:lang w:eastAsia="ar-SA"/>
    </w:rPr>
  </w:style>
  <w:style w:type="character" w:customStyle="1" w:styleId="af8">
    <w:name w:val="Название Знак"/>
    <w:basedOn w:val="a0"/>
    <w:link w:val="af7"/>
    <w:rsid w:val="004D7590"/>
    <w:rPr>
      <w:rFonts w:ascii="Times New Roman" w:eastAsia="Times New Roman" w:hAnsi="Times New Roman" w:cs="Times New Roman"/>
      <w:b/>
      <w:bCs/>
      <w:sz w:val="24"/>
      <w:szCs w:val="24"/>
      <w:lang w:eastAsia="ar-SA"/>
    </w:rPr>
  </w:style>
  <w:style w:type="paragraph" w:styleId="af9">
    <w:name w:val="Balloon Text"/>
    <w:basedOn w:val="a"/>
    <w:link w:val="afa"/>
    <w:uiPriority w:val="99"/>
    <w:semiHidden/>
    <w:unhideWhenUsed/>
    <w:rsid w:val="00CF7C6A"/>
    <w:rPr>
      <w:rFonts w:ascii="Tahoma" w:hAnsi="Tahoma" w:cs="Tahoma"/>
      <w:sz w:val="16"/>
      <w:szCs w:val="16"/>
    </w:rPr>
  </w:style>
  <w:style w:type="character" w:customStyle="1" w:styleId="afa">
    <w:name w:val="Текст выноски Знак"/>
    <w:basedOn w:val="a0"/>
    <w:link w:val="af9"/>
    <w:uiPriority w:val="99"/>
    <w:semiHidden/>
    <w:rsid w:val="00CF7C6A"/>
    <w:rPr>
      <w:rFonts w:ascii="Tahoma" w:eastAsia="Times New Roman" w:hAnsi="Tahoma" w:cs="Tahoma"/>
      <w:sz w:val="16"/>
      <w:szCs w:val="16"/>
      <w:lang w:eastAsia="ru-RU"/>
    </w:rPr>
  </w:style>
  <w:style w:type="character" w:customStyle="1" w:styleId="95">
    <w:name w:val="Основной текст (9)5"/>
    <w:basedOn w:val="a0"/>
    <w:rsid w:val="00984009"/>
    <w:rPr>
      <w:rFonts w:ascii="Times New Roman" w:hAnsi="Times New Roman" w:cs="Times New Roman"/>
      <w:b/>
      <w:bCs/>
      <w:spacing w:val="0"/>
      <w:sz w:val="18"/>
      <w:szCs w:val="18"/>
      <w:lang w:bidi="ar-SA"/>
    </w:rPr>
  </w:style>
  <w:style w:type="paragraph" w:styleId="afb">
    <w:name w:val="List Paragraph"/>
    <w:basedOn w:val="a"/>
    <w:link w:val="afc"/>
    <w:uiPriority w:val="34"/>
    <w:qFormat/>
    <w:rsid w:val="00984009"/>
    <w:pPr>
      <w:spacing w:after="200" w:line="276" w:lineRule="auto"/>
      <w:ind w:left="720"/>
      <w:contextualSpacing/>
    </w:pPr>
    <w:rPr>
      <w:rFonts w:asciiTheme="minorHAnsi" w:eastAsiaTheme="minorEastAsia" w:hAnsiTheme="minorHAnsi" w:cstheme="minorBidi"/>
      <w:sz w:val="22"/>
      <w:szCs w:val="22"/>
    </w:rPr>
  </w:style>
  <w:style w:type="character" w:customStyle="1" w:styleId="afc">
    <w:name w:val="Абзац списка Знак"/>
    <w:link w:val="afb"/>
    <w:uiPriority w:val="34"/>
    <w:locked/>
    <w:rsid w:val="00984009"/>
    <w:rPr>
      <w:rFonts w:eastAsiaTheme="minorEastAsia"/>
      <w:lang w:eastAsia="ru-RU"/>
    </w:rPr>
  </w:style>
  <w:style w:type="paragraph" w:styleId="4f">
    <w:name w:val="toc 4"/>
    <w:basedOn w:val="a"/>
    <w:next w:val="a"/>
    <w:autoRedefine/>
    <w:uiPriority w:val="39"/>
    <w:unhideWhenUsed/>
    <w:rsid w:val="00984009"/>
    <w:pPr>
      <w:spacing w:after="100" w:line="276" w:lineRule="auto"/>
      <w:ind w:left="660"/>
    </w:pPr>
    <w:rPr>
      <w:rFonts w:asciiTheme="minorHAnsi" w:eastAsiaTheme="minorEastAsia" w:hAnsiTheme="minorHAnsi" w:cstheme="minorBidi"/>
      <w:sz w:val="22"/>
      <w:szCs w:val="22"/>
    </w:rPr>
  </w:style>
  <w:style w:type="character" w:customStyle="1" w:styleId="80">
    <w:name w:val="Заголовок 8 Знак"/>
    <w:basedOn w:val="a0"/>
    <w:link w:val="8"/>
    <w:uiPriority w:val="9"/>
    <w:rsid w:val="00CB4608"/>
    <w:rPr>
      <w:rFonts w:asciiTheme="majorHAnsi" w:eastAsiaTheme="majorEastAsia" w:hAnsiTheme="majorHAnsi" w:cstheme="majorBidi"/>
      <w:color w:val="404040" w:themeColor="text1" w:themeTint="BF"/>
      <w:sz w:val="20"/>
      <w:szCs w:val="20"/>
      <w:lang w:eastAsia="ru-RU"/>
    </w:rPr>
  </w:style>
  <w:style w:type="character" w:customStyle="1" w:styleId="dash041e0431044b0447043d044b0439char1">
    <w:name w:val="dash041e_0431_044b_0447_043d_044b_0439__char1"/>
    <w:rsid w:val="00425D95"/>
    <w:rPr>
      <w:rFonts w:ascii="Times New Roman" w:hAnsi="Times New Roman" w:cs="Times New Roman" w:hint="default"/>
      <w:strike w:val="0"/>
      <w:dstrike w:val="0"/>
      <w:sz w:val="24"/>
      <w:szCs w:val="24"/>
      <w:u w:val="none"/>
      <w:effect w:val="none"/>
    </w:rPr>
  </w:style>
  <w:style w:type="paragraph" w:styleId="afd">
    <w:name w:val="No Spacing"/>
    <w:link w:val="afe"/>
    <w:uiPriority w:val="1"/>
    <w:qFormat/>
    <w:rsid w:val="00425D95"/>
    <w:pPr>
      <w:spacing w:after="0" w:line="240" w:lineRule="auto"/>
    </w:pPr>
  </w:style>
  <w:style w:type="paragraph" w:customStyle="1" w:styleId="Default">
    <w:name w:val="Default"/>
    <w:rsid w:val="00425D95"/>
    <w:pPr>
      <w:autoSpaceDE w:val="0"/>
      <w:autoSpaceDN w:val="0"/>
      <w:adjustRightInd w:val="0"/>
      <w:spacing w:after="0" w:line="240" w:lineRule="auto"/>
    </w:pPr>
    <w:rPr>
      <w:rFonts w:ascii="Arial" w:eastAsia="Calibri" w:hAnsi="Arial" w:cs="Arial"/>
      <w:color w:val="000000"/>
      <w:sz w:val="24"/>
      <w:szCs w:val="24"/>
      <w:lang w:eastAsia="ru-RU"/>
    </w:rPr>
  </w:style>
  <w:style w:type="character" w:customStyle="1" w:styleId="afe">
    <w:name w:val="Без интервала Знак"/>
    <w:link w:val="afd"/>
    <w:uiPriority w:val="1"/>
    <w:rsid w:val="00425D95"/>
  </w:style>
  <w:style w:type="character" w:customStyle="1" w:styleId="aff">
    <w:name w:val="А_основной Знак"/>
    <w:link w:val="aff0"/>
    <w:locked/>
    <w:rsid w:val="00C71CCB"/>
    <w:rPr>
      <w:rFonts w:ascii="Calibri" w:eastAsia="Calibri" w:hAnsi="Calibri"/>
      <w:sz w:val="28"/>
      <w:szCs w:val="28"/>
    </w:rPr>
  </w:style>
  <w:style w:type="paragraph" w:customStyle="1" w:styleId="aff0">
    <w:name w:val="А_основной"/>
    <w:basedOn w:val="a"/>
    <w:link w:val="aff"/>
    <w:qFormat/>
    <w:rsid w:val="00C71CCB"/>
    <w:pPr>
      <w:spacing w:line="360" w:lineRule="auto"/>
      <w:ind w:firstLine="454"/>
      <w:jc w:val="both"/>
    </w:pPr>
    <w:rPr>
      <w:rFonts w:ascii="Calibri" w:eastAsia="Calibri" w:hAnsi="Calibri" w:cstheme="minorBidi"/>
      <w:sz w:val="28"/>
      <w:szCs w:val="28"/>
      <w:lang w:eastAsia="en-US"/>
    </w:rPr>
  </w:style>
</w:styles>
</file>

<file path=word/webSettings.xml><?xml version="1.0" encoding="utf-8"?>
<w:webSettings xmlns:r="http://schemas.openxmlformats.org/officeDocument/2006/relationships" xmlns:w="http://schemas.openxmlformats.org/wordprocessingml/2006/main">
  <w:divs>
    <w:div w:id="1484471771">
      <w:bodyDiv w:val="1"/>
      <w:marLeft w:val="0"/>
      <w:marRight w:val="0"/>
      <w:marTop w:val="0"/>
      <w:marBottom w:val="0"/>
      <w:divBdr>
        <w:top w:val="none" w:sz="0" w:space="0" w:color="auto"/>
        <w:left w:val="none" w:sz="0" w:space="0" w:color="auto"/>
        <w:bottom w:val="none" w:sz="0" w:space="0" w:color="auto"/>
        <w:right w:val="none" w:sz="0" w:space="0" w:color="auto"/>
      </w:divBdr>
    </w:div>
    <w:div w:id="1753120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9171AE-30FD-44D8-9E06-383F71DFB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198</Pages>
  <Words>92399</Words>
  <Characters>526678</Characters>
  <Application>Microsoft Office Word</Application>
  <DocSecurity>0</DocSecurity>
  <Lines>4388</Lines>
  <Paragraphs>1235</Paragraphs>
  <ScaleCrop>false</ScaleCrop>
  <HeadingPairs>
    <vt:vector size="2" baseType="variant">
      <vt:variant>
        <vt:lpstr>Название</vt:lpstr>
      </vt:variant>
      <vt:variant>
        <vt:i4>1</vt:i4>
      </vt:variant>
    </vt:vector>
  </HeadingPairs>
  <TitlesOfParts>
    <vt:vector size="1" baseType="lpstr">
      <vt:lpstr/>
    </vt:vector>
  </TitlesOfParts>
  <Company>МОУ СОШ с. Майрамадаг</Company>
  <LinksUpToDate>false</LinksUpToDate>
  <CharactersWithSpaces>617842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Ученический1</dc:creator>
  <cp:keywords/>
  <dc:description/>
  <cp:lastModifiedBy>Ученический1</cp:lastModifiedBy>
  <cp:revision>2</cp:revision>
  <cp:lastPrinted>2017-08-15T10:08:00Z</cp:lastPrinted>
  <dcterms:created xsi:type="dcterms:W3CDTF">2017-08-22T07:27:00Z</dcterms:created>
  <dcterms:modified xsi:type="dcterms:W3CDTF">2017-08-22T07:27:00Z</dcterms:modified>
</cp:coreProperties>
</file>